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8085"/>
      </w:tblGrid>
      <w:tr w:rsidR="00975ED3" w:rsidRPr="00975ED3" w14:paraId="27F80E65" w14:textId="77777777" w:rsidTr="00D00EF5">
        <w:trPr>
          <w:trHeight w:hRule="exact" w:val="1116"/>
        </w:trPr>
        <w:tc>
          <w:tcPr>
            <w:tcW w:w="8085" w:type="dxa"/>
            <w:vAlign w:val="center"/>
          </w:tcPr>
          <w:p w14:paraId="0857B644" w14:textId="77777777" w:rsidR="00975ED3" w:rsidRPr="00975ED3" w:rsidRDefault="008E7748" w:rsidP="003F46E9">
            <w:pPr>
              <w:pStyle w:val="Title"/>
            </w:pPr>
            <w:r>
              <w:t>Our Wildlife Fact S</w:t>
            </w:r>
            <w:r w:rsidR="00AB2D74">
              <w:t>heet</w:t>
            </w:r>
          </w:p>
        </w:tc>
      </w:tr>
      <w:tr w:rsidR="00975ED3" w14:paraId="0E51A52C" w14:textId="77777777" w:rsidTr="00D00EF5">
        <w:trPr>
          <w:trHeight w:val="980"/>
        </w:trPr>
        <w:tc>
          <w:tcPr>
            <w:tcW w:w="8085" w:type="dxa"/>
            <w:vAlign w:val="center"/>
          </w:tcPr>
          <w:p w14:paraId="724CFB4D" w14:textId="6A2503FB" w:rsidR="00975ED3" w:rsidRDefault="00C72113" w:rsidP="003F46E9">
            <w:pPr>
              <w:pStyle w:val="Subtitle"/>
            </w:pPr>
            <w:r>
              <w:t>Australian Fur Sea</w:t>
            </w:r>
            <w:r w:rsidR="00D00EF5">
              <w:t>l</w:t>
            </w:r>
          </w:p>
        </w:tc>
      </w:tr>
    </w:tbl>
    <w:p w14:paraId="6D3A478C" w14:textId="77777777"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14:paraId="6FD7B965" w14:textId="77777777" w:rsidR="002546FD" w:rsidRDefault="00C72113" w:rsidP="00D00EF5">
      <w:pPr>
        <w:pStyle w:val="IntroFeatureText"/>
        <w:spacing w:before="0" w:after="0"/>
        <w:jc w:val="both"/>
      </w:pPr>
      <w:r w:rsidRPr="00C72113">
        <w:t xml:space="preserve">The Australian Fur Seal is the largest of all fur seals and the </w:t>
      </w:r>
      <w:r w:rsidR="006308AA" w:rsidRPr="00C72113">
        <w:t>world’s</w:t>
      </w:r>
      <w:r w:rsidRPr="00C72113">
        <w:t xml:space="preserve"> fourth rarest seal species. </w:t>
      </w:r>
    </w:p>
    <w:p w14:paraId="41F05B7E" w14:textId="77777777" w:rsidR="004725B4" w:rsidRPr="004725B4" w:rsidRDefault="004725B4" w:rsidP="004725B4">
      <w:pPr>
        <w:pStyle w:val="Subhead"/>
        <w:rPr>
          <w:rFonts w:asciiTheme="minorHAnsi" w:eastAsia="Times New Roman" w:hAnsiTheme="minorHAnsi" w:cs="Arial"/>
          <w:bCs/>
          <w:iCs/>
          <w:noProof w:val="0"/>
          <w:color w:val="00B2A9" w:themeColor="accent1"/>
          <w:kern w:val="20"/>
          <w:sz w:val="22"/>
          <w:szCs w:val="28"/>
        </w:rPr>
      </w:pPr>
      <w:r w:rsidRPr="004725B4">
        <w:rPr>
          <w:rFonts w:asciiTheme="minorHAnsi" w:eastAsia="Times New Roman" w:hAnsiTheme="minorHAnsi" w:cs="Arial"/>
          <w:bCs/>
          <w:iCs/>
          <w:noProof w:val="0"/>
          <w:color w:val="00B2A9" w:themeColor="accent1"/>
          <w:kern w:val="20"/>
          <w:sz w:val="22"/>
          <w:szCs w:val="28"/>
        </w:rPr>
        <w:t>Scientific name</w:t>
      </w:r>
    </w:p>
    <w:p w14:paraId="3CF2B7BB" w14:textId="77777777" w:rsidR="004725B4" w:rsidRPr="00E60493" w:rsidRDefault="004725B4" w:rsidP="004725B4">
      <w:pPr>
        <w:jc w:val="both"/>
        <w:rPr>
          <w:rFonts w:ascii="Arial" w:hAnsi="Arial"/>
        </w:rPr>
      </w:pPr>
      <w:r w:rsidRPr="00E60493">
        <w:rPr>
          <w:rFonts w:ascii="Arial" w:hAnsi="Arial"/>
          <w:i/>
          <w:iCs/>
        </w:rPr>
        <w:t>Arctocephalus pusillus doriferus</w:t>
      </w:r>
    </w:p>
    <w:p w14:paraId="467F5B4C" w14:textId="77777777" w:rsidR="004725B4" w:rsidRPr="004725B4" w:rsidRDefault="004725B4" w:rsidP="009F6827">
      <w:pPr>
        <w:pStyle w:val="Subhead"/>
        <w:spacing w:before="120" w:line="240" w:lineRule="auto"/>
        <w:rPr>
          <w:rFonts w:asciiTheme="minorHAnsi" w:eastAsia="Times New Roman" w:hAnsiTheme="minorHAnsi" w:cs="Arial"/>
          <w:bCs/>
          <w:iCs/>
          <w:noProof w:val="0"/>
          <w:color w:val="00B2A9" w:themeColor="accent1"/>
          <w:kern w:val="20"/>
          <w:sz w:val="22"/>
          <w:szCs w:val="28"/>
        </w:rPr>
      </w:pPr>
      <w:r w:rsidRPr="004725B4">
        <w:rPr>
          <w:rFonts w:asciiTheme="minorHAnsi" w:eastAsia="Times New Roman" w:hAnsiTheme="minorHAnsi" w:cs="Arial"/>
          <w:bCs/>
          <w:iCs/>
          <w:noProof w:val="0"/>
          <w:color w:val="00B2A9" w:themeColor="accent1"/>
          <w:kern w:val="20"/>
          <w:sz w:val="22"/>
          <w:szCs w:val="28"/>
        </w:rPr>
        <w:t>Did you know?</w:t>
      </w:r>
    </w:p>
    <w:p w14:paraId="1EDE4EB3" w14:textId="77777777" w:rsidR="004725B4" w:rsidRDefault="004725B4" w:rsidP="004725B4">
      <w:pPr>
        <w:jc w:val="both"/>
        <w:rPr>
          <w:rFonts w:ascii="Arial" w:hAnsi="Arial"/>
        </w:rPr>
      </w:pPr>
      <w:r>
        <w:rPr>
          <w:rFonts w:ascii="Arial" w:hAnsi="Arial"/>
        </w:rPr>
        <w:t>The Australian Fur Seal was hunted to the edge of extinction in the 19</w:t>
      </w:r>
      <w:r w:rsidRPr="00AD618C">
        <w:rPr>
          <w:rFonts w:ascii="Arial" w:hAnsi="Arial"/>
          <w:vertAlign w:val="superscript"/>
        </w:rPr>
        <w:t>th</w:t>
      </w:r>
      <w:r>
        <w:rPr>
          <w:rFonts w:ascii="Arial" w:hAnsi="Arial"/>
        </w:rPr>
        <w:t xml:space="preserve"> century, but population sizes are now increasing.</w:t>
      </w:r>
    </w:p>
    <w:p w14:paraId="517DE592" w14:textId="77777777" w:rsidR="004725B4" w:rsidRPr="00E255E4" w:rsidRDefault="004725B4" w:rsidP="004725B4">
      <w:pPr>
        <w:jc w:val="both"/>
        <w:rPr>
          <w:rFonts w:cs="Times New Roman"/>
          <w:lang w:eastAsia="en-US"/>
        </w:rPr>
      </w:pPr>
    </w:p>
    <w:p w14:paraId="65DCE2E2" w14:textId="77777777" w:rsidR="004725B4" w:rsidRPr="00E255E4" w:rsidRDefault="004725B4" w:rsidP="004725B4">
      <w:pPr>
        <w:jc w:val="both"/>
        <w:rPr>
          <w:rFonts w:cs="Times New Roman"/>
          <w:lang w:eastAsia="en-US"/>
        </w:rPr>
      </w:pPr>
      <w:r w:rsidRPr="00E255E4">
        <w:rPr>
          <w:rFonts w:cs="Times New Roman"/>
          <w:lang w:eastAsia="en-US"/>
        </w:rPr>
        <w:t>They can dive up to 150</w:t>
      </w:r>
      <w:r w:rsidR="00731F3A">
        <w:rPr>
          <w:rFonts w:cs="Times New Roman"/>
          <w:lang w:eastAsia="en-US"/>
        </w:rPr>
        <w:t xml:space="preserve"> </w:t>
      </w:r>
      <w:r w:rsidRPr="00E255E4">
        <w:rPr>
          <w:rFonts w:cs="Times New Roman"/>
          <w:lang w:eastAsia="en-US"/>
        </w:rPr>
        <w:t>m in search of prey.</w:t>
      </w:r>
    </w:p>
    <w:p w14:paraId="65F8F7ED" w14:textId="77777777" w:rsidR="004725B4" w:rsidRPr="00E255E4" w:rsidRDefault="004725B4" w:rsidP="004725B4">
      <w:pPr>
        <w:jc w:val="both"/>
        <w:rPr>
          <w:rFonts w:cs="Times New Roman"/>
          <w:lang w:eastAsia="en-US"/>
        </w:rPr>
      </w:pPr>
    </w:p>
    <w:p w14:paraId="1B4C3AA8" w14:textId="6BFB80B4" w:rsidR="004725B4" w:rsidRPr="00E255E4" w:rsidRDefault="004725B4" w:rsidP="004725B4">
      <w:pPr>
        <w:jc w:val="both"/>
        <w:rPr>
          <w:rFonts w:cs="Times New Roman"/>
          <w:lang w:eastAsia="en-US"/>
        </w:rPr>
      </w:pPr>
      <w:r w:rsidRPr="00E255E4">
        <w:rPr>
          <w:rFonts w:cs="Times New Roman"/>
          <w:lang w:eastAsia="en-US"/>
        </w:rPr>
        <w:t xml:space="preserve">Although they can breathe on land </w:t>
      </w:r>
      <w:r w:rsidR="006F593E">
        <w:rPr>
          <w:rFonts w:cs="Times New Roman"/>
          <w:lang w:eastAsia="en-US"/>
        </w:rPr>
        <w:t>Australi</w:t>
      </w:r>
      <w:r w:rsidR="001B6D7D">
        <w:rPr>
          <w:rFonts w:cs="Times New Roman"/>
          <w:lang w:eastAsia="en-US"/>
        </w:rPr>
        <w:t>a</w:t>
      </w:r>
      <w:r w:rsidR="006F593E">
        <w:rPr>
          <w:rFonts w:cs="Times New Roman"/>
          <w:lang w:eastAsia="en-US"/>
        </w:rPr>
        <w:t>n F</w:t>
      </w:r>
      <w:r w:rsidRPr="00E255E4">
        <w:rPr>
          <w:rFonts w:cs="Times New Roman"/>
          <w:lang w:eastAsia="en-US"/>
        </w:rPr>
        <w:t xml:space="preserve">ur </w:t>
      </w:r>
      <w:r w:rsidR="006F593E">
        <w:rPr>
          <w:rFonts w:cs="Times New Roman"/>
          <w:lang w:eastAsia="en-US"/>
        </w:rPr>
        <w:t>S</w:t>
      </w:r>
      <w:r w:rsidRPr="00E255E4">
        <w:rPr>
          <w:rFonts w:cs="Times New Roman"/>
          <w:lang w:eastAsia="en-US"/>
        </w:rPr>
        <w:t>eals prefer to live in the water spending weeks feeding at sea.</w:t>
      </w:r>
    </w:p>
    <w:p w14:paraId="567306A9" w14:textId="77777777" w:rsidR="004725B4" w:rsidRPr="00E255E4" w:rsidRDefault="004725B4" w:rsidP="004725B4">
      <w:pPr>
        <w:jc w:val="both"/>
        <w:rPr>
          <w:rFonts w:cs="Times New Roman"/>
          <w:lang w:eastAsia="en-US"/>
        </w:rPr>
      </w:pPr>
    </w:p>
    <w:p w14:paraId="15D3741D" w14:textId="77777777" w:rsidR="004725B4" w:rsidRPr="00E255E4" w:rsidRDefault="004725B4" w:rsidP="004725B4">
      <w:pPr>
        <w:jc w:val="both"/>
        <w:rPr>
          <w:rFonts w:cs="Times New Roman"/>
          <w:lang w:eastAsia="en-US"/>
        </w:rPr>
      </w:pPr>
      <w:r w:rsidRPr="00E255E4">
        <w:rPr>
          <w:rFonts w:cs="Times New Roman"/>
          <w:lang w:eastAsia="en-US"/>
        </w:rPr>
        <w:t>The mother seal and pups can recognise each other by using a familiar call.</w:t>
      </w:r>
    </w:p>
    <w:p w14:paraId="6C1A3388" w14:textId="77777777" w:rsidR="004725B4" w:rsidRPr="00E255E4" w:rsidRDefault="004725B4" w:rsidP="004725B4">
      <w:pPr>
        <w:jc w:val="both"/>
        <w:rPr>
          <w:rFonts w:cs="Times New Roman"/>
          <w:lang w:eastAsia="en-US"/>
        </w:rPr>
      </w:pPr>
    </w:p>
    <w:p w14:paraId="4437CEAF" w14:textId="3FAF2338" w:rsidR="004725B4" w:rsidRDefault="004725B4" w:rsidP="004725B4">
      <w:pPr>
        <w:jc w:val="both"/>
        <w:rPr>
          <w:rFonts w:ascii="Arial" w:hAnsi="Arial"/>
        </w:rPr>
      </w:pPr>
      <w:r w:rsidRPr="00E255E4">
        <w:rPr>
          <w:rFonts w:cs="Times New Roman"/>
          <w:lang w:eastAsia="en-US"/>
        </w:rPr>
        <w:t>Australian Fur Seals</w:t>
      </w:r>
      <w:r w:rsidR="006F593E">
        <w:rPr>
          <w:rFonts w:cs="Times New Roman"/>
          <w:lang w:eastAsia="en-US"/>
        </w:rPr>
        <w:t>,</w:t>
      </w:r>
      <w:r w:rsidRPr="00E255E4">
        <w:rPr>
          <w:rFonts w:cs="Times New Roman"/>
          <w:lang w:eastAsia="en-US"/>
        </w:rPr>
        <w:t xml:space="preserve"> like all seals</w:t>
      </w:r>
      <w:r w:rsidR="006F593E">
        <w:rPr>
          <w:rFonts w:cs="Times New Roman"/>
          <w:lang w:eastAsia="en-US"/>
        </w:rPr>
        <w:t>,</w:t>
      </w:r>
      <w:r w:rsidRPr="00E255E4">
        <w:rPr>
          <w:rFonts w:cs="Times New Roman"/>
          <w:lang w:eastAsia="en-US"/>
        </w:rPr>
        <w:t xml:space="preserve"> can raise their body</w:t>
      </w:r>
      <w:r>
        <w:rPr>
          <w:rFonts w:ascii="Arial" w:hAnsi="Arial"/>
        </w:rPr>
        <w:t xml:space="preserve"> with their front flippers enabling them to move on land.</w:t>
      </w:r>
    </w:p>
    <w:p w14:paraId="2C00E72B" w14:textId="77777777" w:rsidR="004725B4" w:rsidRPr="004725B4" w:rsidRDefault="004725B4" w:rsidP="004725B4">
      <w:pPr>
        <w:pStyle w:val="Subhead"/>
        <w:rPr>
          <w:rFonts w:asciiTheme="minorHAnsi" w:eastAsia="Times New Roman" w:hAnsiTheme="minorHAnsi" w:cs="Arial"/>
          <w:bCs/>
          <w:iCs/>
          <w:noProof w:val="0"/>
          <w:color w:val="00B2A9" w:themeColor="accent1"/>
          <w:kern w:val="20"/>
          <w:sz w:val="22"/>
          <w:szCs w:val="28"/>
        </w:rPr>
      </w:pPr>
      <w:r w:rsidRPr="004725B4">
        <w:rPr>
          <w:rFonts w:asciiTheme="minorHAnsi" w:eastAsia="Times New Roman" w:hAnsiTheme="minorHAnsi" w:cs="Arial"/>
          <w:bCs/>
          <w:iCs/>
          <w:noProof w:val="0"/>
          <w:color w:val="00B2A9" w:themeColor="accent1"/>
          <w:kern w:val="20"/>
          <w:sz w:val="22"/>
          <w:szCs w:val="28"/>
        </w:rPr>
        <w:t>Description</w:t>
      </w:r>
    </w:p>
    <w:p w14:paraId="39B11D0F" w14:textId="77777777" w:rsidR="004725B4" w:rsidRDefault="004725B4" w:rsidP="004725B4">
      <w:pPr>
        <w:jc w:val="both"/>
        <w:rPr>
          <w:rFonts w:ascii="Arial" w:hAnsi="Arial"/>
        </w:rPr>
      </w:pPr>
      <w:r>
        <w:rPr>
          <w:rFonts w:ascii="Arial" w:hAnsi="Arial"/>
        </w:rPr>
        <w:t>The Australian Fur Seal can reach up to 2.5</w:t>
      </w:r>
      <w:r w:rsidR="00731F3A">
        <w:rPr>
          <w:rFonts w:ascii="Arial" w:hAnsi="Arial"/>
        </w:rPr>
        <w:t xml:space="preserve"> </w:t>
      </w:r>
      <w:r>
        <w:rPr>
          <w:rFonts w:ascii="Arial" w:hAnsi="Arial"/>
        </w:rPr>
        <w:t>m in length. Adult males are heavier than the females, weighing up to 100</w:t>
      </w:r>
      <w:r w:rsidR="00731F3A">
        <w:rPr>
          <w:rFonts w:ascii="Arial" w:hAnsi="Arial"/>
        </w:rPr>
        <w:t xml:space="preserve"> </w:t>
      </w:r>
      <w:r>
        <w:rPr>
          <w:rFonts w:ascii="Arial" w:hAnsi="Arial"/>
        </w:rPr>
        <w:t>kg.</w:t>
      </w:r>
    </w:p>
    <w:p w14:paraId="5AB4AA61" w14:textId="77777777" w:rsidR="004725B4" w:rsidRDefault="004725B4" w:rsidP="004725B4">
      <w:pPr>
        <w:jc w:val="both"/>
        <w:rPr>
          <w:rFonts w:ascii="Arial" w:hAnsi="Arial"/>
        </w:rPr>
      </w:pPr>
    </w:p>
    <w:p w14:paraId="5FF93496" w14:textId="77777777" w:rsidR="004725B4" w:rsidRDefault="004725B4" w:rsidP="004725B4">
      <w:pPr>
        <w:jc w:val="both"/>
        <w:rPr>
          <w:rFonts w:ascii="Arial" w:hAnsi="Arial"/>
        </w:rPr>
      </w:pPr>
      <w:r>
        <w:rPr>
          <w:rFonts w:ascii="Arial" w:hAnsi="Arial"/>
        </w:rPr>
        <w:t>The fur colour of Australian Fur Seals also varies between male and female, with the male being dark grey to brown with a paler underside. They have a dark mane of coarse hair over the neck and shoulders. Females can vary from pale fawn to greyish brown with a paler yellowish throat and underside.</w:t>
      </w:r>
    </w:p>
    <w:p w14:paraId="7663472A" w14:textId="77777777" w:rsidR="004725B4" w:rsidRDefault="004725B4" w:rsidP="004725B4">
      <w:pPr>
        <w:jc w:val="both"/>
        <w:rPr>
          <w:rFonts w:ascii="Arial" w:hAnsi="Arial"/>
        </w:rPr>
      </w:pPr>
    </w:p>
    <w:p w14:paraId="59AE0CF1" w14:textId="2693621B" w:rsidR="004725B4" w:rsidRDefault="004725B4" w:rsidP="004725B4">
      <w:pPr>
        <w:jc w:val="both"/>
        <w:rPr>
          <w:rFonts w:ascii="Arial" w:hAnsi="Arial"/>
        </w:rPr>
      </w:pPr>
      <w:r>
        <w:rPr>
          <w:rFonts w:ascii="Arial" w:hAnsi="Arial"/>
        </w:rPr>
        <w:t xml:space="preserve">The coat of the Australian Fur Seal is made of a woolly underfur with long coarse outer hairs to trap air. This provides waterproofing and insulation for the seal, along with a layer of fat. They moult each year which means they lose their fur, replacing the old fur with new. </w:t>
      </w:r>
    </w:p>
    <w:p w14:paraId="05336EF8" w14:textId="77777777" w:rsidR="004725B4" w:rsidRDefault="004725B4" w:rsidP="004725B4">
      <w:pPr>
        <w:jc w:val="both"/>
        <w:rPr>
          <w:rFonts w:ascii="Arial" w:hAnsi="Arial"/>
        </w:rPr>
      </w:pPr>
    </w:p>
    <w:p w14:paraId="2134C569" w14:textId="00313F5C" w:rsidR="004725B4" w:rsidRDefault="004725B4" w:rsidP="004725B4">
      <w:pPr>
        <w:jc w:val="both"/>
        <w:rPr>
          <w:rFonts w:ascii="Arial" w:hAnsi="Arial"/>
        </w:rPr>
      </w:pPr>
      <w:r>
        <w:rPr>
          <w:rFonts w:ascii="Arial" w:hAnsi="Arial"/>
        </w:rPr>
        <w:t>Australian Fur Seals have large eyes with which they can see excellently in the dark. They have a pointed face, whiskers that help them find food and very sharp teeth similar to a bear.</w:t>
      </w:r>
    </w:p>
    <w:p w14:paraId="7C5850AF" w14:textId="77777777" w:rsidR="009F6827" w:rsidRDefault="009F6827" w:rsidP="004725B4">
      <w:pPr>
        <w:jc w:val="both"/>
        <w:rPr>
          <w:rFonts w:ascii="Arial" w:hAnsi="Arial"/>
        </w:rPr>
      </w:pPr>
    </w:p>
    <w:p w14:paraId="3273472C" w14:textId="6AEC91AF" w:rsidR="004725B4" w:rsidRPr="00D75931" w:rsidRDefault="004725B4" w:rsidP="004725B4">
      <w:pPr>
        <w:jc w:val="both"/>
        <w:rPr>
          <w:rFonts w:ascii="Arial" w:hAnsi="Arial"/>
        </w:rPr>
      </w:pPr>
      <w:r>
        <w:rPr>
          <w:rFonts w:ascii="Arial" w:hAnsi="Arial"/>
        </w:rPr>
        <w:t xml:space="preserve">Their flippers are forward facing, allowing them to walk on land. While they appear to mainly shuffle along, </w:t>
      </w:r>
      <w:r>
        <w:rPr>
          <w:rFonts w:ascii="Arial" w:hAnsi="Arial"/>
        </w:rPr>
        <w:t>Australian Fur Seals can move very quickly if they feel threatened</w:t>
      </w:r>
      <w:r>
        <w:t>. </w:t>
      </w:r>
    </w:p>
    <w:p w14:paraId="5418E200" w14:textId="77777777" w:rsidR="004725B4" w:rsidRPr="004725B4" w:rsidRDefault="004725B4" w:rsidP="004725B4">
      <w:pPr>
        <w:pStyle w:val="Subhead"/>
        <w:rPr>
          <w:rFonts w:asciiTheme="minorHAnsi" w:eastAsia="Times New Roman" w:hAnsiTheme="minorHAnsi" w:cs="Arial"/>
          <w:bCs/>
          <w:iCs/>
          <w:noProof w:val="0"/>
          <w:color w:val="00B2A9" w:themeColor="accent1"/>
          <w:kern w:val="20"/>
          <w:sz w:val="22"/>
          <w:szCs w:val="28"/>
        </w:rPr>
      </w:pPr>
      <w:r w:rsidRPr="004725B4">
        <w:rPr>
          <w:rFonts w:asciiTheme="minorHAnsi" w:eastAsia="Times New Roman" w:hAnsiTheme="minorHAnsi" w:cs="Arial"/>
          <w:bCs/>
          <w:iCs/>
          <w:noProof w:val="0"/>
          <w:color w:val="00B2A9" w:themeColor="accent1"/>
          <w:kern w:val="20"/>
          <w:sz w:val="22"/>
          <w:szCs w:val="28"/>
        </w:rPr>
        <w:t>Diet</w:t>
      </w:r>
    </w:p>
    <w:p w14:paraId="59A2F287" w14:textId="77777777" w:rsidR="004725B4" w:rsidRDefault="004725B4" w:rsidP="004725B4">
      <w:pPr>
        <w:jc w:val="both"/>
        <w:rPr>
          <w:rFonts w:ascii="Arial" w:hAnsi="Arial"/>
        </w:rPr>
      </w:pPr>
      <w:r>
        <w:rPr>
          <w:rFonts w:ascii="Arial" w:hAnsi="Arial"/>
        </w:rPr>
        <w:t>The Australian Fur Seal mainly feeds on a diet of bony fish species, squid and octopus.</w:t>
      </w:r>
    </w:p>
    <w:p w14:paraId="5B3F0300" w14:textId="77777777" w:rsidR="004725B4" w:rsidRDefault="004725B4" w:rsidP="004725B4">
      <w:pPr>
        <w:jc w:val="both"/>
        <w:rPr>
          <w:rFonts w:ascii="Arial" w:hAnsi="Arial"/>
        </w:rPr>
      </w:pPr>
    </w:p>
    <w:p w14:paraId="1B630EAA" w14:textId="77777777" w:rsidR="004725B4" w:rsidRDefault="004725B4" w:rsidP="004725B4">
      <w:pPr>
        <w:jc w:val="both"/>
        <w:rPr>
          <w:rFonts w:ascii="Arial" w:hAnsi="Arial"/>
        </w:rPr>
      </w:pPr>
      <w:r>
        <w:rPr>
          <w:rFonts w:ascii="Arial" w:hAnsi="Arial"/>
        </w:rPr>
        <w:t>They are very skilful hunters with keen senses and eyesight. They have been also known to take advantage of fishing nets, taking fish from the catch.</w:t>
      </w:r>
    </w:p>
    <w:p w14:paraId="4236464E" w14:textId="77777777" w:rsidR="004725B4" w:rsidRPr="00751615" w:rsidRDefault="004725B4" w:rsidP="004725B4">
      <w:pPr>
        <w:pStyle w:val="Subhead"/>
        <w:rPr>
          <w:rFonts w:ascii="Arial" w:hAnsi="Arial" w:cs="Arial"/>
          <w:b w:val="0"/>
          <w:color w:val="87B2D8"/>
          <w:sz w:val="22"/>
          <w:szCs w:val="22"/>
        </w:rPr>
      </w:pPr>
      <w:r w:rsidRPr="004725B4">
        <w:rPr>
          <w:rFonts w:asciiTheme="minorHAnsi" w:eastAsia="Times New Roman" w:hAnsiTheme="minorHAnsi" w:cs="Arial"/>
          <w:bCs/>
          <w:iCs/>
          <w:noProof w:val="0"/>
          <w:color w:val="00B2A9" w:themeColor="accent1"/>
          <w:kern w:val="20"/>
          <w:sz w:val="22"/>
          <w:szCs w:val="28"/>
        </w:rPr>
        <w:t>Habitat</w:t>
      </w:r>
    </w:p>
    <w:p w14:paraId="3734012B" w14:textId="77777777" w:rsidR="004725B4" w:rsidRDefault="004725B4" w:rsidP="004725B4">
      <w:pPr>
        <w:jc w:val="both"/>
        <w:rPr>
          <w:rFonts w:ascii="Arial" w:hAnsi="Arial"/>
        </w:rPr>
      </w:pPr>
      <w:r>
        <w:rPr>
          <w:rFonts w:ascii="Arial" w:hAnsi="Arial"/>
        </w:rPr>
        <w:t xml:space="preserve">The Australian Fur Seal can be found in </w:t>
      </w:r>
      <w:r w:rsidR="006308AA">
        <w:rPr>
          <w:rFonts w:ascii="Arial" w:hAnsi="Arial"/>
        </w:rPr>
        <w:t>coastal</w:t>
      </w:r>
      <w:r>
        <w:rPr>
          <w:rFonts w:ascii="Arial" w:hAnsi="Arial"/>
        </w:rPr>
        <w:t xml:space="preserve"> waters and oceans. </w:t>
      </w:r>
    </w:p>
    <w:p w14:paraId="611D9880" w14:textId="77777777" w:rsidR="004725B4" w:rsidRDefault="004725B4" w:rsidP="004725B4">
      <w:pPr>
        <w:jc w:val="both"/>
        <w:rPr>
          <w:rFonts w:ascii="Arial" w:hAnsi="Arial"/>
        </w:rPr>
      </w:pPr>
    </w:p>
    <w:p w14:paraId="47704416" w14:textId="62285E5E" w:rsidR="004725B4" w:rsidRDefault="004725B4" w:rsidP="004725B4">
      <w:pPr>
        <w:jc w:val="both"/>
        <w:rPr>
          <w:rFonts w:ascii="Arial" w:hAnsi="Arial"/>
        </w:rPr>
      </w:pPr>
      <w:r>
        <w:rPr>
          <w:rFonts w:ascii="Arial" w:hAnsi="Arial"/>
        </w:rPr>
        <w:t>They prefer rocky islands, boulder and pebble beaches and rocky ledges for resting and breeding.</w:t>
      </w:r>
    </w:p>
    <w:p w14:paraId="38F0D4D0" w14:textId="77777777" w:rsidR="004725B4" w:rsidRPr="004725B4" w:rsidRDefault="004725B4" w:rsidP="00A35226">
      <w:pPr>
        <w:pStyle w:val="Subhead"/>
        <w:spacing w:line="240" w:lineRule="exact"/>
        <w:rPr>
          <w:rFonts w:asciiTheme="minorHAnsi" w:eastAsia="Times New Roman" w:hAnsiTheme="minorHAnsi" w:cs="Arial"/>
          <w:bCs/>
          <w:iCs/>
          <w:noProof w:val="0"/>
          <w:color w:val="00B2A9" w:themeColor="accent1"/>
          <w:kern w:val="20"/>
          <w:sz w:val="22"/>
          <w:szCs w:val="28"/>
        </w:rPr>
      </w:pPr>
      <w:r w:rsidRPr="004725B4">
        <w:rPr>
          <w:rFonts w:asciiTheme="minorHAnsi" w:eastAsia="Times New Roman" w:hAnsiTheme="minorHAnsi" w:cs="Arial"/>
          <w:bCs/>
          <w:iCs/>
          <w:noProof w:val="0"/>
          <w:color w:val="00B2A9" w:themeColor="accent1"/>
          <w:kern w:val="20"/>
          <w:sz w:val="22"/>
          <w:szCs w:val="28"/>
        </w:rPr>
        <w:t>Distribution</w:t>
      </w:r>
    </w:p>
    <w:p w14:paraId="436FA5D4" w14:textId="4B305ADC" w:rsidR="004725B4" w:rsidRPr="00C3417E" w:rsidRDefault="004725B4" w:rsidP="009F6827">
      <w:pPr>
        <w:jc w:val="both"/>
      </w:pPr>
      <w:r>
        <w:rPr>
          <w:rFonts w:ascii="Arial" w:hAnsi="Arial"/>
        </w:rPr>
        <w:t>The Australian Fur Seal can be found around the islands of the Bass Strait, southern Victoria and parts of Tasmania. They have also been seen on islands of</w:t>
      </w:r>
      <w:r w:rsidR="0065713B">
        <w:rPr>
          <w:rFonts w:ascii="Arial" w:hAnsi="Arial"/>
        </w:rPr>
        <w:t>f</w:t>
      </w:r>
      <w:r w:rsidR="009F6827">
        <w:rPr>
          <w:rFonts w:ascii="Arial" w:hAnsi="Arial"/>
        </w:rPr>
        <w:t xml:space="preserve"> S</w:t>
      </w:r>
      <w:r>
        <w:rPr>
          <w:rFonts w:ascii="Arial" w:hAnsi="Arial"/>
        </w:rPr>
        <w:t xml:space="preserve">outh Australia and southern New South Wales. </w:t>
      </w:r>
      <w:r w:rsidR="009F6827" w:rsidRPr="009F6827">
        <w:rPr>
          <w:noProof/>
        </w:rPr>
        <w:drawing>
          <wp:inline distT="0" distB="0" distL="0" distR="0" wp14:anchorId="049C0E1C" wp14:editId="6306BA4F">
            <wp:extent cx="3002280" cy="2113386"/>
            <wp:effectExtent l="0" t="0" r="7620" b="8255"/>
            <wp:docPr id="12" name="Picture 12" descr="M:\BES-Active\RSD\Biodiversity Regulation\Wildlife\Communications\Fact sheets\1 Factsheets progressing to publication 17_18\map files\vba_20170515_Australian Fur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ES-Active\RSD\Biodiversity Regulation\Wildlife\Communications\Fact sheets\1 Factsheets progressing to publication 17_18\map files\vba_20170515_Australian Fur Sea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2280" cy="2113386"/>
                    </a:xfrm>
                    <a:prstGeom prst="rect">
                      <a:avLst/>
                    </a:prstGeom>
                    <a:noFill/>
                    <a:ln>
                      <a:noFill/>
                    </a:ln>
                  </pic:spPr>
                </pic:pic>
              </a:graphicData>
            </a:graphic>
          </wp:inline>
        </w:drawing>
      </w:r>
    </w:p>
    <w:p w14:paraId="2D3986CA" w14:textId="49CF8D01" w:rsidR="004725B4" w:rsidRPr="00E255E4" w:rsidRDefault="004725B4" w:rsidP="009F6827">
      <w:pPr>
        <w:pStyle w:val="smallSubhead"/>
        <w:spacing w:before="0" w:after="0" w:line="240" w:lineRule="auto"/>
        <w:rPr>
          <w:rFonts w:asciiTheme="minorHAnsi" w:eastAsia="Times New Roman" w:hAnsiTheme="minorHAnsi" w:cs="Arial"/>
          <w:bCs/>
          <w:noProof w:val="0"/>
          <w:color w:val="363534" w:themeColor="text1"/>
          <w:sz w:val="16"/>
        </w:rPr>
      </w:pPr>
      <w:r w:rsidRPr="00E255E4">
        <w:rPr>
          <w:rFonts w:asciiTheme="minorHAnsi" w:eastAsia="Times New Roman" w:hAnsiTheme="minorHAnsi" w:cs="Arial"/>
          <w:bCs/>
          <w:noProof w:val="0"/>
          <w:color w:val="363534" w:themeColor="text1"/>
          <w:sz w:val="16"/>
        </w:rPr>
        <w:t xml:space="preserve">Figure </w:t>
      </w:r>
      <w:r w:rsidR="00A35226">
        <w:rPr>
          <w:rFonts w:asciiTheme="minorHAnsi" w:eastAsia="Times New Roman" w:hAnsiTheme="minorHAnsi" w:cs="Arial"/>
          <w:bCs/>
          <w:noProof w:val="0"/>
          <w:color w:val="363534" w:themeColor="text1"/>
          <w:sz w:val="16"/>
        </w:rPr>
        <w:t>1</w:t>
      </w:r>
      <w:r w:rsidRPr="00E255E4">
        <w:rPr>
          <w:rFonts w:asciiTheme="minorHAnsi" w:eastAsia="Times New Roman" w:hAnsiTheme="minorHAnsi" w:cs="Arial"/>
          <w:bCs/>
          <w:noProof w:val="0"/>
          <w:color w:val="363534" w:themeColor="text1"/>
          <w:sz w:val="16"/>
        </w:rPr>
        <w:t>. Recorded occu</w:t>
      </w:r>
      <w:r w:rsidR="00F14234">
        <w:rPr>
          <w:rFonts w:asciiTheme="minorHAnsi" w:eastAsia="Times New Roman" w:hAnsiTheme="minorHAnsi" w:cs="Arial"/>
          <w:bCs/>
          <w:noProof w:val="0"/>
          <w:color w:val="363534" w:themeColor="text1"/>
          <w:sz w:val="16"/>
        </w:rPr>
        <w:t>r</w:t>
      </w:r>
      <w:r w:rsidRPr="00E255E4">
        <w:rPr>
          <w:rFonts w:asciiTheme="minorHAnsi" w:eastAsia="Times New Roman" w:hAnsiTheme="minorHAnsi" w:cs="Arial"/>
          <w:bCs/>
          <w:noProof w:val="0"/>
          <w:color w:val="363534" w:themeColor="text1"/>
          <w:sz w:val="16"/>
        </w:rPr>
        <w:t>rences in Victoria</w:t>
      </w:r>
    </w:p>
    <w:p w14:paraId="12F4C5E2" w14:textId="39EAD69E" w:rsidR="004725B4" w:rsidRPr="00ED32E9" w:rsidRDefault="00F14234" w:rsidP="009F6827">
      <w:pPr>
        <w:spacing w:line="240" w:lineRule="auto"/>
        <w:jc w:val="both"/>
        <w:rPr>
          <w:b/>
          <w:i/>
          <w:sz w:val="14"/>
        </w:rPr>
      </w:pPr>
      <w:r>
        <w:rPr>
          <w:b/>
          <w:i/>
          <w:sz w:val="14"/>
        </w:rPr>
        <w:t>Source: Victorian Biodiversity Atlas (records post 1979, version 15/5/2017</w:t>
      </w:r>
    </w:p>
    <w:p w14:paraId="5358220D" w14:textId="77777777" w:rsidR="004725B4" w:rsidRPr="004725B4" w:rsidRDefault="004725B4" w:rsidP="004725B4">
      <w:pPr>
        <w:pStyle w:val="Subhead"/>
        <w:rPr>
          <w:rFonts w:asciiTheme="minorHAnsi" w:eastAsia="Times New Roman" w:hAnsiTheme="minorHAnsi" w:cs="Arial"/>
          <w:bCs/>
          <w:iCs/>
          <w:noProof w:val="0"/>
          <w:color w:val="00B2A9" w:themeColor="accent1"/>
          <w:kern w:val="20"/>
          <w:sz w:val="22"/>
          <w:szCs w:val="28"/>
        </w:rPr>
      </w:pPr>
      <w:r w:rsidRPr="004725B4">
        <w:rPr>
          <w:rFonts w:asciiTheme="minorHAnsi" w:eastAsia="Times New Roman" w:hAnsiTheme="minorHAnsi" w:cs="Arial"/>
          <w:bCs/>
          <w:iCs/>
          <w:noProof w:val="0"/>
          <w:color w:val="00B2A9" w:themeColor="accent1"/>
          <w:kern w:val="20"/>
          <w:sz w:val="22"/>
          <w:szCs w:val="28"/>
        </w:rPr>
        <w:t>Breeding</w:t>
      </w:r>
    </w:p>
    <w:p w14:paraId="040E11D9" w14:textId="1A783C79" w:rsidR="004725B4" w:rsidRDefault="004725B4" w:rsidP="004725B4">
      <w:pPr>
        <w:jc w:val="both"/>
        <w:rPr>
          <w:rFonts w:ascii="Arial" w:hAnsi="Arial"/>
        </w:rPr>
      </w:pPr>
      <w:r>
        <w:rPr>
          <w:rFonts w:ascii="Arial" w:hAnsi="Arial"/>
        </w:rPr>
        <w:t>Australian Fur Seals breed between October to December.</w:t>
      </w:r>
    </w:p>
    <w:p w14:paraId="2ACF5739" w14:textId="77777777" w:rsidR="004725B4" w:rsidRDefault="004725B4" w:rsidP="00A35226">
      <w:pPr>
        <w:spacing w:before="120"/>
        <w:jc w:val="both"/>
        <w:rPr>
          <w:rFonts w:ascii="Arial" w:hAnsi="Arial"/>
        </w:rPr>
      </w:pPr>
      <w:r>
        <w:rPr>
          <w:rFonts w:ascii="Arial" w:hAnsi="Arial"/>
        </w:rPr>
        <w:t xml:space="preserve">During the breeding </w:t>
      </w:r>
      <w:r w:rsidR="006308AA">
        <w:rPr>
          <w:rFonts w:ascii="Arial" w:hAnsi="Arial"/>
        </w:rPr>
        <w:t>season,</w:t>
      </w:r>
      <w:r>
        <w:rPr>
          <w:rFonts w:ascii="Arial" w:hAnsi="Arial"/>
        </w:rPr>
        <w:t xml:space="preserve"> they come ashore and establish territories. Females are defended by the resident male in these territories. </w:t>
      </w:r>
    </w:p>
    <w:p w14:paraId="35B1A775" w14:textId="2FBD0B33" w:rsidR="004725B4" w:rsidRDefault="004725B4" w:rsidP="00A35226">
      <w:pPr>
        <w:spacing w:before="120" w:line="180" w:lineRule="atLeast"/>
        <w:jc w:val="both"/>
        <w:rPr>
          <w:rFonts w:ascii="Arial" w:hAnsi="Arial"/>
        </w:rPr>
      </w:pPr>
      <w:r>
        <w:rPr>
          <w:rFonts w:ascii="Arial" w:hAnsi="Arial"/>
        </w:rPr>
        <w:t xml:space="preserve">During the gestation period females remain mostly at sea and only come ashore just before the birth of the </w:t>
      </w:r>
      <w:r w:rsidR="00A35226">
        <w:rPr>
          <w:rFonts w:ascii="Arial" w:hAnsi="Arial"/>
        </w:rPr>
        <w:t>s</w:t>
      </w:r>
      <w:r w:rsidR="00D00EF5">
        <w:rPr>
          <w:rFonts w:ascii="Arial" w:hAnsi="Arial"/>
        </w:rPr>
        <w:t>ingle pup. Females will t</w:t>
      </w:r>
      <w:r w:rsidR="00A35226">
        <w:rPr>
          <w:rFonts w:ascii="Arial" w:hAnsi="Arial"/>
        </w:rPr>
        <w:t>hen mate a</w:t>
      </w:r>
      <w:r>
        <w:rPr>
          <w:rFonts w:ascii="Arial" w:hAnsi="Arial"/>
        </w:rPr>
        <w:t>gain usually 6-10 days after birth.</w:t>
      </w:r>
    </w:p>
    <w:p w14:paraId="46B473F0" w14:textId="77777777" w:rsidR="00A35226" w:rsidRDefault="00A35226" w:rsidP="004725B4">
      <w:pPr>
        <w:spacing w:before="120"/>
        <w:jc w:val="both"/>
        <w:rPr>
          <w:rFonts w:ascii="Arial" w:hAnsi="Arial"/>
        </w:rPr>
      </w:pPr>
    </w:p>
    <w:p w14:paraId="7B720818" w14:textId="3A897759" w:rsidR="004725B4" w:rsidRDefault="004725B4" w:rsidP="004725B4">
      <w:pPr>
        <w:spacing w:before="120"/>
        <w:jc w:val="both"/>
        <w:rPr>
          <w:rFonts w:ascii="Arial" w:hAnsi="Arial"/>
        </w:rPr>
      </w:pPr>
      <w:r>
        <w:rPr>
          <w:rFonts w:ascii="Arial" w:hAnsi="Arial"/>
        </w:rPr>
        <w:t xml:space="preserve">The Australian Fur Seal has the ability to delay implantation of the egg. This means that the fertilised egg can remain dormant for some time, ensuring that the female will give birth in the summer months and in turn giving the pup a greater chance of survival. </w:t>
      </w:r>
    </w:p>
    <w:p w14:paraId="60AD83B1" w14:textId="77D290DE" w:rsidR="004725B4" w:rsidRDefault="004725B4" w:rsidP="004725B4">
      <w:pPr>
        <w:spacing w:before="120"/>
        <w:jc w:val="both"/>
        <w:rPr>
          <w:rFonts w:ascii="Arial" w:hAnsi="Arial"/>
        </w:rPr>
      </w:pPr>
      <w:r>
        <w:rPr>
          <w:rFonts w:ascii="Arial" w:hAnsi="Arial"/>
        </w:rPr>
        <w:t>Australian F</w:t>
      </w:r>
      <w:r w:rsidR="00404927">
        <w:rPr>
          <w:rFonts w:ascii="Arial" w:hAnsi="Arial"/>
        </w:rPr>
        <w:t xml:space="preserve">ur Seal pups </w:t>
      </w:r>
      <w:r>
        <w:rPr>
          <w:rFonts w:ascii="Arial" w:hAnsi="Arial"/>
        </w:rPr>
        <w:t xml:space="preserve">suffer a high mortality rate in the first few months after birth, especially when the mother is at sea feeding for days at a time before returning to her pup. </w:t>
      </w:r>
    </w:p>
    <w:p w14:paraId="03C4DA84" w14:textId="77777777" w:rsidR="00A35226" w:rsidRDefault="004725B4" w:rsidP="004725B4">
      <w:pPr>
        <w:spacing w:before="120"/>
        <w:jc w:val="both"/>
        <w:rPr>
          <w:noProof/>
        </w:rPr>
      </w:pPr>
      <w:r>
        <w:rPr>
          <w:rFonts w:ascii="Arial" w:hAnsi="Arial"/>
        </w:rPr>
        <w:t>Pups are weaned at around 4-6 months old but still can remain with the mother until 12 months old</w:t>
      </w:r>
      <w:r>
        <w:rPr>
          <w:b/>
          <w:bCs/>
        </w:rPr>
        <w:t>.</w:t>
      </w:r>
      <w:r w:rsidR="00A35226" w:rsidRPr="00A35226">
        <w:rPr>
          <w:noProof/>
        </w:rPr>
        <w:t xml:space="preserve"> </w:t>
      </w:r>
    </w:p>
    <w:p w14:paraId="7FD09ED4" w14:textId="06418684" w:rsidR="00852310" w:rsidRPr="004725B4" w:rsidRDefault="00852310" w:rsidP="004E46D0">
      <w:pPr>
        <w:pStyle w:val="Subhead"/>
        <w:spacing w:before="240" w:line="120" w:lineRule="exact"/>
        <w:rPr>
          <w:rFonts w:asciiTheme="minorHAnsi" w:eastAsia="Times New Roman" w:hAnsiTheme="minorHAnsi" w:cs="Arial"/>
          <w:bCs/>
          <w:iCs/>
          <w:noProof w:val="0"/>
          <w:color w:val="00B2A9" w:themeColor="accent1"/>
          <w:kern w:val="20"/>
          <w:sz w:val="22"/>
          <w:szCs w:val="28"/>
        </w:rPr>
      </w:pPr>
      <w:r>
        <w:rPr>
          <w:rFonts w:asciiTheme="minorHAnsi" w:eastAsia="Times New Roman" w:hAnsiTheme="minorHAnsi" w:cs="Arial"/>
          <w:bCs/>
          <w:iCs/>
          <w:noProof w:val="0"/>
          <w:color w:val="00B2A9" w:themeColor="accent1"/>
          <w:kern w:val="20"/>
          <w:sz w:val="22"/>
          <w:szCs w:val="28"/>
        </w:rPr>
        <w:t>What you can do to help</w:t>
      </w:r>
    </w:p>
    <w:p w14:paraId="7B7A41A8" w14:textId="3ADB8EA4" w:rsidR="00F87BDF" w:rsidRPr="009F6827" w:rsidRDefault="00852310" w:rsidP="00852310">
      <w:pPr>
        <w:spacing w:line="240" w:lineRule="auto"/>
        <w:jc w:val="both"/>
        <w:rPr>
          <w:rFonts w:ascii="Arial" w:hAnsi="Arial"/>
        </w:rPr>
      </w:pPr>
      <w:r>
        <w:rPr>
          <w:rFonts w:ascii="Arial" w:hAnsi="Arial"/>
        </w:rPr>
        <w:t>Australian Fur Seal</w:t>
      </w:r>
      <w:r>
        <w:rPr>
          <w:rFonts w:ascii="Arial" w:hAnsi="Arial"/>
        </w:rPr>
        <w:t xml:space="preserve"> </w:t>
      </w:r>
      <w:r w:rsidR="004725B4">
        <w:rPr>
          <w:rFonts w:ascii="Arial" w:hAnsi="Arial"/>
        </w:rPr>
        <w:t>population</w:t>
      </w:r>
      <w:r w:rsidR="00457EBE">
        <w:rPr>
          <w:rFonts w:ascii="Arial" w:hAnsi="Arial"/>
        </w:rPr>
        <w:t>s</w:t>
      </w:r>
      <w:r w:rsidR="004725B4">
        <w:rPr>
          <w:rFonts w:ascii="Arial" w:hAnsi="Arial"/>
        </w:rPr>
        <w:t xml:space="preserve"> have increased since the Australian and State Governments passed laws </w:t>
      </w:r>
      <w:r w:rsidR="004725B4">
        <w:rPr>
          <w:rFonts w:ascii="Arial" w:hAnsi="Arial"/>
        </w:rPr>
        <w:t>making it illegal to kill, hunt or harass Australian Fur Seals.</w:t>
      </w:r>
      <w:r w:rsidR="00F87BDF" w:rsidRPr="009F6827">
        <w:rPr>
          <w:rFonts w:ascii="Arial" w:hAnsi="Arial"/>
        </w:rPr>
        <w:t xml:space="preserve">   </w:t>
      </w:r>
      <w:r w:rsidR="00F87BDF" w:rsidRPr="009F6827">
        <w:rPr>
          <w:rFonts w:ascii="Arial" w:hAnsi="Arial"/>
        </w:rPr>
        <w:tab/>
      </w:r>
      <w:r w:rsidR="00F87BDF" w:rsidRPr="009F6827">
        <w:rPr>
          <w:rFonts w:ascii="Arial" w:hAnsi="Arial"/>
        </w:rPr>
        <w:tab/>
      </w:r>
      <w:r w:rsidR="00F87BDF" w:rsidRPr="009F6827">
        <w:rPr>
          <w:rFonts w:ascii="Arial" w:hAnsi="Arial"/>
        </w:rPr>
        <w:tab/>
        <w:t xml:space="preserve">            </w:t>
      </w:r>
    </w:p>
    <w:p w14:paraId="157D4E92" w14:textId="52F4321E" w:rsidR="004725B4" w:rsidRDefault="0099129D" w:rsidP="00852310">
      <w:pPr>
        <w:spacing w:before="120" w:line="240" w:lineRule="auto"/>
        <w:jc w:val="both"/>
        <w:rPr>
          <w:rFonts w:ascii="Arial" w:hAnsi="Arial"/>
        </w:rPr>
      </w:pPr>
      <w:r>
        <w:rPr>
          <w:rFonts w:ascii="Arial" w:hAnsi="Arial"/>
        </w:rPr>
        <w:t xml:space="preserve">Australian Fur </w:t>
      </w:r>
      <w:r w:rsidR="004725B4">
        <w:rPr>
          <w:rFonts w:ascii="Arial" w:hAnsi="Arial"/>
        </w:rPr>
        <w:t>Seals are threatened by sharks, Killer Whales, commercial fishing, entanglement with fishing gear and swallowing of plastic bags.</w:t>
      </w:r>
    </w:p>
    <w:p w14:paraId="033BE81F" w14:textId="77777777" w:rsidR="004725B4" w:rsidRDefault="004725B4" w:rsidP="004725B4">
      <w:pPr>
        <w:jc w:val="both"/>
        <w:rPr>
          <w:rFonts w:ascii="Arial" w:hAnsi="Arial"/>
        </w:rPr>
      </w:pPr>
    </w:p>
    <w:p w14:paraId="2C449FC4" w14:textId="404B807F" w:rsidR="004725B4" w:rsidRDefault="004725B4" w:rsidP="004725B4">
      <w:pPr>
        <w:jc w:val="both"/>
        <w:rPr>
          <w:rFonts w:ascii="Arial" w:hAnsi="Arial"/>
        </w:rPr>
      </w:pPr>
      <w:r>
        <w:rPr>
          <w:rFonts w:ascii="Arial" w:hAnsi="Arial"/>
        </w:rPr>
        <w:t xml:space="preserve">You can help by ensuring your beaches are clean from plastic or any littler. If you see a plastic bag, pick it up and dispose of it. If a seal eats plastic, its gut cannot digest it which can result in a very slow and painful </w:t>
      </w:r>
      <w:r w:rsidR="005332F9">
        <w:rPr>
          <w:rFonts w:ascii="Arial" w:hAnsi="Arial"/>
        </w:rPr>
        <w:t>d</w:t>
      </w:r>
      <w:r>
        <w:rPr>
          <w:rFonts w:ascii="Arial" w:hAnsi="Arial"/>
        </w:rPr>
        <w:t>eath for the animal. This can easily be avoided if people stop littering.</w:t>
      </w:r>
    </w:p>
    <w:p w14:paraId="08B7F74C" w14:textId="05F44657" w:rsidR="002B2176" w:rsidRDefault="002B2176" w:rsidP="004725B4">
      <w:pPr>
        <w:jc w:val="both"/>
        <w:rPr>
          <w:rFonts w:ascii="Arial" w:hAnsi="Arial"/>
        </w:rPr>
      </w:pPr>
    </w:p>
    <w:p w14:paraId="148B70D8" w14:textId="0BA0DBBD" w:rsidR="000463F5" w:rsidRDefault="00F14234" w:rsidP="00F14234">
      <w:pPr>
        <w:jc w:val="both"/>
        <w:rPr>
          <w:rFonts w:ascii="Arial" w:hAnsi="Arial"/>
        </w:rPr>
      </w:pPr>
      <w:r>
        <w:rPr>
          <w:rFonts w:ascii="Arial" w:hAnsi="Arial"/>
        </w:rPr>
        <w:t>It is important that both people and dogs keep away from Australian Fur Seals. The law prescribes</w:t>
      </w:r>
      <w:r w:rsidR="005332F9">
        <w:rPr>
          <w:rFonts w:ascii="Arial" w:hAnsi="Arial"/>
        </w:rPr>
        <w:t xml:space="preserve"> varying</w:t>
      </w:r>
      <w:r>
        <w:rPr>
          <w:rFonts w:ascii="Arial" w:hAnsi="Arial"/>
        </w:rPr>
        <w:t xml:space="preserve"> approach distances depending on where you are and how you are travelling</w:t>
      </w:r>
      <w:r w:rsidR="005332F9">
        <w:rPr>
          <w:rFonts w:ascii="Arial" w:hAnsi="Arial"/>
        </w:rPr>
        <w:t xml:space="preserve"> (see </w:t>
      </w:r>
      <w:hyperlink r:id="rId14" w:history="1">
        <w:r w:rsidR="005332F9" w:rsidRPr="00092BB7">
          <w:rPr>
            <w:rStyle w:val="Hyperlink"/>
            <w:rFonts w:ascii="Arial" w:hAnsi="Arial"/>
          </w:rPr>
          <w:t>www.wildlife.vic.gov.au</w:t>
        </w:r>
      </w:hyperlink>
      <w:r w:rsidR="005332F9">
        <w:rPr>
          <w:rFonts w:ascii="Arial" w:hAnsi="Arial"/>
        </w:rPr>
        <w:t xml:space="preserve"> for full list of approach distances)</w:t>
      </w:r>
      <w:r>
        <w:rPr>
          <w:rFonts w:ascii="Arial" w:hAnsi="Arial"/>
        </w:rPr>
        <w:t>.</w:t>
      </w:r>
      <w:r w:rsidR="000463F5">
        <w:rPr>
          <w:rFonts w:ascii="Arial" w:hAnsi="Arial"/>
        </w:rPr>
        <w:t xml:space="preserve"> </w:t>
      </w:r>
    </w:p>
    <w:p w14:paraId="36C83B58" w14:textId="29BCDF75" w:rsidR="000A63D0" w:rsidRDefault="000A63D0" w:rsidP="00F14234">
      <w:pPr>
        <w:jc w:val="both"/>
        <w:rPr>
          <w:rFonts w:ascii="Arial" w:hAnsi="Arial"/>
        </w:rPr>
      </w:pPr>
    </w:p>
    <w:p w14:paraId="22981677" w14:textId="4D0A39CF" w:rsidR="000A63D0" w:rsidRDefault="000A63D0" w:rsidP="00F14234">
      <w:pPr>
        <w:jc w:val="both"/>
        <w:rPr>
          <w:rFonts w:ascii="Arial" w:hAnsi="Arial"/>
        </w:rPr>
      </w:pPr>
      <w:r>
        <w:rPr>
          <w:rFonts w:ascii="Arial" w:hAnsi="Arial"/>
        </w:rPr>
        <w:t xml:space="preserve">You must not </w:t>
      </w:r>
      <w:r w:rsidR="005332F9">
        <w:rPr>
          <w:rFonts w:ascii="Arial" w:hAnsi="Arial"/>
        </w:rPr>
        <w:t>get closer than 30 metres to</w:t>
      </w:r>
      <w:r>
        <w:rPr>
          <w:rFonts w:ascii="Arial" w:hAnsi="Arial"/>
        </w:rPr>
        <w:t xml:space="preserve"> a seal on land, whether you also on land or in the water. If a seal is on a boat ramp, pier or other man-made structure, then you need to keep at least 5 metres away from the seal. </w:t>
      </w:r>
    </w:p>
    <w:p w14:paraId="239FB8D0" w14:textId="1C160D1A" w:rsidR="000A63D0" w:rsidRDefault="000A63D0" w:rsidP="00F14234">
      <w:pPr>
        <w:jc w:val="both"/>
        <w:rPr>
          <w:rFonts w:ascii="Arial" w:hAnsi="Arial"/>
        </w:rPr>
      </w:pPr>
    </w:p>
    <w:p w14:paraId="15014C87" w14:textId="7C5B869D" w:rsidR="004E0DDF" w:rsidRDefault="004E0DDF" w:rsidP="00F14234">
      <w:pPr>
        <w:jc w:val="both"/>
        <w:rPr>
          <w:rFonts w:ascii="Arial" w:hAnsi="Arial"/>
        </w:rPr>
      </w:pPr>
    </w:p>
    <w:p w14:paraId="5E482D85" w14:textId="389F1F1E" w:rsidR="004E0DDF" w:rsidRDefault="004E0DDF" w:rsidP="00F14234">
      <w:pPr>
        <w:jc w:val="both"/>
        <w:rPr>
          <w:rFonts w:ascii="Arial" w:hAnsi="Arial"/>
        </w:rPr>
      </w:pPr>
    </w:p>
    <w:p w14:paraId="4B7986E8" w14:textId="77777777" w:rsidR="004E0DDF" w:rsidRDefault="004E0DDF" w:rsidP="00F14234">
      <w:pPr>
        <w:jc w:val="both"/>
        <w:rPr>
          <w:rFonts w:ascii="Arial" w:hAnsi="Arial"/>
        </w:rPr>
      </w:pPr>
    </w:p>
    <w:p w14:paraId="39579B10" w14:textId="77777777" w:rsidR="004E0DDF" w:rsidRDefault="004E0DDF" w:rsidP="00F14234">
      <w:pPr>
        <w:jc w:val="both"/>
        <w:rPr>
          <w:rFonts w:ascii="Arial" w:hAnsi="Arial"/>
        </w:rPr>
      </w:pPr>
    </w:p>
    <w:p w14:paraId="4DD544E6" w14:textId="6F5EA3E6" w:rsidR="000A63D0" w:rsidRDefault="00736984" w:rsidP="00F14234">
      <w:pPr>
        <w:jc w:val="both"/>
        <w:rPr>
          <w:rFonts w:ascii="Arial" w:hAnsi="Arial"/>
        </w:rPr>
      </w:pPr>
      <w:r>
        <w:rPr>
          <w:rFonts w:ascii="Arial" w:hAnsi="Arial"/>
        </w:rPr>
        <w:t>When</w:t>
      </w:r>
      <w:r w:rsidR="00593CD3">
        <w:rPr>
          <w:rFonts w:ascii="Arial" w:hAnsi="Arial"/>
        </w:rPr>
        <w:t xml:space="preserve"> taking your dog for a walk</w:t>
      </w:r>
      <w:r w:rsidR="000A63D0">
        <w:rPr>
          <w:rFonts w:ascii="Arial" w:hAnsi="Arial"/>
        </w:rPr>
        <w:t xml:space="preserve"> y</w:t>
      </w:r>
      <w:r w:rsidR="000A63D0">
        <w:rPr>
          <w:rFonts w:ascii="Arial" w:hAnsi="Arial"/>
        </w:rPr>
        <w:t xml:space="preserve">ou need to make sure that you keep </w:t>
      </w:r>
      <w:r w:rsidR="005332F9">
        <w:rPr>
          <w:rFonts w:ascii="Arial" w:hAnsi="Arial"/>
        </w:rPr>
        <w:t>it</w:t>
      </w:r>
      <w:r w:rsidR="000A63D0">
        <w:rPr>
          <w:rFonts w:ascii="Arial" w:hAnsi="Arial"/>
        </w:rPr>
        <w:t xml:space="preserve"> at least 50 metres away from</w:t>
      </w:r>
      <w:r w:rsidR="000A63D0">
        <w:rPr>
          <w:rFonts w:ascii="Arial" w:hAnsi="Arial"/>
        </w:rPr>
        <w:t xml:space="preserve"> </w:t>
      </w:r>
      <w:r w:rsidR="000A63D0">
        <w:rPr>
          <w:rFonts w:ascii="Arial" w:hAnsi="Arial"/>
        </w:rPr>
        <w:t>a seal on land.</w:t>
      </w:r>
      <w:r w:rsidR="000A63D0">
        <w:rPr>
          <w:rFonts w:ascii="Arial" w:hAnsi="Arial"/>
        </w:rPr>
        <w:t xml:space="preserve"> Dogs also must not enter the water within 50 metres of a seal.</w:t>
      </w:r>
    </w:p>
    <w:p w14:paraId="5FB1E604" w14:textId="77777777" w:rsidR="004725B4" w:rsidRDefault="004725B4" w:rsidP="004725B4">
      <w:pPr>
        <w:jc w:val="both"/>
        <w:rPr>
          <w:rFonts w:ascii="Arial" w:hAnsi="Arial"/>
        </w:rPr>
      </w:pPr>
    </w:p>
    <w:p w14:paraId="516433C2" w14:textId="089FC054" w:rsidR="000463F5" w:rsidRDefault="000463F5" w:rsidP="000463F5">
      <w:pPr>
        <w:jc w:val="both"/>
        <w:rPr>
          <w:rFonts w:ascii="Arial" w:hAnsi="Arial"/>
        </w:rPr>
      </w:pPr>
      <w:r>
        <w:rPr>
          <w:rFonts w:ascii="Arial" w:hAnsi="Arial"/>
        </w:rPr>
        <w:t>If you are flying a drone, remember that you must not allow the drone to get closer than 500 m</w:t>
      </w:r>
      <w:r w:rsidR="0010116E">
        <w:rPr>
          <w:rFonts w:ascii="Arial" w:hAnsi="Arial"/>
        </w:rPr>
        <w:t>etres</w:t>
      </w:r>
      <w:bookmarkStart w:id="2" w:name="_GoBack"/>
      <w:bookmarkEnd w:id="2"/>
      <w:r>
        <w:rPr>
          <w:rFonts w:ascii="Arial" w:hAnsi="Arial"/>
        </w:rPr>
        <w:t xml:space="preserve"> above or around the Australian Fur Seal.</w:t>
      </w:r>
    </w:p>
    <w:p w14:paraId="04997FAE" w14:textId="77777777" w:rsidR="005332F9" w:rsidRDefault="005332F9" w:rsidP="000463F5">
      <w:pPr>
        <w:jc w:val="both"/>
        <w:rPr>
          <w:rFonts w:ascii="Arial" w:hAnsi="Arial"/>
        </w:rPr>
      </w:pPr>
    </w:p>
    <w:p w14:paraId="404E0BB2" w14:textId="77777777" w:rsidR="00D00EF5" w:rsidRDefault="004725B4" w:rsidP="004725B4">
      <w:pPr>
        <w:jc w:val="both"/>
        <w:rPr>
          <w:rFonts w:ascii="Arial" w:hAnsi="Arial"/>
        </w:rPr>
      </w:pPr>
      <w:r>
        <w:rPr>
          <w:rFonts w:ascii="Arial" w:hAnsi="Arial"/>
        </w:rPr>
        <w:t>Report any</w:t>
      </w:r>
      <w:r w:rsidR="00832DCB">
        <w:rPr>
          <w:rFonts w:ascii="Arial" w:hAnsi="Arial"/>
        </w:rPr>
        <w:t xml:space="preserve"> suspe</w:t>
      </w:r>
      <w:r w:rsidR="00F062ED">
        <w:rPr>
          <w:rFonts w:ascii="Arial" w:hAnsi="Arial"/>
        </w:rPr>
        <w:t>cted illegal activity in regard</w:t>
      </w:r>
      <w:r w:rsidR="00832DCB">
        <w:rPr>
          <w:rFonts w:ascii="Arial" w:hAnsi="Arial"/>
        </w:rPr>
        <w:t xml:space="preserve"> to</w:t>
      </w:r>
      <w:r>
        <w:rPr>
          <w:rFonts w:ascii="Arial" w:hAnsi="Arial"/>
        </w:rPr>
        <w:t xml:space="preserve"> seals to </w:t>
      </w:r>
      <w:r w:rsidR="00ED32E9">
        <w:rPr>
          <w:rFonts w:ascii="Arial" w:hAnsi="Arial"/>
        </w:rPr>
        <w:t>the D</w:t>
      </w:r>
      <w:r>
        <w:rPr>
          <w:rFonts w:ascii="Arial" w:hAnsi="Arial"/>
        </w:rPr>
        <w:t>E</w:t>
      </w:r>
      <w:r w:rsidR="00ED32E9">
        <w:rPr>
          <w:rFonts w:ascii="Arial" w:hAnsi="Arial"/>
        </w:rPr>
        <w:t>LWP</w:t>
      </w:r>
      <w:r>
        <w:rPr>
          <w:rFonts w:ascii="Arial" w:hAnsi="Arial"/>
        </w:rPr>
        <w:t xml:space="preserve"> Customer </w:t>
      </w:r>
      <w:r w:rsidR="00F062ED">
        <w:rPr>
          <w:rFonts w:ascii="Arial" w:hAnsi="Arial"/>
        </w:rPr>
        <w:t>Contact</w:t>
      </w:r>
      <w:r>
        <w:rPr>
          <w:rFonts w:ascii="Arial" w:hAnsi="Arial"/>
        </w:rPr>
        <w:t xml:space="preserve"> Centre on 136 186</w:t>
      </w:r>
      <w:r w:rsidR="001A293F">
        <w:rPr>
          <w:rFonts w:ascii="Arial" w:hAnsi="Arial"/>
        </w:rPr>
        <w:t>.</w:t>
      </w:r>
      <w:r>
        <w:rPr>
          <w:rFonts w:ascii="Arial" w:hAnsi="Arial"/>
        </w:rPr>
        <w:t xml:space="preserve"> </w:t>
      </w:r>
    </w:p>
    <w:p w14:paraId="18AF0336" w14:textId="77777777" w:rsidR="00D00EF5" w:rsidRDefault="00D00EF5" w:rsidP="004725B4">
      <w:pPr>
        <w:jc w:val="both"/>
        <w:rPr>
          <w:rFonts w:ascii="Arial" w:hAnsi="Arial"/>
        </w:rPr>
      </w:pPr>
    </w:p>
    <w:p w14:paraId="46D200B1" w14:textId="2AB331E8" w:rsidR="004725B4" w:rsidRDefault="004725B4" w:rsidP="004725B4">
      <w:pPr>
        <w:jc w:val="both"/>
        <w:rPr>
          <w:rStyle w:val="Hyperlink"/>
          <w:rFonts w:ascii="Arial" w:hAnsi="Arial"/>
        </w:rPr>
      </w:pPr>
      <w:r>
        <w:rPr>
          <w:rFonts w:ascii="Arial" w:hAnsi="Arial"/>
        </w:rPr>
        <w:t>All wildlife is pro</w:t>
      </w:r>
      <w:r w:rsidR="00ED32E9">
        <w:rPr>
          <w:rFonts w:ascii="Arial" w:hAnsi="Arial"/>
        </w:rPr>
        <w:t>tected in Victoria. Visit the D</w:t>
      </w:r>
      <w:r>
        <w:rPr>
          <w:rFonts w:ascii="Arial" w:hAnsi="Arial"/>
        </w:rPr>
        <w:t>E</w:t>
      </w:r>
      <w:r w:rsidR="00ED32E9">
        <w:rPr>
          <w:rFonts w:ascii="Arial" w:hAnsi="Arial"/>
        </w:rPr>
        <w:t>LWP</w:t>
      </w:r>
      <w:r>
        <w:rPr>
          <w:rFonts w:ascii="Arial" w:hAnsi="Arial"/>
        </w:rPr>
        <w:t xml:space="preserve"> website for more information regarding protected </w:t>
      </w:r>
      <w:r>
        <w:rPr>
          <w:rFonts w:ascii="Arial" w:hAnsi="Arial"/>
        </w:rPr>
        <w:t xml:space="preserve">wildlife </w:t>
      </w:r>
      <w:hyperlink r:id="rId15" w:history="1">
        <w:r w:rsidR="009611F2" w:rsidRPr="00612591">
          <w:rPr>
            <w:rStyle w:val="Hyperlink"/>
            <w:rFonts w:ascii="Arial" w:hAnsi="Arial"/>
          </w:rPr>
          <w:t>www.wildlife.vic.gov.au</w:t>
        </w:r>
      </w:hyperlink>
    </w:p>
    <w:p w14:paraId="378E66ED" w14:textId="28D9B74D" w:rsidR="005332F9" w:rsidRDefault="005332F9" w:rsidP="004725B4">
      <w:pPr>
        <w:jc w:val="both"/>
        <w:rPr>
          <w:rStyle w:val="Hyperlink"/>
          <w:rFonts w:ascii="Arial" w:hAnsi="Arial"/>
        </w:rPr>
      </w:pPr>
    </w:p>
    <w:p w14:paraId="4359C20A" w14:textId="5B6C3A53" w:rsidR="005332F9" w:rsidRDefault="005332F9" w:rsidP="004725B4">
      <w:pPr>
        <w:jc w:val="both"/>
        <w:rPr>
          <w:rFonts w:ascii="Arial" w:hAnsi="Arial"/>
        </w:rPr>
      </w:pPr>
      <w:r>
        <w:rPr>
          <w:noProof/>
        </w:rPr>
        <w:drawing>
          <wp:inline distT="0" distB="0" distL="0" distR="0" wp14:anchorId="62065612" wp14:editId="79A624E9">
            <wp:extent cx="3149600" cy="2095500"/>
            <wp:effectExtent l="0" t="0" r="0" b="0"/>
            <wp:docPr id="9" name="Picture 9" descr="RK_AFS male and juven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_AFS male and juveni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9600" cy="2095500"/>
                    </a:xfrm>
                    <a:prstGeom prst="rect">
                      <a:avLst/>
                    </a:prstGeom>
                    <a:noFill/>
                    <a:ln>
                      <a:noFill/>
                    </a:ln>
                  </pic:spPr>
                </pic:pic>
              </a:graphicData>
            </a:graphic>
          </wp:inline>
        </w:drawing>
      </w:r>
    </w:p>
    <w:p w14:paraId="5DEF0355" w14:textId="77777777" w:rsidR="005332F9" w:rsidRDefault="005332F9" w:rsidP="005332F9">
      <w:pPr>
        <w:spacing w:before="120" w:line="120" w:lineRule="atLeast"/>
        <w:rPr>
          <w:bCs/>
          <w:iCs/>
          <w:color w:val="00B2A9" w:themeColor="accent1"/>
          <w:kern w:val="20"/>
          <w:sz w:val="22"/>
          <w:szCs w:val="28"/>
        </w:rPr>
      </w:pPr>
      <w:r>
        <w:rPr>
          <w:b/>
          <w:bCs/>
          <w:sz w:val="16"/>
        </w:rPr>
        <w:t>Figure 2</w:t>
      </w:r>
      <w:r w:rsidRPr="00E255E4">
        <w:rPr>
          <w:b/>
          <w:bCs/>
          <w:sz w:val="16"/>
        </w:rPr>
        <w:t xml:space="preserve">. Australian Fur Seal © R. Kirkwood, Phillip Island National Park </w:t>
      </w:r>
    </w:p>
    <w:p w14:paraId="01716CF5" w14:textId="0469649B" w:rsidR="004725B4" w:rsidRDefault="004725B4" w:rsidP="004725B4"/>
    <w:p w14:paraId="43B85872" w14:textId="77777777" w:rsidR="004725B4" w:rsidRPr="004725B4" w:rsidRDefault="004725B4" w:rsidP="004725B4">
      <w:pPr>
        <w:pStyle w:val="Subhead"/>
        <w:rPr>
          <w:rFonts w:asciiTheme="minorHAnsi" w:eastAsia="Times New Roman" w:hAnsiTheme="minorHAnsi" w:cs="Arial"/>
          <w:bCs/>
          <w:iCs/>
          <w:noProof w:val="0"/>
          <w:color w:val="00B2A9" w:themeColor="accent1"/>
          <w:kern w:val="20"/>
          <w:sz w:val="22"/>
          <w:szCs w:val="28"/>
        </w:rPr>
      </w:pPr>
      <w:r w:rsidRPr="004725B4">
        <w:rPr>
          <w:rFonts w:asciiTheme="minorHAnsi" w:eastAsia="Times New Roman" w:hAnsiTheme="minorHAnsi" w:cs="Arial"/>
          <w:bCs/>
          <w:iCs/>
          <w:noProof w:val="0"/>
          <w:color w:val="00B2A9" w:themeColor="accent1"/>
          <w:kern w:val="20"/>
          <w:sz w:val="22"/>
          <w:szCs w:val="28"/>
        </w:rPr>
        <w:t>Further reading</w:t>
      </w:r>
    </w:p>
    <w:p w14:paraId="1225DA85" w14:textId="77777777" w:rsidR="004725B4" w:rsidRDefault="004725B4" w:rsidP="004725B4">
      <w:pPr>
        <w:jc w:val="both"/>
        <w:rPr>
          <w:rFonts w:ascii="Arial" w:hAnsi="Arial"/>
        </w:rPr>
      </w:pPr>
      <w:r>
        <w:rPr>
          <w:rFonts w:ascii="Arial" w:hAnsi="Arial"/>
        </w:rPr>
        <w:t xml:space="preserve">Menkhorst, P.W. (ed), (1995), </w:t>
      </w:r>
      <w:r>
        <w:rPr>
          <w:rFonts w:ascii="Arial" w:hAnsi="Arial"/>
          <w:i/>
        </w:rPr>
        <w:t>Mammals of Victoria</w:t>
      </w:r>
      <w:r>
        <w:rPr>
          <w:rFonts w:ascii="Arial" w:hAnsi="Arial"/>
        </w:rPr>
        <w:t>, Oxford University Press, Melbourne.</w:t>
      </w:r>
    </w:p>
    <w:p w14:paraId="260ABCD4" w14:textId="3C75D01A" w:rsidR="005332F9" w:rsidRDefault="004725B4" w:rsidP="005332F9">
      <w:pPr>
        <w:spacing w:before="120" w:line="120" w:lineRule="atLeast"/>
        <w:rPr>
          <w:bCs/>
          <w:iCs/>
          <w:color w:val="00B2A9" w:themeColor="accent1"/>
          <w:kern w:val="20"/>
          <w:sz w:val="22"/>
          <w:szCs w:val="28"/>
        </w:rPr>
      </w:pPr>
      <w:r w:rsidRPr="007735E3">
        <w:rPr>
          <w:rFonts w:ascii="Arial" w:hAnsi="Arial"/>
        </w:rPr>
        <w:t xml:space="preserve">Strahan, R. (ed.), (1995), </w:t>
      </w:r>
      <w:r w:rsidRPr="007735E3">
        <w:rPr>
          <w:rFonts w:ascii="Arial" w:hAnsi="Arial"/>
          <w:i/>
        </w:rPr>
        <w:t>The mammals of Australia</w:t>
      </w:r>
      <w:r w:rsidRPr="007735E3">
        <w:rPr>
          <w:rFonts w:ascii="Arial" w:hAnsi="Arial"/>
        </w:rPr>
        <w:t>, Reed Books, Australia.</w:t>
      </w:r>
      <w:r w:rsidR="00D00EF5" w:rsidRPr="00D00EF5">
        <w:rPr>
          <w:noProof/>
        </w:rPr>
        <w:t xml:space="preserve"> </w:t>
      </w:r>
    </w:p>
    <w:p w14:paraId="1E8CCE6A" w14:textId="3137696F" w:rsidR="00D00EF5" w:rsidRPr="00E255E4" w:rsidRDefault="00D00EF5" w:rsidP="00D00EF5">
      <w:pPr>
        <w:spacing w:before="120" w:line="120" w:lineRule="atLeast"/>
        <w:rPr>
          <w:b/>
          <w:bCs/>
          <w:sz w:val="16"/>
        </w:rPr>
      </w:pPr>
    </w:p>
    <w:p w14:paraId="513CD045" w14:textId="5579F6E5" w:rsidR="003741DF" w:rsidRPr="00F87BDF" w:rsidRDefault="003741DF" w:rsidP="00F87BDF">
      <w:pPr>
        <w:spacing w:before="120"/>
        <w:jc w:val="both"/>
        <w:rPr>
          <w:rFonts w:ascii="Arial" w:hAnsi="Arial"/>
        </w:rPr>
      </w:pPr>
    </w:p>
    <w:sectPr w:rsidR="003741DF" w:rsidRPr="00F87BDF" w:rsidSect="00D00EF5">
      <w:footerReference w:type="even" r:id="rId17"/>
      <w:type w:val="continuous"/>
      <w:pgSz w:w="11907" w:h="16840" w:code="9"/>
      <w:pgMar w:top="1843" w:right="851" w:bottom="794" w:left="851" w:header="567"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BF3E0" w14:textId="77777777" w:rsidR="005E1015" w:rsidRDefault="005E1015">
      <w:r>
        <w:separator/>
      </w:r>
    </w:p>
    <w:p w14:paraId="3717C6E5" w14:textId="77777777" w:rsidR="005E1015" w:rsidRDefault="005E1015"/>
    <w:p w14:paraId="26361609" w14:textId="77777777" w:rsidR="005E1015" w:rsidRDefault="005E1015"/>
  </w:endnote>
  <w:endnote w:type="continuationSeparator" w:id="0">
    <w:p w14:paraId="60C09087" w14:textId="77777777" w:rsidR="005E1015" w:rsidRDefault="005E1015">
      <w:r>
        <w:continuationSeparator/>
      </w:r>
    </w:p>
    <w:p w14:paraId="567570A5" w14:textId="77777777" w:rsidR="005E1015" w:rsidRDefault="005E1015"/>
    <w:p w14:paraId="726F4F77" w14:textId="77777777" w:rsidR="005E1015" w:rsidRDefault="005E1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A3E7"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51584" behindDoc="1" locked="1" layoutInCell="1" allowOverlap="1" wp14:anchorId="3F33FC32" wp14:editId="23EB4ED4">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B6B13" w14:textId="59D144C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3FC32"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48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6DBB6B13" w14:textId="59D144C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C5118" w14:textId="77777777" w:rsidR="00A209C4" w:rsidRDefault="00A209C4" w:rsidP="00213C82">
    <w:pPr>
      <w:pStyle w:val="Footer"/>
    </w:pPr>
    <w:r w:rsidRPr="00D55628">
      <w:rPr>
        <w:noProof/>
      </w:rPr>
      <mc:AlternateContent>
        <mc:Choice Requires="wps">
          <w:drawing>
            <wp:anchor distT="0" distB="0" distL="114300" distR="114300" simplePos="0" relativeHeight="251652608" behindDoc="1" locked="1" layoutInCell="1" allowOverlap="1" wp14:anchorId="7B410D53" wp14:editId="153BD0E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64788" w14:textId="13799D8A"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10D5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38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20D64788" w14:textId="13799D8A"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820E"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0800" behindDoc="0" locked="1" layoutInCell="1" allowOverlap="1" wp14:anchorId="7845031E" wp14:editId="55CB04BC">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CADA8" w14:textId="77777777" w:rsidR="00A209C4" w:rsidRPr="009F69FA" w:rsidRDefault="002617DE"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5031E" id="_x0000_t202" coordsize="21600,21600" o:spt="202" path="m,l,21600r21600,l21600,xe">
              <v:stroke joinstyle="miter"/>
              <v:path gradientshapeok="t" o:connecttype="rect"/>
            </v:shapetype>
            <v:shape id="WebAddress" o:spid="_x0000_s1028" type="#_x0000_t202" style="position:absolute;margin-left:0;margin-top:0;width:303pt;height:56.7pt;z-index:2516608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560CADA8" w14:textId="77777777" w:rsidR="00A209C4" w:rsidRPr="009F69FA" w:rsidRDefault="002617DE"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59776" behindDoc="1" locked="1" layoutInCell="1" allowOverlap="1" wp14:anchorId="2698419C" wp14:editId="6881775D">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topFromText="113" w:vertAnchor="page" w:horzAnchor="margin" w:tblpY="12985"/>
      <w:tblOverlap w:val="never"/>
      <w:tblW w:w="10310"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84"/>
      <w:gridCol w:w="5026"/>
    </w:tblGrid>
    <w:tr w:rsidR="000F20F0" w14:paraId="389F71DC" w14:textId="77777777" w:rsidTr="00BE5CBB">
      <w:trPr>
        <w:trHeight w:val="3108"/>
      </w:trPr>
      <w:tc>
        <w:tcPr>
          <w:tcW w:w="5284" w:type="dxa"/>
          <w:shd w:val="clear" w:color="auto" w:fill="auto"/>
        </w:tcPr>
        <w:p w14:paraId="70ABA9EF" w14:textId="247E9DA7" w:rsidR="000F20F0" w:rsidRDefault="000F20F0" w:rsidP="00BE5CBB">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736984">
            <w:rPr>
              <w:noProof/>
            </w:rPr>
            <w:t>2018</w:t>
          </w:r>
          <w:r>
            <w:fldChar w:fldCharType="end"/>
          </w:r>
        </w:p>
        <w:p w14:paraId="04A33249" w14:textId="77777777" w:rsidR="000F20F0" w:rsidRDefault="000F20F0" w:rsidP="00BE5CBB">
          <w:pPr>
            <w:pStyle w:val="SmallBodyText"/>
            <w:ind w:right="425"/>
          </w:pPr>
          <w:r>
            <w:rPr>
              <w:noProof/>
            </w:rPr>
            <w:drawing>
              <wp:anchor distT="0" distB="0" distL="114300" distR="36195" simplePos="0" relativeHeight="251659264" behindDoc="0" locked="1" layoutInCell="1" allowOverlap="1" wp14:anchorId="0973D089" wp14:editId="49CD072C">
                <wp:simplePos x="0" y="0"/>
                <wp:positionH relativeFrom="column">
                  <wp:posOffset>0</wp:posOffset>
                </wp:positionH>
                <wp:positionV relativeFrom="paragraph">
                  <wp:posOffset>28575</wp:posOffset>
                </wp:positionV>
                <wp:extent cx="658800" cy="237600"/>
                <wp:effectExtent l="0" t="0" r="8255" b="0"/>
                <wp:wrapSquare wrapText="bothSides"/>
                <wp:docPr id="20" name="Picture 2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14:paraId="03CCC2C3" w14:textId="77777777" w:rsidR="000F20F0" w:rsidRDefault="000F20F0" w:rsidP="00BE5CBB">
          <w:pPr>
            <w:pStyle w:val="SmallBodyText"/>
            <w:ind w:right="425"/>
          </w:pPr>
          <w:r w:rsidRPr="00405DE3">
            <w:t>International licence. You are free to re-use the work under that licence,</w:t>
          </w:r>
        </w:p>
        <w:p w14:paraId="615854B5" w14:textId="77777777" w:rsidR="000F20F0" w:rsidRDefault="000F20F0" w:rsidP="00BE5CBB">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14B6817E" w14:textId="77777777" w:rsidR="000F20F0" w:rsidRPr="008F559C" w:rsidRDefault="000F20F0" w:rsidP="00BE5CBB">
          <w:pPr>
            <w:pStyle w:val="SmallHeading"/>
          </w:pPr>
          <w:r w:rsidRPr="00C255C2">
            <w:t>Disclaimer</w:t>
          </w:r>
        </w:p>
        <w:p w14:paraId="38927B2B" w14:textId="77777777" w:rsidR="000F20F0" w:rsidRDefault="000F20F0" w:rsidP="00BE5CBB">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5026" w:type="dxa"/>
          <w:shd w:val="clear" w:color="auto" w:fill="auto"/>
        </w:tcPr>
        <w:p w14:paraId="668BE388" w14:textId="77777777" w:rsidR="000F20F0" w:rsidRPr="00E97294" w:rsidRDefault="000F20F0" w:rsidP="00BE5CBB">
          <w:pPr>
            <w:pStyle w:val="xAccessibilityHeading"/>
          </w:pPr>
          <w:r w:rsidRPr="00E97294">
            <w:t>Accessibility</w:t>
          </w:r>
        </w:p>
        <w:p w14:paraId="1FA4BA1D" w14:textId="77777777" w:rsidR="000F20F0" w:rsidRDefault="000F20F0" w:rsidP="00BE5CBB">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A42243" w:rsidRPr="004E2469">
              <w:rPr>
                <w:rStyle w:val="Hyperlink"/>
              </w:rPr>
              <w:t>www.wildlife.vic.gov.au</w:t>
            </w:r>
          </w:hyperlink>
          <w:r>
            <w:t xml:space="preserve">. </w:t>
          </w:r>
        </w:p>
        <w:p w14:paraId="0D84BEFC" w14:textId="77777777" w:rsidR="000F20F0" w:rsidRDefault="000F20F0" w:rsidP="00BE5CBB">
          <w:pPr>
            <w:pStyle w:val="SmallBodyText"/>
          </w:pPr>
        </w:p>
      </w:tc>
    </w:tr>
  </w:tbl>
  <w:p w14:paraId="57DFD41F" w14:textId="77777777" w:rsidR="000F20F0" w:rsidRPr="00B5221E" w:rsidRDefault="000F20F0" w:rsidP="00E97294">
    <w:pPr>
      <w:pStyle w:val="FooterEven"/>
    </w:pPr>
    <w:r w:rsidRPr="00D55628">
      <w:rPr>
        <w:noProof/>
      </w:rPr>
      <mc:AlternateContent>
        <mc:Choice Requires="wps">
          <w:drawing>
            <wp:anchor distT="0" distB="0" distL="114300" distR="114300" simplePos="0" relativeHeight="251657216" behindDoc="1" locked="1" layoutInCell="1" allowOverlap="1" wp14:anchorId="0406C36E" wp14:editId="5998FB66">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81536" w14:textId="21437205"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6C36E"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14:paraId="1C781536" w14:textId="21437205"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49B4F" w14:textId="77777777" w:rsidR="005E1015" w:rsidRPr="008F5280" w:rsidRDefault="005E1015" w:rsidP="008F5280">
      <w:pPr>
        <w:pStyle w:val="FootnoteSeparator"/>
      </w:pPr>
    </w:p>
    <w:p w14:paraId="6C86DDD1" w14:textId="77777777" w:rsidR="005E1015" w:rsidRDefault="005E1015"/>
  </w:footnote>
  <w:footnote w:type="continuationSeparator" w:id="0">
    <w:p w14:paraId="38ABEF6E" w14:textId="77777777" w:rsidR="005E1015" w:rsidRDefault="005E1015" w:rsidP="008F5280">
      <w:pPr>
        <w:pStyle w:val="FootnoteSeparator"/>
      </w:pPr>
    </w:p>
    <w:p w14:paraId="370D0E0D" w14:textId="77777777" w:rsidR="005E1015" w:rsidRDefault="005E1015"/>
    <w:p w14:paraId="0AE0E051" w14:textId="77777777" w:rsidR="005E1015" w:rsidRDefault="005E1015"/>
  </w:footnote>
  <w:footnote w:type="continuationNotice" w:id="1">
    <w:p w14:paraId="54DA5737" w14:textId="77777777" w:rsidR="005E1015" w:rsidRDefault="005E1015" w:rsidP="00D55628"/>
    <w:p w14:paraId="5750C267" w14:textId="77777777" w:rsidR="005E1015" w:rsidRDefault="005E1015"/>
    <w:p w14:paraId="503ED90F" w14:textId="77777777" w:rsidR="005E1015" w:rsidRDefault="005E10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3FAC6DE1" w14:textId="77777777" w:rsidTr="00BE5CBB">
      <w:trPr>
        <w:trHeight w:hRule="exact" w:val="1418"/>
      </w:trPr>
      <w:tc>
        <w:tcPr>
          <w:tcW w:w="7761" w:type="dxa"/>
          <w:vAlign w:val="center"/>
        </w:tcPr>
        <w:p w14:paraId="015BF401" w14:textId="46119513" w:rsidR="00A209C4" w:rsidRPr="00975ED3" w:rsidRDefault="00736984" w:rsidP="00BE5CBB">
          <w:pPr>
            <w:pStyle w:val="Header"/>
          </w:pPr>
          <w:r>
            <w:fldChar w:fldCharType="begin"/>
          </w:r>
          <w:r>
            <w:instrText xml:space="preserve"> STYLEREF  Title  \* MERGEFORMAT </w:instrText>
          </w:r>
          <w:r>
            <w:fldChar w:fldCharType="separate"/>
          </w:r>
          <w:r>
            <w:rPr>
              <w:noProof/>
            </w:rPr>
            <w:t>Our Wildlife Fact Sheet</w:t>
          </w:r>
          <w:r>
            <w:rPr>
              <w:noProof/>
            </w:rPr>
            <w:fldChar w:fldCharType="end"/>
          </w:r>
        </w:p>
      </w:tc>
    </w:tr>
  </w:tbl>
  <w:p w14:paraId="55002E53"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63872" behindDoc="1" locked="0" layoutInCell="1" allowOverlap="1" wp14:anchorId="5DF9709D" wp14:editId="5E0A4B34">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EE840" id="TriangleRight" o:spid="_x0000_s1026" style="position:absolute;margin-left:56.7pt;margin-top:22.7pt;width:68.0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2848" behindDoc="1" locked="0" layoutInCell="1" allowOverlap="1" wp14:anchorId="620B068F" wp14:editId="4BF40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1A9DA" id="TriangleLeft" o:spid="_x0000_s1026" style="position:absolute;margin-left:22.7pt;margin-top:22.7pt;width:68.0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1824" behindDoc="1" locked="0" layoutInCell="1" allowOverlap="1" wp14:anchorId="257255BB" wp14:editId="6B7934CB">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0402D0" id="Rectangle" o:spid="_x0000_s1026" style="position:absolute;margin-left:22.7pt;margin-top:22.7pt;width:552.7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02FE0670"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2396"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5680" behindDoc="1" locked="0" layoutInCell="1" allowOverlap="1" wp14:anchorId="3A0055AB" wp14:editId="32C9854F">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9E957" id="TriangleRight" o:spid="_x0000_s1026" style="position:absolute;margin-left:56.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609B92C1" wp14:editId="780BF04D">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037CCA" id="TriangleBottom" o:spid="_x0000_s1026" style="position:absolute;margin-left:56.7pt;margin-top:93.55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539946A0" wp14:editId="7D0EBA8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F7F2D" id="TriangleLeft" o:spid="_x0000_s1026" style="position:absolute;margin-left:22.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761E0490" wp14:editId="39178160">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C10C9B" id="Rectangle" o:spid="_x0000_s1026" style="position:absolute;margin-left:22.7pt;margin-top:22.7pt;width:552.7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B7C2C07"/>
    <w:multiLevelType w:val="hybridMultilevel"/>
    <w:tmpl w:val="0FB4B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9847D43"/>
    <w:multiLevelType w:val="multilevel"/>
    <w:tmpl w:val="99E4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8"/>
  </w:num>
  <w:num w:numId="3">
    <w:abstractNumId w:val="25"/>
  </w:num>
  <w:num w:numId="4">
    <w:abstractNumId w:val="32"/>
  </w:num>
  <w:num w:numId="5">
    <w:abstractNumId w:val="16"/>
  </w:num>
  <w:num w:numId="6">
    <w:abstractNumId w:val="12"/>
  </w:num>
  <w:num w:numId="7">
    <w:abstractNumId w:val="11"/>
  </w:num>
  <w:num w:numId="8">
    <w:abstractNumId w:val="10"/>
  </w:num>
  <w:num w:numId="9">
    <w:abstractNumId w:val="29"/>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20"/>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 w:numId="49">
    <w:abstractNumId w:val="33"/>
  </w:num>
  <w:num w:numId="5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1"/>
  <w:activeWritingStyle w:appName="MSWord" w:lang="en-AU"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710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3F5"/>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3D0"/>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16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93F"/>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6D7D"/>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6FD"/>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7DE"/>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176"/>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1DF"/>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927"/>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57EBE"/>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B1B"/>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5B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DDF"/>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D0"/>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2F9"/>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3CD3"/>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8AA"/>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13B"/>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93E"/>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1F3A"/>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6984"/>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E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2DC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10"/>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238"/>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2A"/>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48"/>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1B52"/>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1F2"/>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29D"/>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27"/>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226"/>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243"/>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D74"/>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09D"/>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8B0"/>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639"/>
    <w:rsid w:val="00B67A58"/>
    <w:rsid w:val="00B7023B"/>
    <w:rsid w:val="00B702FF"/>
    <w:rsid w:val="00B70436"/>
    <w:rsid w:val="00B70562"/>
    <w:rsid w:val="00B70D3B"/>
    <w:rsid w:val="00B71320"/>
    <w:rsid w:val="00B71B3E"/>
    <w:rsid w:val="00B71BB3"/>
    <w:rsid w:val="00B7210F"/>
    <w:rsid w:val="00B72791"/>
    <w:rsid w:val="00B73397"/>
    <w:rsid w:val="00B73580"/>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5CBB"/>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68"/>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113"/>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0EF5"/>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47F"/>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AD5"/>
    <w:rsid w:val="00DF0B12"/>
    <w:rsid w:val="00DF0C0A"/>
    <w:rsid w:val="00DF11CA"/>
    <w:rsid w:val="00DF1784"/>
    <w:rsid w:val="00DF2132"/>
    <w:rsid w:val="00DF2161"/>
    <w:rsid w:val="00DF21D2"/>
    <w:rsid w:val="00DF2488"/>
    <w:rsid w:val="00DF254F"/>
    <w:rsid w:val="00DF26F1"/>
    <w:rsid w:val="00DF27D5"/>
    <w:rsid w:val="00DF2D87"/>
    <w:rsid w:val="00DF2EF3"/>
    <w:rsid w:val="00DF3637"/>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5E4"/>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194"/>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2E9"/>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70B"/>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2ED"/>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234"/>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5FFA"/>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1E1B"/>
    <w:rsid w:val="00F8291D"/>
    <w:rsid w:val="00F83203"/>
    <w:rsid w:val="00F836D5"/>
    <w:rsid w:val="00F83F67"/>
    <w:rsid w:val="00F84461"/>
    <w:rsid w:val="00F85101"/>
    <w:rsid w:val="00F851C4"/>
    <w:rsid w:val="00F85475"/>
    <w:rsid w:val="00F858E0"/>
    <w:rsid w:val="00F864E7"/>
    <w:rsid w:val="00F8670F"/>
    <w:rsid w:val="00F86963"/>
    <w:rsid w:val="00F87086"/>
    <w:rsid w:val="00F87BDF"/>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style="mso-position-horizontal-relative:page;mso-position-vertical-relative:page" stroke="f">
      <v:stroke on="f"/>
      <o:colormru v:ext="edit" colors="white"/>
    </o:shapedefaults>
    <o:shapelayout v:ext="edit">
      <o:idmap v:ext="edit" data="1"/>
    </o:shapelayout>
  </w:shapeDefaults>
  <w:decimalSymbol w:val="."/>
  <w:listSeparator w:val=","/>
  <w14:docId w14:val="345625E0"/>
  <w15:docId w15:val="{6EDE98BF-3736-4DA0-9DA1-5B059FFC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931B52"/>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931B52"/>
    <w:pPr>
      <w:keepNext/>
      <w:spacing w:before="180" w:after="60" w:line="260" w:lineRule="exact"/>
    </w:pPr>
    <w:rPr>
      <w:rFonts w:ascii="Tahoma" w:eastAsia="Times" w:hAnsi="Tahoma" w:cs="Times New Roman"/>
      <w:b/>
      <w:noProof/>
      <w:color w:val="auto"/>
      <w:sz w:val="17"/>
    </w:rPr>
  </w:style>
  <w:style w:type="character" w:styleId="Emphasis">
    <w:name w:val="Emphasis"/>
    <w:basedOn w:val="DefaultParagraphFont"/>
    <w:qFormat/>
    <w:rsid w:val="00C21968"/>
    <w:rPr>
      <w:i/>
      <w:iCs/>
    </w:rPr>
  </w:style>
  <w:style w:type="character" w:customStyle="1" w:styleId="style141">
    <w:name w:val="style141"/>
    <w:basedOn w:val="DefaultParagraphFont"/>
    <w:rsid w:val="002546FD"/>
    <w:rPr>
      <w:rFonts w:ascii="Arial" w:hAnsi="Arial" w:cs="Arial" w:hint="default"/>
      <w:sz w:val="21"/>
      <w:szCs w:val="21"/>
    </w:rPr>
  </w:style>
  <w:style w:type="character" w:styleId="UnresolvedMention">
    <w:name w:val="Unresolved Mention"/>
    <w:basedOn w:val="DefaultParagraphFont"/>
    <w:uiPriority w:val="99"/>
    <w:semiHidden/>
    <w:unhideWhenUsed/>
    <w:rsid w:val="00F142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6944">
      <w:bodyDiv w:val="1"/>
      <w:marLeft w:val="0"/>
      <w:marRight w:val="0"/>
      <w:marTop w:val="0"/>
      <w:marBottom w:val="0"/>
      <w:divBdr>
        <w:top w:val="none" w:sz="0" w:space="0" w:color="auto"/>
        <w:left w:val="none" w:sz="0" w:space="0" w:color="auto"/>
        <w:bottom w:val="none" w:sz="0" w:space="0" w:color="auto"/>
        <w:right w:val="none" w:sz="0" w:space="0" w:color="auto"/>
      </w:divBdr>
      <w:divsChild>
        <w:div w:id="698360858">
          <w:marLeft w:val="0"/>
          <w:marRight w:val="0"/>
          <w:marTop w:val="0"/>
          <w:marBottom w:val="0"/>
          <w:divBdr>
            <w:top w:val="none" w:sz="0" w:space="0" w:color="auto"/>
            <w:left w:val="none" w:sz="0" w:space="0" w:color="auto"/>
            <w:bottom w:val="none" w:sz="0" w:space="0" w:color="auto"/>
            <w:right w:val="none" w:sz="0" w:space="0" w:color="auto"/>
          </w:divBdr>
          <w:divsChild>
            <w:div w:id="674500563">
              <w:marLeft w:val="0"/>
              <w:marRight w:val="0"/>
              <w:marTop w:val="0"/>
              <w:marBottom w:val="0"/>
              <w:divBdr>
                <w:top w:val="none" w:sz="0" w:space="0" w:color="auto"/>
                <w:left w:val="none" w:sz="0" w:space="0" w:color="auto"/>
                <w:bottom w:val="none" w:sz="0" w:space="0" w:color="auto"/>
                <w:right w:val="none" w:sz="0" w:space="0" w:color="auto"/>
              </w:divBdr>
              <w:divsChild>
                <w:div w:id="61948163">
                  <w:marLeft w:val="0"/>
                  <w:marRight w:val="0"/>
                  <w:marTop w:val="0"/>
                  <w:marBottom w:val="0"/>
                  <w:divBdr>
                    <w:top w:val="none" w:sz="0" w:space="0" w:color="auto"/>
                    <w:left w:val="none" w:sz="0" w:space="0" w:color="auto"/>
                    <w:bottom w:val="none" w:sz="0" w:space="0" w:color="auto"/>
                    <w:right w:val="none" w:sz="0" w:space="0" w:color="auto"/>
                  </w:divBdr>
                  <w:divsChild>
                    <w:div w:id="2033188991">
                      <w:marLeft w:val="0"/>
                      <w:marRight w:val="0"/>
                      <w:marTop w:val="0"/>
                      <w:marBottom w:val="0"/>
                      <w:divBdr>
                        <w:top w:val="none" w:sz="0" w:space="0" w:color="auto"/>
                        <w:left w:val="none" w:sz="0" w:space="0" w:color="auto"/>
                        <w:bottom w:val="none" w:sz="0" w:space="0" w:color="auto"/>
                        <w:right w:val="none" w:sz="0" w:space="0" w:color="auto"/>
                      </w:divBdr>
                      <w:divsChild>
                        <w:div w:id="2082369093">
                          <w:marLeft w:val="0"/>
                          <w:marRight w:val="0"/>
                          <w:marTop w:val="0"/>
                          <w:marBottom w:val="0"/>
                          <w:divBdr>
                            <w:top w:val="none" w:sz="0" w:space="0" w:color="auto"/>
                            <w:left w:val="none" w:sz="0" w:space="0" w:color="auto"/>
                            <w:bottom w:val="none" w:sz="0" w:space="0" w:color="auto"/>
                            <w:right w:val="none" w:sz="0" w:space="0" w:color="auto"/>
                          </w:divBdr>
                          <w:divsChild>
                            <w:div w:id="450321965">
                              <w:marLeft w:val="0"/>
                              <w:marRight w:val="0"/>
                              <w:marTop w:val="0"/>
                              <w:marBottom w:val="0"/>
                              <w:divBdr>
                                <w:top w:val="none" w:sz="0" w:space="0" w:color="auto"/>
                                <w:left w:val="none" w:sz="0" w:space="0" w:color="auto"/>
                                <w:bottom w:val="none" w:sz="0" w:space="0" w:color="auto"/>
                                <w:right w:val="none" w:sz="0" w:space="0" w:color="auto"/>
                              </w:divBdr>
                              <w:divsChild>
                                <w:div w:id="2004359200">
                                  <w:marLeft w:val="0"/>
                                  <w:marRight w:val="0"/>
                                  <w:marTop w:val="0"/>
                                  <w:marBottom w:val="0"/>
                                  <w:divBdr>
                                    <w:top w:val="none" w:sz="0" w:space="0" w:color="auto"/>
                                    <w:left w:val="none" w:sz="0" w:space="0" w:color="auto"/>
                                    <w:bottom w:val="none" w:sz="0" w:space="0" w:color="auto"/>
                                    <w:right w:val="none" w:sz="0" w:space="0" w:color="auto"/>
                                  </w:divBdr>
                                  <w:divsChild>
                                    <w:div w:id="9323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ildlife.vic.gov.a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ildlife.vic.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4.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91C5-0AEB-4231-8A6F-259D02FB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58</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12</cp:revision>
  <cp:lastPrinted>2018-02-05T00:15:00Z</cp:lastPrinted>
  <dcterms:created xsi:type="dcterms:W3CDTF">2018-02-04T23:18:00Z</dcterms:created>
  <dcterms:modified xsi:type="dcterms:W3CDTF">2018-02-05T00:16:00Z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