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2FDDAF4A" w14:textId="77777777" w:rsidTr="003F46E9">
        <w:trPr>
          <w:trHeight w:hRule="exact" w:val="1418"/>
        </w:trPr>
        <w:tc>
          <w:tcPr>
            <w:tcW w:w="7761" w:type="dxa"/>
            <w:vAlign w:val="center"/>
          </w:tcPr>
          <w:p w14:paraId="6A7544CF" w14:textId="77777777" w:rsidR="00975ED3" w:rsidRPr="00975ED3" w:rsidRDefault="00AB2D74" w:rsidP="003F46E9">
            <w:pPr>
              <w:pStyle w:val="Title"/>
            </w:pPr>
            <w:r>
              <w:t>Our Wildlife Fact</w:t>
            </w:r>
            <w:r w:rsidR="00F93EF3">
              <w:t xml:space="preserve"> S</w:t>
            </w:r>
            <w:r>
              <w:t>heet</w:t>
            </w:r>
          </w:p>
        </w:tc>
      </w:tr>
      <w:tr w:rsidR="00975ED3" w14:paraId="4C835281" w14:textId="77777777" w:rsidTr="003F46E9">
        <w:trPr>
          <w:trHeight w:val="1247"/>
        </w:trPr>
        <w:tc>
          <w:tcPr>
            <w:tcW w:w="7761" w:type="dxa"/>
            <w:vAlign w:val="center"/>
          </w:tcPr>
          <w:p w14:paraId="669A678C" w14:textId="77777777" w:rsidR="00975ED3" w:rsidRPr="00F93EF3" w:rsidRDefault="00BE5CBB" w:rsidP="003F46E9">
            <w:pPr>
              <w:pStyle w:val="Subtitle"/>
              <w:rPr>
                <w:sz w:val="32"/>
                <w:szCs w:val="32"/>
              </w:rPr>
            </w:pPr>
            <w:r w:rsidRPr="00F93EF3">
              <w:rPr>
                <w:sz w:val="32"/>
                <w:szCs w:val="32"/>
              </w:rPr>
              <w:t>C</w:t>
            </w:r>
            <w:r w:rsidR="002546FD" w:rsidRPr="00F93EF3">
              <w:rPr>
                <w:sz w:val="32"/>
                <w:szCs w:val="32"/>
              </w:rPr>
              <w:t>ommon Ringtail Possum</w:t>
            </w:r>
          </w:p>
        </w:tc>
      </w:tr>
    </w:tbl>
    <w:p w14:paraId="6501073D" w14:textId="77777777"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737F89F8" w14:textId="4DB82E47" w:rsidR="002546FD" w:rsidRDefault="00ED2CCD" w:rsidP="002546FD">
      <w:pPr>
        <w:pStyle w:val="IntroFeatureText"/>
      </w:pPr>
      <w:r>
        <w:t>The Common Ringtail Possum is much smaller than the Common Brushtail Possum. It has a white tip</w:t>
      </w:r>
      <w:r w:rsidR="003D722C">
        <w:t>ped</w:t>
      </w:r>
      <w:r>
        <w:t xml:space="preserve"> tail which acts like a fifth limb. </w:t>
      </w:r>
    </w:p>
    <w:p w14:paraId="7EDCF4FD" w14:textId="77777777" w:rsidR="002546FD" w:rsidRDefault="002546FD" w:rsidP="002546FD">
      <w:pPr>
        <w:pStyle w:val="Subhead"/>
        <w:rPr>
          <w:rFonts w:asciiTheme="minorHAnsi" w:eastAsia="Times New Roman" w:hAnsiTheme="minorHAnsi" w:cs="Arial"/>
          <w:bCs/>
          <w:iCs/>
          <w:noProof w:val="0"/>
          <w:color w:val="00B2A9" w:themeColor="accent1"/>
          <w:kern w:val="20"/>
          <w:sz w:val="22"/>
          <w:szCs w:val="28"/>
        </w:rPr>
      </w:pPr>
    </w:p>
    <w:p w14:paraId="7DAF7E86" w14:textId="77777777" w:rsidR="002546FD" w:rsidRPr="002546FD" w:rsidRDefault="002546FD" w:rsidP="002546FD">
      <w:pPr>
        <w:pStyle w:val="Subhead"/>
        <w:rPr>
          <w:rFonts w:asciiTheme="minorHAnsi" w:eastAsia="Times New Roman" w:hAnsiTheme="minorHAnsi" w:cs="Arial"/>
          <w:bCs/>
          <w:iCs/>
          <w:noProof w:val="0"/>
          <w:color w:val="00B2A9" w:themeColor="accent1"/>
          <w:kern w:val="20"/>
          <w:sz w:val="22"/>
          <w:szCs w:val="28"/>
        </w:rPr>
      </w:pPr>
      <w:r w:rsidRPr="002546FD">
        <w:rPr>
          <w:rFonts w:asciiTheme="minorHAnsi" w:eastAsia="Times New Roman" w:hAnsiTheme="minorHAnsi" w:cs="Arial"/>
          <w:bCs/>
          <w:iCs/>
          <w:noProof w:val="0"/>
          <w:color w:val="00B2A9" w:themeColor="accent1"/>
          <w:kern w:val="20"/>
          <w:sz w:val="22"/>
          <w:szCs w:val="28"/>
        </w:rPr>
        <w:t>Scientific name</w:t>
      </w:r>
    </w:p>
    <w:p w14:paraId="5095DB2E" w14:textId="77777777" w:rsidR="002546FD" w:rsidRPr="008C31BB" w:rsidRDefault="002546FD" w:rsidP="002546FD">
      <w:pPr>
        <w:jc w:val="both"/>
        <w:rPr>
          <w:rFonts w:ascii="Arial" w:hAnsi="Arial"/>
          <w:i/>
        </w:rPr>
      </w:pPr>
      <w:r w:rsidRPr="008C31BB">
        <w:rPr>
          <w:rStyle w:val="Emphasis"/>
          <w:rFonts w:ascii="Arial" w:hAnsi="Arial"/>
        </w:rPr>
        <w:t>Pseudocheirus peregrinus</w:t>
      </w:r>
    </w:p>
    <w:p w14:paraId="20066155" w14:textId="77777777" w:rsidR="002546FD" w:rsidRPr="002546FD" w:rsidRDefault="002546FD" w:rsidP="002546FD">
      <w:pPr>
        <w:pStyle w:val="Subhead"/>
        <w:rPr>
          <w:rFonts w:asciiTheme="minorHAnsi" w:eastAsia="Times New Roman" w:hAnsiTheme="minorHAnsi" w:cs="Arial"/>
          <w:bCs/>
          <w:iCs/>
          <w:noProof w:val="0"/>
          <w:color w:val="00B2A9" w:themeColor="accent1"/>
          <w:kern w:val="20"/>
          <w:sz w:val="22"/>
          <w:szCs w:val="28"/>
        </w:rPr>
      </w:pPr>
      <w:r w:rsidRPr="002546FD">
        <w:rPr>
          <w:rFonts w:asciiTheme="minorHAnsi" w:eastAsia="Times New Roman" w:hAnsiTheme="minorHAnsi" w:cs="Arial"/>
          <w:bCs/>
          <w:iCs/>
          <w:noProof w:val="0"/>
          <w:color w:val="00B2A9" w:themeColor="accent1"/>
          <w:kern w:val="20"/>
          <w:sz w:val="22"/>
          <w:szCs w:val="28"/>
        </w:rPr>
        <w:t>Did you know?</w:t>
      </w:r>
    </w:p>
    <w:p w14:paraId="77D8BCB6" w14:textId="4C255769" w:rsidR="002546FD" w:rsidRDefault="002546FD" w:rsidP="002546FD">
      <w:pPr>
        <w:spacing w:before="120"/>
        <w:jc w:val="both"/>
        <w:rPr>
          <w:rFonts w:ascii="Arial" w:hAnsi="Arial"/>
        </w:rPr>
      </w:pPr>
      <w:r>
        <w:rPr>
          <w:rFonts w:ascii="Arial" w:hAnsi="Arial"/>
        </w:rPr>
        <w:t>The Common Ringtail Possum has very good night vision.</w:t>
      </w:r>
    </w:p>
    <w:p w14:paraId="78BD2881" w14:textId="77777777" w:rsidR="003D722C" w:rsidRDefault="003D722C" w:rsidP="003D722C">
      <w:pPr>
        <w:spacing w:before="120"/>
        <w:jc w:val="both"/>
        <w:rPr>
          <w:rFonts w:ascii="Arial" w:hAnsi="Arial"/>
        </w:rPr>
      </w:pPr>
      <w:r>
        <w:rPr>
          <w:rFonts w:ascii="Arial" w:hAnsi="Arial"/>
        </w:rPr>
        <w:t>The Common Ringtail Possum will eat its own faeces in order to get the maximum amount of nutrients available in eucalyptus leaves.</w:t>
      </w:r>
    </w:p>
    <w:p w14:paraId="50CC9CE2" w14:textId="77777777" w:rsidR="002546FD" w:rsidRPr="002546FD" w:rsidRDefault="002546FD" w:rsidP="00852DAF">
      <w:pPr>
        <w:pStyle w:val="Subhead"/>
        <w:rPr>
          <w:rFonts w:asciiTheme="minorHAnsi" w:eastAsia="Times New Roman" w:hAnsiTheme="minorHAnsi" w:cs="Arial"/>
          <w:bCs/>
          <w:iCs/>
          <w:noProof w:val="0"/>
          <w:color w:val="00B2A9" w:themeColor="accent1"/>
          <w:kern w:val="20"/>
          <w:sz w:val="22"/>
          <w:szCs w:val="28"/>
        </w:rPr>
      </w:pPr>
      <w:r w:rsidRPr="002546FD">
        <w:rPr>
          <w:rFonts w:asciiTheme="minorHAnsi" w:eastAsia="Times New Roman" w:hAnsiTheme="minorHAnsi" w:cs="Arial"/>
          <w:bCs/>
          <w:iCs/>
          <w:noProof w:val="0"/>
          <w:color w:val="00B2A9" w:themeColor="accent1"/>
          <w:kern w:val="20"/>
          <w:sz w:val="22"/>
          <w:szCs w:val="28"/>
        </w:rPr>
        <w:t>Description</w:t>
      </w:r>
    </w:p>
    <w:p w14:paraId="54AB733A" w14:textId="77777777" w:rsidR="002546FD" w:rsidRDefault="002546FD" w:rsidP="002546FD">
      <w:pPr>
        <w:jc w:val="both"/>
        <w:rPr>
          <w:rFonts w:ascii="Arial" w:hAnsi="Arial"/>
        </w:rPr>
      </w:pPr>
      <w:r>
        <w:rPr>
          <w:rFonts w:ascii="Arial" w:hAnsi="Arial"/>
        </w:rPr>
        <w:t>The Common Ringtail Possum is smaller than the Common Brushtail Possum with a size ranging from 30-35</w:t>
      </w:r>
      <w:r w:rsidR="00F42596">
        <w:rPr>
          <w:rFonts w:ascii="Arial" w:hAnsi="Arial"/>
        </w:rPr>
        <w:t xml:space="preserve"> </w:t>
      </w:r>
      <w:r>
        <w:rPr>
          <w:rFonts w:ascii="Arial" w:hAnsi="Arial"/>
        </w:rPr>
        <w:t>cm from the tip of the nose to the base of the tail. The tail itself is generally about the same length. They can weigh up to 1</w:t>
      </w:r>
      <w:r w:rsidR="00F42596">
        <w:rPr>
          <w:rFonts w:ascii="Arial" w:hAnsi="Arial"/>
        </w:rPr>
        <w:t xml:space="preserve"> </w:t>
      </w:r>
      <w:r>
        <w:rPr>
          <w:rFonts w:ascii="Arial" w:hAnsi="Arial"/>
        </w:rPr>
        <w:t>kg.</w:t>
      </w:r>
    </w:p>
    <w:p w14:paraId="50704BD7" w14:textId="77777777" w:rsidR="002546FD" w:rsidRDefault="002546FD" w:rsidP="002546FD">
      <w:pPr>
        <w:jc w:val="both"/>
        <w:rPr>
          <w:rFonts w:ascii="Arial" w:hAnsi="Arial"/>
        </w:rPr>
      </w:pPr>
    </w:p>
    <w:p w14:paraId="7F1A53CA" w14:textId="77777777" w:rsidR="002546FD" w:rsidRDefault="002546FD" w:rsidP="002546FD">
      <w:pPr>
        <w:jc w:val="both"/>
        <w:rPr>
          <w:rFonts w:ascii="Arial" w:hAnsi="Arial"/>
        </w:rPr>
      </w:pPr>
      <w:r>
        <w:rPr>
          <w:rFonts w:ascii="Arial" w:hAnsi="Arial"/>
        </w:rPr>
        <w:t>Common Ringtail Possums are grey-brown to red-brown in colour, with a pale cream-white underbelly. Their ears are short and rounded with often a patch of white behind them.</w:t>
      </w:r>
    </w:p>
    <w:p w14:paraId="300D60AC" w14:textId="77777777" w:rsidR="002546FD" w:rsidRDefault="002546FD" w:rsidP="002546FD">
      <w:pPr>
        <w:jc w:val="both"/>
        <w:rPr>
          <w:rFonts w:ascii="Arial" w:hAnsi="Arial"/>
        </w:rPr>
      </w:pPr>
    </w:p>
    <w:p w14:paraId="0C427CBB" w14:textId="288C06F4" w:rsidR="002546FD" w:rsidRDefault="002546FD" w:rsidP="002546FD">
      <w:pPr>
        <w:jc w:val="both"/>
        <w:rPr>
          <w:rFonts w:ascii="Arial" w:hAnsi="Arial"/>
        </w:rPr>
      </w:pPr>
      <w:r>
        <w:rPr>
          <w:rFonts w:ascii="Arial" w:hAnsi="Arial"/>
        </w:rPr>
        <w:t>Common Ringtail Possums</w:t>
      </w:r>
      <w:r w:rsidR="003D722C">
        <w:rPr>
          <w:rFonts w:ascii="Arial" w:hAnsi="Arial"/>
        </w:rPr>
        <w:t>’</w:t>
      </w:r>
      <w:r>
        <w:rPr>
          <w:rFonts w:ascii="Arial" w:hAnsi="Arial"/>
        </w:rPr>
        <w:t xml:space="preserve"> eyes are brown. They have very long and sensitive whiskers and they have five clawed toes on each foot. The front feet have two “thumbs” to help with climbing. </w:t>
      </w:r>
    </w:p>
    <w:p w14:paraId="6DB7C808" w14:textId="77777777" w:rsidR="002546FD" w:rsidRDefault="002546FD" w:rsidP="002546FD">
      <w:pPr>
        <w:jc w:val="both"/>
        <w:rPr>
          <w:rFonts w:ascii="Arial" w:hAnsi="Arial"/>
        </w:rPr>
      </w:pPr>
    </w:p>
    <w:p w14:paraId="3E81BA4A" w14:textId="77777777" w:rsidR="002546FD" w:rsidRDefault="002546FD" w:rsidP="002546FD">
      <w:pPr>
        <w:jc w:val="both"/>
        <w:rPr>
          <w:rFonts w:ascii="Arial" w:hAnsi="Arial"/>
        </w:rPr>
      </w:pPr>
      <w:r>
        <w:rPr>
          <w:rFonts w:ascii="Arial" w:hAnsi="Arial"/>
        </w:rPr>
        <w:t>The tail of the Common Ringtail Possum is prehensile meaning that it can grasp objects and act as another limb. The last third of the tail is always white and the underside of the tip is hairless. This tail is often used to carry nesting materials and to aid in balance.</w:t>
      </w:r>
    </w:p>
    <w:p w14:paraId="11D48B91" w14:textId="77777777" w:rsidR="002546FD" w:rsidRDefault="002546FD" w:rsidP="002546FD">
      <w:pPr>
        <w:jc w:val="both"/>
        <w:rPr>
          <w:rFonts w:ascii="Arial" w:hAnsi="Arial"/>
        </w:rPr>
      </w:pPr>
    </w:p>
    <w:p w14:paraId="21FAF59F" w14:textId="77777777" w:rsidR="002546FD" w:rsidRPr="00CF73F3" w:rsidRDefault="002546FD" w:rsidP="00CF73F3">
      <w:pPr>
        <w:jc w:val="both"/>
      </w:pPr>
      <w:r>
        <w:rPr>
          <w:noProof/>
        </w:rPr>
        <w:drawing>
          <wp:inline distT="0" distB="0" distL="0" distR="0" wp14:anchorId="632D1A1D" wp14:editId="544FAF50">
            <wp:extent cx="2886075" cy="1895475"/>
            <wp:effectExtent l="0" t="0" r="9525" b="9525"/>
            <wp:docPr id="9" name="Picture 9" descr="ringtailpo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tailpossum"/>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2886075" cy="1895475"/>
                    </a:xfrm>
                    <a:prstGeom prst="rect">
                      <a:avLst/>
                    </a:prstGeom>
                    <a:noFill/>
                    <a:ln>
                      <a:noFill/>
                    </a:ln>
                  </pic:spPr>
                </pic:pic>
              </a:graphicData>
            </a:graphic>
          </wp:inline>
        </w:drawing>
      </w:r>
      <w:r w:rsidRPr="00CF73F3">
        <w:rPr>
          <w:b/>
          <w:bCs/>
          <w:sz w:val="16"/>
        </w:rPr>
        <w:t>Figure 1. Common Ringtail Possum © A. Houston DSE 2008</w:t>
      </w:r>
    </w:p>
    <w:p w14:paraId="33AD943A" w14:textId="77777777" w:rsidR="002546FD" w:rsidRPr="002546FD" w:rsidRDefault="002546FD" w:rsidP="002546FD">
      <w:pPr>
        <w:pStyle w:val="Subhead"/>
        <w:rPr>
          <w:rFonts w:asciiTheme="minorHAnsi" w:eastAsia="Times New Roman" w:hAnsiTheme="minorHAnsi" w:cs="Arial"/>
          <w:bCs/>
          <w:iCs/>
          <w:noProof w:val="0"/>
          <w:color w:val="00B2A9" w:themeColor="accent1"/>
          <w:kern w:val="20"/>
          <w:sz w:val="22"/>
          <w:szCs w:val="28"/>
        </w:rPr>
      </w:pPr>
      <w:r w:rsidRPr="002546FD">
        <w:rPr>
          <w:rFonts w:asciiTheme="minorHAnsi" w:eastAsia="Times New Roman" w:hAnsiTheme="minorHAnsi" w:cs="Arial"/>
          <w:bCs/>
          <w:iCs/>
          <w:noProof w:val="0"/>
          <w:color w:val="00B2A9" w:themeColor="accent1"/>
          <w:kern w:val="20"/>
          <w:sz w:val="22"/>
          <w:szCs w:val="28"/>
        </w:rPr>
        <w:t>Diet</w:t>
      </w:r>
    </w:p>
    <w:p w14:paraId="251C4924" w14:textId="77777777" w:rsidR="002546FD" w:rsidRDefault="002546FD" w:rsidP="002546FD">
      <w:pPr>
        <w:jc w:val="both"/>
        <w:rPr>
          <w:rFonts w:ascii="Arial" w:hAnsi="Arial"/>
        </w:rPr>
      </w:pPr>
      <w:r>
        <w:rPr>
          <w:rFonts w:ascii="Arial" w:hAnsi="Arial"/>
        </w:rPr>
        <w:t>The main diet of the Common Ringtail Possum is eucalyptus leaves although they will eat other foods such as fruits, flowers and leaves of other native trees. They are also known to eat rose buds in suburban areas.</w:t>
      </w:r>
    </w:p>
    <w:p w14:paraId="492EBC46" w14:textId="77777777" w:rsidR="002546FD" w:rsidRDefault="002546FD" w:rsidP="002546FD">
      <w:pPr>
        <w:jc w:val="both"/>
        <w:rPr>
          <w:rFonts w:ascii="Arial" w:hAnsi="Arial"/>
        </w:rPr>
      </w:pPr>
    </w:p>
    <w:p w14:paraId="20F9AD3D" w14:textId="77777777" w:rsidR="002546FD" w:rsidRDefault="002546FD" w:rsidP="002546FD">
      <w:pPr>
        <w:jc w:val="both"/>
        <w:rPr>
          <w:rFonts w:ascii="Arial" w:hAnsi="Arial"/>
        </w:rPr>
      </w:pPr>
      <w:r>
        <w:rPr>
          <w:rFonts w:ascii="Arial" w:hAnsi="Arial"/>
        </w:rPr>
        <w:t>The Common Ringtail Possum is nocturnal and feeds exclusively at night.</w:t>
      </w:r>
    </w:p>
    <w:p w14:paraId="2577AE8A" w14:textId="77777777" w:rsidR="002546FD" w:rsidRPr="002546FD" w:rsidRDefault="002546FD" w:rsidP="002546FD">
      <w:pPr>
        <w:pStyle w:val="Subhead"/>
        <w:rPr>
          <w:rFonts w:asciiTheme="minorHAnsi" w:eastAsia="Times New Roman" w:hAnsiTheme="minorHAnsi" w:cs="Arial"/>
          <w:bCs/>
          <w:iCs/>
          <w:noProof w:val="0"/>
          <w:color w:val="00B2A9" w:themeColor="accent1"/>
          <w:kern w:val="20"/>
          <w:sz w:val="22"/>
          <w:szCs w:val="28"/>
        </w:rPr>
      </w:pPr>
      <w:r w:rsidRPr="002546FD">
        <w:rPr>
          <w:rFonts w:asciiTheme="minorHAnsi" w:eastAsia="Times New Roman" w:hAnsiTheme="minorHAnsi" w:cs="Arial"/>
          <w:bCs/>
          <w:iCs/>
          <w:noProof w:val="0"/>
          <w:color w:val="00B2A9" w:themeColor="accent1"/>
          <w:kern w:val="20"/>
          <w:sz w:val="22"/>
          <w:szCs w:val="28"/>
        </w:rPr>
        <w:t>Habitat</w:t>
      </w:r>
    </w:p>
    <w:p w14:paraId="7B6FB281" w14:textId="77777777" w:rsidR="002546FD" w:rsidRDefault="002546FD" w:rsidP="002546FD">
      <w:pPr>
        <w:jc w:val="both"/>
        <w:rPr>
          <w:rFonts w:ascii="Arial" w:hAnsi="Arial"/>
        </w:rPr>
      </w:pPr>
      <w:r>
        <w:rPr>
          <w:rFonts w:ascii="Arial" w:hAnsi="Arial"/>
        </w:rPr>
        <w:t>The Common Ringtail Possum can be found in rainforests, woodlands, eucalypt forests and suburban gardens.</w:t>
      </w:r>
    </w:p>
    <w:p w14:paraId="071FFEEB" w14:textId="77777777" w:rsidR="002546FD" w:rsidRDefault="002546FD" w:rsidP="002546FD">
      <w:pPr>
        <w:jc w:val="both"/>
        <w:rPr>
          <w:rFonts w:ascii="Arial" w:hAnsi="Arial"/>
        </w:rPr>
      </w:pPr>
    </w:p>
    <w:p w14:paraId="7183412E" w14:textId="77777777" w:rsidR="002546FD" w:rsidRDefault="002546FD" w:rsidP="002546FD">
      <w:pPr>
        <w:jc w:val="both"/>
        <w:rPr>
          <w:rFonts w:ascii="Arial" w:hAnsi="Arial"/>
        </w:rPr>
      </w:pPr>
      <w:r>
        <w:rPr>
          <w:rFonts w:ascii="Arial" w:hAnsi="Arial"/>
        </w:rPr>
        <w:t>They spend a great deal of their time in trees and have adapted well to living in suburban areas.</w:t>
      </w:r>
    </w:p>
    <w:p w14:paraId="53686A4F" w14:textId="77777777" w:rsidR="002546FD" w:rsidRDefault="002546FD" w:rsidP="002546FD">
      <w:pPr>
        <w:jc w:val="both"/>
        <w:rPr>
          <w:rFonts w:ascii="Arial" w:hAnsi="Arial"/>
        </w:rPr>
      </w:pPr>
    </w:p>
    <w:p w14:paraId="67C3486A" w14:textId="7F972C85" w:rsidR="002546FD" w:rsidRDefault="002546FD" w:rsidP="002546FD">
      <w:pPr>
        <w:jc w:val="both"/>
        <w:rPr>
          <w:rFonts w:ascii="Arial" w:hAnsi="Arial"/>
        </w:rPr>
      </w:pPr>
      <w:r>
        <w:rPr>
          <w:rFonts w:ascii="Arial" w:hAnsi="Arial"/>
        </w:rPr>
        <w:t>During the day</w:t>
      </w:r>
      <w:r w:rsidR="00F42596">
        <w:rPr>
          <w:rFonts w:ascii="Arial" w:hAnsi="Arial"/>
        </w:rPr>
        <w:t>,</w:t>
      </w:r>
      <w:r>
        <w:rPr>
          <w:rFonts w:ascii="Arial" w:hAnsi="Arial"/>
        </w:rPr>
        <w:t xml:space="preserve"> the Common Ringtail Possum will sleep in its soccer-ball-sized nest</w:t>
      </w:r>
      <w:r w:rsidR="007266E9">
        <w:rPr>
          <w:rFonts w:ascii="Arial" w:hAnsi="Arial"/>
        </w:rPr>
        <w:t>, called a drey,</w:t>
      </w:r>
      <w:r>
        <w:rPr>
          <w:rFonts w:ascii="Arial" w:hAnsi="Arial"/>
        </w:rPr>
        <w:t xml:space="preserve"> which will be located several meters high in dense foliage, sometimes with several other individuals.</w:t>
      </w:r>
    </w:p>
    <w:p w14:paraId="49BE040B" w14:textId="77777777" w:rsidR="002546FD" w:rsidRDefault="002546FD" w:rsidP="002546FD">
      <w:pPr>
        <w:jc w:val="both"/>
        <w:rPr>
          <w:rFonts w:ascii="Arial" w:hAnsi="Arial"/>
        </w:rPr>
      </w:pPr>
    </w:p>
    <w:p w14:paraId="19ADE54D" w14:textId="77777777" w:rsidR="002546FD" w:rsidRDefault="002546FD" w:rsidP="002546FD">
      <w:pPr>
        <w:jc w:val="both"/>
        <w:rPr>
          <w:rFonts w:ascii="Arial" w:hAnsi="Arial"/>
        </w:rPr>
      </w:pPr>
      <w:r>
        <w:rPr>
          <w:rFonts w:ascii="Arial" w:hAnsi="Arial"/>
        </w:rPr>
        <w:t>They have been known to live in roofs of houses and sheds.</w:t>
      </w:r>
      <w:bookmarkStart w:id="2" w:name="Environment:"/>
      <w:bookmarkEnd w:id="2"/>
    </w:p>
    <w:p w14:paraId="3F428381" w14:textId="77777777" w:rsidR="002546FD" w:rsidRDefault="002546FD" w:rsidP="002546FD">
      <w:pPr>
        <w:jc w:val="both"/>
        <w:rPr>
          <w:rFonts w:ascii="Arial" w:hAnsi="Arial"/>
        </w:rPr>
      </w:pPr>
    </w:p>
    <w:p w14:paraId="75BBBF1B" w14:textId="77777777" w:rsidR="002546FD" w:rsidRDefault="002546FD" w:rsidP="002546FD">
      <w:pPr>
        <w:pStyle w:val="Subhead"/>
        <w:rPr>
          <w:rFonts w:asciiTheme="minorHAnsi" w:eastAsia="Times New Roman" w:hAnsiTheme="minorHAnsi" w:cs="Arial"/>
          <w:bCs/>
          <w:iCs/>
          <w:noProof w:val="0"/>
          <w:color w:val="00B2A9" w:themeColor="accent1"/>
          <w:kern w:val="20"/>
          <w:sz w:val="22"/>
          <w:szCs w:val="28"/>
        </w:rPr>
      </w:pPr>
    </w:p>
    <w:p w14:paraId="3E9F6772" w14:textId="77777777" w:rsidR="002546FD" w:rsidRDefault="002546FD" w:rsidP="002546FD">
      <w:pPr>
        <w:pStyle w:val="Subhead"/>
        <w:rPr>
          <w:rFonts w:asciiTheme="minorHAnsi" w:eastAsia="Times New Roman" w:hAnsiTheme="minorHAnsi" w:cs="Arial"/>
          <w:bCs/>
          <w:iCs/>
          <w:noProof w:val="0"/>
          <w:color w:val="00B2A9" w:themeColor="accent1"/>
          <w:kern w:val="20"/>
          <w:sz w:val="22"/>
          <w:szCs w:val="28"/>
        </w:rPr>
      </w:pPr>
    </w:p>
    <w:p w14:paraId="045044FA" w14:textId="77777777" w:rsidR="002546FD" w:rsidRDefault="002546FD" w:rsidP="002546FD">
      <w:pPr>
        <w:pStyle w:val="Subhead"/>
        <w:rPr>
          <w:rFonts w:asciiTheme="minorHAnsi" w:eastAsia="Times New Roman" w:hAnsiTheme="minorHAnsi" w:cs="Arial"/>
          <w:bCs/>
          <w:iCs/>
          <w:noProof w:val="0"/>
          <w:color w:val="00B2A9" w:themeColor="accent1"/>
          <w:kern w:val="20"/>
          <w:sz w:val="22"/>
          <w:szCs w:val="28"/>
        </w:rPr>
      </w:pPr>
    </w:p>
    <w:p w14:paraId="1672E604" w14:textId="77777777" w:rsidR="004A3DF6" w:rsidRDefault="004A3DF6" w:rsidP="002546FD">
      <w:pPr>
        <w:pStyle w:val="Subhead"/>
        <w:rPr>
          <w:rFonts w:asciiTheme="minorHAnsi" w:eastAsia="Times New Roman" w:hAnsiTheme="minorHAnsi" w:cs="Arial"/>
          <w:bCs/>
          <w:iCs/>
          <w:noProof w:val="0"/>
          <w:color w:val="00B2A9" w:themeColor="accent1"/>
          <w:kern w:val="20"/>
          <w:sz w:val="22"/>
          <w:szCs w:val="28"/>
        </w:rPr>
      </w:pPr>
    </w:p>
    <w:p w14:paraId="50EEEDF6" w14:textId="77777777" w:rsidR="002546FD" w:rsidRPr="002546FD" w:rsidRDefault="002546FD" w:rsidP="002546FD">
      <w:pPr>
        <w:pStyle w:val="Subhead"/>
        <w:rPr>
          <w:rFonts w:asciiTheme="minorHAnsi" w:eastAsia="Times New Roman" w:hAnsiTheme="minorHAnsi" w:cs="Arial"/>
          <w:bCs/>
          <w:iCs/>
          <w:noProof w:val="0"/>
          <w:color w:val="00B2A9" w:themeColor="accent1"/>
          <w:kern w:val="20"/>
          <w:sz w:val="22"/>
          <w:szCs w:val="28"/>
        </w:rPr>
      </w:pPr>
      <w:r w:rsidRPr="002546FD">
        <w:rPr>
          <w:rFonts w:asciiTheme="minorHAnsi" w:eastAsia="Times New Roman" w:hAnsiTheme="minorHAnsi" w:cs="Arial"/>
          <w:bCs/>
          <w:iCs/>
          <w:noProof w:val="0"/>
          <w:color w:val="00B2A9" w:themeColor="accent1"/>
          <w:kern w:val="20"/>
          <w:sz w:val="22"/>
          <w:szCs w:val="28"/>
        </w:rPr>
        <w:lastRenderedPageBreak/>
        <w:t>Distribution</w:t>
      </w:r>
    </w:p>
    <w:p w14:paraId="792BCD48" w14:textId="77777777" w:rsidR="002546FD" w:rsidRDefault="002546FD" w:rsidP="002546FD">
      <w:pPr>
        <w:jc w:val="both"/>
        <w:rPr>
          <w:rFonts w:ascii="Arial" w:hAnsi="Arial"/>
        </w:rPr>
      </w:pPr>
      <w:r>
        <w:rPr>
          <w:rFonts w:ascii="Arial" w:hAnsi="Arial"/>
        </w:rPr>
        <w:t>The Common Ringtail Possum is found along the entire eastern part of Australia and south west Western Australia. They are also found throughout Tasmania.</w:t>
      </w:r>
    </w:p>
    <w:p w14:paraId="5F3E3888" w14:textId="7AE9B944" w:rsidR="00852DAF" w:rsidRDefault="00852DAF" w:rsidP="002546FD">
      <w:pPr>
        <w:spacing w:before="120"/>
        <w:jc w:val="both"/>
        <w:rPr>
          <w:rFonts w:ascii="Arial" w:hAnsi="Arial"/>
        </w:rPr>
      </w:pPr>
      <w:r>
        <w:rPr>
          <w:noProof/>
        </w:rPr>
        <w:drawing>
          <wp:inline distT="0" distB="0" distL="0" distR="0" wp14:anchorId="73755EC9" wp14:editId="4BA522BE">
            <wp:extent cx="3149600" cy="2178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51558" cy="2180039"/>
                    </a:xfrm>
                    <a:prstGeom prst="rect">
                      <a:avLst/>
                    </a:prstGeom>
                  </pic:spPr>
                </pic:pic>
              </a:graphicData>
            </a:graphic>
          </wp:inline>
        </w:drawing>
      </w:r>
    </w:p>
    <w:p w14:paraId="2BA01338" w14:textId="77777777" w:rsidR="00852DAF" w:rsidRPr="006C44AC" w:rsidRDefault="00852DAF" w:rsidP="002546FD">
      <w:pPr>
        <w:spacing w:before="120"/>
        <w:jc w:val="both"/>
        <w:rPr>
          <w:rFonts w:ascii="Arial" w:hAnsi="Arial"/>
        </w:rPr>
      </w:pPr>
    </w:p>
    <w:p w14:paraId="142197BC" w14:textId="136CFFC9" w:rsidR="00852DAF" w:rsidRDefault="002546FD" w:rsidP="00852DAF">
      <w:pPr>
        <w:pStyle w:val="smallSubhead"/>
        <w:spacing w:before="0" w:after="0" w:line="240" w:lineRule="auto"/>
        <w:rPr>
          <w:i/>
          <w:sz w:val="14"/>
        </w:rPr>
      </w:pPr>
      <w:r w:rsidRPr="00CF73F3">
        <w:rPr>
          <w:rFonts w:asciiTheme="minorHAnsi" w:eastAsia="Times New Roman" w:hAnsiTheme="minorHAnsi" w:cs="Arial"/>
          <w:bCs/>
          <w:noProof w:val="0"/>
          <w:color w:val="363534" w:themeColor="text1"/>
          <w:sz w:val="16"/>
        </w:rPr>
        <w:t>Figure 2. Recorded occu</w:t>
      </w:r>
      <w:r w:rsidR="00030A2E">
        <w:rPr>
          <w:rFonts w:asciiTheme="minorHAnsi" w:eastAsia="Times New Roman" w:hAnsiTheme="minorHAnsi" w:cs="Arial"/>
          <w:bCs/>
          <w:noProof w:val="0"/>
          <w:color w:val="363534" w:themeColor="text1"/>
          <w:sz w:val="16"/>
        </w:rPr>
        <w:t>r</w:t>
      </w:r>
      <w:r w:rsidRPr="00CF73F3">
        <w:rPr>
          <w:rFonts w:asciiTheme="minorHAnsi" w:eastAsia="Times New Roman" w:hAnsiTheme="minorHAnsi" w:cs="Arial"/>
          <w:bCs/>
          <w:noProof w:val="0"/>
          <w:color w:val="363534" w:themeColor="text1"/>
          <w:sz w:val="16"/>
        </w:rPr>
        <w:t>rences in Victoria</w:t>
      </w:r>
    </w:p>
    <w:p w14:paraId="05C35C9A" w14:textId="4B298D61" w:rsidR="002546FD" w:rsidRPr="00030A2E" w:rsidRDefault="002546FD" w:rsidP="00852DAF">
      <w:pPr>
        <w:pStyle w:val="smallSubhead"/>
        <w:spacing w:before="0" w:after="0" w:line="240" w:lineRule="auto"/>
        <w:rPr>
          <w:b w:val="0"/>
          <w:i/>
          <w:color w:val="282727" w:themeColor="text1" w:themeShade="BF"/>
          <w:sz w:val="14"/>
        </w:rPr>
      </w:pPr>
      <w:r w:rsidRPr="00030A2E">
        <w:rPr>
          <w:i/>
          <w:color w:val="282727" w:themeColor="text1" w:themeShade="BF"/>
          <w:sz w:val="14"/>
        </w:rPr>
        <w:t xml:space="preserve">Source: </w:t>
      </w:r>
      <w:r w:rsidR="008450DD" w:rsidRPr="00030A2E">
        <w:rPr>
          <w:i/>
          <w:color w:val="282727" w:themeColor="text1" w:themeShade="BF"/>
          <w:sz w:val="14"/>
        </w:rPr>
        <w:t>Victorian Biodiversity Atlas (records post 1979) version 15/5/2017</w:t>
      </w:r>
    </w:p>
    <w:p w14:paraId="32C43778" w14:textId="77777777" w:rsidR="002546FD" w:rsidRPr="002546FD" w:rsidRDefault="002546FD" w:rsidP="002546FD">
      <w:pPr>
        <w:pStyle w:val="Subhead"/>
        <w:rPr>
          <w:rFonts w:asciiTheme="minorHAnsi" w:eastAsia="Times New Roman" w:hAnsiTheme="minorHAnsi" w:cs="Arial"/>
          <w:bCs/>
          <w:iCs/>
          <w:noProof w:val="0"/>
          <w:color w:val="00B2A9" w:themeColor="accent1"/>
          <w:kern w:val="20"/>
          <w:sz w:val="22"/>
          <w:szCs w:val="28"/>
        </w:rPr>
      </w:pPr>
      <w:r w:rsidRPr="002546FD">
        <w:rPr>
          <w:rFonts w:asciiTheme="minorHAnsi" w:eastAsia="Times New Roman" w:hAnsiTheme="minorHAnsi" w:cs="Arial"/>
          <w:bCs/>
          <w:iCs/>
          <w:noProof w:val="0"/>
          <w:color w:val="00B2A9" w:themeColor="accent1"/>
          <w:kern w:val="20"/>
          <w:sz w:val="22"/>
          <w:szCs w:val="28"/>
        </w:rPr>
        <w:t>Breeding</w:t>
      </w:r>
    </w:p>
    <w:p w14:paraId="2C90C0ED" w14:textId="77777777" w:rsidR="002546FD" w:rsidRDefault="002546FD" w:rsidP="002546FD">
      <w:pPr>
        <w:jc w:val="both"/>
        <w:rPr>
          <w:rFonts w:ascii="Arial" w:hAnsi="Arial"/>
        </w:rPr>
      </w:pPr>
      <w:r>
        <w:rPr>
          <w:rFonts w:ascii="Arial" w:hAnsi="Arial"/>
        </w:rPr>
        <w:t>The breeding season for the Common Ringtail Possum is from April to November.</w:t>
      </w:r>
    </w:p>
    <w:p w14:paraId="4845FEC4" w14:textId="77777777" w:rsidR="002546FD" w:rsidRDefault="002546FD" w:rsidP="002546FD">
      <w:pPr>
        <w:jc w:val="both"/>
        <w:rPr>
          <w:rFonts w:ascii="Arial" w:hAnsi="Arial"/>
        </w:rPr>
      </w:pPr>
      <w:bookmarkStart w:id="3" w:name="_GoBack"/>
      <w:bookmarkEnd w:id="3"/>
    </w:p>
    <w:p w14:paraId="404B87A9" w14:textId="77777777" w:rsidR="002546FD" w:rsidRDefault="002546FD" w:rsidP="002546FD">
      <w:pPr>
        <w:jc w:val="both"/>
        <w:rPr>
          <w:rFonts w:ascii="Arial" w:hAnsi="Arial"/>
        </w:rPr>
      </w:pPr>
      <w:r>
        <w:rPr>
          <w:rFonts w:ascii="Arial" w:hAnsi="Arial"/>
        </w:rPr>
        <w:t>The male and the female both build the nest together. The nests are shaped similar to a soccer ball and are built in dense foliage of shrubs or in clumps of mistletoe. Common Ringtail Possums sometimes nest in tree hollows.</w:t>
      </w:r>
    </w:p>
    <w:p w14:paraId="2CA02BCC" w14:textId="77777777" w:rsidR="002546FD" w:rsidRDefault="002546FD" w:rsidP="002546FD">
      <w:pPr>
        <w:jc w:val="both"/>
        <w:rPr>
          <w:rFonts w:ascii="Arial" w:hAnsi="Arial"/>
        </w:rPr>
      </w:pPr>
    </w:p>
    <w:p w14:paraId="17BCFCF1" w14:textId="77777777" w:rsidR="002546FD" w:rsidRDefault="002546FD" w:rsidP="002546FD">
      <w:pPr>
        <w:jc w:val="both"/>
        <w:rPr>
          <w:rFonts w:ascii="Arial" w:hAnsi="Arial"/>
        </w:rPr>
      </w:pPr>
      <w:r>
        <w:rPr>
          <w:rFonts w:ascii="Arial" w:hAnsi="Arial"/>
        </w:rPr>
        <w:t>From 13 months of age the Common Ringtail Possum is sexually active. Gestation is 20-26 days, and one to two (sometimes three) babies are born. The young are born hairless and about the size of a jellybean. They usually have one litter per year in Victoria.</w:t>
      </w:r>
    </w:p>
    <w:p w14:paraId="48405622" w14:textId="77777777" w:rsidR="002546FD" w:rsidRDefault="002546FD" w:rsidP="002546FD">
      <w:pPr>
        <w:jc w:val="both"/>
        <w:rPr>
          <w:rFonts w:ascii="Arial" w:hAnsi="Arial"/>
        </w:rPr>
      </w:pPr>
    </w:p>
    <w:p w14:paraId="6735331C" w14:textId="4A866296" w:rsidR="002546FD" w:rsidRDefault="002546FD" w:rsidP="002546FD">
      <w:pPr>
        <w:jc w:val="both"/>
        <w:rPr>
          <w:rFonts w:ascii="Arial" w:hAnsi="Arial"/>
        </w:rPr>
      </w:pPr>
      <w:r>
        <w:rPr>
          <w:rFonts w:ascii="Arial" w:hAnsi="Arial"/>
        </w:rPr>
        <w:t>After the birth the young will crawl to the pouch of the mother.</w:t>
      </w:r>
      <w:r w:rsidRPr="008C31BB">
        <w:rPr>
          <w:rFonts w:ascii="Arial" w:hAnsi="Arial"/>
        </w:rPr>
        <w:t xml:space="preserve"> </w:t>
      </w:r>
      <w:r>
        <w:rPr>
          <w:rFonts w:ascii="Arial" w:hAnsi="Arial"/>
        </w:rPr>
        <w:t xml:space="preserve">The young will leave the pouch after 7 weeks, and </w:t>
      </w:r>
      <w:r w:rsidR="007266E9">
        <w:rPr>
          <w:rFonts w:ascii="Arial" w:hAnsi="Arial"/>
        </w:rPr>
        <w:t>will instead ride on</w:t>
      </w:r>
      <w:r>
        <w:rPr>
          <w:rFonts w:ascii="Arial" w:hAnsi="Arial"/>
        </w:rPr>
        <w:t xml:space="preserve"> the</w:t>
      </w:r>
      <w:r w:rsidR="007266E9">
        <w:rPr>
          <w:rFonts w:ascii="Arial" w:hAnsi="Arial"/>
        </w:rPr>
        <w:t>ir</w:t>
      </w:r>
      <w:r>
        <w:rPr>
          <w:rFonts w:ascii="Arial" w:hAnsi="Arial"/>
        </w:rPr>
        <w:t xml:space="preserve"> mother</w:t>
      </w:r>
      <w:r w:rsidR="007266E9">
        <w:rPr>
          <w:rFonts w:ascii="Arial" w:hAnsi="Arial"/>
        </w:rPr>
        <w:t>’</w:t>
      </w:r>
      <w:r>
        <w:rPr>
          <w:rFonts w:ascii="Arial" w:hAnsi="Arial"/>
        </w:rPr>
        <w:t xml:space="preserve">s back until they are weaned at about 6 months. Both parents take turns in caring for the young. The father will carry the young </w:t>
      </w:r>
      <w:r>
        <w:rPr>
          <w:rFonts w:ascii="Arial" w:hAnsi="Arial"/>
        </w:rPr>
        <w:t>on his back while the mother is feeding.</w:t>
      </w:r>
    </w:p>
    <w:p w14:paraId="7EF6B46D" w14:textId="77777777" w:rsidR="002546FD" w:rsidRDefault="002546FD" w:rsidP="002546FD">
      <w:pPr>
        <w:jc w:val="both"/>
        <w:rPr>
          <w:rFonts w:ascii="Arial" w:hAnsi="Arial"/>
        </w:rPr>
      </w:pPr>
    </w:p>
    <w:p w14:paraId="32DFBFDF" w14:textId="77777777" w:rsidR="002546FD" w:rsidRPr="00722C3F" w:rsidRDefault="002546FD" w:rsidP="002546FD">
      <w:pPr>
        <w:jc w:val="both"/>
        <w:rPr>
          <w:rFonts w:ascii="Arial" w:hAnsi="Arial"/>
        </w:rPr>
      </w:pPr>
      <w:r>
        <w:rPr>
          <w:rFonts w:ascii="Arial" w:hAnsi="Arial"/>
        </w:rPr>
        <w:t>The Common Ringtail Possum has large family groups of one male and one or two females from the previous breeding season that will forage and nest together</w:t>
      </w:r>
    </w:p>
    <w:p w14:paraId="4CD092CC" w14:textId="77777777" w:rsidR="002546FD" w:rsidRPr="002546FD" w:rsidRDefault="002546FD" w:rsidP="002546FD">
      <w:pPr>
        <w:pStyle w:val="Subhead"/>
        <w:rPr>
          <w:rFonts w:asciiTheme="minorHAnsi" w:eastAsia="Times New Roman" w:hAnsiTheme="minorHAnsi" w:cs="Arial"/>
          <w:bCs/>
          <w:iCs/>
          <w:noProof w:val="0"/>
          <w:color w:val="00B2A9" w:themeColor="accent1"/>
          <w:kern w:val="20"/>
          <w:sz w:val="22"/>
          <w:szCs w:val="28"/>
        </w:rPr>
      </w:pPr>
      <w:r w:rsidRPr="002546FD">
        <w:rPr>
          <w:rFonts w:asciiTheme="minorHAnsi" w:eastAsia="Times New Roman" w:hAnsiTheme="minorHAnsi" w:cs="Arial"/>
          <w:bCs/>
          <w:iCs/>
          <w:noProof w:val="0"/>
          <w:color w:val="00B2A9" w:themeColor="accent1"/>
          <w:kern w:val="20"/>
          <w:sz w:val="22"/>
          <w:szCs w:val="28"/>
        </w:rPr>
        <w:t>What you can do to help!</w:t>
      </w:r>
    </w:p>
    <w:p w14:paraId="789C8335" w14:textId="24C74374" w:rsidR="002546FD" w:rsidRPr="00CF73F3" w:rsidRDefault="002546FD" w:rsidP="002546FD">
      <w:pPr>
        <w:spacing w:before="120" w:after="240"/>
        <w:jc w:val="both"/>
        <w:rPr>
          <w:rFonts w:cs="Times New Roman"/>
          <w:lang w:eastAsia="en-US"/>
        </w:rPr>
      </w:pPr>
      <w:r w:rsidRPr="00CF73F3">
        <w:rPr>
          <w:rFonts w:cs="Times New Roman"/>
          <w:lang w:eastAsia="en-US"/>
        </w:rPr>
        <w:t>Common Ringtail Possums are prey for Powerful Owls when they are in trees</w:t>
      </w:r>
      <w:r w:rsidR="00346DCF">
        <w:rPr>
          <w:rFonts w:cs="Times New Roman"/>
          <w:lang w:eastAsia="en-US"/>
        </w:rPr>
        <w:t>,</w:t>
      </w:r>
      <w:r w:rsidRPr="00CF73F3">
        <w:rPr>
          <w:rFonts w:cs="Times New Roman"/>
          <w:lang w:eastAsia="en-US"/>
        </w:rPr>
        <w:t xml:space="preserve"> and on the ground they are vulnerable to attack by foxes, feral or unconfined domestic cats and </w:t>
      </w:r>
      <w:r w:rsidR="007266E9" w:rsidRPr="00CF73F3">
        <w:rPr>
          <w:rFonts w:cs="Times New Roman"/>
          <w:lang w:eastAsia="en-US"/>
        </w:rPr>
        <w:t>d</w:t>
      </w:r>
      <w:r w:rsidR="007266E9">
        <w:rPr>
          <w:rFonts w:cs="Times New Roman"/>
          <w:lang w:eastAsia="en-US"/>
        </w:rPr>
        <w:t>ogs</w:t>
      </w:r>
      <w:r w:rsidRPr="00CF73F3">
        <w:rPr>
          <w:rFonts w:cs="Times New Roman"/>
          <w:lang w:eastAsia="en-US"/>
        </w:rPr>
        <w:t xml:space="preserve">. They also suffer from urban development with many deaths from power </w:t>
      </w:r>
      <w:r w:rsidR="00030A2E">
        <w:rPr>
          <w:rFonts w:cs="Times New Roman"/>
          <w:lang w:eastAsia="en-US"/>
        </w:rPr>
        <w:t>lines.</w:t>
      </w:r>
    </w:p>
    <w:p w14:paraId="2762860F" w14:textId="4EAB7F9F" w:rsidR="002546FD" w:rsidRPr="00CF73F3" w:rsidRDefault="00C52504" w:rsidP="002546FD">
      <w:pPr>
        <w:spacing w:before="120" w:after="240"/>
        <w:jc w:val="both"/>
        <w:rPr>
          <w:rFonts w:cs="Times New Roman"/>
          <w:lang w:eastAsia="en-US"/>
        </w:rPr>
      </w:pPr>
      <w:r>
        <w:rPr>
          <w:rFonts w:cs="Times New Roman"/>
          <w:lang w:eastAsia="en-US"/>
        </w:rPr>
        <w:t xml:space="preserve">Common Ringail Possums </w:t>
      </w:r>
      <w:r w:rsidR="00744C06">
        <w:rPr>
          <w:rFonts w:cs="Times New Roman"/>
          <w:lang w:eastAsia="en-US"/>
        </w:rPr>
        <w:t xml:space="preserve">rarely enter roof space, </w:t>
      </w:r>
      <w:r w:rsidR="00852DAF">
        <w:rPr>
          <w:rFonts w:cs="Times New Roman"/>
          <w:lang w:eastAsia="en-US"/>
        </w:rPr>
        <w:t xml:space="preserve">but will sometimes </w:t>
      </w:r>
      <w:r w:rsidR="00744C06">
        <w:rPr>
          <w:rFonts w:cs="Times New Roman"/>
          <w:lang w:eastAsia="en-US"/>
        </w:rPr>
        <w:t xml:space="preserve">gain access </w:t>
      </w:r>
      <w:r w:rsidR="002546FD" w:rsidRPr="00CF73F3">
        <w:rPr>
          <w:rFonts w:cs="Times New Roman"/>
          <w:lang w:eastAsia="en-US"/>
        </w:rPr>
        <w:t>through loose tiles, loose roofing iron, broken eaves and holes in timber or brickwork. To avoid possums living in your roof, make sure these are covered up and there are no branches leading to your roof. Leave a gap between tree branches and the roof of a least 1.5</w:t>
      </w:r>
      <w:r w:rsidR="003A6333">
        <w:rPr>
          <w:rFonts w:cs="Times New Roman"/>
          <w:lang w:eastAsia="en-US"/>
        </w:rPr>
        <w:t xml:space="preserve"> </w:t>
      </w:r>
      <w:r w:rsidR="002546FD" w:rsidRPr="00CF73F3">
        <w:rPr>
          <w:rFonts w:cs="Times New Roman"/>
          <w:lang w:eastAsia="en-US"/>
        </w:rPr>
        <w:t>m.</w:t>
      </w:r>
    </w:p>
    <w:p w14:paraId="09BDC665" w14:textId="77777777" w:rsidR="002546FD" w:rsidRPr="00CF73F3" w:rsidRDefault="002546FD" w:rsidP="002546FD">
      <w:pPr>
        <w:spacing w:before="120" w:after="240"/>
        <w:jc w:val="both"/>
        <w:rPr>
          <w:rFonts w:cs="Times New Roman"/>
          <w:lang w:eastAsia="en-US"/>
        </w:rPr>
      </w:pPr>
      <w:r w:rsidRPr="00CF73F3">
        <w:rPr>
          <w:rFonts w:cs="Times New Roman"/>
          <w:lang w:eastAsia="en-US"/>
        </w:rPr>
        <w:t>Buy or make a nest box and install it in your garden as an alternative den site. Possums are territorial, so if one adopts the nest box it is likely to keep others away from your roof and garden area.</w:t>
      </w:r>
    </w:p>
    <w:p w14:paraId="5070B51B" w14:textId="0F58BC8B" w:rsidR="002546FD" w:rsidRDefault="002546FD" w:rsidP="002546FD">
      <w:pPr>
        <w:jc w:val="both"/>
        <w:rPr>
          <w:rFonts w:ascii="Arial" w:hAnsi="Arial"/>
        </w:rPr>
      </w:pPr>
      <w:r>
        <w:rPr>
          <w:rFonts w:ascii="Arial" w:hAnsi="Arial"/>
        </w:rPr>
        <w:t xml:space="preserve">It is illegal to trap the Common Ringtail Possum without a permit. Report any illegal </w:t>
      </w:r>
      <w:r w:rsidR="00346DCF">
        <w:rPr>
          <w:rFonts w:ascii="Arial" w:hAnsi="Arial"/>
        </w:rPr>
        <w:t xml:space="preserve">activity in regard to </w:t>
      </w:r>
      <w:r>
        <w:rPr>
          <w:rFonts w:ascii="Arial" w:hAnsi="Arial"/>
        </w:rPr>
        <w:t xml:space="preserve">the Common Ringtail Possum to the DELWP Customer </w:t>
      </w:r>
      <w:r w:rsidR="00346DCF">
        <w:rPr>
          <w:rFonts w:ascii="Arial" w:hAnsi="Arial"/>
        </w:rPr>
        <w:t xml:space="preserve">Contact </w:t>
      </w:r>
      <w:r>
        <w:rPr>
          <w:rFonts w:ascii="Arial" w:hAnsi="Arial"/>
        </w:rPr>
        <w:t xml:space="preserve">Centre on 136 186. </w:t>
      </w:r>
    </w:p>
    <w:p w14:paraId="0EE0B14A" w14:textId="77777777" w:rsidR="002546FD" w:rsidRDefault="002546FD" w:rsidP="002546FD">
      <w:pPr>
        <w:jc w:val="both"/>
        <w:rPr>
          <w:rFonts w:ascii="Arial" w:hAnsi="Arial"/>
        </w:rPr>
      </w:pPr>
    </w:p>
    <w:p w14:paraId="5CFE2D9C" w14:textId="77777777" w:rsidR="002546FD" w:rsidRDefault="002546FD" w:rsidP="002546FD">
      <w:pPr>
        <w:jc w:val="both"/>
        <w:rPr>
          <w:rFonts w:ascii="Arial" w:hAnsi="Arial"/>
        </w:rPr>
      </w:pPr>
      <w:r>
        <w:rPr>
          <w:rFonts w:ascii="Arial" w:hAnsi="Arial"/>
        </w:rPr>
        <w:t xml:space="preserve">All wildlife is protected in Victoria. Visit the DELWP website for more information regarding protected wildlife </w:t>
      </w:r>
      <w:hyperlink r:id="rId15" w:history="1">
        <w:r w:rsidR="00C66209" w:rsidRPr="00612591">
          <w:rPr>
            <w:rStyle w:val="Hyperlink"/>
            <w:rFonts w:ascii="Arial" w:hAnsi="Arial"/>
          </w:rPr>
          <w:t>www.wildlife.vic.gov.au</w:t>
        </w:r>
      </w:hyperlink>
      <w:r>
        <w:rPr>
          <w:rFonts w:ascii="Arial" w:hAnsi="Arial"/>
        </w:rPr>
        <w:t>.</w:t>
      </w:r>
    </w:p>
    <w:p w14:paraId="1E28AFB0" w14:textId="77777777" w:rsidR="002546FD" w:rsidRPr="002546FD" w:rsidRDefault="002546FD" w:rsidP="002546FD">
      <w:pPr>
        <w:pStyle w:val="Subhead"/>
        <w:rPr>
          <w:rFonts w:asciiTheme="minorHAnsi" w:eastAsia="Times New Roman" w:hAnsiTheme="minorHAnsi" w:cs="Arial"/>
          <w:bCs/>
          <w:iCs/>
          <w:noProof w:val="0"/>
          <w:color w:val="00B2A9" w:themeColor="accent1"/>
          <w:kern w:val="20"/>
          <w:sz w:val="22"/>
          <w:szCs w:val="28"/>
        </w:rPr>
      </w:pPr>
      <w:r w:rsidRPr="002546FD">
        <w:rPr>
          <w:rFonts w:asciiTheme="minorHAnsi" w:eastAsia="Times New Roman" w:hAnsiTheme="minorHAnsi" w:cs="Arial"/>
          <w:bCs/>
          <w:iCs/>
          <w:noProof w:val="0"/>
          <w:color w:val="00B2A9" w:themeColor="accent1"/>
          <w:kern w:val="20"/>
          <w:sz w:val="22"/>
          <w:szCs w:val="28"/>
        </w:rPr>
        <w:t>Further reading</w:t>
      </w:r>
    </w:p>
    <w:p w14:paraId="19E8A9A3" w14:textId="77777777" w:rsidR="002546FD" w:rsidRDefault="002546FD" w:rsidP="002546FD">
      <w:pPr>
        <w:jc w:val="both"/>
        <w:rPr>
          <w:rFonts w:ascii="Arial" w:hAnsi="Arial"/>
        </w:rPr>
      </w:pPr>
      <w:r>
        <w:rPr>
          <w:rFonts w:ascii="Arial" w:hAnsi="Arial"/>
        </w:rPr>
        <w:t xml:space="preserve">Menkhorst, P.W. (ed), (1995), </w:t>
      </w:r>
      <w:r>
        <w:rPr>
          <w:rFonts w:ascii="Arial" w:hAnsi="Arial"/>
          <w:i/>
        </w:rPr>
        <w:t>Mammals of Victoria</w:t>
      </w:r>
      <w:r>
        <w:rPr>
          <w:rFonts w:ascii="Arial" w:hAnsi="Arial"/>
        </w:rPr>
        <w:t>, Oxford University Press, Melbourne.</w:t>
      </w:r>
    </w:p>
    <w:p w14:paraId="31454166" w14:textId="7B9146EC" w:rsidR="002546FD" w:rsidRPr="002546FD" w:rsidRDefault="002546FD" w:rsidP="00852DAF">
      <w:pPr>
        <w:spacing w:before="120"/>
        <w:jc w:val="both"/>
      </w:pPr>
      <w:r w:rsidRPr="007735E3">
        <w:rPr>
          <w:rFonts w:ascii="Arial" w:hAnsi="Arial"/>
        </w:rPr>
        <w:t xml:space="preserve">Strahan, R. (ed.), (1995), </w:t>
      </w:r>
      <w:r w:rsidRPr="007735E3">
        <w:rPr>
          <w:rFonts w:ascii="Arial" w:hAnsi="Arial"/>
          <w:i/>
        </w:rPr>
        <w:t>The mammals of Australia</w:t>
      </w:r>
      <w:r w:rsidRPr="007735E3">
        <w:rPr>
          <w:rFonts w:ascii="Arial" w:hAnsi="Arial"/>
        </w:rPr>
        <w:t>, Reed Books, Australia.</w:t>
      </w:r>
    </w:p>
    <w:p w14:paraId="48EAC464" w14:textId="77777777" w:rsidR="00F35FFA" w:rsidRDefault="00F35FFA" w:rsidP="00D60DEA"/>
    <w:p w14:paraId="717CFE1A" w14:textId="77777777" w:rsidR="003741DF" w:rsidRPr="00806AB6" w:rsidRDefault="003741DF" w:rsidP="00D60DEA"/>
    <w:sectPr w:rsidR="003741DF" w:rsidRPr="00806AB6" w:rsidSect="00BE5CBB">
      <w:footerReference w:type="even" r:id="rId16"/>
      <w:type w:val="continuous"/>
      <w:pgSz w:w="11907" w:h="16840" w:code="9"/>
      <w:pgMar w:top="1962" w:right="851" w:bottom="794" w:left="851" w:header="567"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23348" w14:textId="77777777" w:rsidR="005E1015" w:rsidRDefault="005E1015">
      <w:r>
        <w:separator/>
      </w:r>
    </w:p>
    <w:p w14:paraId="2C764453" w14:textId="77777777" w:rsidR="005E1015" w:rsidRDefault="005E1015"/>
    <w:p w14:paraId="5027DE99" w14:textId="77777777" w:rsidR="005E1015" w:rsidRDefault="005E1015"/>
  </w:endnote>
  <w:endnote w:type="continuationSeparator" w:id="0">
    <w:p w14:paraId="45022F1E" w14:textId="77777777" w:rsidR="005E1015" w:rsidRDefault="005E1015">
      <w:r>
        <w:continuationSeparator/>
      </w:r>
    </w:p>
    <w:p w14:paraId="7FD65C99" w14:textId="77777777" w:rsidR="005E1015" w:rsidRDefault="005E1015"/>
    <w:p w14:paraId="5DAB5D74" w14:textId="77777777" w:rsidR="005E1015" w:rsidRDefault="005E1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AB20"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4B20561E" wp14:editId="3294A05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E5B59" w14:textId="0112C155"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0561E"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D8E5B59" w14:textId="0112C155"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86FC" w14:textId="77777777"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0AD791C8" wp14:editId="0B006247">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8CE35" w14:textId="666E6D6A"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791C8"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4988CE35" w14:textId="666E6D6A"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E4A7"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305BB955" wp14:editId="49E1B7A3">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81506" w14:textId="77777777" w:rsidR="00A209C4" w:rsidRPr="009F69FA" w:rsidRDefault="00CF73F3"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BB955"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77D81506" w14:textId="77777777" w:rsidR="00A209C4" w:rsidRPr="009F69FA" w:rsidRDefault="00CF73F3"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734EC62C" wp14:editId="30157DA5">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margin" w:tblpY="12985"/>
      <w:tblOverlap w:val="never"/>
      <w:tblW w:w="1031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4"/>
      <w:gridCol w:w="5026"/>
    </w:tblGrid>
    <w:tr w:rsidR="000F20F0" w14:paraId="541DCF6F" w14:textId="77777777" w:rsidTr="00BE5CBB">
      <w:trPr>
        <w:trHeight w:val="3108"/>
      </w:trPr>
      <w:tc>
        <w:tcPr>
          <w:tcW w:w="5284" w:type="dxa"/>
          <w:shd w:val="clear" w:color="auto" w:fill="auto"/>
        </w:tcPr>
        <w:p w14:paraId="25C7E1B2" w14:textId="3589FF43" w:rsidR="000F20F0" w:rsidRDefault="000F20F0" w:rsidP="00BE5CB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012EE">
            <w:rPr>
              <w:noProof/>
            </w:rPr>
            <w:t>2018</w:t>
          </w:r>
          <w:r>
            <w:fldChar w:fldCharType="end"/>
          </w:r>
        </w:p>
        <w:p w14:paraId="002A3B0A" w14:textId="77777777" w:rsidR="000F20F0" w:rsidRDefault="000F20F0" w:rsidP="00BE5CBB">
          <w:pPr>
            <w:pStyle w:val="SmallBodyText"/>
            <w:ind w:right="425"/>
          </w:pPr>
          <w:r>
            <w:rPr>
              <w:noProof/>
            </w:rPr>
            <w:drawing>
              <wp:anchor distT="0" distB="0" distL="114300" distR="36195" simplePos="0" relativeHeight="251682816" behindDoc="0" locked="1" layoutInCell="1" allowOverlap="1" wp14:anchorId="4381FFED" wp14:editId="6D4410E5">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6F27AC25" w14:textId="77777777" w:rsidR="000F20F0" w:rsidRDefault="000F20F0" w:rsidP="00BE5CBB">
          <w:pPr>
            <w:pStyle w:val="SmallBodyText"/>
            <w:ind w:right="425"/>
          </w:pPr>
          <w:r w:rsidRPr="00405DE3">
            <w:t>International licence. You are free to re-use the work under that licence,</w:t>
          </w:r>
        </w:p>
        <w:p w14:paraId="60040C84" w14:textId="77777777" w:rsidR="000F20F0" w:rsidRDefault="000F20F0" w:rsidP="00BE5CBB">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660FC99" w14:textId="77777777" w:rsidR="000F20F0" w:rsidRPr="008F559C" w:rsidRDefault="000F20F0" w:rsidP="00BE5CBB">
          <w:pPr>
            <w:pStyle w:val="SmallHeading"/>
          </w:pPr>
          <w:r w:rsidRPr="00C255C2">
            <w:t>Disclaimer</w:t>
          </w:r>
        </w:p>
        <w:p w14:paraId="21C7287D" w14:textId="77777777" w:rsidR="000F20F0" w:rsidRDefault="000F20F0" w:rsidP="00BE5CB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26" w:type="dxa"/>
          <w:shd w:val="clear" w:color="auto" w:fill="auto"/>
        </w:tcPr>
        <w:p w14:paraId="70691202" w14:textId="77777777" w:rsidR="000F20F0" w:rsidRPr="00E97294" w:rsidRDefault="000F20F0" w:rsidP="00BE5CBB">
          <w:pPr>
            <w:pStyle w:val="xAccessibilityHeading"/>
          </w:pPr>
          <w:r w:rsidRPr="00E97294">
            <w:t>Accessibility</w:t>
          </w:r>
        </w:p>
        <w:p w14:paraId="09E4C553" w14:textId="598A8953" w:rsidR="000F20F0" w:rsidRDefault="000F20F0" w:rsidP="00BE5CBB">
          <w:pPr>
            <w:pStyle w:val="xAccessibilityText"/>
          </w:pPr>
          <w:r>
            <w:t xml:space="preserve">If you would like to receive this publication in an alternative format, please telephone the DELWP Customer </w:t>
          </w:r>
          <w:r w:rsidR="00852DAF">
            <w:t>Contact</w:t>
          </w:r>
          <w:r>
            <w:t xml:space="preserv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14:paraId="2872B887" w14:textId="77777777" w:rsidR="000F20F0" w:rsidRDefault="000F20F0" w:rsidP="00BE5CBB">
          <w:pPr>
            <w:pStyle w:val="SmallBodyText"/>
          </w:pPr>
        </w:p>
      </w:tc>
    </w:tr>
  </w:tbl>
  <w:p w14:paraId="16ABBE9A"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67490D50" wp14:editId="78909418">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E9DF0" w14:textId="021A20EB"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90D50"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48EE9DF0" w14:textId="021A20EB"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D3348" w14:textId="77777777" w:rsidR="005E1015" w:rsidRPr="008F5280" w:rsidRDefault="005E1015" w:rsidP="008F5280">
      <w:pPr>
        <w:pStyle w:val="FootnoteSeparator"/>
      </w:pPr>
    </w:p>
    <w:p w14:paraId="4E1534F6" w14:textId="77777777" w:rsidR="005E1015" w:rsidRDefault="005E1015"/>
  </w:footnote>
  <w:footnote w:type="continuationSeparator" w:id="0">
    <w:p w14:paraId="1F07958D" w14:textId="77777777" w:rsidR="005E1015" w:rsidRDefault="005E1015" w:rsidP="008F5280">
      <w:pPr>
        <w:pStyle w:val="FootnoteSeparator"/>
      </w:pPr>
    </w:p>
    <w:p w14:paraId="0100F58D" w14:textId="77777777" w:rsidR="005E1015" w:rsidRDefault="005E1015"/>
    <w:p w14:paraId="1CD8E5F6" w14:textId="77777777" w:rsidR="005E1015" w:rsidRDefault="005E1015"/>
  </w:footnote>
  <w:footnote w:type="continuationNotice" w:id="1">
    <w:p w14:paraId="7B164B30" w14:textId="77777777" w:rsidR="005E1015" w:rsidRDefault="005E1015" w:rsidP="00D55628"/>
    <w:p w14:paraId="214F7836" w14:textId="77777777" w:rsidR="005E1015" w:rsidRDefault="005E1015"/>
    <w:p w14:paraId="00C36831" w14:textId="77777777" w:rsidR="005E1015" w:rsidRDefault="005E1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16F15E77" w14:textId="77777777" w:rsidTr="00BE5CBB">
      <w:trPr>
        <w:trHeight w:hRule="exact" w:val="1418"/>
      </w:trPr>
      <w:tc>
        <w:tcPr>
          <w:tcW w:w="7761" w:type="dxa"/>
          <w:vAlign w:val="center"/>
        </w:tcPr>
        <w:p w14:paraId="6818B555" w14:textId="2343E9DE" w:rsidR="00A209C4" w:rsidRPr="00975ED3" w:rsidRDefault="003A6333" w:rsidP="00BE5CBB">
          <w:pPr>
            <w:pStyle w:val="Header"/>
          </w:pPr>
          <w:fldSimple w:instr=" STYLEREF  Title  \* MERGEFORMAT ">
            <w:r w:rsidR="00E012EE">
              <w:rPr>
                <w:noProof/>
              </w:rPr>
              <w:t>Our Wildlife Fact Sheet</w:t>
            </w:r>
          </w:fldSimple>
        </w:p>
      </w:tc>
    </w:tr>
  </w:tbl>
  <w:p w14:paraId="44C1B3E0"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67670130" wp14:editId="75A583FF">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A377B"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69C5CD9D" wp14:editId="646DE32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F5FF6"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66B0A802" wp14:editId="222A4831">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0C32FB"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561E7E80"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34939"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8C6EF3F" wp14:editId="72D5193A">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A4D17"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7435C200" wp14:editId="4D60649F">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F2807"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060113E3" wp14:editId="7264A30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36C99"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19D06E1D" wp14:editId="6C1D052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6C0388"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686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A2E"/>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6FD"/>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473"/>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DC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1DF"/>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33"/>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22C"/>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3DF6"/>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6E9"/>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06"/>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0DD"/>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2DAF"/>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617"/>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CBB"/>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68"/>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68F"/>
    <w:rsid w:val="00C509E0"/>
    <w:rsid w:val="00C51011"/>
    <w:rsid w:val="00C51174"/>
    <w:rsid w:val="00C515D3"/>
    <w:rsid w:val="00C51B84"/>
    <w:rsid w:val="00C52067"/>
    <w:rsid w:val="00C52504"/>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209"/>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3F3"/>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AD5"/>
    <w:rsid w:val="00DF0B12"/>
    <w:rsid w:val="00DF0C0A"/>
    <w:rsid w:val="00DF11CA"/>
    <w:rsid w:val="00DF1784"/>
    <w:rsid w:val="00DF2132"/>
    <w:rsid w:val="00DF2161"/>
    <w:rsid w:val="00DF21D2"/>
    <w:rsid w:val="00DF2488"/>
    <w:rsid w:val="00DF254F"/>
    <w:rsid w:val="00DF26F1"/>
    <w:rsid w:val="00DF27D5"/>
    <w:rsid w:val="00DF2D87"/>
    <w:rsid w:val="00DF2EF3"/>
    <w:rsid w:val="00DF363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2EE"/>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CCD"/>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5FFA"/>
    <w:rsid w:val="00F368D7"/>
    <w:rsid w:val="00F36C78"/>
    <w:rsid w:val="00F375AE"/>
    <w:rsid w:val="00F40403"/>
    <w:rsid w:val="00F40AB4"/>
    <w:rsid w:val="00F41112"/>
    <w:rsid w:val="00F411B4"/>
    <w:rsid w:val="00F41594"/>
    <w:rsid w:val="00F4185B"/>
    <w:rsid w:val="00F418D3"/>
    <w:rsid w:val="00F42107"/>
    <w:rsid w:val="00F42596"/>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4DB7"/>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3EF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horizontal-relative:page;mso-position-vertical-relative:page" stroke="f">
      <v:stroke on="f"/>
      <o:colormru v:ext="edit" colors="white"/>
    </o:shapedefaults>
    <o:shapelayout v:ext="edit">
      <o:idmap v:ext="edit" data="1"/>
    </o:shapelayout>
  </w:shapeDefaults>
  <w:decimalSymbol w:val="."/>
  <w:listSeparator w:val=","/>
  <w14:docId w14:val="557D8ED3"/>
  <w15:docId w15:val="{9414DDA6-4E32-40DE-8E21-05F7649B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C21968"/>
    <w:rPr>
      <w:i/>
      <w:iCs/>
    </w:rPr>
  </w:style>
  <w:style w:type="character" w:customStyle="1" w:styleId="style141">
    <w:name w:val="style141"/>
    <w:basedOn w:val="DefaultParagraphFont"/>
    <w:rsid w:val="002546FD"/>
    <w:rPr>
      <w:rFonts w:ascii="Arial" w:hAnsi="Arial" w:cs="Arial"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ildlife.vic.gov.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4.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3E69-7CC0-4BD4-8E34-A5E423CD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31</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8</cp:revision>
  <cp:lastPrinted>2018-01-17T02:30:00Z</cp:lastPrinted>
  <dcterms:created xsi:type="dcterms:W3CDTF">2017-12-18T06:06:00Z</dcterms:created>
  <dcterms:modified xsi:type="dcterms:W3CDTF">2018-01-17T02:35:00Z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