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692F711" w14:textId="77777777" w:rsidTr="003F46E9">
        <w:trPr>
          <w:trHeight w:hRule="exact" w:val="1418"/>
        </w:trPr>
        <w:tc>
          <w:tcPr>
            <w:tcW w:w="7761" w:type="dxa"/>
            <w:vAlign w:val="center"/>
          </w:tcPr>
          <w:p w14:paraId="633EAD80" w14:textId="77777777" w:rsidR="00291CC2" w:rsidRPr="00291CC2" w:rsidRDefault="00291CC2" w:rsidP="00291CC2">
            <w:pPr>
              <w:pStyle w:val="Title"/>
            </w:pPr>
            <w:bookmarkStart w:id="0" w:name="_Hlk497749858"/>
            <w:bookmarkEnd w:id="0"/>
            <w:r>
              <w:t>Kurtonitj Koala Management</w:t>
            </w:r>
            <w:r w:rsidR="0082678F">
              <w:t xml:space="preserve"> Program November 2017</w:t>
            </w:r>
            <w:r>
              <w:t xml:space="preserve"> </w:t>
            </w:r>
          </w:p>
        </w:tc>
      </w:tr>
    </w:tbl>
    <w:p w14:paraId="7F1D32C5" w14:textId="77777777" w:rsidR="00806AB6" w:rsidRDefault="00806AB6" w:rsidP="00806AB6">
      <w:pPr>
        <w:pStyle w:val="BodyText"/>
      </w:pPr>
    </w:p>
    <w:p w14:paraId="1E31A97A" w14:textId="77777777" w:rsidR="00D60C9F" w:rsidRDefault="00D60C9F" w:rsidP="00806AB6">
      <w:pPr>
        <w:pStyle w:val="BodyText"/>
      </w:pPr>
    </w:p>
    <w:p w14:paraId="723F752C" w14:textId="77777777" w:rsidR="00D60C9F" w:rsidRDefault="00D60C9F" w:rsidP="00806AB6">
      <w:pPr>
        <w:pStyle w:val="BodyText"/>
      </w:pPr>
    </w:p>
    <w:p w14:paraId="077F209C" w14:textId="77777777" w:rsidR="00D60C9F" w:rsidRDefault="00D60C9F" w:rsidP="00806AB6">
      <w:pPr>
        <w:pStyle w:val="BodyText"/>
        <w:sectPr w:rsidR="00D60C9F"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3312AB75" w14:textId="77777777" w:rsidR="00291CC2" w:rsidRDefault="00A27C06" w:rsidP="00E03CE7">
      <w:pPr>
        <w:pStyle w:val="IntroFeatureText"/>
        <w:spacing w:before="0" w:after="240"/>
        <w:rPr>
          <w:sz w:val="24"/>
        </w:rPr>
      </w:pPr>
      <w:bookmarkStart w:id="1" w:name="Here"/>
      <w:bookmarkEnd w:id="1"/>
      <w:r>
        <w:rPr>
          <w:sz w:val="24"/>
        </w:rPr>
        <w:t>The D</w:t>
      </w:r>
      <w:r w:rsidR="00291CC2" w:rsidRPr="00291CC2">
        <w:rPr>
          <w:sz w:val="24"/>
        </w:rPr>
        <w:t>epartment</w:t>
      </w:r>
      <w:r w:rsidR="00291CC2" w:rsidRPr="00291CC2">
        <w:rPr>
          <w:b/>
          <w:bCs/>
          <w:iCs/>
          <w:sz w:val="24"/>
        </w:rPr>
        <w:t xml:space="preserve"> </w:t>
      </w:r>
      <w:r w:rsidR="00291CC2" w:rsidRPr="00291CC2">
        <w:rPr>
          <w:bCs/>
          <w:iCs/>
          <w:sz w:val="24"/>
        </w:rPr>
        <w:t>of Environment, Land, Water and Planning (DELWP)</w:t>
      </w:r>
      <w:r w:rsidR="00291CC2" w:rsidRPr="00291CC2">
        <w:rPr>
          <w:sz w:val="24"/>
        </w:rPr>
        <w:t>, in collaboration with Gunditj Mirring Traditional Ow</w:t>
      </w:r>
      <w:r>
        <w:rPr>
          <w:sz w:val="24"/>
        </w:rPr>
        <w:t>ners Aboriginal Corporation</w:t>
      </w:r>
      <w:r w:rsidR="00291CC2" w:rsidRPr="00291CC2">
        <w:rPr>
          <w:sz w:val="24"/>
        </w:rPr>
        <w:t xml:space="preserve">, will deliver a two-week koala management program at Kurtonitj Indigenous Protected Area (IPA) from 13 to 24 November. </w:t>
      </w:r>
    </w:p>
    <w:p w14:paraId="6E48767A" w14:textId="77777777" w:rsidR="00BA2A08" w:rsidRDefault="00BA2A08" w:rsidP="00BA2A08">
      <w:pPr>
        <w:pStyle w:val="BodyText"/>
        <w:spacing w:before="240" w:after="240"/>
        <w:rPr>
          <w:lang w:eastAsia="en-AU"/>
        </w:rPr>
      </w:pPr>
      <w:r w:rsidRPr="00A27C06">
        <w:rPr>
          <w:lang w:eastAsia="en-AU"/>
        </w:rPr>
        <w:t xml:space="preserve">In parts of far south west Victoria, koala densities are </w:t>
      </w:r>
      <w:r>
        <w:rPr>
          <w:lang w:eastAsia="en-AU"/>
        </w:rPr>
        <w:t>high in Manna Gum areas.  K</w:t>
      </w:r>
      <w:r w:rsidRPr="00A27C06">
        <w:rPr>
          <w:lang w:eastAsia="en-AU"/>
        </w:rPr>
        <w:t>oalas appear to be healthy and there are currently</w:t>
      </w:r>
      <w:r>
        <w:rPr>
          <w:lang w:eastAsia="en-AU"/>
        </w:rPr>
        <w:t xml:space="preserve"> no known animal welfare issues, however over-browsing </w:t>
      </w:r>
      <w:r w:rsidR="00365303">
        <w:rPr>
          <w:lang w:eastAsia="en-AU"/>
        </w:rPr>
        <w:t>diminishes</w:t>
      </w:r>
      <w:r>
        <w:rPr>
          <w:lang w:eastAsia="en-AU"/>
        </w:rPr>
        <w:t xml:space="preserve"> tree condition through defoliation. </w:t>
      </w:r>
    </w:p>
    <w:p w14:paraId="6CF61164" w14:textId="77777777" w:rsidR="00365303" w:rsidRDefault="00291CC2" w:rsidP="00365303">
      <w:pPr>
        <w:pStyle w:val="BodyText"/>
        <w:spacing w:before="0" w:after="0" w:line="240" w:lineRule="auto"/>
      </w:pPr>
      <w:r>
        <w:rPr>
          <w:b/>
          <w:noProof/>
          <w:color w:val="ED943C" w:themeColor="accent5" w:themeShade="BF"/>
          <w:lang w:eastAsia="en-AU"/>
        </w:rPr>
        <w:drawing>
          <wp:inline distT="0" distB="0" distL="0" distR="0" wp14:anchorId="5FCDA61E" wp14:editId="6F6AAA08">
            <wp:extent cx="3147060" cy="4368864"/>
            <wp:effectExtent l="0" t="0" r="0" b="0"/>
            <wp:docPr id="22" name="Picture 22" descr="L:\Env &amp; Water SW\Barwon South West Region\Koala Management\Barwon Otway\Cape Otway\Photos\Fluffy koala in sun - vertical. Credit GC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v &amp; Water SW\Barwon South West Region\Koala Management\Barwon Otway\Cape Otway\Photos\Fluffy koala in sun - vertical. Credit GC5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922" b="3524"/>
                    <a:stretch/>
                  </pic:blipFill>
                  <pic:spPr bwMode="auto">
                    <a:xfrm>
                      <a:off x="0" y="0"/>
                      <a:ext cx="3249859" cy="4511573"/>
                    </a:xfrm>
                    <a:prstGeom prst="rect">
                      <a:avLst/>
                    </a:prstGeom>
                    <a:noFill/>
                    <a:ln>
                      <a:noFill/>
                    </a:ln>
                    <a:extLst>
                      <a:ext uri="{53640926-AAD7-44D8-BBD7-CCE9431645EC}">
                        <a14:shadowObscured xmlns:a14="http://schemas.microsoft.com/office/drawing/2010/main"/>
                      </a:ext>
                    </a:extLst>
                  </pic:spPr>
                </pic:pic>
              </a:graphicData>
            </a:graphic>
          </wp:inline>
        </w:drawing>
      </w:r>
    </w:p>
    <w:p w14:paraId="370618E6" w14:textId="77777777" w:rsidR="00291CC2" w:rsidRPr="00365303" w:rsidRDefault="00291CC2" w:rsidP="00365303">
      <w:pPr>
        <w:pStyle w:val="BodyText"/>
        <w:spacing w:before="120" w:after="0" w:line="240" w:lineRule="auto"/>
      </w:pPr>
      <w:r w:rsidRPr="00365303">
        <w:rPr>
          <w:b/>
          <w:sz w:val="16"/>
        </w:rPr>
        <w:t>A koala in a Manna Gum</w:t>
      </w:r>
      <w:r w:rsidR="00A27C06" w:rsidRPr="00365303">
        <w:rPr>
          <w:b/>
          <w:sz w:val="16"/>
        </w:rPr>
        <w:t xml:space="preserve"> </w:t>
      </w:r>
      <w:r w:rsidR="00120560" w:rsidRPr="00365303">
        <w:rPr>
          <w:b/>
          <w:sz w:val="16"/>
        </w:rPr>
        <w:t>woodland</w:t>
      </w:r>
    </w:p>
    <w:p w14:paraId="7FF5F4DC" w14:textId="77777777" w:rsidR="00BA2A08" w:rsidRDefault="00BA2A08" w:rsidP="00BA2A08">
      <w:pPr>
        <w:pStyle w:val="BodyText"/>
      </w:pPr>
    </w:p>
    <w:p w14:paraId="19BF9CCD" w14:textId="77777777" w:rsidR="00254A01" w:rsidRDefault="00E03CE7" w:rsidP="00A27C06">
      <w:pPr>
        <w:pStyle w:val="Heading2"/>
        <w:spacing w:before="160"/>
      </w:pPr>
      <w:r>
        <w:t xml:space="preserve">Koalas at </w:t>
      </w:r>
      <w:r w:rsidR="00A27C06">
        <w:t>Kurtonitj IPA</w:t>
      </w:r>
    </w:p>
    <w:p w14:paraId="66EF2821" w14:textId="77777777" w:rsidR="00A27C06" w:rsidRDefault="00A27C06" w:rsidP="003D1C65">
      <w:pPr>
        <w:pStyle w:val="BodyText"/>
        <w:rPr>
          <w:lang w:eastAsia="en-AU"/>
        </w:rPr>
      </w:pPr>
      <w:r>
        <w:rPr>
          <w:lang w:eastAsia="en-AU"/>
        </w:rPr>
        <w:t>Kurtonitj is an I</w:t>
      </w:r>
      <w:r w:rsidR="00365303">
        <w:rPr>
          <w:lang w:eastAsia="en-AU"/>
        </w:rPr>
        <w:t xml:space="preserve">ndigenous </w:t>
      </w:r>
      <w:r>
        <w:rPr>
          <w:lang w:eastAsia="en-AU"/>
        </w:rPr>
        <w:t>P</w:t>
      </w:r>
      <w:r w:rsidR="00365303">
        <w:rPr>
          <w:lang w:eastAsia="en-AU"/>
        </w:rPr>
        <w:t xml:space="preserve">rotected </w:t>
      </w:r>
      <w:r>
        <w:rPr>
          <w:lang w:eastAsia="en-AU"/>
        </w:rPr>
        <w:t>A</w:t>
      </w:r>
      <w:r w:rsidR="00365303">
        <w:rPr>
          <w:lang w:eastAsia="en-AU"/>
        </w:rPr>
        <w:t>rea</w:t>
      </w:r>
      <w:r>
        <w:rPr>
          <w:lang w:eastAsia="en-AU"/>
        </w:rPr>
        <w:t xml:space="preserve"> within the Budj Bim Landscape; a significant heritage site in far south west Victoria. </w:t>
      </w:r>
    </w:p>
    <w:p w14:paraId="7FE37B03" w14:textId="77777777" w:rsidR="00A27C06" w:rsidRDefault="00A27C06" w:rsidP="00A27C06">
      <w:pPr>
        <w:pStyle w:val="BodyText"/>
        <w:rPr>
          <w:lang w:eastAsia="en-AU"/>
        </w:rPr>
      </w:pPr>
      <w:r>
        <w:rPr>
          <w:lang w:eastAsia="en-AU"/>
        </w:rPr>
        <w:t>Monitoring since 2013 has indicated that koala densities have been high and Manna Gum habitat health is declining on the IPAs across the Budj Bim Landscape.</w:t>
      </w:r>
    </w:p>
    <w:p w14:paraId="0D3B3739" w14:textId="190AE1BE" w:rsidR="0041180F" w:rsidRDefault="00A27C06" w:rsidP="00A27C06">
      <w:pPr>
        <w:pStyle w:val="BodyText"/>
        <w:rPr>
          <w:lang w:eastAsia="en-AU"/>
        </w:rPr>
      </w:pPr>
      <w:r>
        <w:rPr>
          <w:lang w:eastAsia="en-AU"/>
        </w:rPr>
        <w:t xml:space="preserve">The most recent population and habitat health monitoring in March 2017 found that there are 2.89 koalas per hectare at Kurtonitj and there has been a decline in habitat health. </w:t>
      </w:r>
      <w:r w:rsidR="0041180F">
        <w:rPr>
          <w:lang w:eastAsia="en-AU"/>
        </w:rPr>
        <w:t xml:space="preserve"> </w:t>
      </w:r>
    </w:p>
    <w:p w14:paraId="33C238A9" w14:textId="77777777" w:rsidR="00A27C06" w:rsidRPr="00A27C06" w:rsidRDefault="00A27C06" w:rsidP="00A27C06">
      <w:pPr>
        <w:pStyle w:val="BodyText"/>
        <w:rPr>
          <w:lang w:eastAsia="en-AU"/>
        </w:rPr>
      </w:pPr>
      <w:r w:rsidRPr="00A27C06">
        <w:rPr>
          <w:lang w:eastAsia="en-AU"/>
        </w:rPr>
        <w:t>Areas of Kurtonitj with the highest koala densities and declining habitat health will be the focus of the management program.</w:t>
      </w:r>
    </w:p>
    <w:p w14:paraId="3D0472A7" w14:textId="77777777" w:rsidR="00254A01" w:rsidRPr="00050253" w:rsidRDefault="00E03CE7" w:rsidP="00254A01">
      <w:pPr>
        <w:pStyle w:val="Heading2"/>
      </w:pPr>
      <w:r>
        <w:t>Koala Management November 2017</w:t>
      </w:r>
    </w:p>
    <w:p w14:paraId="6EAF408A" w14:textId="77777777" w:rsidR="00E03CE7" w:rsidRDefault="00E03CE7" w:rsidP="00E03CE7">
      <w:pPr>
        <w:spacing w:before="60" w:after="120"/>
      </w:pPr>
      <w:r w:rsidRPr="00291CC2">
        <w:t xml:space="preserve">DELWP Wildlife officers and crew, </w:t>
      </w:r>
      <w:r w:rsidR="0041180F">
        <w:t>Winda-</w:t>
      </w:r>
      <w:r>
        <w:t>Mara</w:t>
      </w:r>
      <w:r w:rsidRPr="00291CC2">
        <w:t xml:space="preserve"> rangers and vets will be involved in the </w:t>
      </w:r>
      <w:r>
        <w:t xml:space="preserve">November koala </w:t>
      </w:r>
      <w:r w:rsidRPr="00291CC2">
        <w:t>management program.</w:t>
      </w:r>
    </w:p>
    <w:p w14:paraId="544BE019" w14:textId="77777777" w:rsidR="00E03CE7" w:rsidRDefault="00E03CE7" w:rsidP="002951C2">
      <w:pPr>
        <w:spacing w:before="60" w:after="240"/>
      </w:pPr>
      <w:r w:rsidRPr="00120A03">
        <w:t xml:space="preserve">The aim </w:t>
      </w:r>
      <w:r>
        <w:t xml:space="preserve">of the </w:t>
      </w:r>
      <w:r w:rsidRPr="00120A03">
        <w:t>management program is to conduct health checks and fertility control of as many koalas as possible, including translocation of 100 koalas to Mt Napier</w:t>
      </w:r>
      <w:r w:rsidR="00DC6E89">
        <w:t xml:space="preserve"> State Park</w:t>
      </w:r>
      <w:r w:rsidRPr="00120A03">
        <w:t xml:space="preserve">. </w:t>
      </w:r>
      <w:r>
        <w:t xml:space="preserve"> </w:t>
      </w:r>
      <w:r w:rsidRPr="00E03CE7">
        <w:t xml:space="preserve">This is a small-scale management program </w:t>
      </w:r>
      <w:r>
        <w:t>designed to proactively alleviate</w:t>
      </w:r>
      <w:r w:rsidRPr="00E03CE7">
        <w:t xml:space="preserve"> some of the koala browsing pressure of areas with significant over browsing, as much as possible, in the short-term.</w:t>
      </w:r>
    </w:p>
    <w:p w14:paraId="7DE1038F" w14:textId="77777777" w:rsidR="00365303" w:rsidRDefault="00BA2A08" w:rsidP="00365303">
      <w:pPr>
        <w:keepNext/>
      </w:pPr>
      <w:r w:rsidRPr="00043754">
        <w:rPr>
          <w:bCs/>
          <w:noProof/>
        </w:rPr>
        <w:drawing>
          <wp:inline distT="0" distB="0" distL="0" distR="0" wp14:anchorId="6A09ECA4" wp14:editId="19C8339C">
            <wp:extent cx="2689860" cy="1520354"/>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04.JPG"/>
                    <pic:cNvPicPr/>
                  </pic:nvPicPr>
                  <pic:blipFill rotWithShape="1">
                    <a:blip r:embed="rId15" cstate="print">
                      <a:extLst>
                        <a:ext uri="{28A0092B-C50C-407E-A947-70E740481C1C}">
                          <a14:useLocalDpi xmlns:a14="http://schemas.microsoft.com/office/drawing/2010/main" val="0"/>
                        </a:ext>
                      </a:extLst>
                    </a:blip>
                    <a:srcRect t="11385" b="5218"/>
                    <a:stretch/>
                  </pic:blipFill>
                  <pic:spPr bwMode="auto">
                    <a:xfrm>
                      <a:off x="0" y="0"/>
                      <a:ext cx="2843802" cy="1607364"/>
                    </a:xfrm>
                    <a:prstGeom prst="rect">
                      <a:avLst/>
                    </a:prstGeom>
                    <a:ln>
                      <a:noFill/>
                    </a:ln>
                    <a:extLst>
                      <a:ext uri="{53640926-AAD7-44D8-BBD7-CCE9431645EC}">
                        <a14:shadowObscured xmlns:a14="http://schemas.microsoft.com/office/drawing/2010/main"/>
                      </a:ext>
                    </a:extLst>
                  </pic:spPr>
                </pic:pic>
              </a:graphicData>
            </a:graphic>
          </wp:inline>
        </w:drawing>
      </w:r>
    </w:p>
    <w:p w14:paraId="3C52750B" w14:textId="77777777" w:rsidR="00BA2A08" w:rsidRPr="00365303" w:rsidRDefault="00BA2A08" w:rsidP="00365303">
      <w:pPr>
        <w:keepNext/>
        <w:spacing w:before="120" w:line="240" w:lineRule="auto"/>
        <w:rPr>
          <w:b/>
          <w:sz w:val="16"/>
        </w:rPr>
      </w:pPr>
      <w:r w:rsidRPr="00365303">
        <w:rPr>
          <w:b/>
          <w:sz w:val="16"/>
        </w:rPr>
        <w:t xml:space="preserve">Vets assess the body condition </w:t>
      </w:r>
      <w:r w:rsidR="00E66483" w:rsidRPr="00365303">
        <w:rPr>
          <w:b/>
          <w:sz w:val="16"/>
        </w:rPr>
        <w:t>and health of individual koalas</w:t>
      </w:r>
    </w:p>
    <w:p w14:paraId="4260F6A5" w14:textId="77777777" w:rsidR="002951C2" w:rsidRDefault="002951C2" w:rsidP="00BA2A08">
      <w:pPr>
        <w:spacing w:before="60" w:after="120"/>
      </w:pPr>
    </w:p>
    <w:p w14:paraId="1CE2F501" w14:textId="77777777" w:rsidR="00E03CE7" w:rsidRDefault="00E03CE7" w:rsidP="00BA2A08">
      <w:pPr>
        <w:spacing w:before="60" w:after="120"/>
      </w:pPr>
      <w:r w:rsidRPr="00E03CE7">
        <w:t>All captured koalas will have a health assessment</w:t>
      </w:r>
      <w:r>
        <w:t xml:space="preserve"> by a qualified veterinarian team experienced in koala management.  Female koalas</w:t>
      </w:r>
      <w:r w:rsidRPr="00E03CE7">
        <w:t xml:space="preserve"> that weigh over two kilograms </w:t>
      </w:r>
      <w:r w:rsidR="0041180F">
        <w:t>will be fertility controlled. Any k</w:t>
      </w:r>
      <w:r w:rsidRPr="00E03CE7">
        <w:t xml:space="preserve">oalas </w:t>
      </w:r>
      <w:r w:rsidRPr="00E03CE7">
        <w:lastRenderedPageBreak/>
        <w:t>assessed by the veterinarian</w:t>
      </w:r>
      <w:r>
        <w:t>s</w:t>
      </w:r>
      <w:r w:rsidRPr="00E03CE7">
        <w:t xml:space="preserve"> as having a </w:t>
      </w:r>
      <w:r w:rsidR="00365303">
        <w:t xml:space="preserve">body </w:t>
      </w:r>
      <w:r w:rsidRPr="00E03CE7">
        <w:t>condition score &lt; 3 (i.e. poor health) or significant health issues including genetic abnormalities will be humanely euthanised.</w:t>
      </w:r>
    </w:p>
    <w:p w14:paraId="49DDF1C4" w14:textId="26A08CF7" w:rsidR="00B90516" w:rsidRDefault="00B90516" w:rsidP="00BA2A08">
      <w:pPr>
        <w:spacing w:before="60" w:after="120"/>
      </w:pPr>
      <w:r w:rsidRPr="00120A03">
        <w:t>During the management program, up to 100 koalas will be translocate</w:t>
      </w:r>
      <w:r w:rsidR="00247D9B">
        <w:t xml:space="preserve">d to Mt Napier State </w:t>
      </w:r>
      <w:r w:rsidR="00DC6E89">
        <w:t xml:space="preserve">Park </w:t>
      </w:r>
      <w:r w:rsidR="00247D9B">
        <w:t>-</w:t>
      </w:r>
      <w:r w:rsidRPr="00120A03">
        <w:t xml:space="preserve"> 2,800 ha of public land approximately 50km north-east of Kurtonitj. This site has been identified as a suitable location for translocation of koalas from Kurtonitj as it has similar vegetation, topography, soil type and aspect, and lower koala densities (approximately 1 koala per hectare). Parks Victoria monitors the area, koala population and impacts</w:t>
      </w:r>
      <w:r>
        <w:t xml:space="preserve">. </w:t>
      </w:r>
    </w:p>
    <w:p w14:paraId="6290D434" w14:textId="2FD745F9" w:rsidR="00120560" w:rsidRDefault="00120560" w:rsidP="00120560">
      <w:pPr>
        <w:spacing w:before="60" w:after="120"/>
      </w:pPr>
      <w:r>
        <w:t>DELWP would like to extend our sincere thanks to the Gunditj Mirring Traditional Owners, Parks Victoria and for their cooperation and contribution this management program at Kurtonitj.</w:t>
      </w:r>
    </w:p>
    <w:p w14:paraId="6929AD39" w14:textId="77777777" w:rsidR="0041180F" w:rsidRDefault="0041180F" w:rsidP="002951C2">
      <w:pPr>
        <w:pStyle w:val="Heading2"/>
        <w:numPr>
          <w:ilvl w:val="0"/>
          <w:numId w:val="0"/>
        </w:numPr>
        <w:spacing w:before="60" w:after="120"/>
      </w:pPr>
      <w:r>
        <w:t xml:space="preserve">Next steps – koalas in the landscape </w:t>
      </w:r>
    </w:p>
    <w:p w14:paraId="7EE757D8" w14:textId="77777777" w:rsidR="0041180F" w:rsidRDefault="0041180F" w:rsidP="00E03CE7">
      <w:pPr>
        <w:spacing w:before="60" w:after="120"/>
      </w:pPr>
      <w:r w:rsidRPr="0041180F">
        <w:t xml:space="preserve">DELWP has been engaging with local landholders, carers, blue-gum plantation industry, Parks Victoria, Glenelg Shire, Glenelg Hopkins Catchment Management Authority, Portland Field Naturalists Club, Greening Australia and Gunditj Mirring Traditional Owners Aboriginal </w:t>
      </w:r>
      <w:r w:rsidR="003D1C65">
        <w:t>Corporation</w:t>
      </w:r>
      <w:r w:rsidRPr="0041180F">
        <w:t xml:space="preserve"> through the Far South West Stakeholder G</w:t>
      </w:r>
      <w:r w:rsidR="003E41A7">
        <w:t>roup on koala management issues i</w:t>
      </w:r>
      <w:r w:rsidRPr="0041180F">
        <w:t>ncluding Kurtonitj</w:t>
      </w:r>
      <w:r>
        <w:t xml:space="preserve">. </w:t>
      </w:r>
    </w:p>
    <w:p w14:paraId="0C21E824" w14:textId="77777777" w:rsidR="0041180F" w:rsidRDefault="0041180F" w:rsidP="0041180F">
      <w:pPr>
        <w:spacing w:before="60" w:after="120"/>
        <w:rPr>
          <w:lang w:val="en-US"/>
        </w:rPr>
      </w:pPr>
      <w:r w:rsidRPr="00120A03">
        <w:rPr>
          <w:lang w:val="en-US"/>
        </w:rPr>
        <w:t>The department has developed strategic long-term approaches for the management of koalas in the BSW region including the Far South West. Any future koala management in the region will be guided by these approaches, which are informed by the learnings of the previous programs (e.g.</w:t>
      </w:r>
      <w:r w:rsidR="00247D9B">
        <w:rPr>
          <w:lang w:val="en-US"/>
        </w:rPr>
        <w:t xml:space="preserve"> DELWP’s </w:t>
      </w:r>
      <w:r w:rsidRPr="00120A03">
        <w:rPr>
          <w:lang w:val="en-US"/>
        </w:rPr>
        <w:t>Cape Otway</w:t>
      </w:r>
      <w:r w:rsidR="003D1C65">
        <w:rPr>
          <w:lang w:val="en-US"/>
        </w:rPr>
        <w:t xml:space="preserve"> koala management program</w:t>
      </w:r>
      <w:r w:rsidRPr="00120A03">
        <w:rPr>
          <w:lang w:val="en-US"/>
        </w:rPr>
        <w:t>), monitoring and research into koala populations and habitat health</w:t>
      </w:r>
      <w:r w:rsidR="00247D9B">
        <w:rPr>
          <w:lang w:val="en-US"/>
        </w:rPr>
        <w:t>,</w:t>
      </w:r>
      <w:r w:rsidR="003D1C65">
        <w:rPr>
          <w:lang w:val="en-US"/>
        </w:rPr>
        <w:t xml:space="preserve"> and engagement with our stakeholders.  </w:t>
      </w:r>
    </w:p>
    <w:p w14:paraId="0BD36B7F" w14:textId="77777777" w:rsidR="00120560" w:rsidRDefault="00120560" w:rsidP="00120560">
      <w:pPr>
        <w:spacing w:before="60" w:after="120"/>
      </w:pPr>
      <w:r>
        <w:t>Additionally, d</w:t>
      </w:r>
      <w:r w:rsidRPr="00E03CE7">
        <w:t xml:space="preserve">ata from </w:t>
      </w:r>
      <w:r>
        <w:t>the Kurtonitj IPA</w:t>
      </w:r>
      <w:r w:rsidRPr="00E03CE7">
        <w:t xml:space="preserve"> management program will be an input into longer term management approaches for koala over abundance and over browsing in </w:t>
      </w:r>
      <w:r>
        <w:t>the</w:t>
      </w:r>
      <w:r w:rsidRPr="00E03CE7">
        <w:t xml:space="preserve"> far south west.</w:t>
      </w:r>
      <w:r>
        <w:t xml:space="preserve">  </w:t>
      </w:r>
    </w:p>
    <w:p w14:paraId="48CFA660" w14:textId="77777777" w:rsidR="00F77D30" w:rsidRDefault="00120560" w:rsidP="00F77D30">
      <w:pPr>
        <w:spacing w:before="60" w:after="120"/>
      </w:pPr>
      <w:r>
        <w:t xml:space="preserve">The ongoing management of koala populations and </w:t>
      </w:r>
      <w:r>
        <w:t xml:space="preserve">their habitat will require the continued collaboration between key stakeholders, including land owners, across private and public land. </w:t>
      </w:r>
    </w:p>
    <w:p w14:paraId="612E9667" w14:textId="77777777" w:rsidR="00120560" w:rsidRDefault="003E41A7" w:rsidP="00F77D30">
      <w:pPr>
        <w:spacing w:before="60" w:after="120"/>
      </w:pPr>
      <w:r>
        <w:rPr>
          <w:noProof/>
        </w:rPr>
        <w:drawing>
          <wp:inline distT="0" distB="0" distL="0" distR="0" wp14:anchorId="3070ADF5" wp14:editId="6DCE5203">
            <wp:extent cx="3149600" cy="20993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 partial regrowt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49600" cy="2099310"/>
                    </a:xfrm>
                    <a:prstGeom prst="rect">
                      <a:avLst/>
                    </a:prstGeom>
                  </pic:spPr>
                </pic:pic>
              </a:graphicData>
            </a:graphic>
          </wp:inline>
        </w:drawing>
      </w:r>
    </w:p>
    <w:p w14:paraId="534CCBFA" w14:textId="77777777" w:rsidR="003E41A7" w:rsidRDefault="003E41A7" w:rsidP="00F77D30">
      <w:pPr>
        <w:spacing w:before="60" w:after="240"/>
        <w:rPr>
          <w:sz w:val="16"/>
        </w:rPr>
      </w:pPr>
      <w:r w:rsidRPr="00E66483">
        <w:rPr>
          <w:b/>
          <w:sz w:val="16"/>
        </w:rPr>
        <w:t>Over-browsing by koalas defoliates Manna Gum woodlands</w:t>
      </w:r>
      <w:r w:rsidRPr="00E66483">
        <w:rPr>
          <w:sz w:val="16"/>
        </w:rPr>
        <w:t xml:space="preserve"> </w:t>
      </w:r>
    </w:p>
    <w:p w14:paraId="443A1880" w14:textId="77777777" w:rsidR="003E41A7" w:rsidRDefault="003E41A7" w:rsidP="00F77D30">
      <w:pPr>
        <w:pStyle w:val="BodyText"/>
        <w:keepNext/>
      </w:pPr>
      <w:r>
        <w:rPr>
          <w:noProof/>
          <w:lang w:eastAsia="en-AU"/>
        </w:rPr>
        <w:drawing>
          <wp:inline distT="0" distB="0" distL="0" distR="0" wp14:anchorId="1F2D3E45" wp14:editId="25BA963D">
            <wp:extent cx="3115594" cy="2144678"/>
            <wp:effectExtent l="0" t="0" r="889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26 horizont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8668" cy="2146794"/>
                    </a:xfrm>
                    <a:prstGeom prst="rect">
                      <a:avLst/>
                    </a:prstGeom>
                  </pic:spPr>
                </pic:pic>
              </a:graphicData>
            </a:graphic>
          </wp:inline>
        </w:drawing>
      </w:r>
    </w:p>
    <w:p w14:paraId="03CAC8CF" w14:textId="77777777" w:rsidR="00254A01" w:rsidRDefault="003F3385" w:rsidP="003E41A7">
      <w:pPr>
        <w:pStyle w:val="Caption"/>
        <w:spacing w:before="0"/>
      </w:pPr>
      <w:r>
        <w:t>Victorian k</w:t>
      </w:r>
      <w:r w:rsidR="003E41A7" w:rsidRPr="000471BF">
        <w:t>oalas are reluctant to move from a fav</w:t>
      </w:r>
      <w:r w:rsidR="003E41A7">
        <w:t>ourite food source - Manna Gums</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11B10D38" w14:textId="77777777" w:rsidTr="00291CC2">
        <w:trPr>
          <w:trHeight w:val="2608"/>
        </w:trPr>
        <w:tc>
          <w:tcPr>
            <w:tcW w:w="5216" w:type="dxa"/>
            <w:shd w:val="clear" w:color="auto" w:fill="auto"/>
          </w:tcPr>
          <w:p w14:paraId="15866CAB" w14:textId="0D74699C"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13028">
              <w:rPr>
                <w:noProof/>
              </w:rPr>
              <w:t>2017</w:t>
            </w:r>
            <w:r>
              <w:fldChar w:fldCharType="end"/>
            </w:r>
          </w:p>
          <w:p w14:paraId="610389D3" w14:textId="77777777" w:rsidR="00254A01" w:rsidRDefault="00254A01" w:rsidP="00AC028D">
            <w:pPr>
              <w:pStyle w:val="SmallBodyText"/>
            </w:pPr>
            <w:r>
              <w:rPr>
                <w:noProof/>
              </w:rPr>
              <w:drawing>
                <wp:anchor distT="0" distB="0" distL="114300" distR="36195" simplePos="0" relativeHeight="251653632" behindDoc="0" locked="1" layoutInCell="1" allowOverlap="1" wp14:anchorId="02226C58" wp14:editId="7DA318B3">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C9571FB" w14:textId="77777777" w:rsidR="00254A01" w:rsidRPr="008F559C" w:rsidRDefault="00254A01" w:rsidP="00AC028D">
            <w:pPr>
              <w:pStyle w:val="SmallHeading"/>
            </w:pPr>
            <w:r w:rsidRPr="00C255C2">
              <w:t>Disclaimer</w:t>
            </w:r>
          </w:p>
          <w:p w14:paraId="5C425232" w14:textId="77777777"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75821DA" w14:textId="77777777" w:rsidR="00254A01" w:rsidRPr="00E97294" w:rsidRDefault="00254A01" w:rsidP="00AC028D">
            <w:pPr>
              <w:pStyle w:val="xAccessibilityHeading"/>
            </w:pPr>
            <w:bookmarkStart w:id="3" w:name="_Accessibility"/>
            <w:bookmarkEnd w:id="3"/>
            <w:r w:rsidRPr="00E97294">
              <w:t>Accessibility</w:t>
            </w:r>
          </w:p>
          <w:p w14:paraId="0B17924C" w14:textId="5221B330" w:rsidR="00254A01" w:rsidRDefault="00254A01" w:rsidP="00AC028D">
            <w:pPr>
              <w:pStyle w:val="xAccessibilityText"/>
            </w:pPr>
            <w:r>
              <w:t>If you would like to receive this publication in an alternative format, please telephone the DELWP Customer Service Centre on 136186, email </w:t>
            </w:r>
            <w:hyperlink r:id="rId19" w:history="1">
              <w:r w:rsidRPr="003C5C56">
                <w:t>customer.service@delwp.vic.gov.au</w:t>
              </w:r>
            </w:hyperlink>
            <w:r>
              <w:t xml:space="preserve">, or via the National Relay Service on 133 677 </w:t>
            </w:r>
            <w:hyperlink r:id="rId20" w:history="1">
              <w:r w:rsidRPr="00AE3298">
                <w:t>www.relayservice.com.au</w:t>
              </w:r>
            </w:hyperlink>
            <w:r>
              <w:t xml:space="preserve">. This document is also available on the internet at </w:t>
            </w:r>
            <w:bookmarkStart w:id="4" w:name="_GoBack"/>
            <w:bookmarkEnd w:id="4"/>
            <w:r w:rsidR="00713028">
              <w:fldChar w:fldCharType="begin"/>
            </w:r>
            <w:r w:rsidR="00713028">
              <w:instrText xml:space="preserve"> HYPERLINK "http://</w:instrText>
            </w:r>
            <w:r w:rsidR="00713028" w:rsidRPr="00AE3298">
              <w:instrText>www.</w:instrText>
            </w:r>
            <w:r w:rsidR="00713028">
              <w:instrText>wildlife</w:instrText>
            </w:r>
            <w:r w:rsidR="00713028" w:rsidRPr="00AE3298">
              <w:instrText>.vic.gov.au</w:instrText>
            </w:r>
            <w:r w:rsidR="00713028">
              <w:instrText xml:space="preserve">" </w:instrText>
            </w:r>
            <w:r w:rsidR="00713028">
              <w:fldChar w:fldCharType="separate"/>
            </w:r>
            <w:r w:rsidR="00713028" w:rsidRPr="00283781">
              <w:rPr>
                <w:rStyle w:val="Hyperlink"/>
              </w:rPr>
              <w:t>www.wildlife.vic.gov.au</w:t>
            </w:r>
            <w:r w:rsidR="00713028">
              <w:fldChar w:fldCharType="end"/>
            </w:r>
            <w:r>
              <w:t xml:space="preserve">. </w:t>
            </w:r>
          </w:p>
          <w:p w14:paraId="225428E1" w14:textId="77777777" w:rsidR="00254A01" w:rsidRDefault="00254A01" w:rsidP="00AC028D">
            <w:pPr>
              <w:pStyle w:val="SmallBodyText"/>
            </w:pPr>
          </w:p>
        </w:tc>
      </w:tr>
    </w:tbl>
    <w:p w14:paraId="5054C9C7" w14:textId="77777777" w:rsidR="006E1C8D" w:rsidRDefault="006E1C8D" w:rsidP="005D0B1C">
      <w:pPr>
        <w:pStyle w:val="BodyText"/>
      </w:pPr>
    </w:p>
    <w:sectPr w:rsidR="006E1C8D" w:rsidSect="00A27C06">
      <w:type w:val="continuous"/>
      <w:pgSz w:w="11907" w:h="16840" w:code="9"/>
      <w:pgMar w:top="2211" w:right="851" w:bottom="1758"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F118" w14:textId="77777777" w:rsidR="00291CC2" w:rsidRDefault="00291CC2">
      <w:r>
        <w:separator/>
      </w:r>
    </w:p>
    <w:p w14:paraId="3BA1F3B8" w14:textId="77777777" w:rsidR="00291CC2" w:rsidRDefault="00291CC2"/>
    <w:p w14:paraId="4F0FB70E" w14:textId="77777777" w:rsidR="00291CC2" w:rsidRDefault="00291CC2"/>
  </w:endnote>
  <w:endnote w:type="continuationSeparator" w:id="0">
    <w:p w14:paraId="5DC2715B" w14:textId="77777777" w:rsidR="00291CC2" w:rsidRDefault="00291CC2">
      <w:r>
        <w:continuationSeparator/>
      </w:r>
    </w:p>
    <w:p w14:paraId="07838F25" w14:textId="77777777" w:rsidR="00291CC2" w:rsidRDefault="00291CC2"/>
    <w:p w14:paraId="5D17452C" w14:textId="77777777" w:rsidR="00291CC2" w:rsidRDefault="00291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70FD"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37760" behindDoc="1" locked="1" layoutInCell="1" allowOverlap="1" wp14:anchorId="275A471F" wp14:editId="4D672CF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A250A" w14:textId="0EE57F84"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A471F"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D4A250A" w14:textId="0EE57F84"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AD48" w14:textId="77777777" w:rsidR="00E962AA" w:rsidRDefault="00E962AA" w:rsidP="00213C82">
    <w:pPr>
      <w:pStyle w:val="Footer"/>
    </w:pPr>
    <w:r w:rsidRPr="00D55628">
      <w:rPr>
        <w:noProof/>
      </w:rPr>
      <mc:AlternateContent>
        <mc:Choice Requires="wps">
          <w:drawing>
            <wp:anchor distT="0" distB="0" distL="114300" distR="114300" simplePos="0" relativeHeight="251641856" behindDoc="1" locked="1" layoutInCell="1" allowOverlap="1" wp14:anchorId="0A346B6E" wp14:editId="180A05D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090B6" w14:textId="2D86AC73"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46B6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788090B6" w14:textId="2D86AC73"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1A4A" w14:textId="77777777" w:rsidR="00E962AA" w:rsidRDefault="00E962AA" w:rsidP="00BF3066">
    <w:pPr>
      <w:pStyle w:val="Footer"/>
      <w:spacing w:before="1600"/>
    </w:pPr>
    <w:r>
      <w:rPr>
        <w:noProof/>
      </w:rPr>
      <w:drawing>
        <wp:anchor distT="0" distB="0" distL="114300" distR="114300" simplePos="0" relativeHeight="251668480" behindDoc="1" locked="1" layoutInCell="1" allowOverlap="1" wp14:anchorId="2AAD06B1" wp14:editId="4AE68B11">
          <wp:simplePos x="0" y="0"/>
          <wp:positionH relativeFrom="page">
            <wp:align>right</wp:align>
          </wp:positionH>
          <wp:positionV relativeFrom="page">
            <wp:align>bottom</wp:align>
          </wp:positionV>
          <wp:extent cx="2408753" cy="1085850"/>
          <wp:effectExtent l="0" t="0" r="0" b="0"/>
          <wp:wrapNone/>
          <wp:docPr id="1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0971F20E" wp14:editId="735FC59F">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59FBE" w14:textId="4E333C71" w:rsidR="00E962AA" w:rsidRPr="009F69FA" w:rsidRDefault="00713028" w:rsidP="00213C82">
                          <w:pPr>
                            <w:pStyle w:val="xWeb"/>
                          </w:pPr>
                          <w:r>
                            <w:t>wildlife</w:t>
                          </w:r>
                          <w:r w:rsidR="00E962AA"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1F20E" id="_x0000_t202" coordsize="21600,21600" o:spt="202" path="m,l,21600r21600,l21600,xe">
              <v:stroke joinstyle="miter"/>
              <v:path gradientshapeok="t" o:connecttype="rect"/>
            </v:shapetype>
            <v:shape id="WebAddress" o:spid="_x0000_s1028"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69D59FBE" w14:textId="4E333C71" w:rsidR="00E962AA" w:rsidRPr="009F69FA" w:rsidRDefault="00713028" w:rsidP="00213C82">
                    <w:pPr>
                      <w:pStyle w:val="xWeb"/>
                    </w:pPr>
                    <w:r>
                      <w:t>wildlife</w:t>
                    </w:r>
                    <w:r w:rsidR="00E962AA"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C2D49FE" wp14:editId="307C5809">
          <wp:simplePos x="0" y="0"/>
          <wp:positionH relativeFrom="page">
            <wp:posOffset>5138420</wp:posOffset>
          </wp:positionH>
          <wp:positionV relativeFrom="page">
            <wp:posOffset>9884410</wp:posOffset>
          </wp:positionV>
          <wp:extent cx="2422525" cy="1083310"/>
          <wp:effectExtent l="0" t="0" r="0" b="0"/>
          <wp:wrapNone/>
          <wp:docPr id="1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2C4F" w14:textId="77777777" w:rsidR="00291CC2" w:rsidRPr="008F5280" w:rsidRDefault="00291CC2" w:rsidP="008F5280">
      <w:pPr>
        <w:pStyle w:val="FootnoteSeparator"/>
      </w:pPr>
    </w:p>
    <w:p w14:paraId="600B9A54" w14:textId="77777777" w:rsidR="00291CC2" w:rsidRDefault="00291CC2"/>
  </w:footnote>
  <w:footnote w:type="continuationSeparator" w:id="0">
    <w:p w14:paraId="1D8063CC" w14:textId="77777777" w:rsidR="00291CC2" w:rsidRDefault="00291CC2" w:rsidP="008F5280">
      <w:pPr>
        <w:pStyle w:val="FootnoteSeparator"/>
      </w:pPr>
    </w:p>
    <w:p w14:paraId="61814906" w14:textId="77777777" w:rsidR="00291CC2" w:rsidRDefault="00291CC2"/>
    <w:p w14:paraId="37DB42B2" w14:textId="77777777" w:rsidR="00291CC2" w:rsidRDefault="00291CC2"/>
  </w:footnote>
  <w:footnote w:type="continuationNotice" w:id="1">
    <w:p w14:paraId="50269C30" w14:textId="77777777" w:rsidR="00291CC2" w:rsidRDefault="00291CC2" w:rsidP="00D55628"/>
    <w:p w14:paraId="7442C68F" w14:textId="77777777" w:rsidR="00291CC2" w:rsidRDefault="00291CC2"/>
    <w:p w14:paraId="40C85615" w14:textId="77777777" w:rsidR="00291CC2" w:rsidRDefault="00291C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3EEE514D" w14:textId="77777777" w:rsidTr="00AC028D">
      <w:trPr>
        <w:trHeight w:hRule="exact" w:val="1418"/>
      </w:trPr>
      <w:tc>
        <w:tcPr>
          <w:tcW w:w="7761" w:type="dxa"/>
          <w:vAlign w:val="center"/>
        </w:tcPr>
        <w:p w14:paraId="16EA8B4A" w14:textId="1C4DA42E" w:rsidR="00254A01" w:rsidRPr="00975ED3" w:rsidRDefault="0037189C" w:rsidP="00AC028D">
          <w:pPr>
            <w:pStyle w:val="Header"/>
          </w:pPr>
          <w:fldSimple w:instr=" STYLEREF  Title  \* MERGEFORMAT ">
            <w:r w:rsidR="00713028">
              <w:rPr>
                <w:noProof/>
              </w:rPr>
              <w:t>Kurtonitj Koala Management Program November 2017</w:t>
            </w:r>
          </w:fldSimple>
        </w:p>
      </w:tc>
    </w:tr>
  </w:tbl>
  <w:p w14:paraId="57B1D262"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6CC83A2C" wp14:editId="586C9DA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75A13"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59E9BAB5" wp14:editId="76AC88D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9F25A"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5409BCAD" wp14:editId="1498115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0246B3"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5BE0EA84"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50B52342" w14:textId="77777777" w:rsidTr="00AC028D">
      <w:trPr>
        <w:trHeight w:hRule="exact" w:val="1418"/>
      </w:trPr>
      <w:tc>
        <w:tcPr>
          <w:tcW w:w="7761" w:type="dxa"/>
          <w:vAlign w:val="center"/>
        </w:tcPr>
        <w:p w14:paraId="187B63EC" w14:textId="713017A3" w:rsidR="00254A01" w:rsidRPr="00975ED3" w:rsidRDefault="0037189C" w:rsidP="00AC028D">
          <w:pPr>
            <w:pStyle w:val="Header"/>
          </w:pPr>
          <w:fldSimple w:instr=" STYLEREF  Title  \* MERGEFORMAT ">
            <w:r>
              <w:rPr>
                <w:noProof/>
              </w:rPr>
              <w:t>Kurtonitj Koala Management Program November 2017</w:t>
            </w:r>
          </w:fldSimple>
        </w:p>
      </w:tc>
    </w:tr>
  </w:tbl>
  <w:p w14:paraId="5016829A" w14:textId="77777777" w:rsidR="00254A01" w:rsidRDefault="00254A01" w:rsidP="00254A01">
    <w:pPr>
      <w:pStyle w:val="Header"/>
    </w:pPr>
    <w:r w:rsidRPr="00806AB6">
      <w:rPr>
        <w:noProof/>
      </w:rPr>
      <mc:AlternateContent>
        <mc:Choice Requires="wps">
          <w:drawing>
            <wp:anchor distT="0" distB="0" distL="114300" distR="114300" simplePos="0" relativeHeight="251663360" behindDoc="1" locked="0" layoutInCell="1" allowOverlap="1" wp14:anchorId="28DDFDF0" wp14:editId="6763B707">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A9888" id="TriangleRight" o:spid="_x0000_s1026" style="position:absolute;margin-left:56.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77717563" wp14:editId="56B13BB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DF6F6" id="TriangleLeft" o:spid="_x0000_s1026"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684DCDB3" wp14:editId="0BD9388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62244E" id="Rectangle" o:spid="_x0000_s1026" style="position:absolute;margin-left:22.7pt;margin-top:22.7pt;width:552.7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A9D2FCE"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8B67"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538E1F3B" wp14:editId="0E51016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E2447"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4AEFC78" wp14:editId="581868B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09C88"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f6c799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3B758474" wp14:editId="26671F6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C7D87"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5D2D3E6F" wp14:editId="2BC11E1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6A737A"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B28AD36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1"/>
    <w:docVar w:name="WebAddress" w:val="True"/>
  </w:docVars>
  <w:rsids>
    <w:rsidRoot w:val="00291CC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20"/>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560"/>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D9B"/>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1CC2"/>
    <w:rsid w:val="002925DE"/>
    <w:rsid w:val="00292C66"/>
    <w:rsid w:val="0029318B"/>
    <w:rsid w:val="00293463"/>
    <w:rsid w:val="00293680"/>
    <w:rsid w:val="002940DF"/>
    <w:rsid w:val="002942A8"/>
    <w:rsid w:val="0029457A"/>
    <w:rsid w:val="00294BC0"/>
    <w:rsid w:val="00294C41"/>
    <w:rsid w:val="0029505A"/>
    <w:rsid w:val="002951C2"/>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303"/>
    <w:rsid w:val="00366470"/>
    <w:rsid w:val="003664CB"/>
    <w:rsid w:val="003669E5"/>
    <w:rsid w:val="00367673"/>
    <w:rsid w:val="00370617"/>
    <w:rsid w:val="00370901"/>
    <w:rsid w:val="003709D8"/>
    <w:rsid w:val="00370D02"/>
    <w:rsid w:val="0037189C"/>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C65"/>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1A7"/>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385"/>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80F"/>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703"/>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028"/>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186"/>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78F"/>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27C06"/>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685"/>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516"/>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08"/>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C9F"/>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6E89"/>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3CE7"/>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483"/>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77D30"/>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EB"/>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1D"/>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3353F2FB"/>
  <w15:docId w15:val="{113F013F-3C44-457D-AED5-E8109FA9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EA7200"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EA7200"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91CC2"/>
    <w:pPr>
      <w:spacing w:line="240" w:lineRule="auto"/>
    </w:pPr>
    <w:rPr>
      <w:color w:val="FFFFFF"/>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EA7200" w:themeColor="text2"/>
      <w:kern w:val="32"/>
      <w:sz w:val="40"/>
      <w:szCs w:val="32"/>
    </w:rPr>
  </w:style>
  <w:style w:type="character" w:customStyle="1" w:styleId="Heading2Char">
    <w:name w:val="Heading 2 Char"/>
    <w:basedOn w:val="DefaultParagraphFont"/>
    <w:link w:val="Heading2"/>
    <w:rsid w:val="001306D2"/>
    <w:rPr>
      <w:b/>
      <w:bCs/>
      <w:iCs/>
      <w:color w:val="EA7200"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7130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7215-FDFC-49C5-A470-C227B8CF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Bec J Cross (DELWP)</dc:creator>
  <cp:keywords/>
  <dc:description/>
  <cp:lastModifiedBy>Ruth E Glass (DELWP)</cp:lastModifiedBy>
  <cp:revision>2</cp:revision>
  <cp:lastPrinted>2017-11-14T01:57:00Z</cp:lastPrinted>
  <dcterms:created xsi:type="dcterms:W3CDTF">2017-11-23T22:15:00Z</dcterms:created>
  <dcterms:modified xsi:type="dcterms:W3CDTF">2017-11-23T22:15:00Z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