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FECEF66" w14:textId="77777777" w:rsidTr="003F46E9">
        <w:trPr>
          <w:trHeight w:hRule="exact" w:val="1418"/>
        </w:trPr>
        <w:tc>
          <w:tcPr>
            <w:tcW w:w="7761" w:type="dxa"/>
            <w:vAlign w:val="center"/>
          </w:tcPr>
          <w:p w14:paraId="72CDE591" w14:textId="77777777" w:rsidR="00975ED3" w:rsidRPr="00975ED3" w:rsidRDefault="00AB2D74" w:rsidP="003F46E9">
            <w:pPr>
              <w:pStyle w:val="Title"/>
            </w:pPr>
            <w:r>
              <w:t>Our Wildlife Fact</w:t>
            </w:r>
            <w:r w:rsidR="00EB335C">
              <w:t xml:space="preserve"> S</w:t>
            </w:r>
            <w:r>
              <w:t>heet</w:t>
            </w:r>
          </w:p>
        </w:tc>
      </w:tr>
      <w:tr w:rsidR="00975ED3" w14:paraId="3385FA7B" w14:textId="77777777" w:rsidTr="003F46E9">
        <w:trPr>
          <w:trHeight w:val="1247"/>
        </w:trPr>
        <w:tc>
          <w:tcPr>
            <w:tcW w:w="7761" w:type="dxa"/>
            <w:vAlign w:val="center"/>
          </w:tcPr>
          <w:p w14:paraId="1FA90DE0" w14:textId="77777777" w:rsidR="00975ED3" w:rsidRPr="00EB335C" w:rsidRDefault="00DB2252" w:rsidP="003F46E9">
            <w:pPr>
              <w:pStyle w:val="Subtitle"/>
              <w:rPr>
                <w:sz w:val="32"/>
                <w:szCs w:val="32"/>
              </w:rPr>
            </w:pPr>
            <w:r w:rsidRPr="00EB335C">
              <w:rPr>
                <w:sz w:val="32"/>
                <w:szCs w:val="32"/>
              </w:rPr>
              <w:t>Platypus</w:t>
            </w:r>
          </w:p>
        </w:tc>
      </w:tr>
    </w:tbl>
    <w:p w14:paraId="35E70BB0"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7BB831F4" w14:textId="77777777" w:rsidR="002546FD" w:rsidRDefault="00F17875" w:rsidP="00F256C2">
      <w:pPr>
        <w:pStyle w:val="IntroFeatureText"/>
        <w:jc w:val="both"/>
      </w:pPr>
      <w:r w:rsidRPr="00F17875">
        <w:t xml:space="preserve">The Platypus is one of Australia’s most extraordinary looking animals. It has a bill and webbed feet like a duck, but is covered in thick fur and has a flattened tail like a beaver.  </w:t>
      </w:r>
    </w:p>
    <w:p w14:paraId="646167BB" w14:textId="77777777" w:rsidR="00F17875" w:rsidRPr="00F17875" w:rsidRDefault="00F17875" w:rsidP="00F17875">
      <w:pPr>
        <w:pStyle w:val="Subhead"/>
        <w:rPr>
          <w:rFonts w:asciiTheme="minorHAnsi" w:eastAsia="Times New Roman" w:hAnsiTheme="minorHAnsi" w:cs="Arial"/>
          <w:bCs/>
          <w:iCs/>
          <w:noProof w:val="0"/>
          <w:color w:val="00B2A9" w:themeColor="accent1"/>
          <w:kern w:val="20"/>
          <w:sz w:val="22"/>
          <w:szCs w:val="28"/>
        </w:rPr>
      </w:pPr>
      <w:r w:rsidRPr="00F17875">
        <w:rPr>
          <w:rFonts w:asciiTheme="minorHAnsi" w:eastAsia="Times New Roman" w:hAnsiTheme="minorHAnsi" w:cs="Arial"/>
          <w:bCs/>
          <w:iCs/>
          <w:noProof w:val="0"/>
          <w:color w:val="00B2A9" w:themeColor="accent1"/>
          <w:kern w:val="20"/>
          <w:sz w:val="22"/>
          <w:szCs w:val="28"/>
        </w:rPr>
        <w:t>Scientific name</w:t>
      </w:r>
    </w:p>
    <w:p w14:paraId="07D56826" w14:textId="77777777" w:rsidR="00F17875" w:rsidRDefault="00F17875" w:rsidP="00F17875">
      <w:pPr>
        <w:jc w:val="both"/>
        <w:rPr>
          <w:rFonts w:ascii="Arial" w:hAnsi="Arial"/>
          <w:i/>
        </w:rPr>
      </w:pPr>
      <w:r>
        <w:rPr>
          <w:rFonts w:ascii="Arial" w:hAnsi="Arial"/>
          <w:i/>
        </w:rPr>
        <w:t>Ornithorhynchus anatinus</w:t>
      </w:r>
    </w:p>
    <w:p w14:paraId="21092CE8" w14:textId="77777777" w:rsidR="00F17875" w:rsidRPr="00F17875" w:rsidRDefault="00F17875" w:rsidP="00F17875">
      <w:pPr>
        <w:pStyle w:val="Subhead"/>
        <w:rPr>
          <w:rFonts w:asciiTheme="minorHAnsi" w:eastAsia="Times New Roman" w:hAnsiTheme="minorHAnsi" w:cs="Arial"/>
          <w:bCs/>
          <w:iCs/>
          <w:noProof w:val="0"/>
          <w:color w:val="00B2A9" w:themeColor="accent1"/>
          <w:kern w:val="20"/>
          <w:sz w:val="22"/>
          <w:szCs w:val="28"/>
        </w:rPr>
      </w:pPr>
      <w:r w:rsidRPr="00F17875">
        <w:rPr>
          <w:rFonts w:asciiTheme="minorHAnsi" w:eastAsia="Times New Roman" w:hAnsiTheme="minorHAnsi" w:cs="Arial"/>
          <w:bCs/>
          <w:iCs/>
          <w:noProof w:val="0"/>
          <w:color w:val="00B2A9" w:themeColor="accent1"/>
          <w:kern w:val="20"/>
          <w:sz w:val="22"/>
          <w:szCs w:val="28"/>
        </w:rPr>
        <w:t>Did you know?</w:t>
      </w:r>
    </w:p>
    <w:p w14:paraId="780C9579" w14:textId="77777777" w:rsidR="00F17875" w:rsidRDefault="00F17875" w:rsidP="00F17875">
      <w:pPr>
        <w:spacing w:before="120"/>
        <w:jc w:val="both"/>
        <w:rPr>
          <w:rFonts w:ascii="Arial" w:hAnsi="Arial"/>
        </w:rPr>
      </w:pPr>
      <w:r>
        <w:rPr>
          <w:rFonts w:ascii="Arial" w:hAnsi="Arial"/>
        </w:rPr>
        <w:t>Platypus have eyes above their bill so they are not able see things directly below them.</w:t>
      </w:r>
    </w:p>
    <w:p w14:paraId="15CF30F4" w14:textId="77777777" w:rsidR="00F17875" w:rsidRDefault="00F17875" w:rsidP="00F17875">
      <w:pPr>
        <w:spacing w:before="120"/>
        <w:jc w:val="both"/>
        <w:rPr>
          <w:rFonts w:ascii="Arial" w:hAnsi="Arial"/>
        </w:rPr>
      </w:pPr>
      <w:r>
        <w:rPr>
          <w:rFonts w:ascii="Arial" w:hAnsi="Arial"/>
        </w:rPr>
        <w:t xml:space="preserve">Skin flaps cover the Platypus’ eyes and ears underwater which means it is temporarily blind when swimming. Instead, the Platypus uses its bill to feel its way and find food under water. </w:t>
      </w:r>
    </w:p>
    <w:p w14:paraId="4895CCFE" w14:textId="77777777" w:rsidR="00F17875" w:rsidRDefault="00F17875" w:rsidP="00F17875">
      <w:pPr>
        <w:spacing w:before="120"/>
        <w:jc w:val="both"/>
        <w:rPr>
          <w:rFonts w:ascii="Arial" w:hAnsi="Arial"/>
        </w:rPr>
      </w:pPr>
      <w:r>
        <w:rPr>
          <w:rFonts w:ascii="Arial" w:hAnsi="Arial"/>
        </w:rPr>
        <w:t>Platypuses’ back legs act as a rudder when swimming to help steer and change direction</w:t>
      </w:r>
      <w:r w:rsidR="007B5DFA">
        <w:rPr>
          <w:rFonts w:ascii="Arial" w:hAnsi="Arial"/>
        </w:rPr>
        <w:t>.</w:t>
      </w:r>
      <w:r>
        <w:rPr>
          <w:rFonts w:ascii="Arial" w:hAnsi="Arial"/>
        </w:rPr>
        <w:t xml:space="preserve"> The front feet have enlarged webbing that extends beyond the claws to provide power while swimming.</w:t>
      </w:r>
    </w:p>
    <w:p w14:paraId="35E609A3" w14:textId="77777777" w:rsidR="00F17875" w:rsidRDefault="00F17875" w:rsidP="00F17875">
      <w:pPr>
        <w:spacing w:before="120"/>
        <w:jc w:val="both"/>
        <w:rPr>
          <w:rFonts w:ascii="Arial" w:hAnsi="Arial"/>
        </w:rPr>
      </w:pPr>
      <w:r>
        <w:rPr>
          <w:rFonts w:ascii="Arial" w:hAnsi="Arial"/>
        </w:rPr>
        <w:t xml:space="preserve">Male platypuses have venomous spurs on their back legs. </w:t>
      </w:r>
    </w:p>
    <w:p w14:paraId="550C7221" w14:textId="77777777" w:rsidR="00F17875" w:rsidRDefault="00F17875" w:rsidP="00F17875">
      <w:pPr>
        <w:spacing w:before="120"/>
        <w:jc w:val="both"/>
        <w:rPr>
          <w:rFonts w:ascii="Arial" w:hAnsi="Arial"/>
        </w:rPr>
      </w:pPr>
      <w:r>
        <w:rPr>
          <w:rFonts w:ascii="Arial" w:hAnsi="Arial"/>
        </w:rPr>
        <w:t xml:space="preserve">Platypuses have no teeth. Instead, they grind their food with hard plates on the upper and lower surfaces of the jaw. </w:t>
      </w:r>
    </w:p>
    <w:p w14:paraId="59833381" w14:textId="77777777" w:rsidR="00F17875" w:rsidRDefault="00F17875" w:rsidP="00F17875">
      <w:pPr>
        <w:spacing w:before="120"/>
        <w:jc w:val="both"/>
        <w:rPr>
          <w:rFonts w:ascii="Arial" w:hAnsi="Arial"/>
        </w:rPr>
      </w:pPr>
      <w:r>
        <w:rPr>
          <w:rFonts w:ascii="Arial" w:hAnsi="Arial"/>
        </w:rPr>
        <w:t>Platypuses eat between 20</w:t>
      </w:r>
      <w:r w:rsidR="007B5DFA">
        <w:rPr>
          <w:rFonts w:ascii="Arial" w:hAnsi="Arial"/>
        </w:rPr>
        <w:t xml:space="preserve"> </w:t>
      </w:r>
      <w:r>
        <w:rPr>
          <w:rFonts w:ascii="Arial" w:hAnsi="Arial"/>
        </w:rPr>
        <w:t>% and 50</w:t>
      </w:r>
      <w:r w:rsidR="007B5DFA">
        <w:rPr>
          <w:rFonts w:ascii="Arial" w:hAnsi="Arial"/>
        </w:rPr>
        <w:t xml:space="preserve"> </w:t>
      </w:r>
      <w:r>
        <w:rPr>
          <w:rFonts w:ascii="Arial" w:hAnsi="Arial"/>
        </w:rPr>
        <w:t>% of their body weight each day in food. That is the equivalent of an adult human of 80</w:t>
      </w:r>
      <w:r w:rsidR="007B5DFA">
        <w:rPr>
          <w:rFonts w:ascii="Arial" w:hAnsi="Arial"/>
        </w:rPr>
        <w:t xml:space="preserve"> </w:t>
      </w:r>
      <w:r>
        <w:rPr>
          <w:rFonts w:ascii="Arial" w:hAnsi="Arial"/>
        </w:rPr>
        <w:t>kg eating between 16</w:t>
      </w:r>
      <w:r w:rsidR="007B5DFA">
        <w:rPr>
          <w:rFonts w:ascii="Arial" w:hAnsi="Arial"/>
        </w:rPr>
        <w:t xml:space="preserve"> </w:t>
      </w:r>
      <w:r>
        <w:rPr>
          <w:rFonts w:ascii="Arial" w:hAnsi="Arial"/>
        </w:rPr>
        <w:t>kg and 40</w:t>
      </w:r>
      <w:r w:rsidR="007B5DFA">
        <w:rPr>
          <w:rFonts w:ascii="Arial" w:hAnsi="Arial"/>
        </w:rPr>
        <w:t xml:space="preserve"> </w:t>
      </w:r>
      <w:r>
        <w:rPr>
          <w:rFonts w:ascii="Arial" w:hAnsi="Arial"/>
        </w:rPr>
        <w:t>kg of food a day!</w:t>
      </w:r>
    </w:p>
    <w:p w14:paraId="195BBBB3" w14:textId="77777777" w:rsidR="00F17875" w:rsidRPr="00F17875" w:rsidRDefault="00F17875" w:rsidP="00F17875">
      <w:pPr>
        <w:pStyle w:val="Subhead"/>
        <w:rPr>
          <w:rFonts w:asciiTheme="minorHAnsi" w:eastAsia="Times New Roman" w:hAnsiTheme="minorHAnsi" w:cs="Arial"/>
          <w:bCs/>
          <w:iCs/>
          <w:noProof w:val="0"/>
          <w:color w:val="00B2A9" w:themeColor="accent1"/>
          <w:kern w:val="20"/>
          <w:sz w:val="22"/>
          <w:szCs w:val="28"/>
        </w:rPr>
      </w:pPr>
      <w:r w:rsidRPr="00F17875">
        <w:rPr>
          <w:rFonts w:asciiTheme="minorHAnsi" w:eastAsia="Times New Roman" w:hAnsiTheme="minorHAnsi" w:cs="Arial"/>
          <w:bCs/>
          <w:iCs/>
          <w:noProof w:val="0"/>
          <w:color w:val="00B2A9" w:themeColor="accent1"/>
          <w:kern w:val="20"/>
          <w:sz w:val="22"/>
          <w:szCs w:val="28"/>
        </w:rPr>
        <w:t>Description</w:t>
      </w:r>
    </w:p>
    <w:p w14:paraId="6F3C81B7" w14:textId="77777777" w:rsidR="00F17875" w:rsidRDefault="00F17875" w:rsidP="00F17875">
      <w:pPr>
        <w:spacing w:before="120"/>
        <w:jc w:val="both"/>
        <w:rPr>
          <w:rFonts w:ascii="Arial" w:hAnsi="Arial"/>
        </w:rPr>
      </w:pPr>
      <w:r>
        <w:rPr>
          <w:rFonts w:ascii="Arial" w:hAnsi="Arial"/>
        </w:rPr>
        <w:t>The Platypus lives both on land and in water. It is approximately 50</w:t>
      </w:r>
      <w:r w:rsidR="004C60F1">
        <w:rPr>
          <w:rFonts w:ascii="Arial" w:hAnsi="Arial"/>
        </w:rPr>
        <w:t xml:space="preserve"> </w:t>
      </w:r>
      <w:r>
        <w:rPr>
          <w:rFonts w:ascii="Arial" w:hAnsi="Arial"/>
        </w:rPr>
        <w:t xml:space="preserve">cm in length and is covered in waterproof fur except on its feet and bill. The Platypus has dark brown fur on its back with light brown fur underneath. </w:t>
      </w:r>
    </w:p>
    <w:p w14:paraId="7F493274" w14:textId="77777777" w:rsidR="00F17875" w:rsidRDefault="00F17875" w:rsidP="003A3296">
      <w:pPr>
        <w:spacing w:before="120"/>
        <w:jc w:val="both"/>
        <w:rPr>
          <w:rFonts w:ascii="Arial" w:hAnsi="Arial"/>
        </w:rPr>
      </w:pPr>
      <w:r>
        <w:rPr>
          <w:rFonts w:ascii="Arial" w:hAnsi="Arial"/>
        </w:rPr>
        <w:t>Its body is streamlined, and along with short limbs and broad webbed feet, it is perfectly built</w:t>
      </w:r>
      <w:r w:rsidRPr="00BD0C71">
        <w:rPr>
          <w:rFonts w:ascii="Arial" w:hAnsi="Arial"/>
        </w:rPr>
        <w:t xml:space="preserve"> </w:t>
      </w:r>
      <w:r>
        <w:rPr>
          <w:rFonts w:ascii="Arial" w:hAnsi="Arial"/>
        </w:rPr>
        <w:t xml:space="preserve">for swimming. Each of its feet has five clawed digits. </w:t>
      </w:r>
      <w:r>
        <w:rPr>
          <w:rFonts w:ascii="Arial" w:hAnsi="Arial"/>
        </w:rPr>
        <w:tab/>
      </w:r>
      <w:r>
        <w:rPr>
          <w:rFonts w:ascii="Arial" w:hAnsi="Arial"/>
        </w:rPr>
        <w:tab/>
        <w:t xml:space="preserve">          </w:t>
      </w:r>
      <w:r>
        <w:rPr>
          <w:rFonts w:ascii="Arial" w:hAnsi="Arial"/>
        </w:rPr>
        <w:t>When swimming</w:t>
      </w:r>
      <w:r w:rsidR="004C60F1">
        <w:rPr>
          <w:rFonts w:ascii="Arial" w:hAnsi="Arial"/>
        </w:rPr>
        <w:t>,</w:t>
      </w:r>
      <w:r>
        <w:rPr>
          <w:rFonts w:ascii="Arial" w:hAnsi="Arial"/>
        </w:rPr>
        <w:t xml:space="preserve"> it uses its front feet to paddle and its back legs to steer and change direction.</w:t>
      </w:r>
    </w:p>
    <w:p w14:paraId="3621786A" w14:textId="77777777" w:rsidR="00F17875" w:rsidRPr="00F17875" w:rsidRDefault="00F17875" w:rsidP="00F17875">
      <w:pPr>
        <w:spacing w:before="120"/>
        <w:rPr>
          <w:rFonts w:ascii="Arial" w:hAnsi="Arial"/>
          <w:noProof/>
          <w:sz w:val="17"/>
        </w:rPr>
      </w:pPr>
      <w:r>
        <w:rPr>
          <w:rFonts w:ascii="Arial" w:hAnsi="Arial"/>
          <w:noProof/>
          <w:sz w:val="17"/>
        </w:rPr>
        <w:drawing>
          <wp:inline distT="0" distB="0" distL="0" distR="0" wp14:anchorId="1DAADBC7" wp14:editId="298743DA">
            <wp:extent cx="2849880" cy="2054565"/>
            <wp:effectExtent l="0" t="0" r="7620" b="3175"/>
            <wp:docPr id="9" name="Picture 9" descr="Platypus_Ian Te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ypus_Ian Temby"/>
                    <pic:cNvPicPr>
                      <a:picLocks noChangeAspect="1" noChangeArrowheads="1"/>
                    </pic:cNvPicPr>
                  </pic:nvPicPr>
                  <pic:blipFill>
                    <a:blip r:embed="rId13" cstate="print">
                      <a:extLst>
                        <a:ext uri="{28A0092B-C50C-407E-A947-70E740481C1C}">
                          <a14:useLocalDpi xmlns:a14="http://schemas.microsoft.com/office/drawing/2010/main" val="0"/>
                        </a:ext>
                      </a:extLst>
                    </a:blip>
                    <a:srcRect l="20924" t="12508" r="17661" b="21123"/>
                    <a:stretch>
                      <a:fillRect/>
                    </a:stretch>
                  </pic:blipFill>
                  <pic:spPr bwMode="auto">
                    <a:xfrm>
                      <a:off x="0" y="0"/>
                      <a:ext cx="2853286" cy="2057020"/>
                    </a:xfrm>
                    <a:prstGeom prst="rect">
                      <a:avLst/>
                    </a:prstGeom>
                    <a:noFill/>
                    <a:ln>
                      <a:noFill/>
                    </a:ln>
                  </pic:spPr>
                </pic:pic>
              </a:graphicData>
            </a:graphic>
          </wp:inline>
        </w:drawing>
      </w:r>
      <w:r>
        <w:rPr>
          <w:rFonts w:ascii="Arial" w:hAnsi="Arial"/>
          <w:noProof/>
          <w:sz w:val="17"/>
        </w:rPr>
        <w:t xml:space="preserve">              </w:t>
      </w:r>
      <w:r w:rsidRPr="00077E40">
        <w:rPr>
          <w:b/>
          <w:bCs/>
          <w:sz w:val="16"/>
        </w:rPr>
        <w:t>Figure 1. Platypus © I. Temby</w:t>
      </w:r>
      <w:r w:rsidRPr="00F17875">
        <w:rPr>
          <w:rFonts w:ascii="Arial" w:eastAsia="Times" w:hAnsi="Arial"/>
          <w:b/>
          <w:noProof/>
          <w:color w:val="auto"/>
          <w:sz w:val="17"/>
        </w:rPr>
        <w:t xml:space="preserve"> </w:t>
      </w:r>
    </w:p>
    <w:p w14:paraId="3D15401E" w14:textId="77777777" w:rsidR="00F17875" w:rsidRPr="00F17875" w:rsidRDefault="00F17875" w:rsidP="00F17875">
      <w:pPr>
        <w:pStyle w:val="Subhead"/>
        <w:rPr>
          <w:rFonts w:asciiTheme="minorHAnsi" w:eastAsia="Times New Roman" w:hAnsiTheme="minorHAnsi" w:cs="Arial"/>
          <w:bCs/>
          <w:iCs/>
          <w:noProof w:val="0"/>
          <w:color w:val="00B2A9" w:themeColor="accent1"/>
          <w:kern w:val="20"/>
          <w:sz w:val="22"/>
          <w:szCs w:val="28"/>
        </w:rPr>
      </w:pPr>
      <w:r w:rsidRPr="00F17875">
        <w:rPr>
          <w:rFonts w:asciiTheme="minorHAnsi" w:eastAsia="Times New Roman" w:hAnsiTheme="minorHAnsi" w:cs="Arial"/>
          <w:bCs/>
          <w:iCs/>
          <w:noProof w:val="0"/>
          <w:color w:val="00B2A9" w:themeColor="accent1"/>
          <w:kern w:val="20"/>
          <w:sz w:val="22"/>
          <w:szCs w:val="28"/>
        </w:rPr>
        <w:t>Diet</w:t>
      </w:r>
    </w:p>
    <w:p w14:paraId="73498EEB" w14:textId="6F47BF71" w:rsidR="00F17875" w:rsidRDefault="00F17875" w:rsidP="00F17875">
      <w:pPr>
        <w:spacing w:before="120"/>
        <w:jc w:val="both"/>
        <w:rPr>
          <w:rFonts w:ascii="Arial" w:hAnsi="Arial"/>
        </w:rPr>
      </w:pPr>
      <w:r>
        <w:rPr>
          <w:rFonts w:ascii="Arial" w:hAnsi="Arial"/>
        </w:rPr>
        <w:t xml:space="preserve">The </w:t>
      </w:r>
      <w:r w:rsidR="00E20258">
        <w:rPr>
          <w:rFonts w:ascii="Arial" w:hAnsi="Arial"/>
        </w:rPr>
        <w:t>P</w:t>
      </w:r>
      <w:r>
        <w:rPr>
          <w:rFonts w:ascii="Arial" w:hAnsi="Arial"/>
        </w:rPr>
        <w:t>latypus</w:t>
      </w:r>
      <w:r w:rsidR="00681297">
        <w:rPr>
          <w:rFonts w:ascii="Arial" w:hAnsi="Arial"/>
        </w:rPr>
        <w:t>’</w:t>
      </w:r>
      <w:r>
        <w:rPr>
          <w:rFonts w:ascii="Arial" w:hAnsi="Arial"/>
        </w:rPr>
        <w:t xml:space="preserve"> diet consists of a variety of insect larvae, yabbies, small fish and worms. Platypuses find their food amongst the rocks, leaf litter and other material on the bottom of the water body with their bill. They then store the food collected in large cheek pouches, and chew it when they reach the surface. Each dive usually lasts between 30 and 60 seconds.</w:t>
      </w:r>
    </w:p>
    <w:p w14:paraId="67FCCD46" w14:textId="77777777" w:rsidR="00F17875" w:rsidRPr="00F17875" w:rsidRDefault="00F17875" w:rsidP="00F17875">
      <w:pPr>
        <w:pStyle w:val="Subhead"/>
        <w:rPr>
          <w:rFonts w:asciiTheme="minorHAnsi" w:eastAsia="Times New Roman" w:hAnsiTheme="minorHAnsi" w:cs="Arial"/>
          <w:bCs/>
          <w:iCs/>
          <w:noProof w:val="0"/>
          <w:color w:val="00B2A9" w:themeColor="accent1"/>
          <w:kern w:val="20"/>
          <w:sz w:val="22"/>
          <w:szCs w:val="28"/>
        </w:rPr>
      </w:pPr>
      <w:r w:rsidRPr="00F17875">
        <w:rPr>
          <w:rFonts w:asciiTheme="minorHAnsi" w:eastAsia="Times New Roman" w:hAnsiTheme="minorHAnsi" w:cs="Arial"/>
          <w:bCs/>
          <w:iCs/>
          <w:noProof w:val="0"/>
          <w:color w:val="00B2A9" w:themeColor="accent1"/>
          <w:kern w:val="20"/>
          <w:sz w:val="22"/>
          <w:szCs w:val="28"/>
        </w:rPr>
        <w:t>Habitat</w:t>
      </w:r>
    </w:p>
    <w:p w14:paraId="685BD2AA" w14:textId="77777777" w:rsidR="00F17875" w:rsidRDefault="00F17875" w:rsidP="00F17875">
      <w:pPr>
        <w:spacing w:before="120"/>
        <w:jc w:val="both"/>
        <w:rPr>
          <w:rFonts w:ascii="Arial" w:hAnsi="Arial"/>
        </w:rPr>
      </w:pPr>
      <w:r>
        <w:rPr>
          <w:rFonts w:ascii="Arial" w:hAnsi="Arial"/>
        </w:rPr>
        <w:t>Platypuses can live in a range of freshwater bodies. They are mostly found where the banks are suitable for building stable burrows and where the water is shallow enough for them to dive down and feed on bottom-dwelling creatures. They also prefer areas where there are trees, shrubs a</w:t>
      </w:r>
      <w:r w:rsidR="003A3296">
        <w:rPr>
          <w:rFonts w:ascii="Arial" w:hAnsi="Arial"/>
        </w:rPr>
        <w:t>nd grassy banks. Occasionally, p</w:t>
      </w:r>
      <w:r>
        <w:rPr>
          <w:rFonts w:ascii="Arial" w:hAnsi="Arial"/>
        </w:rPr>
        <w:t>latypuses venture into saltwater near the mouths of rivers but they do not live in such areas.</w:t>
      </w:r>
    </w:p>
    <w:p w14:paraId="25ADB49A" w14:textId="77777777" w:rsidR="001469FF" w:rsidRDefault="001469FF" w:rsidP="001469FF">
      <w:pPr>
        <w:jc w:val="both"/>
        <w:rPr>
          <w:rFonts w:ascii="Arial" w:hAnsi="Arial"/>
        </w:rPr>
      </w:pPr>
    </w:p>
    <w:p w14:paraId="13F6408E" w14:textId="2E885686" w:rsidR="00F17875" w:rsidRDefault="00F17875" w:rsidP="003A3296">
      <w:pPr>
        <w:jc w:val="both"/>
        <w:rPr>
          <w:rFonts w:ascii="Arial" w:hAnsi="Arial"/>
        </w:rPr>
      </w:pPr>
      <w:r>
        <w:rPr>
          <w:rFonts w:ascii="Arial" w:hAnsi="Arial"/>
        </w:rPr>
        <w:t xml:space="preserve">The water temperature does not limit the distribution of Platypuses. They are able to regulate their own body temperature to cope with hot or cold environments. A </w:t>
      </w:r>
      <w:r w:rsidR="00E20258">
        <w:rPr>
          <w:rFonts w:ascii="Arial" w:hAnsi="Arial"/>
        </w:rPr>
        <w:t>P</w:t>
      </w:r>
      <w:r>
        <w:rPr>
          <w:rFonts w:ascii="Arial" w:hAnsi="Arial"/>
        </w:rPr>
        <w:t>latypuses</w:t>
      </w:r>
      <w:r w:rsidR="003A3296">
        <w:rPr>
          <w:rFonts w:ascii="Arial" w:hAnsi="Arial"/>
        </w:rPr>
        <w:t>’</w:t>
      </w:r>
      <w:r>
        <w:rPr>
          <w:rFonts w:ascii="Arial" w:hAnsi="Arial"/>
        </w:rPr>
        <w:t xml:space="preserve"> normal body temperature is 32 degrees, several degrees lower than ours.</w:t>
      </w:r>
    </w:p>
    <w:p w14:paraId="69173B6F" w14:textId="77777777" w:rsidR="003A3296" w:rsidRDefault="003A3296" w:rsidP="003A3296">
      <w:pPr>
        <w:jc w:val="both"/>
        <w:rPr>
          <w:rFonts w:ascii="Arial" w:hAnsi="Arial"/>
        </w:rPr>
      </w:pPr>
    </w:p>
    <w:p w14:paraId="3B5005D7" w14:textId="77777777" w:rsidR="00F17875" w:rsidRDefault="00F17875" w:rsidP="003A3296">
      <w:pPr>
        <w:jc w:val="both"/>
        <w:rPr>
          <w:rFonts w:ascii="Arial" w:hAnsi="Arial"/>
        </w:rPr>
      </w:pPr>
      <w:r>
        <w:rPr>
          <w:rFonts w:ascii="Arial" w:hAnsi="Arial"/>
        </w:rPr>
        <w:t>Platypuses also spend time out of the water in burrows, or on rocks or logs. They use a number of different burrows for resting and breeding. The entrances to these burrows may be above or below the water level.</w:t>
      </w:r>
    </w:p>
    <w:p w14:paraId="07FCCDE5" w14:textId="77777777" w:rsidR="00F17875" w:rsidRDefault="00F17875" w:rsidP="00F17875">
      <w:pPr>
        <w:jc w:val="both"/>
        <w:rPr>
          <w:rFonts w:ascii="Arial" w:hAnsi="Arial"/>
        </w:rPr>
      </w:pPr>
    </w:p>
    <w:p w14:paraId="087373EE" w14:textId="77777777" w:rsidR="00F17875" w:rsidRDefault="00F17875" w:rsidP="00F17875">
      <w:pPr>
        <w:jc w:val="both"/>
        <w:rPr>
          <w:rFonts w:ascii="Arial" w:hAnsi="Arial"/>
        </w:rPr>
      </w:pPr>
      <w:r>
        <w:rPr>
          <w:rFonts w:ascii="Arial" w:hAnsi="Arial"/>
        </w:rPr>
        <w:t xml:space="preserve">Platypuses are most active at night but may also feed in the early morning or late afternoon. </w:t>
      </w:r>
    </w:p>
    <w:p w14:paraId="50332B9B" w14:textId="77777777" w:rsidR="00F17875" w:rsidRPr="00F17875" w:rsidRDefault="00F17875" w:rsidP="00F17875">
      <w:pPr>
        <w:pStyle w:val="Subhead"/>
        <w:rPr>
          <w:rFonts w:asciiTheme="minorHAnsi" w:eastAsia="Times New Roman" w:hAnsiTheme="minorHAnsi" w:cs="Arial"/>
          <w:bCs/>
          <w:iCs/>
          <w:noProof w:val="0"/>
          <w:color w:val="00B2A9" w:themeColor="accent1"/>
          <w:kern w:val="20"/>
          <w:sz w:val="22"/>
          <w:szCs w:val="28"/>
        </w:rPr>
      </w:pPr>
      <w:r w:rsidRPr="00F17875">
        <w:rPr>
          <w:rFonts w:asciiTheme="minorHAnsi" w:eastAsia="Times New Roman" w:hAnsiTheme="minorHAnsi" w:cs="Arial"/>
          <w:bCs/>
          <w:iCs/>
          <w:noProof w:val="0"/>
          <w:color w:val="00B2A9" w:themeColor="accent1"/>
          <w:kern w:val="20"/>
          <w:sz w:val="22"/>
          <w:szCs w:val="28"/>
        </w:rPr>
        <w:t>Distribution</w:t>
      </w:r>
    </w:p>
    <w:p w14:paraId="561CB159" w14:textId="77777777" w:rsidR="00F17875" w:rsidRDefault="00F17875" w:rsidP="00F17875">
      <w:pPr>
        <w:jc w:val="both"/>
        <w:rPr>
          <w:rFonts w:ascii="Arial" w:hAnsi="Arial"/>
        </w:rPr>
      </w:pPr>
      <w:r>
        <w:rPr>
          <w:rFonts w:ascii="Arial" w:hAnsi="Arial"/>
        </w:rPr>
        <w:t>Platypuses are widespread in Victoria, and are found in all areas except the Mallee where there are no permanent streams. Platypuses are still present in the Yarra River close to Melbourne</w:t>
      </w:r>
    </w:p>
    <w:p w14:paraId="25CC8D95" w14:textId="77777777" w:rsidR="00F17875" w:rsidRDefault="00F17875" w:rsidP="00F17875">
      <w:pPr>
        <w:jc w:val="both"/>
        <w:rPr>
          <w:rFonts w:ascii="Arial" w:hAnsi="Arial"/>
        </w:rPr>
      </w:pPr>
    </w:p>
    <w:p w14:paraId="33605656" w14:textId="0F2D71AC" w:rsidR="00F17875" w:rsidRDefault="007B0778" w:rsidP="007B0778">
      <w:pPr>
        <w:pStyle w:val="Subhead"/>
        <w:spacing w:before="0" w:line="240" w:lineRule="auto"/>
        <w:ind w:right="565"/>
        <w:rPr>
          <w:rFonts w:ascii="Arial" w:hAnsi="Arial" w:cs="Arial"/>
          <w:color w:val="87B2D8"/>
        </w:rPr>
      </w:pPr>
      <w:r w:rsidRPr="007B0778">
        <w:rPr>
          <w:rFonts w:ascii="Arial" w:hAnsi="Arial" w:cs="Arial"/>
          <w:color w:val="87B2D8"/>
        </w:rPr>
        <w:drawing>
          <wp:inline distT="0" distB="0" distL="0" distR="0" wp14:anchorId="4D5981A0" wp14:editId="46E60FEA">
            <wp:extent cx="3147060" cy="2215302"/>
            <wp:effectExtent l="0" t="0" r="0" b="0"/>
            <wp:docPr id="13" name="Picture 13" descr="M:\BES-Active\RSD\Biodiversity Regulation\Wildlife\Communications\Fact sheets\1 Factsheets progressing to publication 17_18\map files\vba_20170515_Platy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Communications\Fact sheets\1 Factsheets progressing to publication 17_18\map files\vba_20170515_Platypu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6262" cy="2242897"/>
                    </a:xfrm>
                    <a:prstGeom prst="rect">
                      <a:avLst/>
                    </a:prstGeom>
                    <a:noFill/>
                    <a:ln>
                      <a:noFill/>
                    </a:ln>
                  </pic:spPr>
                </pic:pic>
              </a:graphicData>
            </a:graphic>
          </wp:inline>
        </w:drawing>
      </w:r>
    </w:p>
    <w:p w14:paraId="11DCE67B" w14:textId="37FF7A1F" w:rsidR="00F17875" w:rsidRPr="00077E40" w:rsidRDefault="00F17875" w:rsidP="00F17875">
      <w:pPr>
        <w:pStyle w:val="smallSubhead"/>
        <w:spacing w:before="0" w:after="0" w:line="240" w:lineRule="auto"/>
        <w:rPr>
          <w:rFonts w:asciiTheme="minorHAnsi" w:eastAsia="Times New Roman" w:hAnsiTheme="minorHAnsi" w:cs="Arial"/>
          <w:bCs/>
          <w:noProof w:val="0"/>
          <w:color w:val="363534" w:themeColor="text1"/>
          <w:sz w:val="16"/>
        </w:rPr>
      </w:pPr>
      <w:r w:rsidRPr="00077E40">
        <w:rPr>
          <w:rFonts w:asciiTheme="minorHAnsi" w:eastAsia="Times New Roman" w:hAnsiTheme="minorHAnsi" w:cs="Arial"/>
          <w:bCs/>
          <w:noProof w:val="0"/>
          <w:color w:val="363534" w:themeColor="text1"/>
          <w:sz w:val="16"/>
        </w:rPr>
        <w:t>Figure 2. Recorded occu</w:t>
      </w:r>
      <w:r w:rsidR="007B0778">
        <w:rPr>
          <w:rFonts w:asciiTheme="minorHAnsi" w:eastAsia="Times New Roman" w:hAnsiTheme="minorHAnsi" w:cs="Arial"/>
          <w:bCs/>
          <w:noProof w:val="0"/>
          <w:color w:val="363534" w:themeColor="text1"/>
          <w:sz w:val="16"/>
        </w:rPr>
        <w:t>r</w:t>
      </w:r>
      <w:r w:rsidRPr="00077E40">
        <w:rPr>
          <w:rFonts w:asciiTheme="minorHAnsi" w:eastAsia="Times New Roman" w:hAnsiTheme="minorHAnsi" w:cs="Arial"/>
          <w:bCs/>
          <w:noProof w:val="0"/>
          <w:color w:val="363534" w:themeColor="text1"/>
          <w:sz w:val="16"/>
        </w:rPr>
        <w:t>rences in Victoria</w:t>
      </w:r>
    </w:p>
    <w:p w14:paraId="6282A9DD" w14:textId="696199CA" w:rsidR="00F17875" w:rsidRPr="00F17875" w:rsidRDefault="007B0778" w:rsidP="00F17875">
      <w:pPr>
        <w:jc w:val="both"/>
        <w:rPr>
          <w:b/>
          <w:i/>
          <w:sz w:val="14"/>
        </w:rPr>
      </w:pPr>
      <w:r>
        <w:rPr>
          <w:b/>
          <w:i/>
          <w:sz w:val="14"/>
        </w:rPr>
        <w:t>Source: Victorian Biodiversity Atlas (records post 1979), version 15/5/2017</w:t>
      </w:r>
    </w:p>
    <w:p w14:paraId="49BB716E" w14:textId="77777777" w:rsidR="00F17875" w:rsidRPr="00F17875" w:rsidRDefault="00F17875" w:rsidP="00F17875">
      <w:pPr>
        <w:pStyle w:val="Subhead"/>
        <w:rPr>
          <w:rFonts w:asciiTheme="minorHAnsi" w:eastAsia="Times New Roman" w:hAnsiTheme="minorHAnsi" w:cs="Arial"/>
          <w:bCs/>
          <w:iCs/>
          <w:noProof w:val="0"/>
          <w:color w:val="00B2A9" w:themeColor="accent1"/>
          <w:kern w:val="20"/>
          <w:sz w:val="22"/>
          <w:szCs w:val="28"/>
        </w:rPr>
      </w:pPr>
      <w:r w:rsidRPr="00F17875">
        <w:rPr>
          <w:rFonts w:asciiTheme="minorHAnsi" w:eastAsia="Times New Roman" w:hAnsiTheme="minorHAnsi" w:cs="Arial"/>
          <w:bCs/>
          <w:iCs/>
          <w:noProof w:val="0"/>
          <w:color w:val="00B2A9" w:themeColor="accent1"/>
          <w:kern w:val="20"/>
          <w:sz w:val="22"/>
          <w:szCs w:val="28"/>
        </w:rPr>
        <w:t>Breeding</w:t>
      </w:r>
    </w:p>
    <w:p w14:paraId="36FB6340" w14:textId="77777777" w:rsidR="00F17875" w:rsidRDefault="00F17875" w:rsidP="00F17875">
      <w:pPr>
        <w:jc w:val="both"/>
        <w:rPr>
          <w:rFonts w:ascii="Arial" w:hAnsi="Arial"/>
        </w:rPr>
      </w:pPr>
      <w:r>
        <w:rPr>
          <w:rFonts w:ascii="Arial" w:hAnsi="Arial"/>
        </w:rPr>
        <w:t xml:space="preserve">Platypuses breed between August and September. The female lays 2 – 3 eggs around September or October. </w:t>
      </w:r>
    </w:p>
    <w:p w14:paraId="651B635E" w14:textId="77777777" w:rsidR="00F17875" w:rsidRDefault="00F17875" w:rsidP="00F17875">
      <w:pPr>
        <w:jc w:val="both"/>
        <w:rPr>
          <w:rFonts w:ascii="Arial" w:hAnsi="Arial"/>
        </w:rPr>
      </w:pPr>
    </w:p>
    <w:p w14:paraId="66BFF42C" w14:textId="77777777" w:rsidR="00F17875" w:rsidRDefault="00F17875" w:rsidP="00F17875">
      <w:pPr>
        <w:jc w:val="both"/>
        <w:rPr>
          <w:rFonts w:ascii="Arial" w:hAnsi="Arial"/>
        </w:rPr>
      </w:pPr>
      <w:r>
        <w:rPr>
          <w:rFonts w:ascii="Arial" w:hAnsi="Arial"/>
        </w:rPr>
        <w:t>The eggs are laid in a deep burrow over 10</w:t>
      </w:r>
      <w:r w:rsidR="00943982">
        <w:rPr>
          <w:rFonts w:ascii="Arial" w:hAnsi="Arial"/>
        </w:rPr>
        <w:t xml:space="preserve"> </w:t>
      </w:r>
      <w:r>
        <w:rPr>
          <w:rFonts w:ascii="Arial" w:hAnsi="Arial"/>
        </w:rPr>
        <w:t xml:space="preserve">m in length. The eggs are incubated in this burrow for at least 10 days before hatching. The young are then suckled for 3 - 4 months. The young leave the nest around June/July. </w:t>
      </w:r>
    </w:p>
    <w:p w14:paraId="6D0732D1" w14:textId="77777777" w:rsidR="00F17875" w:rsidRDefault="00F17875" w:rsidP="00F17875">
      <w:pPr>
        <w:spacing w:before="120"/>
        <w:jc w:val="both"/>
        <w:rPr>
          <w:rFonts w:ascii="Arial" w:hAnsi="Arial"/>
        </w:rPr>
      </w:pPr>
      <w:r>
        <w:rPr>
          <w:rFonts w:ascii="Arial" w:hAnsi="Arial"/>
        </w:rPr>
        <w:t>Young Platypuses are known as puggles.</w:t>
      </w:r>
    </w:p>
    <w:p w14:paraId="48357F46" w14:textId="77777777" w:rsidR="00F17875" w:rsidRPr="00F17875" w:rsidRDefault="00F17875" w:rsidP="00F17875">
      <w:pPr>
        <w:pStyle w:val="Subhead"/>
        <w:rPr>
          <w:rFonts w:asciiTheme="minorHAnsi" w:eastAsia="Times New Roman" w:hAnsiTheme="minorHAnsi" w:cs="Arial"/>
          <w:bCs/>
          <w:iCs/>
          <w:noProof w:val="0"/>
          <w:color w:val="00B2A9" w:themeColor="accent1"/>
          <w:kern w:val="20"/>
          <w:sz w:val="22"/>
          <w:szCs w:val="28"/>
        </w:rPr>
      </w:pPr>
      <w:r w:rsidRPr="00F17875">
        <w:rPr>
          <w:rFonts w:asciiTheme="minorHAnsi" w:eastAsia="Times New Roman" w:hAnsiTheme="minorHAnsi" w:cs="Arial"/>
          <w:bCs/>
          <w:iCs/>
          <w:noProof w:val="0"/>
          <w:color w:val="00B2A9" w:themeColor="accent1"/>
          <w:kern w:val="20"/>
          <w:sz w:val="22"/>
          <w:szCs w:val="28"/>
        </w:rPr>
        <w:t>What you can do to help!</w:t>
      </w:r>
    </w:p>
    <w:p w14:paraId="47608A4E" w14:textId="77777777" w:rsidR="00F17875" w:rsidRDefault="00F17875" w:rsidP="00F17875">
      <w:pPr>
        <w:jc w:val="both"/>
        <w:rPr>
          <w:rFonts w:ascii="Arial" w:hAnsi="Arial"/>
        </w:rPr>
      </w:pPr>
      <w:r>
        <w:rPr>
          <w:rFonts w:ascii="Arial" w:hAnsi="Arial"/>
        </w:rPr>
        <w:t>Don’t drop litter. Litter dropped on the ground can end up in the waterways that the Platypus depends on. Platypuses are often found injured by rubber, plastic or metal rings around their necks, or with wounds on their bills possibly from broken glass on the riverbed.</w:t>
      </w:r>
    </w:p>
    <w:p w14:paraId="5DA69F10" w14:textId="77777777" w:rsidR="00F17875" w:rsidRDefault="00F17875" w:rsidP="00F17875">
      <w:pPr>
        <w:jc w:val="both"/>
        <w:rPr>
          <w:rFonts w:ascii="Arial" w:hAnsi="Arial"/>
        </w:rPr>
      </w:pPr>
    </w:p>
    <w:p w14:paraId="39EC7C8C" w14:textId="77777777" w:rsidR="00454D73" w:rsidRDefault="00454D73" w:rsidP="00F17875">
      <w:pPr>
        <w:jc w:val="both"/>
        <w:rPr>
          <w:rFonts w:ascii="Arial" w:hAnsi="Arial"/>
        </w:rPr>
      </w:pPr>
    </w:p>
    <w:p w14:paraId="5C3102A6" w14:textId="6921349E" w:rsidR="00F17875" w:rsidRDefault="00F17875" w:rsidP="00F17875">
      <w:pPr>
        <w:jc w:val="both"/>
        <w:rPr>
          <w:rFonts w:ascii="Arial" w:hAnsi="Arial"/>
        </w:rPr>
      </w:pPr>
      <w:r>
        <w:rPr>
          <w:rFonts w:ascii="Arial" w:hAnsi="Arial"/>
        </w:rPr>
        <w:t>Always put your rubbish in a bin and make sure the bin lid is on tight, so rubbish doesn’t fall out and blow away.</w:t>
      </w:r>
    </w:p>
    <w:p w14:paraId="5F3F9257" w14:textId="77777777" w:rsidR="00F17875" w:rsidRDefault="00F17875" w:rsidP="00F17875">
      <w:pPr>
        <w:jc w:val="both"/>
        <w:rPr>
          <w:rFonts w:ascii="Arial" w:hAnsi="Arial"/>
        </w:rPr>
      </w:pPr>
    </w:p>
    <w:p w14:paraId="24DDECFF" w14:textId="77777777" w:rsidR="00F17875" w:rsidRDefault="00F17875" w:rsidP="00F17875">
      <w:pPr>
        <w:jc w:val="both"/>
        <w:rPr>
          <w:rFonts w:ascii="Arial" w:hAnsi="Arial"/>
        </w:rPr>
      </w:pPr>
      <w:r>
        <w:rPr>
          <w:rFonts w:ascii="Arial" w:hAnsi="Arial"/>
        </w:rPr>
        <w:t>Always pick up after your dog! Dog droppings can pollute waterways.</w:t>
      </w:r>
    </w:p>
    <w:p w14:paraId="70D9C0DC" w14:textId="77777777" w:rsidR="00F17875" w:rsidRDefault="00F17875" w:rsidP="00F17875">
      <w:pPr>
        <w:jc w:val="both"/>
        <w:rPr>
          <w:rFonts w:ascii="Arial" w:hAnsi="Arial"/>
        </w:rPr>
      </w:pPr>
    </w:p>
    <w:p w14:paraId="6CC8AA09" w14:textId="77777777" w:rsidR="00F17875" w:rsidRDefault="00F17875" w:rsidP="00F17875">
      <w:pPr>
        <w:jc w:val="both"/>
        <w:rPr>
          <w:rFonts w:ascii="Arial" w:hAnsi="Arial"/>
        </w:rPr>
      </w:pPr>
      <w:r>
        <w:rPr>
          <w:rFonts w:ascii="Arial" w:hAnsi="Arial"/>
        </w:rPr>
        <w:t>Check your car for leaking oil. One litre of oil on the ground can contaminate millions of litres of water.</w:t>
      </w:r>
    </w:p>
    <w:p w14:paraId="69300DAF" w14:textId="77777777" w:rsidR="00F17875" w:rsidRDefault="00F17875" w:rsidP="00F17875">
      <w:pPr>
        <w:jc w:val="both"/>
        <w:rPr>
          <w:rFonts w:ascii="Arial" w:hAnsi="Arial"/>
        </w:rPr>
      </w:pPr>
    </w:p>
    <w:p w14:paraId="7389DA7F" w14:textId="77777777" w:rsidR="00F17875" w:rsidRDefault="00F17875" w:rsidP="00F17875">
      <w:pPr>
        <w:jc w:val="both"/>
        <w:rPr>
          <w:rFonts w:ascii="Arial" w:hAnsi="Arial"/>
        </w:rPr>
      </w:pPr>
      <w:r>
        <w:rPr>
          <w:rFonts w:ascii="Arial" w:hAnsi="Arial"/>
        </w:rPr>
        <w:t xml:space="preserve">Participate in ‘Clean up Australia Day’ and help to pick up rubbish in your area. </w:t>
      </w:r>
    </w:p>
    <w:p w14:paraId="0A9037DF" w14:textId="77777777" w:rsidR="001469FF" w:rsidRDefault="001469FF" w:rsidP="00F17875">
      <w:pPr>
        <w:jc w:val="both"/>
        <w:rPr>
          <w:rFonts w:ascii="Arial" w:hAnsi="Arial"/>
        </w:rPr>
      </w:pPr>
    </w:p>
    <w:p w14:paraId="59BC11B2" w14:textId="74DD02B3" w:rsidR="0022135E" w:rsidRDefault="0022135E" w:rsidP="00F17875">
      <w:pPr>
        <w:jc w:val="both"/>
        <w:rPr>
          <w:rFonts w:ascii="Arial" w:hAnsi="Arial"/>
        </w:rPr>
      </w:pPr>
      <w:r>
        <w:rPr>
          <w:rFonts w:ascii="Arial" w:hAnsi="Arial"/>
        </w:rPr>
        <w:t xml:space="preserve">If you go yabbying, remember that the use of opera house nets is prohibited in public waters in Victoria. Opera house nets become a death trap to many animals, including </w:t>
      </w:r>
      <w:r w:rsidR="00E20258">
        <w:rPr>
          <w:rFonts w:ascii="Arial" w:hAnsi="Arial"/>
        </w:rPr>
        <w:t>P</w:t>
      </w:r>
      <w:r>
        <w:rPr>
          <w:rFonts w:ascii="Arial" w:hAnsi="Arial"/>
        </w:rPr>
        <w:t>latypus, turtles and water</w:t>
      </w:r>
      <w:r w:rsidR="00E20258">
        <w:rPr>
          <w:rFonts w:ascii="Arial" w:hAnsi="Arial"/>
        </w:rPr>
        <w:t>-</w:t>
      </w:r>
      <w:r>
        <w:rPr>
          <w:rFonts w:ascii="Arial" w:hAnsi="Arial"/>
        </w:rPr>
        <w:t>rats. Use a hoop net instead</w:t>
      </w:r>
      <w:r w:rsidR="006B58D6">
        <w:rPr>
          <w:rFonts w:ascii="Arial" w:hAnsi="Arial"/>
        </w:rPr>
        <w:t>, it is much safer for our native amphibious mammals</w:t>
      </w:r>
      <w:r>
        <w:rPr>
          <w:rFonts w:ascii="Arial" w:hAnsi="Arial"/>
        </w:rPr>
        <w:t xml:space="preserve">. </w:t>
      </w:r>
      <w:bookmarkStart w:id="2" w:name="_GoBack"/>
      <w:bookmarkEnd w:id="2"/>
    </w:p>
    <w:p w14:paraId="1EFFAF89" w14:textId="77777777" w:rsidR="00F17875" w:rsidRDefault="00F17875" w:rsidP="00F17875">
      <w:pPr>
        <w:jc w:val="both"/>
        <w:rPr>
          <w:rFonts w:ascii="Arial" w:hAnsi="Arial"/>
        </w:rPr>
      </w:pPr>
    </w:p>
    <w:p w14:paraId="51FDD463" w14:textId="77777777" w:rsidR="00F17875" w:rsidRPr="00F17875" w:rsidRDefault="00F17875" w:rsidP="00F17875">
      <w:pPr>
        <w:pStyle w:val="Subhead"/>
        <w:rPr>
          <w:rFonts w:asciiTheme="minorHAnsi" w:eastAsia="Times New Roman" w:hAnsiTheme="minorHAnsi" w:cs="Arial"/>
          <w:bCs/>
          <w:iCs/>
          <w:noProof w:val="0"/>
          <w:color w:val="00B2A9" w:themeColor="accent1"/>
          <w:kern w:val="20"/>
          <w:sz w:val="22"/>
          <w:szCs w:val="28"/>
        </w:rPr>
      </w:pPr>
      <w:r w:rsidRPr="00F17875">
        <w:rPr>
          <w:rFonts w:asciiTheme="minorHAnsi" w:eastAsia="Times New Roman" w:hAnsiTheme="minorHAnsi" w:cs="Arial"/>
          <w:bCs/>
          <w:iCs/>
          <w:noProof w:val="0"/>
          <w:color w:val="00B2A9" w:themeColor="accent1"/>
          <w:kern w:val="20"/>
          <w:sz w:val="22"/>
          <w:szCs w:val="28"/>
        </w:rPr>
        <w:t>Further reading</w:t>
      </w:r>
    </w:p>
    <w:p w14:paraId="11C9CDF5" w14:textId="77777777" w:rsidR="00F17875" w:rsidRDefault="00F17875" w:rsidP="00F17875">
      <w:pPr>
        <w:jc w:val="both"/>
        <w:rPr>
          <w:rFonts w:ascii="Arial" w:hAnsi="Arial"/>
        </w:rPr>
      </w:pPr>
      <w:r>
        <w:rPr>
          <w:rFonts w:ascii="Arial" w:hAnsi="Arial"/>
        </w:rPr>
        <w:t xml:space="preserve">Menkhorst, P.W. (ed), (1995), </w:t>
      </w:r>
      <w:r>
        <w:rPr>
          <w:rFonts w:ascii="Arial" w:hAnsi="Arial"/>
          <w:i/>
        </w:rPr>
        <w:t>Mammals of Victoria</w:t>
      </w:r>
      <w:r>
        <w:rPr>
          <w:rFonts w:ascii="Arial" w:hAnsi="Arial"/>
        </w:rPr>
        <w:t>, Oxford University Press, Melbourne.</w:t>
      </w:r>
    </w:p>
    <w:p w14:paraId="05EEEA60" w14:textId="77777777" w:rsidR="00F17875" w:rsidRPr="005B40F9" w:rsidRDefault="00F17875" w:rsidP="00F17875">
      <w:pPr>
        <w:spacing w:after="240"/>
        <w:jc w:val="both"/>
      </w:pPr>
    </w:p>
    <w:p w14:paraId="39A22B75" w14:textId="77777777" w:rsidR="003741DF" w:rsidRDefault="003741DF" w:rsidP="00D60DEA"/>
    <w:p w14:paraId="1D6A0564" w14:textId="77777777" w:rsidR="003741DF" w:rsidRDefault="003741DF" w:rsidP="00D60DEA"/>
    <w:p w14:paraId="075D97A9" w14:textId="77777777" w:rsidR="003741DF" w:rsidRDefault="003741DF" w:rsidP="00D60DEA"/>
    <w:p w14:paraId="2C8FE911" w14:textId="77777777" w:rsidR="003741DF" w:rsidRDefault="003741DF" w:rsidP="00D60DEA"/>
    <w:p w14:paraId="27ECED45" w14:textId="77777777" w:rsidR="003741DF" w:rsidRDefault="003741DF" w:rsidP="00D60DEA"/>
    <w:p w14:paraId="47573D78" w14:textId="77777777" w:rsidR="003741DF" w:rsidRDefault="003741DF" w:rsidP="00D60DEA"/>
    <w:p w14:paraId="78DDF06B" w14:textId="77777777" w:rsidR="003741DF" w:rsidRDefault="003741DF" w:rsidP="00D60DEA"/>
    <w:p w14:paraId="755D322D" w14:textId="77777777" w:rsidR="003741DF" w:rsidRDefault="003741DF" w:rsidP="00D60DEA"/>
    <w:p w14:paraId="135AEB8D" w14:textId="77777777" w:rsidR="003741DF" w:rsidRDefault="003741DF" w:rsidP="00D60DEA"/>
    <w:p w14:paraId="220B35CC" w14:textId="77777777" w:rsidR="003741DF" w:rsidRDefault="003741DF" w:rsidP="00D60DEA"/>
    <w:p w14:paraId="231BA815" w14:textId="77777777" w:rsidR="003741DF" w:rsidRDefault="003741DF" w:rsidP="00D60DEA"/>
    <w:p w14:paraId="770BE05A" w14:textId="77777777" w:rsidR="003741DF" w:rsidRPr="00806AB6" w:rsidRDefault="003741DF" w:rsidP="00D60DEA"/>
    <w:sectPr w:rsidR="003741DF" w:rsidRPr="00806AB6" w:rsidSect="00BE5CBB">
      <w:footerReference w:type="even" r:id="rId15"/>
      <w:type w:val="continuous"/>
      <w:pgSz w:w="11907" w:h="16840" w:code="9"/>
      <w:pgMar w:top="1962"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7589" w14:textId="77777777" w:rsidR="005E1015" w:rsidRDefault="005E1015">
      <w:r>
        <w:separator/>
      </w:r>
    </w:p>
    <w:p w14:paraId="59E4CD54" w14:textId="77777777" w:rsidR="005E1015" w:rsidRDefault="005E1015"/>
    <w:p w14:paraId="39A5F113" w14:textId="77777777" w:rsidR="005E1015" w:rsidRDefault="005E1015"/>
  </w:endnote>
  <w:endnote w:type="continuationSeparator" w:id="0">
    <w:p w14:paraId="569A8F0F" w14:textId="77777777" w:rsidR="005E1015" w:rsidRDefault="005E1015">
      <w:r>
        <w:continuationSeparator/>
      </w:r>
    </w:p>
    <w:p w14:paraId="026F2744" w14:textId="77777777" w:rsidR="005E1015" w:rsidRDefault="005E1015"/>
    <w:p w14:paraId="7D4215FE"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29D3"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5CA19DB8" wp14:editId="3F2C72E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B54F" w14:textId="55B0071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19DB8"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B90B54F" w14:textId="55B0071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DD19"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7413108" wp14:editId="0B02D85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5C2D" w14:textId="6363131E"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1310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66B15C2D" w14:textId="6363131E"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0C74"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7F0E1E8" wp14:editId="7F174C0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F0F8A" w14:textId="77777777" w:rsidR="00A209C4" w:rsidRPr="009F69FA" w:rsidRDefault="00077E40"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0E1E8"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35F0F8A" w14:textId="77777777" w:rsidR="00A209C4" w:rsidRPr="009F69FA" w:rsidRDefault="00077E40"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BCDBFEE" wp14:editId="5F48D74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182029F6" w14:textId="77777777" w:rsidTr="00BE5CBB">
      <w:trPr>
        <w:trHeight w:val="3108"/>
      </w:trPr>
      <w:tc>
        <w:tcPr>
          <w:tcW w:w="5284" w:type="dxa"/>
          <w:shd w:val="clear" w:color="auto" w:fill="auto"/>
        </w:tcPr>
        <w:p w14:paraId="7793C429" w14:textId="1AE9D4F8"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4258C">
            <w:rPr>
              <w:noProof/>
            </w:rPr>
            <w:t>2018</w:t>
          </w:r>
          <w:r>
            <w:fldChar w:fldCharType="end"/>
          </w:r>
        </w:p>
        <w:p w14:paraId="7AD96322" w14:textId="77777777" w:rsidR="000F20F0" w:rsidRDefault="000F20F0" w:rsidP="00BE5CBB">
          <w:pPr>
            <w:pStyle w:val="SmallBodyText"/>
            <w:ind w:right="425"/>
          </w:pPr>
          <w:r>
            <w:rPr>
              <w:noProof/>
            </w:rPr>
            <w:drawing>
              <wp:anchor distT="0" distB="0" distL="114300" distR="36195" simplePos="0" relativeHeight="251682816" behindDoc="0" locked="1" layoutInCell="1" allowOverlap="1" wp14:anchorId="08772253" wp14:editId="5D6C7CBA">
                <wp:simplePos x="0" y="0"/>
                <wp:positionH relativeFrom="column">
                  <wp:posOffset>0</wp:posOffset>
                </wp:positionH>
                <wp:positionV relativeFrom="paragraph">
                  <wp:posOffset>28575</wp:posOffset>
                </wp:positionV>
                <wp:extent cx="658800" cy="237600"/>
                <wp:effectExtent l="0" t="0" r="8255" b="0"/>
                <wp:wrapSquare wrapText="bothSides"/>
                <wp:docPr id="16" name="Picture 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00BD1481" w14:textId="77777777" w:rsidR="000F20F0" w:rsidRDefault="000F20F0" w:rsidP="00BE5CBB">
          <w:pPr>
            <w:pStyle w:val="SmallBodyText"/>
            <w:ind w:right="425"/>
          </w:pPr>
          <w:r w:rsidRPr="00405DE3">
            <w:t>International licence. You are free to re-use the work under that licence,</w:t>
          </w:r>
        </w:p>
        <w:p w14:paraId="70C843CB"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DDDC605" w14:textId="77777777" w:rsidR="000F20F0" w:rsidRPr="008F559C" w:rsidRDefault="000F20F0" w:rsidP="00BE5CBB">
          <w:pPr>
            <w:pStyle w:val="SmallHeading"/>
          </w:pPr>
          <w:r w:rsidRPr="00C255C2">
            <w:t>Disclaimer</w:t>
          </w:r>
        </w:p>
        <w:p w14:paraId="50029C2F"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0F2EA645" w14:textId="77777777" w:rsidR="000F20F0" w:rsidRPr="00E97294" w:rsidRDefault="000F20F0" w:rsidP="00BE5CBB">
          <w:pPr>
            <w:pStyle w:val="xAccessibilityHeading"/>
          </w:pPr>
          <w:r w:rsidRPr="00E97294">
            <w:t>Accessibility</w:t>
          </w:r>
        </w:p>
        <w:p w14:paraId="0BAD6DD3" w14:textId="77777777"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175AF971" w14:textId="77777777" w:rsidR="000F20F0" w:rsidRDefault="000F20F0" w:rsidP="00BE5CBB">
          <w:pPr>
            <w:pStyle w:val="SmallBodyText"/>
          </w:pPr>
        </w:p>
      </w:tc>
    </w:tr>
  </w:tbl>
  <w:p w14:paraId="24F687E7"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25F9DCB7" wp14:editId="7D951698">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CAE97" w14:textId="62FD11CA"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9DCB7"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000CAE97" w14:textId="62FD11CA"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C5D9" w14:textId="77777777" w:rsidR="005E1015" w:rsidRPr="008F5280" w:rsidRDefault="005E1015" w:rsidP="008F5280">
      <w:pPr>
        <w:pStyle w:val="FootnoteSeparator"/>
      </w:pPr>
    </w:p>
    <w:p w14:paraId="7DF40027" w14:textId="77777777" w:rsidR="005E1015" w:rsidRDefault="005E1015"/>
  </w:footnote>
  <w:footnote w:type="continuationSeparator" w:id="0">
    <w:p w14:paraId="4424B704" w14:textId="77777777" w:rsidR="005E1015" w:rsidRDefault="005E1015" w:rsidP="008F5280">
      <w:pPr>
        <w:pStyle w:val="FootnoteSeparator"/>
      </w:pPr>
    </w:p>
    <w:p w14:paraId="4F8DF64F" w14:textId="77777777" w:rsidR="005E1015" w:rsidRDefault="005E1015"/>
    <w:p w14:paraId="142F1715" w14:textId="77777777" w:rsidR="005E1015" w:rsidRDefault="005E1015"/>
  </w:footnote>
  <w:footnote w:type="continuationNotice" w:id="1">
    <w:p w14:paraId="12D400C4" w14:textId="77777777" w:rsidR="005E1015" w:rsidRDefault="005E1015" w:rsidP="00D55628"/>
    <w:p w14:paraId="6A2E0B7C" w14:textId="77777777" w:rsidR="005E1015" w:rsidRDefault="005E1015"/>
    <w:p w14:paraId="037B7B4D"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3ED07253" w14:textId="77777777" w:rsidTr="00BE5CBB">
      <w:trPr>
        <w:trHeight w:hRule="exact" w:val="1418"/>
      </w:trPr>
      <w:tc>
        <w:tcPr>
          <w:tcW w:w="7761" w:type="dxa"/>
          <w:vAlign w:val="center"/>
        </w:tcPr>
        <w:p w14:paraId="6041290B" w14:textId="36AA5E59" w:rsidR="00A209C4" w:rsidRPr="00975ED3" w:rsidRDefault="00516560" w:rsidP="00BE5CBB">
          <w:pPr>
            <w:pStyle w:val="Header"/>
          </w:pPr>
          <w:fldSimple w:instr=" STYLEREF  Title  \* MERGEFORMAT ">
            <w:r w:rsidR="00C4258C">
              <w:rPr>
                <w:noProof/>
              </w:rPr>
              <w:t>Our Wildlife Fact Sheet</w:t>
            </w:r>
          </w:fldSimple>
        </w:p>
      </w:tc>
    </w:tr>
  </w:tbl>
  <w:p w14:paraId="5DBEA022"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76EDC9AF" wp14:editId="1B5F2BF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1B215"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2D26AA6D" wp14:editId="3F64EF9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FE1C2"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1E474A98" wp14:editId="3005768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52E8B1"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5122B37"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2667"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0731A885" wp14:editId="171AAAE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E2C65"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51BC07A" wp14:editId="44B3F09F">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FAFE1"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622D79B" wp14:editId="41B638F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9F4C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06B4258A" wp14:editId="4810CF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6A1218"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505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5FF7"/>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77E40"/>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9FF"/>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0C4"/>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2E01"/>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35E"/>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FD"/>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96"/>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D73"/>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58"/>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0F1"/>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560"/>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425"/>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297"/>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8D6"/>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778"/>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DFA"/>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3EC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0C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982"/>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83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5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252"/>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58"/>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35C"/>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E7CF7"/>
    <w:rsid w:val="00EF00BE"/>
    <w:rsid w:val="00EF0C8E"/>
    <w:rsid w:val="00EF0D1B"/>
    <w:rsid w:val="00EF0D5E"/>
    <w:rsid w:val="00EF0F35"/>
    <w:rsid w:val="00EF110A"/>
    <w:rsid w:val="00EF123C"/>
    <w:rsid w:val="00EF14F8"/>
    <w:rsid w:val="00EF1BF6"/>
    <w:rsid w:val="00EF202A"/>
    <w:rsid w:val="00EF270B"/>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875"/>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6C2"/>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horizontal-relative:page;mso-position-vertical-relative:page" stroke="f">
      <v:stroke on="f"/>
      <o:colormru v:ext="edit" colors="white"/>
    </o:shapedefaults>
    <o:shapelayout v:ext="edit">
      <o:idmap v:ext="edit" data="1"/>
    </o:shapelayout>
  </w:shapeDefaults>
  <w:decimalSymbol w:val="."/>
  <w:listSeparator w:val=","/>
  <w14:docId w14:val="5875DCD6"/>
  <w15:docId w15:val="{162B585B-3635-445B-A367-5A0B8596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 w:type="character" w:customStyle="1" w:styleId="style141">
    <w:name w:val="style141"/>
    <w:basedOn w:val="DefaultParagraphFont"/>
    <w:rsid w:val="002546FD"/>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4464-595E-4C79-8D11-18C4019E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10</cp:revision>
  <cp:lastPrinted>2018-02-04T22:30:00Z</cp:lastPrinted>
  <dcterms:created xsi:type="dcterms:W3CDTF">2018-02-04T22:15:00Z</dcterms:created>
  <dcterms:modified xsi:type="dcterms:W3CDTF">2018-02-04T22:54:00Z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