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8B2056E" w14:textId="77777777" w:rsidTr="003F46E9">
        <w:trPr>
          <w:trHeight w:hRule="exact" w:val="1418"/>
        </w:trPr>
        <w:tc>
          <w:tcPr>
            <w:tcW w:w="7761" w:type="dxa"/>
            <w:vAlign w:val="center"/>
          </w:tcPr>
          <w:p w14:paraId="5AC5FE1A" w14:textId="77777777" w:rsidR="00975ED3" w:rsidRPr="00975ED3" w:rsidRDefault="00AB2D74" w:rsidP="003F46E9">
            <w:pPr>
              <w:pStyle w:val="Title"/>
            </w:pPr>
            <w:r>
              <w:t>Our Wildlife Fact</w:t>
            </w:r>
            <w:r w:rsidR="002B70E4">
              <w:t xml:space="preserve"> S</w:t>
            </w:r>
            <w:r>
              <w:t>heet</w:t>
            </w:r>
          </w:p>
        </w:tc>
      </w:tr>
      <w:tr w:rsidR="00975ED3" w14:paraId="42856BF9" w14:textId="77777777" w:rsidTr="003F46E9">
        <w:trPr>
          <w:trHeight w:val="1247"/>
        </w:trPr>
        <w:tc>
          <w:tcPr>
            <w:tcW w:w="7761" w:type="dxa"/>
            <w:vAlign w:val="center"/>
          </w:tcPr>
          <w:p w14:paraId="608752EE" w14:textId="77777777" w:rsidR="00975ED3" w:rsidRPr="002B70E4" w:rsidRDefault="00C21968" w:rsidP="003F46E9">
            <w:pPr>
              <w:pStyle w:val="Subtitle"/>
              <w:rPr>
                <w:szCs w:val="28"/>
              </w:rPr>
            </w:pPr>
            <w:r w:rsidRPr="002B70E4">
              <w:rPr>
                <w:szCs w:val="28"/>
              </w:rPr>
              <w:t>Wedge-tailed Eagle</w:t>
            </w:r>
          </w:p>
        </w:tc>
      </w:tr>
    </w:tbl>
    <w:p w14:paraId="138BFE6F"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7CACAD08" w14:textId="56081C10" w:rsidR="001306D2" w:rsidRDefault="00C21968" w:rsidP="00A01467">
      <w:pPr>
        <w:pStyle w:val="IntroFeatureText"/>
        <w:jc w:val="both"/>
      </w:pPr>
      <w:r w:rsidRPr="00C21968">
        <w:t>Australia’s largest raptor is the Wedge-tailed Eagle</w:t>
      </w:r>
      <w:r w:rsidR="009E5BDC">
        <w:t>,</w:t>
      </w:r>
      <w:r w:rsidRPr="00C21968">
        <w:t xml:space="preserve"> which is truly a magnificent bird. </w:t>
      </w:r>
    </w:p>
    <w:p w14:paraId="0776FB67" w14:textId="77777777" w:rsidR="00C21968" w:rsidRDefault="00C21968" w:rsidP="00C21968">
      <w:pPr>
        <w:pStyle w:val="BodyText"/>
        <w:rPr>
          <w:lang w:eastAsia="en-AU"/>
        </w:rPr>
      </w:pPr>
    </w:p>
    <w:p w14:paraId="7A975CAE"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Scientific name</w:t>
      </w:r>
    </w:p>
    <w:p w14:paraId="1BCB7D3E" w14:textId="77777777" w:rsidR="00C21968" w:rsidRPr="005352DB" w:rsidRDefault="00C21968" w:rsidP="00C21968">
      <w:pPr>
        <w:jc w:val="both"/>
      </w:pPr>
      <w:r w:rsidRPr="005352DB">
        <w:rPr>
          <w:rStyle w:val="Emphasis"/>
          <w:rFonts w:ascii="Arial" w:hAnsi="Arial"/>
          <w:color w:val="000000"/>
        </w:rPr>
        <w:t>Aquila audax</w:t>
      </w:r>
    </w:p>
    <w:p w14:paraId="68907B14"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Did you know?</w:t>
      </w:r>
    </w:p>
    <w:p w14:paraId="09CE9A04" w14:textId="77777777" w:rsidR="00C21968" w:rsidRDefault="00C21968" w:rsidP="00C21968">
      <w:pPr>
        <w:spacing w:before="120"/>
        <w:jc w:val="both"/>
        <w:rPr>
          <w:rFonts w:ascii="Arial" w:hAnsi="Arial"/>
        </w:rPr>
      </w:pPr>
      <w:r>
        <w:rPr>
          <w:rFonts w:ascii="Arial" w:hAnsi="Arial"/>
        </w:rPr>
        <w:t>The Wedge-tailed Eagle can carry up to 5</w:t>
      </w:r>
      <w:r w:rsidR="00A01467">
        <w:rPr>
          <w:rFonts w:ascii="Arial" w:hAnsi="Arial"/>
        </w:rPr>
        <w:t xml:space="preserve"> </w:t>
      </w:r>
      <w:r>
        <w:rPr>
          <w:rFonts w:ascii="Arial" w:hAnsi="Arial"/>
        </w:rPr>
        <w:t>kg of prey through the air.</w:t>
      </w:r>
    </w:p>
    <w:p w14:paraId="55F74692" w14:textId="77777777" w:rsidR="00C21968" w:rsidRDefault="00C21968" w:rsidP="00C21968">
      <w:pPr>
        <w:spacing w:before="120"/>
        <w:jc w:val="both"/>
        <w:rPr>
          <w:rFonts w:ascii="Arial" w:hAnsi="Arial"/>
        </w:rPr>
      </w:pPr>
      <w:r>
        <w:rPr>
          <w:rFonts w:ascii="Arial" w:hAnsi="Arial"/>
        </w:rPr>
        <w:t>They can see in a larger range of colours than humans.</w:t>
      </w:r>
    </w:p>
    <w:p w14:paraId="0A5B34F2" w14:textId="77777777" w:rsidR="00C21968" w:rsidRDefault="00C21968" w:rsidP="00C21968">
      <w:pPr>
        <w:spacing w:before="120"/>
        <w:jc w:val="both"/>
        <w:rPr>
          <w:rFonts w:ascii="Arial" w:hAnsi="Arial"/>
        </w:rPr>
      </w:pPr>
      <w:r>
        <w:rPr>
          <w:rFonts w:ascii="Arial" w:hAnsi="Arial"/>
        </w:rPr>
        <w:t>They prey on ground dwelling animals and will attack with a fast swooping motion usually killing their prey instantly.</w:t>
      </w:r>
    </w:p>
    <w:p w14:paraId="680ADC96" w14:textId="77777777" w:rsidR="00C21968" w:rsidRDefault="00C21968" w:rsidP="00C21968">
      <w:pPr>
        <w:spacing w:before="120"/>
        <w:jc w:val="both"/>
        <w:rPr>
          <w:rFonts w:ascii="Arial" w:hAnsi="Arial"/>
        </w:rPr>
      </w:pPr>
      <w:r>
        <w:rPr>
          <w:rFonts w:ascii="Arial" w:hAnsi="Arial"/>
        </w:rPr>
        <w:t>The Wedge-tailed Eagle can reach altitudes higher than 2</w:t>
      </w:r>
      <w:r w:rsidR="00A01467">
        <w:rPr>
          <w:rFonts w:ascii="Arial" w:hAnsi="Arial"/>
        </w:rPr>
        <w:t xml:space="preserve"> </w:t>
      </w:r>
      <w:r>
        <w:rPr>
          <w:rFonts w:ascii="Arial" w:hAnsi="Arial"/>
        </w:rPr>
        <w:t xml:space="preserve">km and soar in </w:t>
      </w:r>
      <w:r w:rsidR="003325B5">
        <w:rPr>
          <w:rFonts w:ascii="Arial" w:hAnsi="Arial"/>
        </w:rPr>
        <w:t xml:space="preserve">the </w:t>
      </w:r>
      <w:r>
        <w:rPr>
          <w:rFonts w:ascii="Arial" w:hAnsi="Arial"/>
        </w:rPr>
        <w:t>air for up to 90 minutes at a time.</w:t>
      </w:r>
    </w:p>
    <w:p w14:paraId="03BD5AEF" w14:textId="5CC717E2" w:rsidR="00C21968" w:rsidRDefault="008D6095" w:rsidP="00C21968">
      <w:pPr>
        <w:spacing w:before="120"/>
        <w:jc w:val="both"/>
        <w:rPr>
          <w:rFonts w:ascii="Arial" w:hAnsi="Arial"/>
        </w:rPr>
      </w:pPr>
      <w:r>
        <w:rPr>
          <w:rFonts w:ascii="Arial" w:hAnsi="Arial"/>
        </w:rPr>
        <w:t>The call of the Wedge-tailed E</w:t>
      </w:r>
      <w:r w:rsidR="00C21968">
        <w:rPr>
          <w:rFonts w:ascii="Arial" w:hAnsi="Arial"/>
        </w:rPr>
        <w:t>agle, a ‘</w:t>
      </w:r>
      <w:r w:rsidR="00C21968" w:rsidRPr="009E2BB8">
        <w:rPr>
          <w:rFonts w:ascii="Arial" w:hAnsi="Arial"/>
          <w:i/>
        </w:rPr>
        <w:t>pee-yaa’</w:t>
      </w:r>
      <w:r w:rsidR="00C21968">
        <w:rPr>
          <w:rFonts w:ascii="Arial" w:hAnsi="Arial"/>
          <w:i/>
        </w:rPr>
        <w:t xml:space="preserve">, </w:t>
      </w:r>
      <w:r w:rsidR="00C21968">
        <w:rPr>
          <w:rFonts w:ascii="Arial" w:hAnsi="Arial"/>
        </w:rPr>
        <w:t>is rarely heard.</w:t>
      </w:r>
    </w:p>
    <w:p w14:paraId="125640A5"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Description</w:t>
      </w:r>
    </w:p>
    <w:p w14:paraId="11FAA7CD" w14:textId="77777777" w:rsidR="00C21968" w:rsidRDefault="00C21968" w:rsidP="00C21968">
      <w:pPr>
        <w:spacing w:before="120"/>
        <w:jc w:val="both"/>
        <w:rPr>
          <w:rFonts w:ascii="Arial" w:hAnsi="Arial"/>
        </w:rPr>
      </w:pPr>
      <w:r>
        <w:rPr>
          <w:rFonts w:ascii="Arial" w:hAnsi="Arial"/>
        </w:rPr>
        <w:t>The Wedge-tailed Eagle has a wing span that can reach up to 2.8</w:t>
      </w:r>
      <w:r w:rsidR="00A01467">
        <w:rPr>
          <w:rFonts w:ascii="Arial" w:hAnsi="Arial"/>
        </w:rPr>
        <w:t xml:space="preserve"> </w:t>
      </w:r>
      <w:r>
        <w:rPr>
          <w:rFonts w:ascii="Arial" w:hAnsi="Arial"/>
        </w:rPr>
        <w:t>m and will stand up to 1</w:t>
      </w:r>
      <w:r w:rsidR="00A01467">
        <w:rPr>
          <w:rFonts w:ascii="Arial" w:hAnsi="Arial"/>
        </w:rPr>
        <w:t xml:space="preserve"> </w:t>
      </w:r>
      <w:r>
        <w:rPr>
          <w:rFonts w:ascii="Arial" w:hAnsi="Arial"/>
        </w:rPr>
        <w:t>m tall. They can weigh up to 5</w:t>
      </w:r>
      <w:r w:rsidR="00A01467">
        <w:rPr>
          <w:rFonts w:ascii="Arial" w:hAnsi="Arial"/>
        </w:rPr>
        <w:t xml:space="preserve"> </w:t>
      </w:r>
      <w:r>
        <w:rPr>
          <w:rFonts w:ascii="Arial" w:hAnsi="Arial"/>
        </w:rPr>
        <w:t>kg. Females are generally larger than males.</w:t>
      </w:r>
    </w:p>
    <w:p w14:paraId="58041D3E" w14:textId="77777777" w:rsidR="00C21968" w:rsidRDefault="00C21968" w:rsidP="00C21968">
      <w:pPr>
        <w:spacing w:before="120"/>
        <w:jc w:val="both"/>
        <w:rPr>
          <w:rFonts w:ascii="Arial" w:hAnsi="Arial"/>
        </w:rPr>
      </w:pPr>
      <w:r>
        <w:rPr>
          <w:rFonts w:ascii="Arial" w:hAnsi="Arial"/>
        </w:rPr>
        <w:t>Adults are a dark brown-black colour. Juveniles are a lighter brown with reddish brown heads and wings.</w:t>
      </w:r>
    </w:p>
    <w:p w14:paraId="30E2AF16" w14:textId="7762962A" w:rsidR="00C21968" w:rsidRDefault="00C21968" w:rsidP="00C21968">
      <w:pPr>
        <w:spacing w:before="120"/>
        <w:jc w:val="both"/>
        <w:rPr>
          <w:rFonts w:ascii="Arial" w:hAnsi="Arial"/>
        </w:rPr>
      </w:pPr>
      <w:r>
        <w:rPr>
          <w:rFonts w:ascii="Arial" w:hAnsi="Arial"/>
        </w:rPr>
        <w:t xml:space="preserve">They have wedge-shaped tail feathers with feathered legs that run all the way to the base of the legs. The </w:t>
      </w:r>
      <w:r w:rsidR="009E5BDC">
        <w:rPr>
          <w:rFonts w:ascii="Arial" w:hAnsi="Arial"/>
        </w:rPr>
        <w:t xml:space="preserve">beak </w:t>
      </w:r>
      <w:r>
        <w:rPr>
          <w:rFonts w:ascii="Arial" w:hAnsi="Arial"/>
        </w:rPr>
        <w:t>of the Wedge-tailed Eagle is pale pink to cream. Their eyes are dark brown to black.</w:t>
      </w:r>
    </w:p>
    <w:p w14:paraId="0363B77D" w14:textId="77777777" w:rsidR="00C21968" w:rsidRDefault="00C21968" w:rsidP="00C21968">
      <w:pPr>
        <w:spacing w:before="120"/>
        <w:jc w:val="both"/>
        <w:rPr>
          <w:rFonts w:ascii="Arial" w:hAnsi="Arial"/>
        </w:rPr>
      </w:pPr>
      <w:r>
        <w:rPr>
          <w:rFonts w:ascii="Arial" w:hAnsi="Arial"/>
        </w:rPr>
        <w:t xml:space="preserve">The Wedge-tailed </w:t>
      </w:r>
      <w:r w:rsidR="00A01467">
        <w:rPr>
          <w:rFonts w:ascii="Arial" w:hAnsi="Arial"/>
        </w:rPr>
        <w:t>E</w:t>
      </w:r>
      <w:r>
        <w:rPr>
          <w:rFonts w:ascii="Arial" w:hAnsi="Arial"/>
        </w:rPr>
        <w:t>agle can live up to 20 years.</w:t>
      </w:r>
    </w:p>
    <w:p w14:paraId="2382D761" w14:textId="77777777" w:rsidR="00C21968" w:rsidRPr="00C21968" w:rsidRDefault="00C21968" w:rsidP="00021872">
      <w:pPr>
        <w:pStyle w:val="BodyText"/>
        <w:jc w:val="both"/>
        <w:rPr>
          <w:lang w:eastAsia="en-AU"/>
        </w:rPr>
      </w:pPr>
      <w:r>
        <w:rPr>
          <w:rFonts w:ascii="Arial" w:hAnsi="Arial" w:cs="Arial"/>
        </w:rPr>
        <w:t>They have binocular vision in which they can pin point their prey from great distances. They can see 8 times more detail than humans can. In fact, their eyes have adapted to be able to squeeze and elongate their eyeball so that they can use their eyes similar to a zoom lens on a camera!</w:t>
      </w:r>
    </w:p>
    <w:p w14:paraId="6D8D7B14" w14:textId="77777777" w:rsidR="00C21968" w:rsidRDefault="00C21968" w:rsidP="00C21968">
      <w:pPr>
        <w:jc w:val="center"/>
      </w:pPr>
      <w:r>
        <w:rPr>
          <w:noProof/>
        </w:rPr>
        <w:drawing>
          <wp:inline distT="0" distB="0" distL="0" distR="0" wp14:anchorId="5242D2EF" wp14:editId="68A2FBA1">
            <wp:extent cx="3279765" cy="2110740"/>
            <wp:effectExtent l="0" t="0" r="0" b="3810"/>
            <wp:docPr id="9" name="Picture 9" descr="WE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G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603" cy="2113210"/>
                    </a:xfrm>
                    <a:prstGeom prst="rect">
                      <a:avLst/>
                    </a:prstGeom>
                    <a:noFill/>
                    <a:ln>
                      <a:noFill/>
                    </a:ln>
                  </pic:spPr>
                </pic:pic>
              </a:graphicData>
            </a:graphic>
          </wp:inline>
        </w:drawing>
      </w:r>
    </w:p>
    <w:p w14:paraId="67B79C1C" w14:textId="77777777" w:rsidR="00C21968" w:rsidRPr="00C21968" w:rsidRDefault="00C21968" w:rsidP="00C21968">
      <w:pPr>
        <w:rPr>
          <w:rFonts w:ascii="Arial" w:hAnsi="Arial"/>
          <w:sz w:val="16"/>
          <w:szCs w:val="16"/>
        </w:rPr>
      </w:pPr>
      <w:r w:rsidRPr="0060443A">
        <w:rPr>
          <w:b/>
          <w:bCs/>
          <w:sz w:val="16"/>
        </w:rPr>
        <w:t>Figure 1. Wedge-tailed Eagle © I. McCann DSE 2009</w:t>
      </w:r>
      <w:r w:rsidRPr="00C21968">
        <w:rPr>
          <w:rFonts w:ascii="Arial" w:eastAsia="Times" w:hAnsi="Arial"/>
          <w:b/>
          <w:noProof/>
          <w:color w:val="auto"/>
          <w:sz w:val="17"/>
        </w:rPr>
        <w:t xml:space="preserve"> </w:t>
      </w:r>
    </w:p>
    <w:p w14:paraId="09ECC31B"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Diet</w:t>
      </w:r>
    </w:p>
    <w:p w14:paraId="5B05899F" w14:textId="7EBC3DA0" w:rsidR="00C21968" w:rsidRDefault="00C21968" w:rsidP="00C21968">
      <w:pPr>
        <w:jc w:val="both"/>
        <w:rPr>
          <w:rFonts w:ascii="Arial" w:hAnsi="Arial"/>
        </w:rPr>
      </w:pPr>
      <w:r>
        <w:rPr>
          <w:rFonts w:ascii="Arial" w:hAnsi="Arial"/>
        </w:rPr>
        <w:t>The Wedge-tailed Eagle feeds on live prey that consists of rabbits, mammals, lizards, possums, foxes and feral cats.</w:t>
      </w:r>
    </w:p>
    <w:p w14:paraId="7E7D760B" w14:textId="77777777" w:rsidR="00C21968" w:rsidRDefault="00C21968" w:rsidP="00C21968">
      <w:pPr>
        <w:jc w:val="both"/>
        <w:rPr>
          <w:rFonts w:ascii="Arial" w:hAnsi="Arial"/>
        </w:rPr>
      </w:pPr>
    </w:p>
    <w:p w14:paraId="2E2689AB" w14:textId="77777777" w:rsidR="00C21968" w:rsidRDefault="00C21968" w:rsidP="00C21968">
      <w:pPr>
        <w:jc w:val="both"/>
        <w:rPr>
          <w:rFonts w:ascii="Arial" w:hAnsi="Arial"/>
        </w:rPr>
      </w:pPr>
      <w:r>
        <w:rPr>
          <w:rFonts w:ascii="Arial" w:hAnsi="Arial"/>
        </w:rPr>
        <w:t>Carrion (dead and decaying animals) is another major food source, such as road kill or dead stock.</w:t>
      </w:r>
    </w:p>
    <w:p w14:paraId="177C40C3" w14:textId="77777777" w:rsidR="00C21968" w:rsidRDefault="00C21968" w:rsidP="00C21968">
      <w:pPr>
        <w:jc w:val="both"/>
        <w:rPr>
          <w:rFonts w:ascii="Arial" w:hAnsi="Arial"/>
        </w:rPr>
      </w:pPr>
    </w:p>
    <w:p w14:paraId="14CD31F0" w14:textId="77777777" w:rsidR="00C21968" w:rsidRDefault="00C21968" w:rsidP="00C21968">
      <w:pPr>
        <w:jc w:val="both"/>
        <w:rPr>
          <w:rFonts w:ascii="Arial" w:hAnsi="Arial"/>
        </w:rPr>
      </w:pPr>
      <w:r>
        <w:rPr>
          <w:rFonts w:ascii="Arial" w:hAnsi="Arial"/>
        </w:rPr>
        <w:t>Up to 40 birds have been recorded at a carcass, yet only 2 or 3 will feed at one time.</w:t>
      </w:r>
    </w:p>
    <w:p w14:paraId="1F018767" w14:textId="77777777" w:rsidR="00C21968" w:rsidRDefault="00C21968" w:rsidP="00C21968">
      <w:pPr>
        <w:jc w:val="both"/>
        <w:rPr>
          <w:rFonts w:ascii="Arial" w:hAnsi="Arial"/>
        </w:rPr>
      </w:pPr>
    </w:p>
    <w:p w14:paraId="18B42B46" w14:textId="77777777" w:rsidR="00C21968" w:rsidRDefault="00C21968" w:rsidP="00C21968">
      <w:pPr>
        <w:jc w:val="both"/>
        <w:rPr>
          <w:rFonts w:ascii="Arial" w:hAnsi="Arial"/>
        </w:rPr>
      </w:pPr>
      <w:r>
        <w:rPr>
          <w:rFonts w:ascii="Arial" w:hAnsi="Arial"/>
        </w:rPr>
        <w:t xml:space="preserve">Wedge-tailed Eagles hunt alone or in groups. If hunting in groups, they have a greater chance of killing larger prey such as a kangaroo. </w:t>
      </w:r>
    </w:p>
    <w:p w14:paraId="52ECE064" w14:textId="77777777" w:rsidR="00C21968" w:rsidRDefault="00C21968" w:rsidP="00C21968">
      <w:pPr>
        <w:jc w:val="both"/>
        <w:rPr>
          <w:rFonts w:ascii="Arial" w:hAnsi="Arial"/>
        </w:rPr>
      </w:pPr>
    </w:p>
    <w:p w14:paraId="64692C80" w14:textId="77777777" w:rsidR="00C21968" w:rsidRDefault="00C21968" w:rsidP="00C21968">
      <w:pPr>
        <w:jc w:val="both"/>
        <w:rPr>
          <w:rFonts w:ascii="Arial" w:hAnsi="Arial"/>
        </w:rPr>
      </w:pPr>
      <w:r>
        <w:rPr>
          <w:rFonts w:ascii="Arial" w:hAnsi="Arial"/>
        </w:rPr>
        <w:t>Wedge-tailed Eagles have been known to store food items near their nesting site.</w:t>
      </w:r>
    </w:p>
    <w:p w14:paraId="31DD11FA"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Habitat</w:t>
      </w:r>
    </w:p>
    <w:p w14:paraId="090777BE" w14:textId="77777777" w:rsidR="00C21968" w:rsidRDefault="00C21968" w:rsidP="00C21968">
      <w:pPr>
        <w:jc w:val="both"/>
        <w:rPr>
          <w:rFonts w:ascii="Arial" w:hAnsi="Arial"/>
        </w:rPr>
      </w:pPr>
      <w:r>
        <w:rPr>
          <w:rFonts w:ascii="Arial" w:hAnsi="Arial"/>
        </w:rPr>
        <w:t>The Wedge-tailed Eagle prefers wooded, forested land and open county. They can also be found in mountains and near the sea.</w:t>
      </w:r>
    </w:p>
    <w:p w14:paraId="7E897848" w14:textId="77777777" w:rsidR="00C21968" w:rsidRDefault="00C21968" w:rsidP="00C21968">
      <w:pPr>
        <w:jc w:val="both"/>
        <w:rPr>
          <w:rFonts w:ascii="Arial" w:hAnsi="Arial"/>
        </w:rPr>
      </w:pPr>
    </w:p>
    <w:p w14:paraId="7AD84E33" w14:textId="77777777" w:rsidR="00C21968" w:rsidRDefault="00C21968" w:rsidP="00C21968">
      <w:pPr>
        <w:jc w:val="both"/>
        <w:rPr>
          <w:rFonts w:ascii="Arial" w:hAnsi="Arial"/>
        </w:rPr>
      </w:pPr>
      <w:r>
        <w:rPr>
          <w:rFonts w:ascii="Arial" w:hAnsi="Arial"/>
        </w:rPr>
        <w:t>They can be seen soaring in the air or perched high in trees or poles surveying their territory.</w:t>
      </w:r>
    </w:p>
    <w:p w14:paraId="573CF808"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Distribution</w:t>
      </w:r>
    </w:p>
    <w:p w14:paraId="59042E56" w14:textId="5CEC3389" w:rsidR="00C21968" w:rsidRDefault="00C21968" w:rsidP="00C21968">
      <w:pPr>
        <w:jc w:val="both"/>
        <w:rPr>
          <w:rFonts w:ascii="Arial" w:hAnsi="Arial"/>
        </w:rPr>
      </w:pPr>
      <w:r>
        <w:rPr>
          <w:rFonts w:ascii="Arial" w:hAnsi="Arial"/>
        </w:rPr>
        <w:t>The Wedge-tailed Eagle is found in mainland Australia including Tasmania</w:t>
      </w:r>
      <w:r w:rsidR="008D6095">
        <w:rPr>
          <w:rFonts w:ascii="Arial" w:hAnsi="Arial"/>
        </w:rPr>
        <w:t>,</w:t>
      </w:r>
      <w:r>
        <w:rPr>
          <w:rFonts w:ascii="Arial" w:hAnsi="Arial"/>
        </w:rPr>
        <w:t xml:space="preserve"> and New Guinea. </w:t>
      </w:r>
    </w:p>
    <w:p w14:paraId="10727482" w14:textId="77777777" w:rsidR="00C21968" w:rsidRDefault="00C21968" w:rsidP="00C21968">
      <w:pPr>
        <w:spacing w:before="120"/>
        <w:jc w:val="both"/>
        <w:rPr>
          <w:noProof/>
        </w:rPr>
      </w:pPr>
    </w:p>
    <w:p w14:paraId="11EC5BD9" w14:textId="77777777" w:rsidR="00431591" w:rsidRDefault="00431591" w:rsidP="00C21968">
      <w:pPr>
        <w:spacing w:before="120"/>
        <w:jc w:val="both"/>
        <w:rPr>
          <w:noProof/>
        </w:rPr>
      </w:pPr>
    </w:p>
    <w:p w14:paraId="338C4549" w14:textId="77777777" w:rsidR="00431591" w:rsidRDefault="00431591" w:rsidP="00C21968">
      <w:pPr>
        <w:spacing w:before="120"/>
        <w:jc w:val="both"/>
        <w:rPr>
          <w:noProof/>
        </w:rPr>
      </w:pPr>
    </w:p>
    <w:p w14:paraId="7D21B1DA" w14:textId="77777777" w:rsidR="00431591" w:rsidRPr="00C3417E" w:rsidRDefault="00431591" w:rsidP="00431591">
      <w:pPr>
        <w:spacing w:before="120"/>
        <w:ind w:left="-142"/>
        <w:jc w:val="both"/>
      </w:pPr>
      <w:r w:rsidRPr="00431591">
        <w:rPr>
          <w:noProof/>
        </w:rPr>
        <w:drawing>
          <wp:inline distT="0" distB="0" distL="0" distR="0" wp14:anchorId="4F9C4367" wp14:editId="38D2A02F">
            <wp:extent cx="3269143" cy="2301240"/>
            <wp:effectExtent l="0" t="0" r="7620" b="3810"/>
            <wp:docPr id="13" name="Picture 13" descr="\\internal.vic.gov.au\DEPI\Groupdata\CBD\Data10\BES-Active\RSD\Biodiversity Regulation\Wildlife\Communications\Fact sheets\1 Factsheets progressing to publication 17_18\map files\vba_20170515_Wedge-tailed Ea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Groupdata\CBD\Data10\BES-Active\RSD\Biodiversity Regulation\Wildlife\Communications\Fact sheets\1 Factsheets progressing to publication 17_18\map files\vba_20170515_Wedge-tailed Eag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1408" cy="2302834"/>
                    </a:xfrm>
                    <a:prstGeom prst="rect">
                      <a:avLst/>
                    </a:prstGeom>
                    <a:noFill/>
                    <a:ln>
                      <a:noFill/>
                    </a:ln>
                  </pic:spPr>
                </pic:pic>
              </a:graphicData>
            </a:graphic>
          </wp:inline>
        </w:drawing>
      </w:r>
    </w:p>
    <w:p w14:paraId="10B0E2AC" w14:textId="77777777" w:rsidR="00C21968" w:rsidRPr="0060443A" w:rsidRDefault="00C21968" w:rsidP="00C21968">
      <w:pPr>
        <w:pStyle w:val="smallSubhead"/>
        <w:spacing w:before="0" w:after="0" w:line="240" w:lineRule="auto"/>
        <w:rPr>
          <w:rFonts w:asciiTheme="minorHAnsi" w:eastAsia="Times New Roman" w:hAnsiTheme="minorHAnsi" w:cs="Arial"/>
          <w:bCs/>
          <w:noProof w:val="0"/>
          <w:color w:val="363534" w:themeColor="text1"/>
          <w:sz w:val="16"/>
        </w:rPr>
      </w:pPr>
      <w:r w:rsidRPr="0060443A">
        <w:rPr>
          <w:rFonts w:asciiTheme="minorHAnsi" w:eastAsia="Times New Roman" w:hAnsiTheme="minorHAnsi" w:cs="Arial"/>
          <w:bCs/>
          <w:noProof w:val="0"/>
          <w:color w:val="363534" w:themeColor="text1"/>
          <w:sz w:val="16"/>
        </w:rPr>
        <w:t>Figure 2. Recorded occur</w:t>
      </w:r>
      <w:r w:rsidR="00431591">
        <w:rPr>
          <w:rFonts w:asciiTheme="minorHAnsi" w:eastAsia="Times New Roman" w:hAnsiTheme="minorHAnsi" w:cs="Arial"/>
          <w:bCs/>
          <w:noProof w:val="0"/>
          <w:color w:val="363534" w:themeColor="text1"/>
          <w:sz w:val="16"/>
        </w:rPr>
        <w:t>r</w:t>
      </w:r>
      <w:r w:rsidRPr="0060443A">
        <w:rPr>
          <w:rFonts w:asciiTheme="minorHAnsi" w:eastAsia="Times New Roman" w:hAnsiTheme="minorHAnsi" w:cs="Arial"/>
          <w:bCs/>
          <w:noProof w:val="0"/>
          <w:color w:val="363534" w:themeColor="text1"/>
          <w:sz w:val="16"/>
        </w:rPr>
        <w:t>ences in Victoria</w:t>
      </w:r>
    </w:p>
    <w:p w14:paraId="6CF4984E" w14:textId="77777777" w:rsidR="00C21968" w:rsidRPr="00C21968" w:rsidRDefault="00431591" w:rsidP="00C21968">
      <w:pPr>
        <w:jc w:val="both"/>
        <w:rPr>
          <w:b/>
          <w:i/>
          <w:sz w:val="14"/>
        </w:rPr>
      </w:pPr>
      <w:r>
        <w:rPr>
          <w:b/>
          <w:i/>
          <w:sz w:val="14"/>
        </w:rPr>
        <w:t xml:space="preserve">Source: Victorian Biodiversity Atlas (records post 1979), version 15/5/2017 </w:t>
      </w:r>
    </w:p>
    <w:p w14:paraId="7E83CE89"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Breeding</w:t>
      </w:r>
    </w:p>
    <w:p w14:paraId="219754AF" w14:textId="77777777" w:rsidR="00C21968" w:rsidRDefault="00C21968" w:rsidP="00C21968">
      <w:pPr>
        <w:jc w:val="both"/>
        <w:rPr>
          <w:rFonts w:ascii="Arial" w:hAnsi="Arial"/>
        </w:rPr>
      </w:pPr>
      <w:r>
        <w:rPr>
          <w:rFonts w:ascii="Arial" w:hAnsi="Arial"/>
        </w:rPr>
        <w:t>The Wedge-tailed Eagle</w:t>
      </w:r>
      <w:r w:rsidR="009F4BC6">
        <w:rPr>
          <w:rFonts w:ascii="Arial" w:hAnsi="Arial"/>
        </w:rPr>
        <w:t>’s</w:t>
      </w:r>
      <w:r>
        <w:rPr>
          <w:rFonts w:ascii="Arial" w:hAnsi="Arial"/>
        </w:rPr>
        <w:t xml:space="preserve"> breeding takes place from June to October depending on conditions. </w:t>
      </w:r>
    </w:p>
    <w:p w14:paraId="45987B3D" w14:textId="77777777" w:rsidR="00C21968" w:rsidRDefault="00C21968" w:rsidP="00C21968">
      <w:pPr>
        <w:jc w:val="both"/>
        <w:rPr>
          <w:rFonts w:ascii="Arial" w:hAnsi="Arial"/>
        </w:rPr>
      </w:pPr>
    </w:p>
    <w:p w14:paraId="05BCBFCF" w14:textId="77777777" w:rsidR="00C21968" w:rsidRDefault="00C21968" w:rsidP="00C21968">
      <w:pPr>
        <w:jc w:val="both"/>
        <w:rPr>
          <w:rFonts w:ascii="Arial" w:hAnsi="Arial"/>
        </w:rPr>
      </w:pPr>
      <w:r>
        <w:rPr>
          <w:rFonts w:ascii="Arial" w:hAnsi="Arial"/>
        </w:rPr>
        <w:t xml:space="preserve">They are monogamous meaning that they pair for life. During the breeding season, both the male and female groom each other and build the nest together. </w:t>
      </w:r>
    </w:p>
    <w:p w14:paraId="35172A36" w14:textId="77777777" w:rsidR="00C21968" w:rsidRDefault="00C21968" w:rsidP="00C21968">
      <w:pPr>
        <w:jc w:val="both"/>
        <w:rPr>
          <w:rFonts w:ascii="Arial" w:hAnsi="Arial"/>
        </w:rPr>
      </w:pPr>
    </w:p>
    <w:p w14:paraId="54BB346E" w14:textId="77777777" w:rsidR="00C21968" w:rsidRDefault="00C21968" w:rsidP="00C21968">
      <w:pPr>
        <w:jc w:val="both"/>
        <w:rPr>
          <w:rFonts w:ascii="Arial" w:hAnsi="Arial"/>
        </w:rPr>
      </w:pPr>
      <w:r>
        <w:rPr>
          <w:rFonts w:ascii="Arial" w:hAnsi="Arial"/>
        </w:rPr>
        <w:t>The nests are constructed from sticks and leaves, often in the tallest tree in their breeding area. They will often use the same nest for years. The nest can be quite large; up to 2</w:t>
      </w:r>
      <w:r w:rsidR="00A01467">
        <w:rPr>
          <w:rFonts w:ascii="Arial" w:hAnsi="Arial"/>
        </w:rPr>
        <w:t xml:space="preserve"> </w:t>
      </w:r>
      <w:r>
        <w:rPr>
          <w:rFonts w:ascii="Arial" w:hAnsi="Arial"/>
        </w:rPr>
        <w:t>m wide and 3</w:t>
      </w:r>
      <w:r w:rsidR="00A01467">
        <w:rPr>
          <w:rFonts w:ascii="Arial" w:hAnsi="Arial"/>
        </w:rPr>
        <w:t xml:space="preserve"> </w:t>
      </w:r>
      <w:r>
        <w:rPr>
          <w:rFonts w:ascii="Arial" w:hAnsi="Arial"/>
        </w:rPr>
        <w:t>m deep.</w:t>
      </w:r>
    </w:p>
    <w:p w14:paraId="2CD73F7F" w14:textId="77777777" w:rsidR="00C21968" w:rsidRDefault="00C21968" w:rsidP="00C21968">
      <w:pPr>
        <w:jc w:val="both"/>
        <w:rPr>
          <w:rFonts w:ascii="Arial" w:hAnsi="Arial"/>
        </w:rPr>
      </w:pPr>
    </w:p>
    <w:p w14:paraId="58ABB551" w14:textId="77777777" w:rsidR="00C21968" w:rsidRDefault="00C21968" w:rsidP="00C21968">
      <w:pPr>
        <w:jc w:val="both"/>
        <w:rPr>
          <w:rFonts w:ascii="Arial" w:hAnsi="Arial"/>
        </w:rPr>
      </w:pPr>
      <w:r>
        <w:rPr>
          <w:rFonts w:ascii="Arial" w:hAnsi="Arial"/>
        </w:rPr>
        <w:t xml:space="preserve">The female lays between 1-3 eggs over several days. The female will incubate the eggs while the male lines the nest daily with fresh leaves. Sometimes the male will take over and incubate the eggs. </w:t>
      </w:r>
    </w:p>
    <w:p w14:paraId="4E57B785" w14:textId="77777777" w:rsidR="00C21968" w:rsidRDefault="00C21968" w:rsidP="00C21968">
      <w:pPr>
        <w:jc w:val="both"/>
        <w:rPr>
          <w:rFonts w:ascii="Arial" w:hAnsi="Arial"/>
        </w:rPr>
      </w:pPr>
    </w:p>
    <w:p w14:paraId="76958460" w14:textId="7499229A" w:rsidR="00C21968" w:rsidRDefault="00C21968" w:rsidP="00C21968">
      <w:pPr>
        <w:jc w:val="both"/>
        <w:rPr>
          <w:rFonts w:ascii="Arial" w:hAnsi="Arial"/>
        </w:rPr>
      </w:pPr>
      <w:r>
        <w:rPr>
          <w:rFonts w:ascii="Arial" w:hAnsi="Arial"/>
        </w:rPr>
        <w:t>The eggs hatch within 45 days. Chicks emerge covered with a white down. The eggs can hatch at different times, so the first chick to hatch will be the biggest. This chick is usually the only one that survives, and sometimes even kills the other chicks!  The parents</w:t>
      </w:r>
      <w:r w:rsidR="008D6095">
        <w:rPr>
          <w:rFonts w:ascii="Arial" w:hAnsi="Arial"/>
        </w:rPr>
        <w:t xml:space="preserve"> </w:t>
      </w:r>
      <w:bookmarkStart w:id="2" w:name="_GoBack"/>
      <w:bookmarkEnd w:id="2"/>
      <w:r>
        <w:rPr>
          <w:rFonts w:ascii="Arial" w:hAnsi="Arial"/>
        </w:rPr>
        <w:t xml:space="preserve">feed the chicks for 5 weeks with the male hunting and the female shredding the food for the chicks. </w:t>
      </w:r>
    </w:p>
    <w:p w14:paraId="61044EFC" w14:textId="77777777" w:rsidR="00C21968" w:rsidRDefault="00C21968" w:rsidP="00C21968">
      <w:pPr>
        <w:jc w:val="both"/>
        <w:rPr>
          <w:rFonts w:ascii="Arial" w:eastAsia="Times" w:hAnsi="Arial"/>
          <w:b/>
          <w:noProof/>
          <w:color w:val="auto"/>
        </w:rPr>
      </w:pPr>
    </w:p>
    <w:p w14:paraId="7D56F9FA" w14:textId="77777777" w:rsidR="00C21968" w:rsidRDefault="00C21968" w:rsidP="00C21968">
      <w:pPr>
        <w:jc w:val="both"/>
        <w:rPr>
          <w:rFonts w:ascii="Arial" w:hAnsi="Arial"/>
        </w:rPr>
      </w:pPr>
      <w:r>
        <w:rPr>
          <w:rFonts w:ascii="Arial" w:hAnsi="Arial"/>
        </w:rPr>
        <w:t>Young leave the nest after 12 weeks, but don’t fully mature into an adult until 6-8 years.</w:t>
      </w:r>
    </w:p>
    <w:p w14:paraId="0CC0E342"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What you can do to help!</w:t>
      </w:r>
    </w:p>
    <w:p w14:paraId="5EDB2322" w14:textId="77777777" w:rsidR="00C21968" w:rsidRDefault="00C21968" w:rsidP="00C21968">
      <w:pPr>
        <w:jc w:val="both"/>
        <w:rPr>
          <w:rFonts w:ascii="Arial" w:hAnsi="Arial"/>
        </w:rPr>
      </w:pPr>
      <w:r>
        <w:rPr>
          <w:rFonts w:ascii="Arial" w:hAnsi="Arial"/>
        </w:rPr>
        <w:t>Wedge-tailed Eagles are very common in Victoria. It has previously been believed that Wedge-tailed Eagles were responsible for killing livestock, as a result, they were once legally killed in large numbers. Research has since established that Wedge-tailed Eagles hardly ever attack healthy lambs and never full</w:t>
      </w:r>
      <w:r w:rsidR="009F4BC6">
        <w:rPr>
          <w:rFonts w:ascii="Arial" w:hAnsi="Arial"/>
        </w:rPr>
        <w:t>y-</w:t>
      </w:r>
      <w:r>
        <w:rPr>
          <w:rFonts w:ascii="Arial" w:hAnsi="Arial"/>
        </w:rPr>
        <w:t>grown sheep.</w:t>
      </w:r>
    </w:p>
    <w:p w14:paraId="17DFA61F" w14:textId="77777777" w:rsidR="00C21968" w:rsidRDefault="00C21968" w:rsidP="00C21968">
      <w:pPr>
        <w:jc w:val="both"/>
        <w:rPr>
          <w:rFonts w:ascii="Arial" w:hAnsi="Arial"/>
        </w:rPr>
      </w:pPr>
    </w:p>
    <w:p w14:paraId="79F4B3C6" w14:textId="77777777" w:rsidR="00C21968" w:rsidRDefault="00C21968" w:rsidP="00C21968">
      <w:pPr>
        <w:jc w:val="both"/>
        <w:rPr>
          <w:rFonts w:ascii="Arial" w:hAnsi="Arial"/>
        </w:rPr>
      </w:pPr>
      <w:r>
        <w:rPr>
          <w:rFonts w:ascii="Arial" w:hAnsi="Arial"/>
        </w:rPr>
        <w:t>Threats known to the Wedge-tailed Eagle are lack of nesting sites due to clearing of land, poisoning by eating animals that have died from pesticides and baits, as well as road vehicle accidents while they are eating carcasses on the road.</w:t>
      </w:r>
    </w:p>
    <w:p w14:paraId="3BA19BD4" w14:textId="77777777" w:rsidR="00C21968" w:rsidRDefault="00C21968" w:rsidP="00C21968">
      <w:pPr>
        <w:jc w:val="both"/>
        <w:rPr>
          <w:rFonts w:ascii="Arial" w:hAnsi="Arial"/>
        </w:rPr>
      </w:pPr>
    </w:p>
    <w:p w14:paraId="41E3F93E" w14:textId="77777777" w:rsidR="00C21968" w:rsidRDefault="00C21968" w:rsidP="00C21968">
      <w:pPr>
        <w:jc w:val="both"/>
        <w:rPr>
          <w:rFonts w:ascii="Arial" w:hAnsi="Arial"/>
        </w:rPr>
      </w:pPr>
      <w:r>
        <w:rPr>
          <w:rFonts w:ascii="Arial" w:hAnsi="Arial"/>
        </w:rPr>
        <w:t xml:space="preserve">Report any </w:t>
      </w:r>
      <w:r w:rsidR="00A01467">
        <w:rPr>
          <w:rFonts w:ascii="Arial" w:hAnsi="Arial"/>
        </w:rPr>
        <w:t xml:space="preserve">suspected </w:t>
      </w:r>
      <w:r>
        <w:rPr>
          <w:rFonts w:ascii="Arial" w:hAnsi="Arial"/>
        </w:rPr>
        <w:t xml:space="preserve">illegal </w:t>
      </w:r>
      <w:r w:rsidR="00A01467">
        <w:rPr>
          <w:rFonts w:ascii="Arial" w:hAnsi="Arial"/>
        </w:rPr>
        <w:t xml:space="preserve">activity </w:t>
      </w:r>
      <w:r w:rsidR="00BE7704">
        <w:rPr>
          <w:rFonts w:ascii="Arial" w:hAnsi="Arial"/>
        </w:rPr>
        <w:t>regarding</w:t>
      </w:r>
      <w:r w:rsidR="00A01467">
        <w:rPr>
          <w:rFonts w:ascii="Arial" w:hAnsi="Arial"/>
        </w:rPr>
        <w:t xml:space="preserve"> </w:t>
      </w:r>
      <w:r>
        <w:rPr>
          <w:rFonts w:ascii="Arial" w:hAnsi="Arial"/>
        </w:rPr>
        <w:t xml:space="preserve">Wedge-tailed Eagles to the DELWP Customer </w:t>
      </w:r>
      <w:r w:rsidR="009F4BC6">
        <w:rPr>
          <w:rFonts w:ascii="Arial" w:hAnsi="Arial"/>
        </w:rPr>
        <w:t>Contact</w:t>
      </w:r>
      <w:r>
        <w:rPr>
          <w:rFonts w:ascii="Arial" w:hAnsi="Arial"/>
        </w:rPr>
        <w:t xml:space="preserve"> Centre on 136 186. </w:t>
      </w:r>
    </w:p>
    <w:p w14:paraId="61DDA892" w14:textId="77777777" w:rsidR="00C21968" w:rsidRDefault="00C21968" w:rsidP="00C21968">
      <w:pPr>
        <w:jc w:val="both"/>
        <w:rPr>
          <w:rFonts w:ascii="Arial" w:hAnsi="Arial"/>
        </w:rPr>
      </w:pPr>
    </w:p>
    <w:p w14:paraId="0F98DC35" w14:textId="77777777" w:rsidR="00C21968" w:rsidRPr="005352DB" w:rsidRDefault="00C21968" w:rsidP="00C21968">
      <w:pPr>
        <w:jc w:val="both"/>
        <w:rPr>
          <w:rFonts w:ascii="Arial" w:hAnsi="Arial"/>
        </w:rPr>
      </w:pPr>
      <w:r>
        <w:rPr>
          <w:rFonts w:ascii="Arial" w:hAnsi="Arial"/>
        </w:rPr>
        <w:t xml:space="preserve">All wildlife is protected in Victoria. Visit the DELWP website for more information regarding protected wildlife </w:t>
      </w:r>
      <w:hyperlink r:id="rId15" w:history="1">
        <w:r w:rsidR="0060443A" w:rsidRPr="00612591">
          <w:rPr>
            <w:rStyle w:val="Hyperlink"/>
            <w:rFonts w:ascii="Arial" w:hAnsi="Arial"/>
          </w:rPr>
          <w:t>www.wildlife.vic.gov.au</w:t>
        </w:r>
      </w:hyperlink>
    </w:p>
    <w:p w14:paraId="764497B2" w14:textId="77777777" w:rsidR="00C21968" w:rsidRPr="00C21968" w:rsidRDefault="00C21968" w:rsidP="00C21968">
      <w:pPr>
        <w:pStyle w:val="Subhead"/>
        <w:rPr>
          <w:rFonts w:asciiTheme="minorHAnsi" w:eastAsia="Times New Roman" w:hAnsiTheme="minorHAnsi" w:cs="Arial"/>
          <w:bCs/>
          <w:iCs/>
          <w:noProof w:val="0"/>
          <w:color w:val="00B2A9" w:themeColor="accent1"/>
          <w:kern w:val="20"/>
          <w:sz w:val="22"/>
          <w:szCs w:val="28"/>
        </w:rPr>
      </w:pPr>
      <w:r w:rsidRPr="00C21968">
        <w:rPr>
          <w:rFonts w:asciiTheme="minorHAnsi" w:eastAsia="Times New Roman" w:hAnsiTheme="minorHAnsi" w:cs="Arial"/>
          <w:bCs/>
          <w:iCs/>
          <w:noProof w:val="0"/>
          <w:color w:val="00B2A9" w:themeColor="accent1"/>
          <w:kern w:val="20"/>
          <w:sz w:val="22"/>
          <w:szCs w:val="28"/>
        </w:rPr>
        <w:t>Further reading</w:t>
      </w:r>
    </w:p>
    <w:p w14:paraId="407C7B94" w14:textId="77777777" w:rsidR="00C21968" w:rsidRDefault="00C21968" w:rsidP="00C21968">
      <w:pPr>
        <w:jc w:val="both"/>
        <w:rPr>
          <w:rFonts w:ascii="Arial" w:hAnsi="Arial"/>
        </w:rPr>
      </w:pPr>
      <w:r>
        <w:rPr>
          <w:rFonts w:ascii="Arial" w:hAnsi="Arial"/>
        </w:rPr>
        <w:t xml:space="preserve">Simpson, K. and Day, N., (2010), </w:t>
      </w:r>
      <w:r>
        <w:rPr>
          <w:rFonts w:ascii="Arial" w:hAnsi="Arial"/>
          <w:i/>
        </w:rPr>
        <w:t>Field guide to the birds of Australia</w:t>
      </w:r>
      <w:r>
        <w:rPr>
          <w:rFonts w:ascii="Arial" w:hAnsi="Arial"/>
        </w:rPr>
        <w:t>, (8th ed), Penguin Books, Australia.</w:t>
      </w:r>
    </w:p>
    <w:p w14:paraId="029DB69C" w14:textId="77777777" w:rsidR="00C21968" w:rsidRDefault="00C21968" w:rsidP="00C21968">
      <w:pPr>
        <w:spacing w:before="120"/>
        <w:jc w:val="both"/>
        <w:rPr>
          <w:rFonts w:ascii="Arial" w:hAnsi="Arial"/>
        </w:rPr>
      </w:pPr>
      <w:r>
        <w:rPr>
          <w:rFonts w:ascii="Arial" w:hAnsi="Arial"/>
        </w:rPr>
        <w:t xml:space="preserve">Morcombe, M., (2004), </w:t>
      </w:r>
      <w:r>
        <w:rPr>
          <w:rFonts w:ascii="Arial" w:hAnsi="Arial"/>
          <w:i/>
        </w:rPr>
        <w:t>Field guide to Australian birds</w:t>
      </w:r>
      <w:r>
        <w:rPr>
          <w:rFonts w:ascii="Arial" w:hAnsi="Arial"/>
        </w:rPr>
        <w:t>, Steve Parish Publishing, Australia.</w:t>
      </w:r>
    </w:p>
    <w:p w14:paraId="777329FA" w14:textId="77777777" w:rsidR="00C21968" w:rsidRDefault="00C21968" w:rsidP="00931B52">
      <w:pPr>
        <w:pStyle w:val="Subhead"/>
        <w:rPr>
          <w:rFonts w:asciiTheme="minorHAnsi" w:eastAsia="Times New Roman" w:hAnsiTheme="minorHAnsi" w:cs="Arial"/>
          <w:bCs/>
          <w:iCs/>
          <w:noProof w:val="0"/>
          <w:color w:val="00B2A9" w:themeColor="accent1"/>
          <w:kern w:val="20"/>
          <w:sz w:val="22"/>
          <w:szCs w:val="28"/>
        </w:rPr>
      </w:pPr>
    </w:p>
    <w:p w14:paraId="181E5B94" w14:textId="77777777" w:rsidR="00C21968" w:rsidRDefault="00C21968" w:rsidP="00931B52">
      <w:pPr>
        <w:pStyle w:val="Subhead"/>
        <w:rPr>
          <w:rFonts w:asciiTheme="minorHAnsi" w:eastAsia="Times New Roman" w:hAnsiTheme="minorHAnsi" w:cs="Arial"/>
          <w:bCs/>
          <w:iCs/>
          <w:noProof w:val="0"/>
          <w:color w:val="00B2A9" w:themeColor="accent1"/>
          <w:kern w:val="20"/>
          <w:sz w:val="22"/>
          <w:szCs w:val="28"/>
        </w:rPr>
      </w:pPr>
    </w:p>
    <w:p w14:paraId="5FABFBA1" w14:textId="77777777" w:rsidR="00C21968" w:rsidRDefault="00C21968" w:rsidP="00931B52">
      <w:pPr>
        <w:pStyle w:val="Subhead"/>
        <w:rPr>
          <w:rFonts w:asciiTheme="minorHAnsi" w:eastAsia="Times New Roman" w:hAnsiTheme="minorHAnsi" w:cs="Arial"/>
          <w:bCs/>
          <w:iCs/>
          <w:noProof w:val="0"/>
          <w:color w:val="00B2A9" w:themeColor="accent1"/>
          <w:kern w:val="20"/>
          <w:sz w:val="22"/>
          <w:szCs w:val="28"/>
        </w:rPr>
      </w:pPr>
    </w:p>
    <w:p w14:paraId="63E13889" w14:textId="77777777" w:rsidR="00001E86" w:rsidRPr="00806AB6" w:rsidRDefault="00001E86" w:rsidP="00D60DEA"/>
    <w:sectPr w:rsidR="00001E86" w:rsidRPr="00806AB6" w:rsidSect="00431591">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9748" w14:textId="77777777" w:rsidR="005E1015" w:rsidRDefault="005E1015">
      <w:r>
        <w:separator/>
      </w:r>
    </w:p>
    <w:p w14:paraId="5FE299F8" w14:textId="77777777" w:rsidR="005E1015" w:rsidRDefault="005E1015"/>
    <w:p w14:paraId="13399FD4" w14:textId="77777777" w:rsidR="005E1015" w:rsidRDefault="005E1015"/>
  </w:endnote>
  <w:endnote w:type="continuationSeparator" w:id="0">
    <w:p w14:paraId="5A952177" w14:textId="77777777" w:rsidR="005E1015" w:rsidRDefault="005E1015">
      <w:r>
        <w:continuationSeparator/>
      </w:r>
    </w:p>
    <w:p w14:paraId="2631C2ED" w14:textId="77777777" w:rsidR="005E1015" w:rsidRDefault="005E1015"/>
    <w:p w14:paraId="5E0FB8C4"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3DD8"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2D3CB49B" wp14:editId="0CE960A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7A62"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B49B"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51F7A62"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26A9"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702C8415" wp14:editId="76D40F0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971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C8415"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5D0A971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DBF9"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3B5F7F1" wp14:editId="36F5B39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B9CA0" w14:textId="77777777" w:rsidR="00A209C4" w:rsidRPr="009F69FA" w:rsidRDefault="0060443A"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5F7F1"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17B9CA0" w14:textId="77777777" w:rsidR="00A209C4" w:rsidRPr="009F69FA" w:rsidRDefault="0060443A"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AF775EF" wp14:editId="52740FA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5B0BEBEF" w14:textId="77777777" w:rsidTr="000F20F0">
      <w:trPr>
        <w:trHeight w:val="2608"/>
      </w:trPr>
      <w:tc>
        <w:tcPr>
          <w:tcW w:w="5245" w:type="dxa"/>
          <w:shd w:val="clear" w:color="auto" w:fill="auto"/>
        </w:tcPr>
        <w:p w14:paraId="37D8A006" w14:textId="7E368BF4"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21872">
            <w:rPr>
              <w:noProof/>
            </w:rPr>
            <w:t>2018</w:t>
          </w:r>
          <w:r>
            <w:fldChar w:fldCharType="end"/>
          </w:r>
        </w:p>
        <w:p w14:paraId="0C7FE80A"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4988DACC" wp14:editId="223EA43F">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21F583A7" w14:textId="77777777" w:rsidR="000F20F0" w:rsidRDefault="000F20F0" w:rsidP="000F20F0">
          <w:pPr>
            <w:pStyle w:val="SmallBodyText"/>
            <w:ind w:right="425"/>
          </w:pPr>
          <w:r w:rsidRPr="00405DE3">
            <w:t>International licence. You are free to re-use the work under that licence,</w:t>
          </w:r>
        </w:p>
        <w:p w14:paraId="62C86419"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CB50965" w14:textId="77777777" w:rsidR="000F20F0" w:rsidRPr="008F559C" w:rsidRDefault="000F20F0" w:rsidP="001F251C">
          <w:pPr>
            <w:pStyle w:val="SmallHeading"/>
          </w:pPr>
          <w:r w:rsidRPr="00C255C2">
            <w:t>Disclaimer</w:t>
          </w:r>
        </w:p>
        <w:p w14:paraId="08363A44"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365FCA0" w14:textId="77777777" w:rsidR="000F20F0" w:rsidRPr="00E97294" w:rsidRDefault="000F20F0" w:rsidP="001F251C">
          <w:pPr>
            <w:pStyle w:val="xAccessibilityHeading"/>
          </w:pPr>
          <w:r w:rsidRPr="00E97294">
            <w:t>Accessibility</w:t>
          </w:r>
        </w:p>
        <w:p w14:paraId="1A994943"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059C5F98" w14:textId="77777777" w:rsidR="000F20F0" w:rsidRDefault="000F20F0" w:rsidP="001F251C">
          <w:pPr>
            <w:pStyle w:val="SmallBodyText"/>
          </w:pPr>
        </w:p>
      </w:tc>
    </w:tr>
  </w:tbl>
  <w:p w14:paraId="736725FC"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582FBA16" wp14:editId="3A02B67C">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83469"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FBA16"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39E83469"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DB37" w14:textId="77777777" w:rsidR="005E1015" w:rsidRPr="008F5280" w:rsidRDefault="005E1015" w:rsidP="008F5280">
      <w:pPr>
        <w:pStyle w:val="FootnoteSeparator"/>
      </w:pPr>
    </w:p>
    <w:p w14:paraId="0C808734" w14:textId="77777777" w:rsidR="005E1015" w:rsidRDefault="005E1015"/>
  </w:footnote>
  <w:footnote w:type="continuationSeparator" w:id="0">
    <w:p w14:paraId="6A9C03E5" w14:textId="77777777" w:rsidR="005E1015" w:rsidRDefault="005E1015" w:rsidP="008F5280">
      <w:pPr>
        <w:pStyle w:val="FootnoteSeparator"/>
      </w:pPr>
    </w:p>
    <w:p w14:paraId="7E4E5821" w14:textId="77777777" w:rsidR="005E1015" w:rsidRDefault="005E1015"/>
    <w:p w14:paraId="1E97F86E" w14:textId="77777777" w:rsidR="005E1015" w:rsidRDefault="005E1015"/>
  </w:footnote>
  <w:footnote w:type="continuationNotice" w:id="1">
    <w:p w14:paraId="0AD61172" w14:textId="77777777" w:rsidR="005E1015" w:rsidRDefault="005E1015" w:rsidP="00D55628"/>
    <w:p w14:paraId="516806F9" w14:textId="77777777" w:rsidR="005E1015" w:rsidRDefault="005E1015"/>
    <w:p w14:paraId="1EE06004"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6BFD9EEF" w14:textId="77777777" w:rsidTr="00920652">
      <w:trPr>
        <w:trHeight w:hRule="exact" w:val="1418"/>
      </w:trPr>
      <w:tc>
        <w:tcPr>
          <w:tcW w:w="7761" w:type="dxa"/>
          <w:vAlign w:val="center"/>
        </w:tcPr>
        <w:p w14:paraId="7C5535CB" w14:textId="441649FC" w:rsidR="00A209C4" w:rsidRPr="00975ED3" w:rsidRDefault="009E5BDC" w:rsidP="00920652">
          <w:pPr>
            <w:pStyle w:val="Header"/>
          </w:pPr>
          <w:fldSimple w:instr=" STYLEREF  Title  \* MERGEFORMAT ">
            <w:r w:rsidR="008D6095">
              <w:rPr>
                <w:noProof/>
              </w:rPr>
              <w:t>Our Wildlife Fact Sheet</w:t>
            </w:r>
          </w:fldSimple>
        </w:p>
      </w:tc>
    </w:tr>
  </w:tbl>
  <w:p w14:paraId="7BC73021"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6489A890" wp14:editId="101499F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3401B"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1638A07" wp14:editId="62B2D43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13DA0"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0184C34A" wp14:editId="5D44A36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E9190B"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38E6531"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B830"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4051E4C0" wp14:editId="20C165C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2DCDD"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66B5153" wp14:editId="4E1BAD8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5D040"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DDD03E" wp14:editId="568AA21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01586"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1F78C504" wp14:editId="772AE59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3D123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2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87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1CA"/>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5A4"/>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2BE"/>
    <w:rsid w:val="002B0CFA"/>
    <w:rsid w:val="002B171F"/>
    <w:rsid w:val="002B1C2D"/>
    <w:rsid w:val="002B1DB7"/>
    <w:rsid w:val="002B1DE7"/>
    <w:rsid w:val="002B1F25"/>
    <w:rsid w:val="002B2336"/>
    <w:rsid w:val="002B234F"/>
    <w:rsid w:val="002B2563"/>
    <w:rsid w:val="002B25C0"/>
    <w:rsid w:val="002B25EF"/>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0E4"/>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5B5"/>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59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43A"/>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095"/>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BDC"/>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BC6"/>
    <w:rsid w:val="009F4EA8"/>
    <w:rsid w:val="009F5AD9"/>
    <w:rsid w:val="009F5CF0"/>
    <w:rsid w:val="009F5E97"/>
    <w:rsid w:val="009F61A9"/>
    <w:rsid w:val="009F68BB"/>
    <w:rsid w:val="009F6F55"/>
    <w:rsid w:val="009F71DE"/>
    <w:rsid w:val="009F7316"/>
    <w:rsid w:val="009F7423"/>
    <w:rsid w:val="009F7B97"/>
    <w:rsid w:val="00A00531"/>
    <w:rsid w:val="00A01467"/>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704"/>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974"/>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1B6"/>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stroke="f">
      <v:stroke on="f"/>
      <o:colormru v:ext="edit" colors="white"/>
    </o:shapedefaults>
    <o:shapelayout v:ext="edit">
      <o:idmap v:ext="edit" data="1"/>
    </o:shapelayout>
  </w:shapeDefaults>
  <w:decimalSymbol w:val="."/>
  <w:listSeparator w:val=","/>
  <w14:docId w14:val="3560CB50"/>
  <w15:docId w15:val="{AA44C1CF-2968-4158-A540-9CF58A43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86F8-C35D-46F6-BE1E-A4A99DCD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5</cp:revision>
  <cp:lastPrinted>2016-09-28T06:37:00Z</cp:lastPrinted>
  <dcterms:created xsi:type="dcterms:W3CDTF">2018-02-14T05:29:00Z</dcterms:created>
  <dcterms:modified xsi:type="dcterms:W3CDTF">2018-02-14T05:32:00Z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