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6305998"/>
    <w:p w14:paraId="441F1727" w14:textId="7AF98075" w:rsidR="00254F12" w:rsidRPr="00862057" w:rsidRDefault="00481D94" w:rsidP="001806EE">
      <w:pPr>
        <w:pStyle w:val="Heading1"/>
        <w:framePr w:wrap="around"/>
      </w:pPr>
      <w:sdt>
        <w:sdtPr>
          <w:alias w:val="Document Title"/>
          <w:tag w:val=""/>
          <w:id w:val="-432211567"/>
          <w:placeholder>
            <w:docPart w:val="0EB5F7E6C6774820ABEF69A2CABC7D1C"/>
          </w:placeholder>
          <w:dataBinding w:prefixMappings="xmlns:ns0='http://purl.org/dc/elements/1.1/' xmlns:ns1='http://schemas.openxmlformats.org/package/2006/metadata/core-properties' " w:xpath="/ns1:coreProperties[1]/ns0:title[1]" w:storeItemID="{6C3C8BC8-F283-45AE-878A-BAB7291924A1}"/>
          <w:text/>
        </w:sdtPr>
        <w:sdtEndPr/>
        <w:sdtContent>
          <w:r w:rsidR="0041156C">
            <w:t>Help for Injured Wildlife Tool</w:t>
          </w:r>
        </w:sdtContent>
      </w:sdt>
    </w:p>
    <w:sdt>
      <w:sdtPr>
        <w:alias w:val="Subtitle"/>
        <w:tag w:val=""/>
        <w:id w:val="328029620"/>
        <w:placeholder>
          <w:docPart w:val="CFF8B772394F48DABFDF5B3544FFC046"/>
        </w:placeholder>
        <w:dataBinding w:prefixMappings="xmlns:ns0='http://purl.org/dc/elements/1.1/' xmlns:ns1='http://schemas.openxmlformats.org/package/2006/metadata/core-properties' " w:xpath="/ns1:coreProperties[1]/ns0:subject[1]" w:storeItemID="{6C3C8BC8-F283-45AE-878A-BAB7291924A1}"/>
        <w:text/>
      </w:sdtPr>
      <w:sdtEndPr/>
      <w:sdtContent>
        <w:p w14:paraId="77C81A91" w14:textId="462DAB7D" w:rsidR="004C1F02" w:rsidRDefault="0041156C" w:rsidP="001806EE">
          <w:pPr>
            <w:pStyle w:val="Subtitle"/>
            <w:framePr w:wrap="around"/>
          </w:pPr>
          <w:r>
            <w:t>Frequently Asked Questions</w:t>
          </w:r>
        </w:p>
      </w:sdtContent>
    </w:sdt>
    <w:p w14:paraId="52B01FFD" w14:textId="77777777" w:rsidR="00254F12" w:rsidRPr="004C1F02" w:rsidRDefault="00254F12" w:rsidP="004C1F02">
      <w:pPr>
        <w:pStyle w:val="xVicLogo"/>
        <w:framePr w:wrap="around"/>
      </w:pPr>
      <w:bookmarkStart w:id="1" w:name="Here"/>
      <w:bookmarkEnd w:id="1"/>
      <w:r w:rsidRPr="004C1F02">
        <w:rPr>
          <w:noProof/>
        </w:rPr>
        <w:drawing>
          <wp:inline distT="0" distB="0" distL="0" distR="0" wp14:anchorId="26481ED3" wp14:editId="37D35D5E">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38080" cy="444948"/>
                    </a:xfrm>
                    <a:prstGeom prst="rect">
                      <a:avLst/>
                    </a:prstGeom>
                  </pic:spPr>
                </pic:pic>
              </a:graphicData>
            </a:graphic>
          </wp:inline>
        </w:drawing>
      </w:r>
    </w:p>
    <w:p w14:paraId="49C81BBB" w14:textId="77777777" w:rsidR="008C06B8" w:rsidRDefault="00677D56" w:rsidP="00FE7FB1">
      <w:pPr>
        <w:pStyle w:val="BodyText"/>
      </w:pPr>
      <w:r>
        <w:rPr>
          <w:noProof/>
        </w:rPr>
        <w:drawing>
          <wp:anchor distT="0" distB="0" distL="114300" distR="114300" simplePos="0" relativeHeight="251666430" behindDoc="0" locked="1" layoutInCell="1" allowOverlap="1" wp14:anchorId="42B1BB63" wp14:editId="376E8F72">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1" layoutInCell="1" allowOverlap="1" wp14:anchorId="2781D105" wp14:editId="3A3C8708">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67455" behindDoc="1" locked="1" layoutInCell="1" allowOverlap="1" wp14:anchorId="3F150C0F" wp14:editId="257C603C">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0BA05F2" id="Navy" o:spid="_x0000_s1026" alt="&quot;&quot;" style="position:absolute;margin-left:0;margin-top:0;width:538.3pt;height:175.45pt;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81792" behindDoc="0" locked="1" layoutInCell="1" allowOverlap="1" wp14:anchorId="2F84ADE6" wp14:editId="10100AB4">
            <wp:simplePos x="0" y="0"/>
            <wp:positionH relativeFrom="page">
              <wp:posOffset>6935470</wp:posOffset>
            </wp:positionH>
            <wp:positionV relativeFrom="page">
              <wp:posOffset>892810</wp:posOffset>
            </wp:positionV>
            <wp:extent cx="630000" cy="1335600"/>
            <wp:effectExtent l="0" t="0" r="0" b="0"/>
            <wp:wrapNone/>
            <wp:docPr id="23" name="Cover_Triangle_Environ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2816" behindDoc="0" locked="1" layoutInCell="1" allowOverlap="1" wp14:anchorId="52774D11" wp14:editId="45D46F6D">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4864" behindDoc="0" locked="1" layoutInCell="1" allowOverlap="1" wp14:anchorId="01C371CF" wp14:editId="41F1B112">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5888" behindDoc="0" locked="1" layoutInCell="1" allowOverlap="1" wp14:anchorId="7022D315" wp14:editId="0308D1C8">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0768" behindDoc="0" locked="1" layoutInCell="1" allowOverlap="1" wp14:anchorId="04649098" wp14:editId="210BCDC5">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79744" behindDoc="1" locked="1" layoutInCell="1" allowOverlap="1" wp14:anchorId="5CE1D207" wp14:editId="5E432E78">
            <wp:simplePos x="0" y="0"/>
            <wp:positionH relativeFrom="page">
              <wp:posOffset>6932930</wp:posOffset>
            </wp:positionH>
            <wp:positionV relativeFrom="page">
              <wp:posOffset>894080</wp:posOffset>
            </wp:positionV>
            <wp:extent cx="630000" cy="1335600"/>
            <wp:effectExtent l="0" t="0" r="0" b="0"/>
            <wp:wrapNone/>
            <wp:docPr id="21" name="Cover_Triangle_Corpora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hidden="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76672" behindDoc="0" locked="1" layoutInCell="1" allowOverlap="1" wp14:anchorId="525AA488" wp14:editId="7A66E7AB">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7C76E78" id="RibbonElement2" o:spid="_x0000_s1026" alt="&quot;&quot;" style="position:absolute;margin-left:413.8pt;margin-top:105.25pt;width:98.95pt;height:70.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7696" behindDoc="0" locked="1" layoutInCell="1" allowOverlap="1" wp14:anchorId="58D28B66" wp14:editId="203AA0B2">
                <wp:simplePos x="0" y="0"/>
                <wp:positionH relativeFrom="page">
                  <wp:posOffset>4833257</wp:posOffset>
                </wp:positionH>
                <wp:positionV relativeFrom="page">
                  <wp:posOffset>1778558</wp:posOffset>
                </wp:positionV>
                <wp:extent cx="1047600" cy="450000"/>
                <wp:effectExtent l="0" t="0" r="635" b="762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1B6717C" id="RibbonElement3" o:spid="_x0000_s1026" alt="&quot;&quot;" style="position:absolute;margin-left:380.55pt;margin-top:140.05pt;width:82.5pt;height:35.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cddc29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8720" behindDoc="0" locked="1" layoutInCell="1" allowOverlap="1" wp14:anchorId="0433A1F0" wp14:editId="4BD81C6C">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285D797" id="RibbonElement4Grp" o:spid="_x0000_s1026" alt="&quot;&quot;" style="position:absolute;margin-left:446.25pt;margin-top:105.25pt;width:83.05pt;height:70.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72576" behindDoc="0" locked="1" layoutInCell="1" allowOverlap="1" wp14:anchorId="3CC749D4" wp14:editId="446827C0">
                <wp:simplePos x="0" y="0"/>
                <wp:positionH relativeFrom="page">
                  <wp:posOffset>5888334</wp:posOffset>
                </wp:positionH>
                <wp:positionV relativeFrom="page">
                  <wp:posOffset>0</wp:posOffset>
                </wp:positionV>
                <wp:extent cx="1677600" cy="1782000"/>
                <wp:effectExtent l="0" t="0" r="0" b="889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55AF5A4" id="RibbonElement1" o:spid="_x0000_s1026" alt="&quot;&quot;" style="position:absolute;margin-left:463.65pt;margin-top:0;width:132.1pt;height:14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b3272f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68480" behindDoc="0" locked="1" layoutInCell="1" allowOverlap="1" wp14:anchorId="6AC9D381" wp14:editId="5BC3E523">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6A652308" w14:textId="77777777" w:rsidR="00254F12" w:rsidRPr="00484CC4" w:rsidRDefault="00481D94" w:rsidP="00254F12">
                              <w:pPr>
                                <w:pStyle w:val="xWebCoverPage"/>
                              </w:pPr>
                              <w:hyperlink r:id="rId25"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AC9D381" id="Cover_Website" o:spid="_x0000_s1026" editas="canvas" alt="&quot;&quot;" style="position:absolute;margin-left:0;margin-top:776.95pt;width:179.15pt;height:65.2pt;z-index:251668480;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6A652308" w14:textId="77777777" w:rsidR="00254F12" w:rsidRPr="00484CC4" w:rsidRDefault="00422730" w:rsidP="00254F12">
                        <w:pPr>
                          <w:pStyle w:val="xWebCoverPage"/>
                        </w:pPr>
                        <w:hyperlink r:id="rId26" w:history="1">
                          <w:r w:rsidR="00254F12" w:rsidRPr="00484CC4">
                            <w:t>deeca.vic.gov.au</w:t>
                          </w:r>
                        </w:hyperlink>
                      </w:p>
                    </w:txbxContent>
                  </v:textbox>
                </v:shape>
                <w10:wrap anchorx="page" anchory="page"/>
                <w10:anchorlock/>
              </v:group>
            </w:pict>
          </mc:Fallback>
        </mc:AlternateContent>
      </w:r>
    </w:p>
    <w:p w14:paraId="1CDCA137" w14:textId="77777777" w:rsidR="00665916" w:rsidRDefault="00665916" w:rsidP="004C1F02">
      <w:pPr>
        <w:sectPr w:rsidR="00665916" w:rsidSect="008C06B8">
          <w:headerReference w:type="even" r:id="rId27"/>
          <w:footerReference w:type="even" r:id="rId28"/>
          <w:footerReference w:type="default" r:id="rId29"/>
          <w:footerReference w:type="first" r:id="rId30"/>
          <w:type w:val="continuous"/>
          <w:pgSz w:w="11907" w:h="16839" w:code="9"/>
          <w:pgMar w:top="737" w:right="851" w:bottom="1701" w:left="851" w:header="284" w:footer="284" w:gutter="0"/>
          <w:cols w:space="454"/>
          <w:noEndnote/>
          <w:titlePg/>
          <w:docGrid w:linePitch="360"/>
        </w:sectPr>
      </w:pPr>
    </w:p>
    <w:bookmarkEnd w:id="0"/>
    <w:p w14:paraId="5E7D9B9C" w14:textId="4F4583C2" w:rsidR="0041156C" w:rsidRPr="00050253" w:rsidRDefault="0041156C" w:rsidP="0041156C">
      <w:pPr>
        <w:pStyle w:val="IntroFeatureText"/>
      </w:pPr>
      <w:r>
        <w:t xml:space="preserve">The Help for Injured Wildlife Tool is a web-based tool that provides the </w:t>
      </w:r>
      <w:proofErr w:type="gramStart"/>
      <w:r>
        <w:t>general public</w:t>
      </w:r>
      <w:proofErr w:type="gramEnd"/>
      <w:r>
        <w:t xml:space="preserve"> with relevant contact details and information to help them when they encounter sick, injured or orphaned wildlife in Victoria.</w:t>
      </w:r>
    </w:p>
    <w:p w14:paraId="13C7A7EF" w14:textId="77777777" w:rsidR="0041156C" w:rsidRPr="00050253" w:rsidRDefault="0041156C" w:rsidP="0041156C">
      <w:pPr>
        <w:pStyle w:val="Heading2"/>
      </w:pPr>
      <w:r>
        <w:t>What is the tool and where is it available for use?</w:t>
      </w:r>
    </w:p>
    <w:p w14:paraId="6D8243C1" w14:textId="0F1D98BE" w:rsidR="0041156C" w:rsidRDefault="0041156C" w:rsidP="0041156C">
      <w:pPr>
        <w:rPr>
          <w:rFonts w:cs="Helv"/>
        </w:rPr>
      </w:pPr>
      <w:r>
        <w:t xml:space="preserve">The Help for Injured Wildlife tool </w:t>
      </w:r>
      <w:r>
        <w:rPr>
          <w:rFonts w:cs="Helv"/>
        </w:rPr>
        <w:t>is a website</w:t>
      </w:r>
      <w:r w:rsidRPr="00545222">
        <w:rPr>
          <w:rFonts w:cs="Helv"/>
        </w:rPr>
        <w:t xml:space="preserve"> </w:t>
      </w:r>
      <w:r>
        <w:rPr>
          <w:rFonts w:cs="Helv"/>
        </w:rPr>
        <w:t>that The Department of Energy, Environment and Climate Action (DEECA) has</w:t>
      </w:r>
      <w:r w:rsidRPr="00545222">
        <w:rPr>
          <w:rFonts w:cs="Helv"/>
        </w:rPr>
        <w:t xml:space="preserve"> develop</w:t>
      </w:r>
      <w:r>
        <w:rPr>
          <w:rFonts w:cs="Helv"/>
        </w:rPr>
        <w:t>ed</w:t>
      </w:r>
      <w:r w:rsidRPr="00545222">
        <w:rPr>
          <w:rFonts w:cs="Helv"/>
        </w:rPr>
        <w:t xml:space="preserve"> to assist the community to access </w:t>
      </w:r>
      <w:r>
        <w:rPr>
          <w:rFonts w:cs="Helv"/>
        </w:rPr>
        <w:t>safety information</w:t>
      </w:r>
      <w:r w:rsidRPr="00545222">
        <w:rPr>
          <w:rFonts w:cs="Helv"/>
        </w:rPr>
        <w:t xml:space="preserve"> and </w:t>
      </w:r>
      <w:r>
        <w:rPr>
          <w:rFonts w:cs="Helv"/>
        </w:rPr>
        <w:t xml:space="preserve">contact details </w:t>
      </w:r>
      <w:r w:rsidRPr="00545222">
        <w:rPr>
          <w:rFonts w:cs="Helv"/>
        </w:rPr>
        <w:t>for h</w:t>
      </w:r>
      <w:r>
        <w:rPr>
          <w:rFonts w:cs="Helv"/>
        </w:rPr>
        <w:t>elp when they encounter</w:t>
      </w:r>
      <w:r w:rsidRPr="00545222">
        <w:rPr>
          <w:rFonts w:cs="Helv"/>
        </w:rPr>
        <w:t xml:space="preserve"> sick, injured or orphane</w:t>
      </w:r>
      <w:r>
        <w:rPr>
          <w:rFonts w:cs="Helv"/>
        </w:rPr>
        <w:t>d wildlife in Victoria. It is a consolidated</w:t>
      </w:r>
      <w:r w:rsidRPr="00545222">
        <w:rPr>
          <w:rFonts w:cs="Helv"/>
        </w:rPr>
        <w:t xml:space="preserve"> online directory </w:t>
      </w:r>
      <w:r>
        <w:rPr>
          <w:rFonts w:cs="Helv"/>
        </w:rPr>
        <w:t>of</w:t>
      </w:r>
      <w:r w:rsidRPr="00545222">
        <w:rPr>
          <w:rFonts w:cs="Helv"/>
        </w:rPr>
        <w:t xml:space="preserve"> wildlife shelters</w:t>
      </w:r>
      <w:r>
        <w:rPr>
          <w:rFonts w:cs="Helv"/>
        </w:rPr>
        <w:t xml:space="preserve"> and foster carers, veterinarians and rescue and rehabilitation </w:t>
      </w:r>
      <w:r w:rsidRPr="00545222">
        <w:rPr>
          <w:rFonts w:cs="Helv"/>
        </w:rPr>
        <w:t>organisations</w:t>
      </w:r>
      <w:r>
        <w:rPr>
          <w:rFonts w:cs="Helv"/>
        </w:rPr>
        <w:t xml:space="preserve">. It </w:t>
      </w:r>
      <w:r w:rsidRPr="00545222">
        <w:rPr>
          <w:rFonts w:cs="Helv"/>
        </w:rPr>
        <w:t>provides information</w:t>
      </w:r>
      <w:r>
        <w:rPr>
          <w:rFonts w:cs="Helv"/>
        </w:rPr>
        <w:t xml:space="preserve"> tailored to the animal and situation that it has been found in, </w:t>
      </w:r>
      <w:r w:rsidRPr="00545222">
        <w:rPr>
          <w:rFonts w:cs="Helv"/>
        </w:rPr>
        <w:t>to e</w:t>
      </w:r>
      <w:r>
        <w:rPr>
          <w:rFonts w:cs="Helv"/>
        </w:rPr>
        <w:t>nsure the safety of the animal</w:t>
      </w:r>
      <w:r w:rsidRPr="00545222">
        <w:rPr>
          <w:rFonts w:cs="Helv"/>
        </w:rPr>
        <w:t xml:space="preserve"> and the public. </w:t>
      </w:r>
    </w:p>
    <w:p w14:paraId="5281758E" w14:textId="5C52F993" w:rsidR="0041156C" w:rsidRPr="00545222" w:rsidRDefault="0041156C" w:rsidP="0041156C">
      <w:pPr>
        <w:rPr>
          <w:rFonts w:cs="Helv"/>
        </w:rPr>
      </w:pPr>
      <w:r>
        <w:rPr>
          <w:rFonts w:cs="Helv"/>
        </w:rPr>
        <w:t>The tool is available</w:t>
      </w:r>
      <w:r w:rsidRPr="004C5835">
        <w:rPr>
          <w:rFonts w:cs="Helv"/>
        </w:rPr>
        <w:t xml:space="preserve"> </w:t>
      </w:r>
      <w:hyperlink r:id="rId31" w:history="1">
        <w:r w:rsidRPr="004C5835">
          <w:rPr>
            <w:rStyle w:val="Hyperlink"/>
            <w:rFonts w:cs="Helv"/>
          </w:rPr>
          <w:t>here</w:t>
        </w:r>
      </w:hyperlink>
      <w:r>
        <w:rPr>
          <w:rFonts w:cs="Helv"/>
        </w:rPr>
        <w:t xml:space="preserve"> on the DEECA w</w:t>
      </w:r>
      <w:r w:rsidRPr="00545222">
        <w:rPr>
          <w:rFonts w:cs="Helv"/>
        </w:rPr>
        <w:t>ildlife website</w:t>
      </w:r>
      <w:r>
        <w:rPr>
          <w:rFonts w:cs="Helv"/>
        </w:rPr>
        <w:t>. It is</w:t>
      </w:r>
      <w:r w:rsidRPr="00545222">
        <w:rPr>
          <w:rFonts w:cs="Helv"/>
        </w:rPr>
        <w:t xml:space="preserve"> smartphone compatible, meaning anyone can access it through a browser on their smartphone, device or computer anywhere in Victoria.</w:t>
      </w:r>
    </w:p>
    <w:p w14:paraId="4B87B754" w14:textId="3FE8CD16" w:rsidR="0041156C" w:rsidRDefault="0041156C" w:rsidP="0041156C">
      <w:pPr>
        <w:pStyle w:val="Heading2"/>
      </w:pPr>
      <w:r>
        <w:t>Why is the Help for Injured Wildlife Tool needed? What benefits does it have?</w:t>
      </w:r>
    </w:p>
    <w:p w14:paraId="3090FD30" w14:textId="48C0A086" w:rsidR="0041156C" w:rsidRDefault="0041156C" w:rsidP="0041156C">
      <w:pPr>
        <w:pStyle w:val="BodyText"/>
      </w:pPr>
      <w:r>
        <w:t>The community is not always aware of what to do when they find sick, injured or orphaned wildlife. This can delay wildlife receiving care and cause frustration for the person seeking assistance. The Help for Injured Wildlife tool improves the public’s ability to find wildlife help in a timely manner and with appropriate information to do so.</w:t>
      </w:r>
    </w:p>
    <w:p w14:paraId="454DF4F3" w14:textId="77777777" w:rsidR="0041156C" w:rsidRPr="00A81BAD" w:rsidRDefault="0041156C" w:rsidP="0041156C">
      <w:pPr>
        <w:pStyle w:val="BodyText"/>
      </w:pPr>
      <w:r>
        <w:t xml:space="preserve">As a consolidated online directory, the Help for Injured Wildlife tool makes it easier for the public to contact the </w:t>
      </w:r>
      <w:r w:rsidRPr="00A81BAD">
        <w:t xml:space="preserve">existing wildlife services and networks that operate across the state. </w:t>
      </w:r>
    </w:p>
    <w:p w14:paraId="5ABAF84D" w14:textId="2C62DEF6" w:rsidR="0041156C" w:rsidRPr="00050253" w:rsidRDefault="0041156C" w:rsidP="0041156C">
      <w:pPr>
        <w:pStyle w:val="Heading2"/>
      </w:pPr>
      <w:r>
        <w:t xml:space="preserve">How does the Help for Injured Wildlife Tool work? </w:t>
      </w:r>
    </w:p>
    <w:p w14:paraId="51D47CA3" w14:textId="54D84C7E" w:rsidR="0041156C" w:rsidRDefault="0041156C" w:rsidP="0041156C">
      <w:pPr>
        <w:pStyle w:val="BodyText"/>
      </w:pPr>
      <w:r>
        <w:t xml:space="preserve">To find help for sick, injured or orphaned wildlife visit the </w:t>
      </w:r>
      <w:hyperlink r:id="rId32" w:history="1">
        <w:r w:rsidRPr="004C5835">
          <w:rPr>
            <w:rStyle w:val="Hyperlink"/>
          </w:rPr>
          <w:t xml:space="preserve">Help for Injured Wildlife </w:t>
        </w:r>
        <w:r>
          <w:rPr>
            <w:rStyle w:val="Hyperlink"/>
          </w:rPr>
          <w:t>T</w:t>
        </w:r>
        <w:r w:rsidRPr="004C5835">
          <w:rPr>
            <w:rStyle w:val="Hyperlink"/>
          </w:rPr>
          <w:t>ool</w:t>
        </w:r>
      </w:hyperlink>
      <w:r>
        <w:t xml:space="preserve"> and conduct a search by following the prompts. You will need to enter the type of wildlife requiring help, whether the animal is alive and choose a scenario that is most relevant to the wildlife (for example, entangled, heat stressed, orphaned etc.). </w:t>
      </w:r>
    </w:p>
    <w:p w14:paraId="5FBE4ACF" w14:textId="686332E3" w:rsidR="0041156C" w:rsidRDefault="0041156C" w:rsidP="0041156C">
      <w:pPr>
        <w:pStyle w:val="BodyText"/>
      </w:pPr>
      <w:r>
        <w:t xml:space="preserve">Based on your entries, you are provided with some relevant safety advice about the animal and the situation, and in most cases, a list of available contacts that </w:t>
      </w:r>
      <w:proofErr w:type="gramStart"/>
      <w:r>
        <w:t>are able to</w:t>
      </w:r>
      <w:proofErr w:type="gramEnd"/>
      <w:r>
        <w:t xml:space="preserve"> assist with the wildlife. You can share your location with the tool or manually enter the postcode/suburb where the wildlife is located to find </w:t>
      </w:r>
      <w:r w:rsidR="008667B7">
        <w:t xml:space="preserve">the closest </w:t>
      </w:r>
      <w:r>
        <w:t>registered contacts that</w:t>
      </w:r>
      <w:r w:rsidR="008667B7">
        <w:t xml:space="preserve"> can</w:t>
      </w:r>
      <w:r>
        <w:t xml:space="preserve"> </w:t>
      </w:r>
      <w:r w:rsidR="008667B7">
        <w:t>care for that animal</w:t>
      </w:r>
      <w:r>
        <w:t>.</w:t>
      </w:r>
    </w:p>
    <w:p w14:paraId="2248DFFC" w14:textId="77777777" w:rsidR="0041156C" w:rsidRDefault="0041156C" w:rsidP="0041156C">
      <w:pPr>
        <w:pStyle w:val="BodyText"/>
      </w:pPr>
      <w:r>
        <w:t xml:space="preserve">Keep in mind that the safety advice provides general guidance so it may not always be accurate. Please always prioritise your safety and use your own judgement as you see fit. </w:t>
      </w:r>
    </w:p>
    <w:p w14:paraId="60C598E4" w14:textId="77777777" w:rsidR="0041156C" w:rsidRDefault="0041156C" w:rsidP="0041156C">
      <w:pPr>
        <w:pStyle w:val="Heading2"/>
      </w:pPr>
      <w:r>
        <w:t>What determines the list of available contacts?</w:t>
      </w:r>
    </w:p>
    <w:p w14:paraId="143FF3A0" w14:textId="0C502AEF" w:rsidR="0041156C" w:rsidRPr="00DC7585" w:rsidRDefault="004C2142" w:rsidP="001C61AA">
      <w:pPr>
        <w:pStyle w:val="BodyText"/>
      </w:pPr>
      <w:r w:rsidRPr="00DC7585">
        <w:t>The list of available contacts shows u</w:t>
      </w:r>
      <w:r w:rsidR="0041156C" w:rsidRPr="00DC7585">
        <w:t xml:space="preserve">p to ten registered contacts </w:t>
      </w:r>
      <w:r w:rsidRPr="00DC7585">
        <w:t xml:space="preserve">in order of closest distance from the user. </w:t>
      </w:r>
      <w:r w:rsidR="0041156C" w:rsidRPr="00DC7585">
        <w:t>To be included in the list, registered contacts will need to</w:t>
      </w:r>
      <w:r w:rsidRPr="00DC7585">
        <w:t xml:space="preserve"> </w:t>
      </w:r>
      <w:r w:rsidR="001C61AA" w:rsidRPr="00DC7585">
        <w:t xml:space="preserve">care for the type of wildlife requiring help. </w:t>
      </w:r>
    </w:p>
    <w:p w14:paraId="5364D0D8" w14:textId="45D2D2F6" w:rsidR="001C61AA" w:rsidRDefault="001C61AA" w:rsidP="001C61AA">
      <w:pPr>
        <w:pStyle w:val="Heading2"/>
      </w:pPr>
      <w:r>
        <w:lastRenderedPageBreak/>
        <w:t>How does the mapping feature work?</w:t>
      </w:r>
    </w:p>
    <w:p w14:paraId="3979E622" w14:textId="2F490026" w:rsidR="001C61AA" w:rsidRPr="00963A8A" w:rsidRDefault="001C61AA" w:rsidP="001C61AA">
      <w:pPr>
        <w:pStyle w:val="BodyText"/>
      </w:pPr>
      <w:r w:rsidRPr="00963A8A">
        <w:t>DEECA has recently updated the tool to include a mapping feature.</w:t>
      </w:r>
      <w:r w:rsidR="008667B7" w:rsidRPr="00963A8A">
        <w:t xml:space="preserve"> The user’s approximate location is indicated by the green circle. The closest contacts are shown as pins on the map. If a contact has elected to display their full address, the pin will be the exact address location. If the contact has elected to keep their address private</w:t>
      </w:r>
      <w:r w:rsidR="00D16937" w:rsidRPr="00963A8A">
        <w:t xml:space="preserve">, only suburb information will be visible, and the pin will </w:t>
      </w:r>
      <w:proofErr w:type="gramStart"/>
      <w:r w:rsidR="00D16937" w:rsidRPr="00963A8A">
        <w:t>be located in</w:t>
      </w:r>
      <w:proofErr w:type="gramEnd"/>
      <w:r w:rsidR="00D16937" w:rsidRPr="00963A8A">
        <w:t xml:space="preserve"> the centre of their postcode area. </w:t>
      </w:r>
      <w:r w:rsidR="009147CF" w:rsidRPr="00963A8A">
        <w:t xml:space="preserve"> </w:t>
      </w:r>
    </w:p>
    <w:p w14:paraId="2B372DAB" w14:textId="0539960D" w:rsidR="009147CF" w:rsidRPr="00963A8A" w:rsidRDefault="009147CF" w:rsidP="001C61AA">
      <w:pPr>
        <w:pStyle w:val="BodyText"/>
      </w:pPr>
      <w:r w:rsidRPr="00963A8A">
        <w:t xml:space="preserve">The map shows an indicative driving route and estimated travel time to each contact. </w:t>
      </w:r>
      <w:r w:rsidR="0046209A" w:rsidRPr="00963A8A">
        <w:t xml:space="preserve">Please note that this information is an estimate only and does not </w:t>
      </w:r>
      <w:proofErr w:type="gramStart"/>
      <w:r w:rsidR="0046209A" w:rsidRPr="00963A8A">
        <w:t>take into account</w:t>
      </w:r>
      <w:proofErr w:type="gramEnd"/>
      <w:r w:rsidR="0046209A" w:rsidRPr="00963A8A">
        <w:t xml:space="preserve"> traffic or road </w:t>
      </w:r>
      <w:r w:rsidR="00AE1441" w:rsidRPr="00963A8A">
        <w:t>works</w:t>
      </w:r>
      <w:r w:rsidR="0046209A" w:rsidRPr="00963A8A">
        <w:t xml:space="preserve">. </w:t>
      </w:r>
      <w:r w:rsidRPr="00963A8A">
        <w:t xml:space="preserve"> </w:t>
      </w:r>
    </w:p>
    <w:p w14:paraId="27F839A1" w14:textId="6E630C4C" w:rsidR="009147CF" w:rsidRPr="00963A8A" w:rsidRDefault="009147CF" w:rsidP="001C61AA">
      <w:pPr>
        <w:pStyle w:val="BodyText"/>
      </w:pPr>
      <w:r w:rsidRPr="00963A8A">
        <w:t>A red pin indicates that the contact is open, a grey pin indicates that the contact is closed.</w:t>
      </w:r>
    </w:p>
    <w:p w14:paraId="74720203" w14:textId="77777777" w:rsidR="0041156C" w:rsidRPr="00050253" w:rsidRDefault="0041156C" w:rsidP="0041156C">
      <w:pPr>
        <w:pStyle w:val="Heading2"/>
      </w:pPr>
      <w:r>
        <w:t>Who is eligible to register as a contact on the tool?</w:t>
      </w:r>
    </w:p>
    <w:p w14:paraId="54C41278" w14:textId="5C6A1763" w:rsidR="0041156C" w:rsidRDefault="0041156C" w:rsidP="0041156C">
      <w:pPr>
        <w:pStyle w:val="BodyText"/>
      </w:pPr>
      <w:r>
        <w:t>Groups eligible to register on the tool are:</w:t>
      </w:r>
    </w:p>
    <w:p w14:paraId="0105564C" w14:textId="6D100E06" w:rsidR="0041156C" w:rsidRDefault="0041156C" w:rsidP="0041156C">
      <w:pPr>
        <w:pStyle w:val="ListBullet"/>
        <w:numPr>
          <w:ilvl w:val="0"/>
          <w:numId w:val="41"/>
        </w:numPr>
      </w:pPr>
      <w:r>
        <w:t>Wildlife shelters and foster carers who hold a valid authorisation issued by DELWP</w:t>
      </w:r>
    </w:p>
    <w:p w14:paraId="44CC46C6" w14:textId="77777777" w:rsidR="0041156C" w:rsidRDefault="0041156C" w:rsidP="0041156C">
      <w:pPr>
        <w:pStyle w:val="ListBullet"/>
        <w:numPr>
          <w:ilvl w:val="0"/>
          <w:numId w:val="41"/>
        </w:numPr>
      </w:pPr>
      <w:r>
        <w:t>Registered veterinarians, and</w:t>
      </w:r>
    </w:p>
    <w:p w14:paraId="6BC3F75D" w14:textId="77777777" w:rsidR="0041156C" w:rsidRDefault="0041156C" w:rsidP="0041156C">
      <w:pPr>
        <w:pStyle w:val="ListBullet"/>
        <w:numPr>
          <w:ilvl w:val="0"/>
          <w:numId w:val="41"/>
        </w:numPr>
      </w:pPr>
      <w:r>
        <w:t>Rehabilitation and rescue organisations (that meet certain criteria)</w:t>
      </w:r>
    </w:p>
    <w:p w14:paraId="57F5A37E" w14:textId="77777777" w:rsidR="0041156C" w:rsidRDefault="0041156C" w:rsidP="0041156C">
      <w:pPr>
        <w:pStyle w:val="ListBullet"/>
        <w:numPr>
          <w:ilvl w:val="0"/>
          <w:numId w:val="0"/>
        </w:numPr>
      </w:pPr>
      <w:r>
        <w:t xml:space="preserve">Further information about registering on the tool is available in </w:t>
      </w:r>
      <w:r w:rsidRPr="004C5835">
        <w:t xml:space="preserve">the </w:t>
      </w:r>
      <w:r w:rsidRPr="004C5835">
        <w:rPr>
          <w:i/>
        </w:rPr>
        <w:t>Factsheet for registered contacts</w:t>
      </w:r>
      <w:r w:rsidRPr="004C5835">
        <w:t>.</w:t>
      </w:r>
    </w:p>
    <w:p w14:paraId="058E0A98" w14:textId="77777777" w:rsidR="0041156C" w:rsidRDefault="0041156C" w:rsidP="0041156C">
      <w:pPr>
        <w:pStyle w:val="Heading2"/>
      </w:pPr>
      <w:r>
        <w:t>Why can’t I view available contacts for some wildlife?</w:t>
      </w:r>
    </w:p>
    <w:p w14:paraId="35391953" w14:textId="77777777" w:rsidR="0041156C" w:rsidRDefault="0041156C" w:rsidP="0041156C">
      <w:pPr>
        <w:pStyle w:val="BodyText"/>
      </w:pPr>
      <w:r>
        <w:t xml:space="preserve">As the rescue and rehabilitation of certain wildlife is restricted in Victoria, the tool will provide specific contact details for wildlife that require expert assistance. Incidents </w:t>
      </w:r>
      <w:proofErr w:type="gramStart"/>
      <w:r>
        <w:t>involving;</w:t>
      </w:r>
      <w:proofErr w:type="gramEnd"/>
    </w:p>
    <w:p w14:paraId="6A8D5027" w14:textId="269F7C4A" w:rsidR="0041156C" w:rsidRDefault="0041156C" w:rsidP="0041156C">
      <w:pPr>
        <w:pStyle w:val="ListBullet"/>
        <w:numPr>
          <w:ilvl w:val="0"/>
          <w:numId w:val="41"/>
        </w:numPr>
      </w:pPr>
      <w:r w:rsidRPr="00344172">
        <w:t>whales and dolphins</w:t>
      </w:r>
      <w:r w:rsidRPr="00632EFB">
        <w:t xml:space="preserve"> are referred </w:t>
      </w:r>
      <w:r>
        <w:t xml:space="preserve">to </w:t>
      </w:r>
      <w:r w:rsidRPr="00632EFB">
        <w:t>the Whale and Dolphin Emergency Hotline on 1300 136 017</w:t>
      </w:r>
    </w:p>
    <w:p w14:paraId="4A48E18D" w14:textId="4F6FFA40" w:rsidR="0041156C" w:rsidRDefault="0041156C" w:rsidP="0041156C">
      <w:pPr>
        <w:pStyle w:val="ListBullet"/>
        <w:numPr>
          <w:ilvl w:val="0"/>
          <w:numId w:val="41"/>
        </w:numPr>
      </w:pPr>
      <w:r w:rsidRPr="00344172">
        <w:t xml:space="preserve">seals and sea turtles </w:t>
      </w:r>
      <w:r w:rsidRPr="00632EFB">
        <w:t xml:space="preserve">are referred to the Melbourne Zoos Marine Response Unit on 1300 245 678 </w:t>
      </w:r>
    </w:p>
    <w:p w14:paraId="6901C1F3" w14:textId="77777777" w:rsidR="0041156C" w:rsidRPr="00632EFB" w:rsidRDefault="0041156C" w:rsidP="0041156C">
      <w:pPr>
        <w:pStyle w:val="ListBullet"/>
        <w:numPr>
          <w:ilvl w:val="0"/>
          <w:numId w:val="41"/>
        </w:numPr>
      </w:pPr>
      <w:r w:rsidRPr="00344172">
        <w:t>platypus</w:t>
      </w:r>
      <w:r w:rsidRPr="00632EFB">
        <w:t xml:space="preserve"> </w:t>
      </w:r>
      <w:proofErr w:type="gramStart"/>
      <w:r w:rsidRPr="00632EFB">
        <w:t>are</w:t>
      </w:r>
      <w:proofErr w:type="gramEnd"/>
      <w:r w:rsidRPr="00632EFB">
        <w:t xml:space="preserve"> referred to the Healesville Sanctuary on (03) 5957 2829</w:t>
      </w:r>
      <w:r>
        <w:t>.</w:t>
      </w:r>
    </w:p>
    <w:p w14:paraId="037A7E6B" w14:textId="77777777" w:rsidR="0041156C" w:rsidRPr="00632EFB" w:rsidRDefault="0041156C" w:rsidP="0041156C">
      <w:pPr>
        <w:pStyle w:val="BodyText"/>
      </w:pPr>
      <w:r w:rsidRPr="00632EFB">
        <w:t>It is preferential that inciden</w:t>
      </w:r>
      <w:r>
        <w:t>t</w:t>
      </w:r>
      <w:r w:rsidRPr="00632EFB">
        <w:t xml:space="preserve">s involving </w:t>
      </w:r>
      <w:r w:rsidRPr="00344172">
        <w:t>penguins and seabirds</w:t>
      </w:r>
      <w:r w:rsidRPr="00632EFB">
        <w:t xml:space="preserve"> on Phillip Island are referred to the Phillip Island Nature Parks on (03) 5951 2800 and</w:t>
      </w:r>
      <w:r w:rsidRPr="00344172">
        <w:t xml:space="preserve"> entangled waterbirds, penguins and seabirds</w:t>
      </w:r>
      <w:r w:rsidRPr="00632EFB">
        <w:t xml:space="preserve"> can be referred the Melbourne Zoos Marine Response Unit.</w:t>
      </w:r>
    </w:p>
    <w:p w14:paraId="0D507B02" w14:textId="77777777" w:rsidR="0041156C" w:rsidRDefault="0041156C" w:rsidP="0041156C">
      <w:pPr>
        <w:pStyle w:val="BodyText"/>
      </w:pPr>
      <w:r w:rsidRPr="00632EFB">
        <w:t>For inciden</w:t>
      </w:r>
      <w:r>
        <w:t>t</w:t>
      </w:r>
      <w:r w:rsidRPr="00632EFB">
        <w:t xml:space="preserve">s involving all other types of wildlife on the tool, you </w:t>
      </w:r>
      <w:r>
        <w:t>will</w:t>
      </w:r>
      <w:r w:rsidRPr="00632EFB">
        <w:t xml:space="preserve"> be able to</w:t>
      </w:r>
      <w:r>
        <w:t xml:space="preserve"> view available registered contacts and contact someone listed for assistance.</w:t>
      </w:r>
    </w:p>
    <w:p w14:paraId="638BAEAD" w14:textId="77777777" w:rsidR="0041156C" w:rsidRDefault="0041156C" w:rsidP="0041156C">
      <w:pPr>
        <w:pStyle w:val="Heading2"/>
      </w:pPr>
      <w:r>
        <w:t>Can I look after sick, injured or orphaned wildlife?</w:t>
      </w:r>
    </w:p>
    <w:p w14:paraId="00B91079" w14:textId="534E945F" w:rsidR="0041156C" w:rsidRDefault="0041156C" w:rsidP="0041156C">
      <w:pPr>
        <w:pStyle w:val="BodyText"/>
      </w:pPr>
      <w:r>
        <w:t>Wildlife may only be cared for legally by veterinarians and DEECA authorised Wildlife Shelters and Foster Carers.</w:t>
      </w:r>
    </w:p>
    <w:p w14:paraId="56B99B77" w14:textId="089EF0FC" w:rsidR="0041156C" w:rsidRDefault="0041156C" w:rsidP="0041156C">
      <w:pPr>
        <w:pStyle w:val="BodyText"/>
      </w:pPr>
      <w:r>
        <w:t>Wildlife requires skilled care, treatment and rehabilitation to recover sufficiently to be returned to the wild. Without this skilled care, wildlife may not recover or may lose their natural behaviours.</w:t>
      </w:r>
    </w:p>
    <w:p w14:paraId="298E1633" w14:textId="3A526115" w:rsidR="0041156C" w:rsidRDefault="0041156C" w:rsidP="0041156C">
      <w:pPr>
        <w:pStyle w:val="BodyText"/>
      </w:pPr>
      <w:r>
        <w:t xml:space="preserve">It is illegal in Victoria to keep sick, injured or orphaned wildlife as a pet. Taking </w:t>
      </w:r>
      <w:r w:rsidR="0032644E">
        <w:t xml:space="preserve">protected </w:t>
      </w:r>
      <w:r>
        <w:t xml:space="preserve">wildlife from the wild without authorisation is an offence under the </w:t>
      </w:r>
      <w:r w:rsidRPr="00C04985">
        <w:rPr>
          <w:i/>
        </w:rPr>
        <w:t>Wildlife Act 1975</w:t>
      </w:r>
      <w:r>
        <w:t xml:space="preserve"> and carries a fine of </w:t>
      </w:r>
      <w:r w:rsidRPr="0032644E">
        <w:t>up to $</w:t>
      </w:r>
      <w:r w:rsidR="0032644E" w:rsidRPr="0032644E">
        <w:t>9615</w:t>
      </w:r>
      <w:r w:rsidR="0032644E">
        <w:t>.50</w:t>
      </w:r>
      <w:r>
        <w:t xml:space="preserve"> and/or 6 months imprisonment.</w:t>
      </w:r>
    </w:p>
    <w:p w14:paraId="4AF66C08" w14:textId="77777777" w:rsidR="0041156C" w:rsidRDefault="0041156C" w:rsidP="0041156C">
      <w:pPr>
        <w:pStyle w:val="Heading2"/>
      </w:pPr>
      <w:r>
        <w:t>What about other animals?</w:t>
      </w:r>
    </w:p>
    <w:p w14:paraId="6A9B5003" w14:textId="77777777" w:rsidR="0041156C" w:rsidRDefault="0041156C" w:rsidP="0041156C">
      <w:pPr>
        <w:pStyle w:val="BodyText"/>
        <w:rPr>
          <w:rFonts w:cs="Arial"/>
          <w:lang w:val="en"/>
        </w:rPr>
      </w:pPr>
      <w:r>
        <w:t>Help for Injured Wildlife is for assistance with native wildlife in Victoria only. For introduced or domestic animals (e.g. deer, rabbits, pigs</w:t>
      </w:r>
      <w:r w:rsidRPr="00C80D48">
        <w:rPr>
          <w:rFonts w:cs="Arial"/>
          <w:lang w:val="en"/>
        </w:rPr>
        <w:t xml:space="preserve">, goats, horses, cats, dogs, cows, sheep, chickens, llamas etc.) please contact </w:t>
      </w:r>
      <w:hyperlink r:id="rId33" w:tooltip="Your local council" w:history="1">
        <w:r w:rsidRPr="00C80D48">
          <w:rPr>
            <w:rFonts w:cs="Arial"/>
            <w:color w:val="0000FF"/>
            <w:u w:val="single"/>
            <w:lang w:val="en"/>
          </w:rPr>
          <w:t>your local council</w:t>
        </w:r>
      </w:hyperlink>
      <w:r>
        <w:rPr>
          <w:rFonts w:cs="Arial"/>
          <w:lang w:val="en"/>
        </w:rPr>
        <w:t xml:space="preserve">, </w:t>
      </w:r>
      <w:r w:rsidRPr="00C80D48">
        <w:rPr>
          <w:rFonts w:cs="Arial"/>
          <w:lang w:val="en"/>
        </w:rPr>
        <w:t>vet</w:t>
      </w:r>
      <w:r>
        <w:rPr>
          <w:rFonts w:cs="Arial"/>
          <w:lang w:val="en"/>
        </w:rPr>
        <w:t xml:space="preserve"> or police if it’s after hours or an emergency</w:t>
      </w:r>
      <w:r w:rsidRPr="00C80D48">
        <w:rPr>
          <w:rFonts w:cs="Arial"/>
          <w:lang w:val="en"/>
        </w:rPr>
        <w:t>.</w:t>
      </w:r>
    </w:p>
    <w:p w14:paraId="63596C83" w14:textId="77777777" w:rsidR="0041156C" w:rsidRDefault="0041156C" w:rsidP="0041156C">
      <w:pPr>
        <w:pStyle w:val="Heading2"/>
      </w:pPr>
      <w:r>
        <w:t>Who can I contact if I need help with the tool or want to report a fault with the tool?</w:t>
      </w:r>
    </w:p>
    <w:p w14:paraId="57216B02" w14:textId="719999C7" w:rsidR="00C337ED" w:rsidRPr="008C06B8" w:rsidRDefault="0041156C" w:rsidP="0041156C">
      <w:pPr>
        <w:pStyle w:val="Heading2"/>
        <w:spacing w:before="0"/>
      </w:pPr>
      <w:r w:rsidRPr="0041156C">
        <w:rPr>
          <w:rFonts w:asciiTheme="minorHAnsi" w:eastAsia="Times New Roman" w:hAnsiTheme="minorHAnsi" w:cs="Times New Roman"/>
          <w:b w:val="0"/>
          <w:bCs w:val="0"/>
          <w:color w:val="auto"/>
          <w:spacing w:val="0"/>
          <w:sz w:val="20"/>
          <w:szCs w:val="20"/>
        </w:rPr>
        <w:t xml:space="preserve">Contact the Customer Contact Centre on 136 186 or send an email to </w:t>
      </w:r>
      <w:hyperlink r:id="rId34" w:history="1">
        <w:r w:rsidRPr="00655AA5">
          <w:rPr>
            <w:rStyle w:val="Hyperlink"/>
            <w:rFonts w:asciiTheme="minorHAnsi" w:eastAsia="Times New Roman" w:hAnsiTheme="minorHAnsi" w:cs="Times New Roman"/>
            <w:b w:val="0"/>
            <w:bCs w:val="0"/>
            <w:spacing w:val="0"/>
            <w:sz w:val="20"/>
            <w:szCs w:val="20"/>
          </w:rPr>
          <w:t>wildlife.policy@delwp.vic.gov.au</w:t>
        </w:r>
      </w:hyperlink>
      <w:r>
        <w:rPr>
          <w:rFonts w:asciiTheme="minorHAnsi" w:eastAsia="Times New Roman" w:hAnsiTheme="minorHAnsi" w:cs="Times New Roman"/>
          <w:b w:val="0"/>
          <w:bCs w:val="0"/>
          <w:color w:val="auto"/>
          <w:spacing w:val="0"/>
          <w:sz w:val="20"/>
          <w:szCs w:val="20"/>
        </w:rPr>
        <w:t>.</w:t>
      </w:r>
    </w:p>
    <w:sectPr w:rsidR="00C337ED" w:rsidRPr="008C06B8" w:rsidSect="007425C9">
      <w:headerReference w:type="default" r:id="rId35"/>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1ABB" w14:textId="77777777" w:rsidR="0041156C" w:rsidRDefault="0041156C" w:rsidP="00CD157B">
      <w:pPr>
        <w:pStyle w:val="NoSpacing"/>
      </w:pPr>
    </w:p>
    <w:p w14:paraId="1C3E4A82" w14:textId="77777777" w:rsidR="0041156C" w:rsidRDefault="0041156C"/>
  </w:endnote>
  <w:endnote w:type="continuationSeparator" w:id="0">
    <w:p w14:paraId="1D2DCFF1" w14:textId="77777777" w:rsidR="0041156C" w:rsidRDefault="0041156C" w:rsidP="00CD157B">
      <w:pPr>
        <w:pStyle w:val="NoSpacing"/>
      </w:pPr>
    </w:p>
    <w:p w14:paraId="018F20CE" w14:textId="77777777" w:rsidR="0041156C" w:rsidRDefault="0041156C"/>
  </w:endnote>
  <w:endnote w:type="continuationNotice" w:id="1">
    <w:p w14:paraId="32EFB763" w14:textId="77777777" w:rsidR="0041156C" w:rsidRDefault="0041156C" w:rsidP="00CD157B">
      <w:pPr>
        <w:pStyle w:val="NoSpacing"/>
      </w:pPr>
    </w:p>
    <w:p w14:paraId="315B2137" w14:textId="77777777" w:rsidR="0041156C" w:rsidRDefault="00411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374CE28B" w14:textId="77777777" w:rsidTr="00505430">
      <w:trPr>
        <w:trHeight w:val="397"/>
      </w:trPr>
      <w:tc>
        <w:tcPr>
          <w:tcW w:w="340" w:type="dxa"/>
        </w:tcPr>
        <w:p w14:paraId="65C9CC25" w14:textId="77777777" w:rsidR="00A60698" w:rsidRPr="00D55628" w:rsidRDefault="00364C9A" w:rsidP="00A60698">
          <w:pPr>
            <w:pStyle w:val="FooterEvenPageNumber"/>
            <w:framePr w:wrap="auto" w:vAnchor="margin" w:hAnchor="text" w:yAlign="inline"/>
          </w:pPr>
          <w:r>
            <w:rPr>
              <w:noProof/>
            </w:rPr>
            <mc:AlternateContent>
              <mc:Choice Requires="wps">
                <w:drawing>
                  <wp:anchor distT="0" distB="0" distL="114300" distR="114300" simplePos="0" relativeHeight="251678720" behindDoc="0" locked="0" layoutInCell="0" allowOverlap="1" wp14:anchorId="367DADAB" wp14:editId="1BA97BAA">
                    <wp:simplePos x="0" y="0"/>
                    <wp:positionH relativeFrom="page">
                      <wp:posOffset>0</wp:posOffset>
                    </wp:positionH>
                    <wp:positionV relativeFrom="page">
                      <wp:posOffset>10229215</wp:posOffset>
                    </wp:positionV>
                    <wp:extent cx="7560945" cy="273050"/>
                    <wp:effectExtent l="0" t="0" r="0" b="12700"/>
                    <wp:wrapNone/>
                    <wp:docPr id="41" name="MSIPCM9d444940a30a11a190c466a9" descr="{&quot;HashCode&quot;:186249376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4285C" w14:textId="0A199A91" w:rsidR="00364C9A" w:rsidRPr="0041156C" w:rsidRDefault="0041156C" w:rsidP="0041156C">
                                <w:pPr>
                                  <w:spacing w:before="0" w:after="0"/>
                                  <w:jc w:val="center"/>
                                  <w:rPr>
                                    <w:rFonts w:ascii="Calibri" w:hAnsi="Calibri" w:cs="Calibri"/>
                                    <w:color w:val="000000"/>
                                    <w:sz w:val="24"/>
                                  </w:rPr>
                                </w:pPr>
                                <w:r w:rsidRPr="0041156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7DADAB" id="_x0000_t202" coordsize="21600,21600" o:spt="202" path="m,l,21600r21600,l21600,xe">
                    <v:stroke joinstyle="miter"/>
                    <v:path gradientshapeok="t" o:connecttype="rect"/>
                  </v:shapetype>
                  <v:shape id="MSIPCM9d444940a30a11a190c466a9" o:spid="_x0000_s1029" type="#_x0000_t202" alt="{&quot;HashCode&quot;:1862493762,&quot;Height&quot;:841.0,&quot;Width&quot;:595.0,&quot;Placement&quot;:&quot;Footer&quot;,&quot;Index&quot;:&quot;OddAndEven&quot;,&quot;Section&quot;:1,&quot;Top&quot;:0.0,&quot;Left&quot;:0.0}" style="position:absolute;margin-left:0;margin-top:805.45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6D94285C" w14:textId="0A199A91" w:rsidR="00364C9A" w:rsidRPr="0041156C" w:rsidRDefault="0041156C" w:rsidP="0041156C">
                          <w:pPr>
                            <w:spacing w:before="0" w:after="0"/>
                            <w:jc w:val="center"/>
                            <w:rPr>
                              <w:rFonts w:ascii="Calibri" w:hAnsi="Calibri" w:cs="Calibri"/>
                              <w:color w:val="000000"/>
                              <w:sz w:val="24"/>
                            </w:rPr>
                          </w:pPr>
                          <w:r w:rsidRPr="0041156C">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4A804E69" w14:textId="0B794154" w:rsidR="00A60698" w:rsidRPr="00810C40" w:rsidRDefault="00422730" w:rsidP="00A60698">
          <w:pPr>
            <w:pStyle w:val="FooterEven"/>
          </w:pPr>
          <w:r>
            <w:t>Help for Injured Wildlife Tool – Frequently Asked Questions</w:t>
          </w:r>
        </w:p>
      </w:tc>
    </w:tr>
  </w:tbl>
  <w:p w14:paraId="1B9BC484"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67C84064" w14:textId="77777777" w:rsidTr="0040758A">
      <w:trPr>
        <w:trHeight w:val="397"/>
      </w:trPr>
      <w:tc>
        <w:tcPr>
          <w:tcW w:w="9071" w:type="dxa"/>
        </w:tcPr>
        <w:p w14:paraId="342F3DF9" w14:textId="77777777" w:rsidR="00A60698" w:rsidRDefault="00364C9A" w:rsidP="00A60698">
          <w:pPr>
            <w:pStyle w:val="FooterOdd"/>
          </w:pPr>
          <w:r>
            <w:rPr>
              <w:noProof/>
            </w:rPr>
            <mc:AlternateContent>
              <mc:Choice Requires="wps">
                <w:drawing>
                  <wp:anchor distT="0" distB="0" distL="114300" distR="114300" simplePos="0" relativeHeight="251678207" behindDoc="0" locked="0" layoutInCell="0" allowOverlap="1" wp14:anchorId="4FCA1898" wp14:editId="74CAAAAD">
                    <wp:simplePos x="0" y="0"/>
                    <wp:positionH relativeFrom="page">
                      <wp:posOffset>0</wp:posOffset>
                    </wp:positionH>
                    <wp:positionV relativeFrom="page">
                      <wp:posOffset>10229215</wp:posOffset>
                    </wp:positionV>
                    <wp:extent cx="7560945" cy="273050"/>
                    <wp:effectExtent l="0" t="0" r="0" b="12700"/>
                    <wp:wrapNone/>
                    <wp:docPr id="35" name="MSIPCMc52542fcad722429154fbc67"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12411" w14:textId="37D7DB91" w:rsidR="00364C9A" w:rsidRPr="0041156C" w:rsidRDefault="0041156C" w:rsidP="0041156C">
                                <w:pPr>
                                  <w:spacing w:before="0" w:after="0"/>
                                  <w:jc w:val="center"/>
                                  <w:rPr>
                                    <w:rFonts w:ascii="Calibri" w:hAnsi="Calibri" w:cs="Calibri"/>
                                    <w:color w:val="000000"/>
                                    <w:sz w:val="24"/>
                                  </w:rPr>
                                </w:pPr>
                                <w:r w:rsidRPr="0041156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CA1898" id="_x0000_t202" coordsize="21600,21600" o:spt="202" path="m,l,21600r21600,l21600,xe">
                    <v:stroke joinstyle="miter"/>
                    <v:path gradientshapeok="t" o:connecttype="rect"/>
                  </v:shapetype>
                  <v:shape id="MSIPCMc52542fcad722429154fbc67" o:spid="_x0000_s1030" type="#_x0000_t202" alt="{&quot;HashCode&quot;:1862493762,&quot;Height&quot;:841.0,&quot;Width&quot;:595.0,&quot;Placement&quot;:&quot;Footer&quot;,&quot;Index&quot;:&quot;Primary&quot;,&quot;Section&quot;:1,&quot;Top&quot;:0.0,&quot;Left&quot;:0.0}" style="position:absolute;left:0;text-align:left;margin-left:0;margin-top:805.45pt;width:595.35pt;height:21.5pt;z-index:25167820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2CD12411" w14:textId="37D7DB91" w:rsidR="00364C9A" w:rsidRPr="0041156C" w:rsidRDefault="0041156C" w:rsidP="0041156C">
                          <w:pPr>
                            <w:spacing w:before="0" w:after="0"/>
                            <w:jc w:val="center"/>
                            <w:rPr>
                              <w:rFonts w:ascii="Calibri" w:hAnsi="Calibri" w:cs="Calibri"/>
                              <w:color w:val="000000"/>
                              <w:sz w:val="24"/>
                            </w:rPr>
                          </w:pPr>
                          <w:r w:rsidRPr="0041156C">
                            <w:rPr>
                              <w:rFonts w:ascii="Calibri" w:hAnsi="Calibri" w:cs="Calibri"/>
                              <w:color w:val="000000"/>
                              <w:sz w:val="24"/>
                            </w:rPr>
                            <w:t>OFFICIAL</w:t>
                          </w:r>
                        </w:p>
                      </w:txbxContent>
                    </v:textbox>
                    <w10:wrap anchorx="page" anchory="page"/>
                  </v:shape>
                </w:pict>
              </mc:Fallback>
            </mc:AlternateContent>
          </w:r>
          <w:r w:rsidR="00481D94">
            <w:fldChar w:fldCharType="begin"/>
          </w:r>
          <w:r w:rsidR="00481D94">
            <w:instrText xml:space="preserve"> DOCPROPERTY  xFooterTitle  \* MERGEFORMAT </w:instrText>
          </w:r>
          <w:r w:rsidR="00481D94">
            <w:fldChar w:fldCharType="separate"/>
          </w:r>
          <w:r w:rsidR="0041156C">
            <w:t>Title over two to three lines unless the subtitle is not in use</w:t>
          </w:r>
          <w:r w:rsidR="00481D94">
            <w:fldChar w:fldCharType="end"/>
          </w:r>
        </w:p>
        <w:p w14:paraId="13695AF1" w14:textId="77777777" w:rsidR="00CD157B" w:rsidRPr="00CB1FB7" w:rsidRDefault="00481D94" w:rsidP="00A60698">
          <w:pPr>
            <w:pStyle w:val="FooterOdd"/>
            <w:rPr>
              <w:b/>
            </w:rPr>
          </w:pPr>
          <w:r>
            <w:fldChar w:fldCharType="begin"/>
          </w:r>
          <w:r>
            <w:instrText xml:space="preserve"> DOCPROPERTY  xFooterSubtitle  \* MERGEFORMAT </w:instrText>
          </w:r>
          <w:r>
            <w:fldChar w:fldCharType="separate"/>
          </w:r>
          <w:r w:rsidR="0041156C">
            <w:t>Subtitle over two to three lines. Do not allow text to go below the navy header background or overlap graphics on the right</w:t>
          </w:r>
          <w:r>
            <w:fldChar w:fldCharType="end"/>
          </w:r>
        </w:p>
      </w:tc>
      <w:tc>
        <w:tcPr>
          <w:tcW w:w="340" w:type="dxa"/>
        </w:tcPr>
        <w:p w14:paraId="4BD28F17"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085B30C5"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5CE0" w14:textId="77777777" w:rsidR="00364C9A" w:rsidRDefault="00364C9A">
    <w:pPr>
      <w:pStyle w:val="Footer"/>
    </w:pPr>
    <w:r>
      <w:rPr>
        <w:noProof/>
      </w:rPr>
      <mc:AlternateContent>
        <mc:Choice Requires="wps">
          <w:drawing>
            <wp:anchor distT="0" distB="0" distL="114300" distR="114300" simplePos="0" relativeHeight="251678463" behindDoc="0" locked="0" layoutInCell="0" allowOverlap="1" wp14:anchorId="037098EF" wp14:editId="61AF1DD8">
              <wp:simplePos x="0" y="0"/>
              <wp:positionH relativeFrom="page">
                <wp:posOffset>0</wp:posOffset>
              </wp:positionH>
              <wp:positionV relativeFrom="page">
                <wp:posOffset>10229215</wp:posOffset>
              </wp:positionV>
              <wp:extent cx="7560945" cy="273050"/>
              <wp:effectExtent l="0" t="0" r="0" b="12700"/>
              <wp:wrapNone/>
              <wp:docPr id="40" name="MSIPCM901042c0ac4c912b4cbd5fcd"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DA99E5" w14:textId="53AE8068" w:rsidR="00364C9A" w:rsidRPr="0041156C" w:rsidRDefault="0041156C" w:rsidP="0041156C">
                          <w:pPr>
                            <w:spacing w:before="0" w:after="0"/>
                            <w:jc w:val="center"/>
                            <w:rPr>
                              <w:rFonts w:ascii="Calibri" w:hAnsi="Calibri" w:cs="Calibri"/>
                              <w:color w:val="000000"/>
                              <w:sz w:val="24"/>
                            </w:rPr>
                          </w:pPr>
                          <w:r w:rsidRPr="0041156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7098EF" id="_x0000_t202" coordsize="21600,21600" o:spt="202" path="m,l,21600r21600,l21600,xe">
              <v:stroke joinstyle="miter"/>
              <v:path gradientshapeok="t" o:connecttype="rect"/>
            </v:shapetype>
            <v:shape id="MSIPCM901042c0ac4c912b4cbd5fcd" o:spid="_x0000_s1031" type="#_x0000_t202" alt="{&quot;HashCode&quot;:1862493762,&quot;Height&quot;:841.0,&quot;Width&quot;:595.0,&quot;Placement&quot;:&quot;Footer&quot;,&quot;Index&quot;:&quot;FirstPage&quot;,&quot;Section&quot;:1,&quot;Top&quot;:0.0,&quot;Left&quot;:0.0}" style="position:absolute;margin-left:0;margin-top:805.45pt;width:595.35pt;height:21.5pt;z-index:2516784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2CDA99E5" w14:textId="53AE8068" w:rsidR="00364C9A" w:rsidRPr="0041156C" w:rsidRDefault="0041156C" w:rsidP="0041156C">
                    <w:pPr>
                      <w:spacing w:before="0" w:after="0"/>
                      <w:jc w:val="center"/>
                      <w:rPr>
                        <w:rFonts w:ascii="Calibri" w:hAnsi="Calibri" w:cs="Calibri"/>
                        <w:color w:val="000000"/>
                        <w:sz w:val="24"/>
                      </w:rPr>
                    </w:pPr>
                    <w:r w:rsidRPr="0041156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508D" w14:textId="77777777" w:rsidR="0041156C" w:rsidRPr="0056073C" w:rsidRDefault="0041156C" w:rsidP="005D764F">
      <w:pPr>
        <w:pStyle w:val="FootnoteSeparator"/>
      </w:pPr>
    </w:p>
    <w:p w14:paraId="48FFFBC7" w14:textId="77777777" w:rsidR="0041156C" w:rsidRDefault="0041156C"/>
  </w:footnote>
  <w:footnote w:type="continuationSeparator" w:id="0">
    <w:p w14:paraId="5FDBAABD" w14:textId="77777777" w:rsidR="0041156C" w:rsidRPr="00CA30B7" w:rsidRDefault="0041156C" w:rsidP="006D5A90">
      <w:pPr>
        <w:rPr>
          <w:lang w:val="en-US"/>
        </w:rPr>
      </w:pPr>
      <w:r w:rsidRPr="00CA30B7">
        <w:rPr>
          <w:lang w:val="en-US"/>
        </w:rPr>
        <w:t>_______</w:t>
      </w:r>
    </w:p>
    <w:p w14:paraId="0932098D" w14:textId="77777777" w:rsidR="0041156C" w:rsidRDefault="0041156C"/>
  </w:footnote>
  <w:footnote w:type="continuationNotice" w:id="1">
    <w:p w14:paraId="5DE8A1E7" w14:textId="77777777" w:rsidR="0041156C" w:rsidRDefault="0041156C" w:rsidP="006D5A90"/>
    <w:p w14:paraId="4097FD4D" w14:textId="77777777" w:rsidR="0041156C" w:rsidRDefault="00411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4C9D"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71552" behindDoc="0" locked="1" layoutInCell="1" allowOverlap="1" wp14:anchorId="010D7F5A" wp14:editId="7DDB60CE">
              <wp:simplePos x="0" y="0"/>
              <wp:positionH relativeFrom="page">
                <wp:posOffset>6508750</wp:posOffset>
              </wp:positionH>
              <wp:positionV relativeFrom="page">
                <wp:posOffset>0</wp:posOffset>
              </wp:positionV>
              <wp:extent cx="1054800" cy="446400"/>
              <wp:effectExtent l="0" t="0" r="0" b="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649F00B" id="Hdr_Element6" o:spid="_x0000_s1026" alt="&quot;&quot;" style="position:absolute;margin-left:512.5pt;margin-top:0;width:83.0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b3272f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0528" behindDoc="0" locked="0" layoutInCell="1" allowOverlap="1" wp14:anchorId="641DB91E" wp14:editId="6353AA0F">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DF56722" id="Hdr_Element1" o:spid="_x0000_s1026" alt="&quot;&quot;" style="position:absolute;margin-left:0;margin-top:0;width:595.3pt;height:35.1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72576" behindDoc="0" locked="1" layoutInCell="1" allowOverlap="1" wp14:anchorId="1BAFEC73" wp14:editId="470EB9F0">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D83DA4B" id="Hdr_Element4" o:spid="_x0000_s1026" alt="&quot;&quot;" style="position:absolute;margin-left:363.9pt;margin-top:0;width:115.65pt;height:35.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3600" behindDoc="0" locked="1" layoutInCell="1" allowOverlap="1" wp14:anchorId="1B0014F1" wp14:editId="6D30127A">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DB3F604" id="Hdr_Element5" o:spid="_x0000_s1026" alt="&quot;&quot;" style="position:absolute;margin-left:463.3pt;margin-top:0;width:66.05pt;height:35.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4624" behindDoc="0" locked="1" layoutInCell="1" allowOverlap="1" wp14:anchorId="6841C39C" wp14:editId="3DFA2A16">
              <wp:simplePos x="0" y="0"/>
              <wp:positionH relativeFrom="page">
                <wp:posOffset>3780155</wp:posOffset>
              </wp:positionH>
              <wp:positionV relativeFrom="page">
                <wp:posOffset>0</wp:posOffset>
              </wp:positionV>
              <wp:extent cx="1051200" cy="446400"/>
              <wp:effectExtent l="0" t="0" r="0" b="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F95072C" id="Hdr_Element2" o:spid="_x0000_s1026" alt="&quot;&quot;" style="position:absolute;margin-left:297.65pt;margin-top:0;width:82.7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cddc29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75648" behindDoc="0" locked="1" layoutInCell="1" allowOverlap="1" wp14:anchorId="412D75D8" wp14:editId="080EAFDF">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A93E4A3" id="Hdr_Element3" o:spid="_x0000_s1026" alt="&quot;&quot;" style="position:absolute;margin-left:363.8pt;margin-top:0;width:33.1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5007E7AB"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032A"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6B1DA593" wp14:editId="6B65DC94">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B55AAB4"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b3272f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3DCC146C" wp14:editId="59385A69">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FD39B82"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61F14C8D" wp14:editId="0112B856">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8310B73"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46365910" wp14:editId="2E039FE5">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C70A9B2"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5C19D467" wp14:editId="65F666CE">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9E42A12"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cddc29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38D2E28D" wp14:editId="0D49FC6A">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A4D6492"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68B37FE"/>
    <w:multiLevelType w:val="multilevel"/>
    <w:tmpl w:val="A2EE2272"/>
    <w:name w:val="DEPIListBullets"/>
    <w:lvl w:ilvl="0">
      <w:start w:val="1"/>
      <w:numFmt w:val="bullet"/>
      <w:lvlText w:val="•"/>
      <w:lvlJc w:val="left"/>
      <w:pPr>
        <w:tabs>
          <w:tab w:val="num" w:pos="170"/>
        </w:tabs>
        <w:ind w:left="170" w:hanging="170"/>
      </w:pPr>
      <w:rPr>
        <w:rFonts w:ascii="Times New Roman" w:hAnsi="Times New Roman" w:cs="Times New Roman" w:hint="default"/>
        <w:b w:val="0"/>
        <w:i w:val="0"/>
        <w:color w:val="232222" w:themeColor="text1"/>
        <w:position w:val="0"/>
        <w:sz w:val="20"/>
      </w:rPr>
    </w:lvl>
    <w:lvl w:ilvl="1">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232222"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7"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9"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0"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7"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0"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3"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4"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5"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6"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8"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1"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2"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4"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5"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7"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8"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0"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1"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2"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3"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4"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6"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7"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48"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7D284207"/>
    <w:multiLevelType w:val="multilevel"/>
    <w:tmpl w:val="1DD0243E"/>
    <w:name w:val="Lst_HighlightBullets"/>
    <w:lvl w:ilvl="0">
      <w:start w:val="1"/>
      <w:numFmt w:val="bullet"/>
      <w:lvlRestart w:val="0"/>
      <w:pStyle w:val="HighlightBoxBullet"/>
      <w:lvlText w:val=""/>
      <w:lvlJc w:val="left"/>
      <w:pPr>
        <w:ind w:left="454" w:hanging="227"/>
      </w:pPr>
      <w:rPr>
        <w:rFonts w:ascii="Wingdings" w:hAnsi="Wingdings" w:hint="default"/>
        <w:color w:val="201547" w:themeColor="text2"/>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0"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2"/>
  </w:num>
  <w:num w:numId="2" w16cid:durableId="1128745877">
    <w:abstractNumId w:val="13"/>
  </w:num>
  <w:num w:numId="3" w16cid:durableId="170411264">
    <w:abstractNumId w:val="41"/>
  </w:num>
  <w:num w:numId="4" w16cid:durableId="985085104">
    <w:abstractNumId w:val="11"/>
  </w:num>
  <w:num w:numId="5" w16cid:durableId="1872112631">
    <w:abstractNumId w:val="14"/>
  </w:num>
  <w:num w:numId="6" w16cid:durableId="336812815">
    <w:abstractNumId w:val="27"/>
  </w:num>
  <w:num w:numId="7" w16cid:durableId="155153463">
    <w:abstractNumId w:val="3"/>
  </w:num>
  <w:num w:numId="8" w16cid:durableId="1428236886">
    <w:abstractNumId w:val="30"/>
  </w:num>
  <w:num w:numId="9" w16cid:durableId="1644658156">
    <w:abstractNumId w:val="22"/>
  </w:num>
  <w:num w:numId="10" w16cid:durableId="103154041">
    <w:abstractNumId w:val="32"/>
  </w:num>
  <w:num w:numId="11" w16cid:durableId="2129203638">
    <w:abstractNumId w:val="35"/>
  </w:num>
  <w:num w:numId="12" w16cid:durableId="377365663">
    <w:abstractNumId w:val="28"/>
  </w:num>
  <w:num w:numId="13" w16cid:durableId="1308436166">
    <w:abstractNumId w:val="29"/>
  </w:num>
  <w:num w:numId="14" w16cid:durableId="1335643199">
    <w:abstractNumId w:val="39"/>
  </w:num>
  <w:num w:numId="15" w16cid:durableId="384449836">
    <w:abstractNumId w:val="9"/>
  </w:num>
  <w:num w:numId="16" w16cid:durableId="1160577431">
    <w:abstractNumId w:val="31"/>
  </w:num>
  <w:num w:numId="17" w16cid:durableId="27071314">
    <w:abstractNumId w:val="8"/>
  </w:num>
  <w:num w:numId="18" w16cid:durableId="338120444">
    <w:abstractNumId w:val="6"/>
  </w:num>
  <w:num w:numId="19" w16cid:durableId="1673139647">
    <w:abstractNumId w:val="18"/>
  </w:num>
  <w:num w:numId="20" w16cid:durableId="1975480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5"/>
  </w:num>
  <w:num w:numId="26" w16cid:durableId="893349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5"/>
  </w:num>
  <w:num w:numId="30" w16cid:durableId="1579175524">
    <w:abstractNumId w:val="0"/>
  </w:num>
  <w:num w:numId="31" w16cid:durableId="1199856773">
    <w:abstractNumId w:val="2"/>
  </w:num>
  <w:num w:numId="32" w16cid:durableId="2138447666">
    <w:abstractNumId w:val="1"/>
  </w:num>
  <w:num w:numId="33" w16cid:durableId="334118162">
    <w:abstractNumId w:val="37"/>
  </w:num>
  <w:num w:numId="34" w16cid:durableId="196283207">
    <w:abstractNumId w:val="40"/>
  </w:num>
  <w:num w:numId="35" w16cid:durableId="1742215375">
    <w:abstractNumId w:val="49"/>
  </w:num>
  <w:num w:numId="36" w16cid:durableId="664823544">
    <w:abstractNumId w:val="45"/>
  </w:num>
  <w:num w:numId="37" w16cid:durableId="5922503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7"/>
  </w:num>
  <w:num w:numId="40" w16cid:durableId="160104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815151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Environment and Climate Action"/>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41156C"/>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61AA"/>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44E"/>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56C"/>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03D"/>
    <w:rsid w:val="004222DD"/>
    <w:rsid w:val="00422730"/>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A6C"/>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9A"/>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94"/>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14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4B28"/>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ACC"/>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3E58"/>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7B7"/>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47CF"/>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3A8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41"/>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937"/>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58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4FAA"/>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6CDDE"/>
  <w15:docId w15:val="{CD56AB25-B75E-4E2C-8CC9-8CBB411C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F4CED0" w:themeFill="accent1" w:themeFillTint="33"/>
    </w:tcPr>
    <w:tblStylePr w:type="firstRow">
      <w:rPr>
        <w:b/>
        <w:bCs/>
      </w:rPr>
      <w:tblPr/>
      <w:tcPr>
        <w:shd w:val="clear" w:color="auto" w:fill="EA9EA2" w:themeFill="accent1" w:themeFillTint="66"/>
      </w:tcPr>
    </w:tblStylePr>
    <w:tblStylePr w:type="lastRow">
      <w:rPr>
        <w:b/>
        <w:bCs/>
        <w:color w:val="232222" w:themeColor="text1"/>
      </w:rPr>
      <w:tblPr/>
      <w:tcPr>
        <w:shd w:val="clear" w:color="auto" w:fill="EA9EA2" w:themeFill="accent1" w:themeFillTint="66"/>
      </w:tcPr>
    </w:tblStylePr>
    <w:tblStylePr w:type="firstCol">
      <w:rPr>
        <w:color w:val="FFFFFF" w:themeColor="background1"/>
      </w:rPr>
      <w:tblPr/>
      <w:tcPr>
        <w:shd w:val="clear" w:color="auto" w:fill="851D23" w:themeFill="accent1" w:themeFillShade="BF"/>
      </w:tcPr>
    </w:tblStylePr>
    <w:tblStylePr w:type="lastCol">
      <w:rPr>
        <w:color w:val="FFFFFF" w:themeColor="background1"/>
      </w:rPr>
      <w:tblPr/>
      <w:tcPr>
        <w:shd w:val="clear" w:color="auto" w:fill="851D23" w:themeFill="accent1" w:themeFillShade="BF"/>
      </w:tcPr>
    </w:tblStylePr>
    <w:tblStylePr w:type="band1Vert">
      <w:tblPr/>
      <w:tcPr>
        <w:shd w:val="clear" w:color="auto" w:fill="E5878C" w:themeFill="accent1" w:themeFillTint="7F"/>
      </w:tcPr>
    </w:tblStylePr>
    <w:tblStylePr w:type="band1Horz">
      <w:tblPr/>
      <w:tcPr>
        <w:shd w:val="clear" w:color="auto" w:fill="E5878C"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F4F8D4" w:themeFill="accent2" w:themeFillTint="33"/>
    </w:tcPr>
    <w:tblStylePr w:type="firstRow">
      <w:rPr>
        <w:b/>
        <w:bCs/>
      </w:rPr>
      <w:tblPr/>
      <w:tcPr>
        <w:shd w:val="clear" w:color="auto" w:fill="EAF1A9" w:themeFill="accent2" w:themeFillTint="66"/>
      </w:tcPr>
    </w:tblStylePr>
    <w:tblStylePr w:type="lastRow">
      <w:rPr>
        <w:b/>
        <w:bCs/>
        <w:color w:val="232222" w:themeColor="text1"/>
      </w:rPr>
      <w:tblPr/>
      <w:tcPr>
        <w:shd w:val="clear" w:color="auto" w:fill="EAF1A9" w:themeFill="accent2" w:themeFillTint="66"/>
      </w:tcPr>
    </w:tblStylePr>
    <w:tblStylePr w:type="firstCol">
      <w:rPr>
        <w:color w:val="FFFFFF" w:themeColor="background1"/>
      </w:rPr>
      <w:tblPr/>
      <w:tcPr>
        <w:shd w:val="clear" w:color="auto" w:fill="9BA71B" w:themeFill="accent2" w:themeFillShade="BF"/>
      </w:tcPr>
    </w:tblStylePr>
    <w:tblStylePr w:type="lastCol">
      <w:rPr>
        <w:color w:val="FFFFFF" w:themeColor="background1"/>
      </w:rPr>
      <w:tblPr/>
      <w:tcPr>
        <w:shd w:val="clear" w:color="auto" w:fill="9BA71B" w:themeFill="accent2" w:themeFillShade="BF"/>
      </w:tcPr>
    </w:tblStylePr>
    <w:tblStylePr w:type="band1Vert">
      <w:tblPr/>
      <w:tcPr>
        <w:shd w:val="clear" w:color="auto" w:fill="E5ED94" w:themeFill="accent2" w:themeFillTint="7F"/>
      </w:tcPr>
    </w:tblStylePr>
    <w:tblStylePr w:type="band1Horz">
      <w:tblPr/>
      <w:tcPr>
        <w:shd w:val="clear" w:color="auto" w:fill="E5ED94"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F6E5E6" w:themeFill="accent5" w:themeFillTint="33"/>
    </w:tcPr>
    <w:tblStylePr w:type="firstRow">
      <w:rPr>
        <w:b/>
        <w:bCs/>
      </w:rPr>
      <w:tblPr/>
      <w:tcPr>
        <w:shd w:val="clear" w:color="auto" w:fill="EDCBCD" w:themeFill="accent5" w:themeFillTint="66"/>
      </w:tcPr>
    </w:tblStylePr>
    <w:tblStylePr w:type="lastRow">
      <w:rPr>
        <w:b/>
        <w:bCs/>
        <w:color w:val="232222" w:themeColor="text1"/>
      </w:rPr>
      <w:tblPr/>
      <w:tcPr>
        <w:shd w:val="clear" w:color="auto" w:fill="EDCBCD" w:themeFill="accent5" w:themeFillTint="66"/>
      </w:tcPr>
    </w:tblStylePr>
    <w:tblStylePr w:type="firstCol">
      <w:rPr>
        <w:color w:val="FFFFFF" w:themeColor="background1"/>
      </w:rPr>
      <w:tblPr/>
      <w:tcPr>
        <w:shd w:val="clear" w:color="auto" w:fill="BA4047" w:themeFill="accent5" w:themeFillShade="BF"/>
      </w:tcPr>
    </w:tblStylePr>
    <w:tblStylePr w:type="lastCol">
      <w:rPr>
        <w:color w:val="FFFFFF" w:themeColor="background1"/>
      </w:rPr>
      <w:tblPr/>
      <w:tcPr>
        <w:shd w:val="clear" w:color="auto" w:fill="BA4047" w:themeFill="accent5" w:themeFillShade="BF"/>
      </w:tcPr>
    </w:tblStylePr>
    <w:tblStylePr w:type="band1Vert">
      <w:tblPr/>
      <w:tcPr>
        <w:shd w:val="clear" w:color="auto" w:fill="E8BEC0" w:themeFill="accent5" w:themeFillTint="7F"/>
      </w:tcPr>
    </w:tblStylePr>
    <w:tblStylePr w:type="band1Horz">
      <w:tblPr/>
      <w:tcPr>
        <w:shd w:val="clear" w:color="auto" w:fill="E8BEC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8FAE6" w:themeFill="accent6" w:themeFillTint="33"/>
    </w:tcPr>
    <w:tblStylePr w:type="firstRow">
      <w:rPr>
        <w:b/>
        <w:bCs/>
      </w:rPr>
      <w:tblPr/>
      <w:tcPr>
        <w:shd w:val="clear" w:color="auto" w:fill="F2F5CE" w:themeFill="accent6" w:themeFillTint="66"/>
      </w:tcPr>
    </w:tblStylePr>
    <w:tblStylePr w:type="lastRow">
      <w:rPr>
        <w:b/>
        <w:bCs/>
        <w:color w:val="232222" w:themeColor="text1"/>
      </w:rPr>
      <w:tblPr/>
      <w:tcPr>
        <w:shd w:val="clear" w:color="auto" w:fill="F2F5CE" w:themeFill="accent6" w:themeFillTint="66"/>
      </w:tcPr>
    </w:tblStylePr>
    <w:tblStylePr w:type="firstCol">
      <w:rPr>
        <w:color w:val="FFFFFF" w:themeColor="background1"/>
      </w:rPr>
      <w:tblPr/>
      <w:tcPr>
        <w:shd w:val="clear" w:color="auto" w:fill="CBD73A" w:themeFill="accent6" w:themeFillShade="BF"/>
      </w:tcPr>
    </w:tblStylePr>
    <w:tblStylePr w:type="lastCol">
      <w:rPr>
        <w:color w:val="FFFFFF" w:themeColor="background1"/>
      </w:rPr>
      <w:tblPr/>
      <w:tcPr>
        <w:shd w:val="clear" w:color="auto" w:fill="CBD73A" w:themeFill="accent6" w:themeFillShade="BF"/>
      </w:tcPr>
    </w:tblStylePr>
    <w:tblStylePr w:type="band1Vert">
      <w:tblPr/>
      <w:tcPr>
        <w:shd w:val="clear" w:color="auto" w:fill="EFF3C3" w:themeFill="accent6" w:themeFillTint="7F"/>
      </w:tcPr>
    </w:tblStylePr>
    <w:tblStylePr w:type="band1Horz">
      <w:tblPr/>
      <w:tcPr>
        <w:shd w:val="clear" w:color="auto" w:fill="EFF3C3"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A6B31D" w:themeFill="accent2" w:themeFillShade="CC"/>
      </w:tcPr>
    </w:tblStylePr>
    <w:tblStylePr w:type="lastRow">
      <w:rPr>
        <w:b/>
        <w:bCs/>
        <w:color w:val="A6B31D"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FAE7E8" w:themeFill="accent1" w:themeFillTint="19"/>
    </w:tcPr>
    <w:tblStylePr w:type="firstRow">
      <w:rPr>
        <w:b/>
        <w:bCs/>
        <w:color w:val="FFFFFF" w:themeColor="background1"/>
      </w:rPr>
      <w:tblPr/>
      <w:tcPr>
        <w:tcBorders>
          <w:bottom w:val="single" w:sz="12" w:space="0" w:color="FFFFFF" w:themeColor="background1"/>
        </w:tcBorders>
        <w:shd w:val="clear" w:color="auto" w:fill="A6B31D" w:themeFill="accent2" w:themeFillShade="CC"/>
      </w:tcPr>
    </w:tblStylePr>
    <w:tblStylePr w:type="lastRow">
      <w:rPr>
        <w:b/>
        <w:bCs/>
        <w:color w:val="A6B31D"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3C6" w:themeFill="accent1" w:themeFillTint="3F"/>
      </w:tcPr>
    </w:tblStylePr>
    <w:tblStylePr w:type="band1Horz">
      <w:tblPr/>
      <w:tcPr>
        <w:shd w:val="clear" w:color="auto" w:fill="F4CED0"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AFBE9" w:themeFill="accent2" w:themeFillTint="19"/>
    </w:tcPr>
    <w:tblStylePr w:type="firstRow">
      <w:rPr>
        <w:b/>
        <w:bCs/>
        <w:color w:val="FFFFFF" w:themeColor="background1"/>
      </w:rPr>
      <w:tblPr/>
      <w:tcPr>
        <w:tcBorders>
          <w:bottom w:val="single" w:sz="12" w:space="0" w:color="FFFFFF" w:themeColor="background1"/>
        </w:tcBorders>
        <w:shd w:val="clear" w:color="auto" w:fill="A6B31D" w:themeFill="accent2" w:themeFillShade="CC"/>
      </w:tcPr>
    </w:tblStylePr>
    <w:tblStylePr w:type="lastRow">
      <w:rPr>
        <w:b/>
        <w:bCs/>
        <w:color w:val="A6B31D"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CA" w:themeFill="accent2" w:themeFillTint="3F"/>
      </w:tcPr>
    </w:tblStylePr>
    <w:tblStylePr w:type="band1Horz">
      <w:tblPr/>
      <w:tcPr>
        <w:shd w:val="clear" w:color="auto" w:fill="F4F8D4"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FAF2F2" w:themeFill="accent5" w:themeFillTint="19"/>
    </w:tcPr>
    <w:tblStylePr w:type="firstRow">
      <w:rPr>
        <w:b/>
        <w:bCs/>
        <w:color w:val="FFFFFF" w:themeColor="background1"/>
      </w:rPr>
      <w:tblPr/>
      <w:tcPr>
        <w:tcBorders>
          <w:bottom w:val="single" w:sz="12" w:space="0" w:color="FFFFFF" w:themeColor="background1"/>
        </w:tcBorders>
        <w:shd w:val="clear" w:color="auto" w:fill="D0DA49" w:themeFill="accent6" w:themeFillShade="CC"/>
      </w:tcPr>
    </w:tblStylePr>
    <w:tblStylePr w:type="lastRow">
      <w:rPr>
        <w:b/>
        <w:bCs/>
        <w:color w:val="D0DA49"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DF" w:themeFill="accent5" w:themeFillTint="3F"/>
      </w:tcPr>
    </w:tblStylePr>
    <w:tblStylePr w:type="band1Horz">
      <w:tblPr/>
      <w:tcPr>
        <w:shd w:val="clear" w:color="auto" w:fill="F6E5E6"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BFCF3" w:themeFill="accent6" w:themeFillTint="19"/>
    </w:tcPr>
    <w:tblStylePr w:type="firstRow">
      <w:rPr>
        <w:b/>
        <w:bCs/>
        <w:color w:val="FFFFFF" w:themeColor="background1"/>
      </w:rPr>
      <w:tblPr/>
      <w:tcPr>
        <w:tcBorders>
          <w:bottom w:val="single" w:sz="12" w:space="0" w:color="FFFFFF" w:themeColor="background1"/>
        </w:tcBorders>
        <w:shd w:val="clear" w:color="auto" w:fill="C04B52" w:themeFill="accent5" w:themeFillShade="CC"/>
      </w:tcPr>
    </w:tblStylePr>
    <w:tblStylePr w:type="lastRow">
      <w:rPr>
        <w:b/>
        <w:bCs/>
        <w:color w:val="C04B52"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E1" w:themeFill="accent6" w:themeFillTint="3F"/>
      </w:tcPr>
    </w:tblStylePr>
    <w:tblStylePr w:type="band1Horz">
      <w:tblPr/>
      <w:tcPr>
        <w:shd w:val="clear" w:color="auto" w:fill="F8FAE6"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CDDC29"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CDDC29" w:themeColor="accent2"/>
        <w:left w:val="single" w:sz="4" w:space="0" w:color="B3272F" w:themeColor="accent1"/>
        <w:bottom w:val="single" w:sz="4" w:space="0" w:color="B3272F" w:themeColor="accent1"/>
        <w:right w:val="single" w:sz="4" w:space="0" w:color="B3272F" w:themeColor="accent1"/>
        <w:insideH w:val="single" w:sz="4" w:space="0" w:color="FFFFFF" w:themeColor="background1"/>
        <w:insideV w:val="single" w:sz="4" w:space="0" w:color="FFFFFF" w:themeColor="background1"/>
      </w:tblBorders>
    </w:tblPr>
    <w:tcPr>
      <w:shd w:val="clear" w:color="auto" w:fill="FAE7E8" w:themeFill="accent1" w:themeFillTint="19"/>
    </w:tcPr>
    <w:tblStylePr w:type="firstRow">
      <w:rPr>
        <w:b/>
        <w:bCs/>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71C" w:themeFill="accent1" w:themeFillShade="99"/>
      </w:tcPr>
    </w:tblStylePr>
    <w:tblStylePr w:type="firstCol">
      <w:rPr>
        <w:color w:val="FFFFFF" w:themeColor="background1"/>
      </w:rPr>
      <w:tblPr/>
      <w:tcPr>
        <w:tcBorders>
          <w:top w:val="nil"/>
          <w:left w:val="nil"/>
          <w:bottom w:val="nil"/>
          <w:right w:val="nil"/>
          <w:insideH w:val="single" w:sz="4" w:space="0" w:color="6B171C" w:themeColor="accent1" w:themeShade="99"/>
          <w:insideV w:val="nil"/>
        </w:tcBorders>
        <w:shd w:val="clear" w:color="auto" w:fill="6B171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B171C" w:themeFill="accent1" w:themeFillShade="99"/>
      </w:tcPr>
    </w:tblStylePr>
    <w:tblStylePr w:type="band1Vert">
      <w:tblPr/>
      <w:tcPr>
        <w:shd w:val="clear" w:color="auto" w:fill="EA9EA2" w:themeFill="accent1" w:themeFillTint="66"/>
      </w:tcPr>
    </w:tblStylePr>
    <w:tblStylePr w:type="band1Horz">
      <w:tblPr/>
      <w:tcPr>
        <w:shd w:val="clear" w:color="auto" w:fill="E5878C"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CDDC29" w:themeColor="accent2"/>
        <w:left w:val="single" w:sz="4" w:space="0" w:color="CDDC29" w:themeColor="accent2"/>
        <w:bottom w:val="single" w:sz="4" w:space="0" w:color="CDDC29" w:themeColor="accent2"/>
        <w:right w:val="single" w:sz="4" w:space="0" w:color="CDDC29" w:themeColor="accent2"/>
        <w:insideH w:val="single" w:sz="4" w:space="0" w:color="FFFFFF" w:themeColor="background1"/>
        <w:insideV w:val="single" w:sz="4" w:space="0" w:color="FFFFFF" w:themeColor="background1"/>
      </w:tblBorders>
    </w:tblPr>
    <w:tcPr>
      <w:shd w:val="clear" w:color="auto" w:fill="FAFBE9" w:themeFill="accent2" w:themeFillTint="19"/>
    </w:tcPr>
    <w:tblStylePr w:type="firstRow">
      <w:rPr>
        <w:b/>
        <w:bCs/>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616" w:themeFill="accent2" w:themeFillShade="99"/>
      </w:tcPr>
    </w:tblStylePr>
    <w:tblStylePr w:type="firstCol">
      <w:rPr>
        <w:color w:val="FFFFFF" w:themeColor="background1"/>
      </w:rPr>
      <w:tblPr/>
      <w:tcPr>
        <w:tcBorders>
          <w:top w:val="nil"/>
          <w:left w:val="nil"/>
          <w:bottom w:val="nil"/>
          <w:right w:val="nil"/>
          <w:insideH w:val="single" w:sz="4" w:space="0" w:color="7C8616" w:themeColor="accent2" w:themeShade="99"/>
          <w:insideV w:val="nil"/>
        </w:tcBorders>
        <w:shd w:val="clear" w:color="auto" w:fill="7C86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616" w:themeFill="accent2" w:themeFillShade="99"/>
      </w:tcPr>
    </w:tblStylePr>
    <w:tblStylePr w:type="band1Vert">
      <w:tblPr/>
      <w:tcPr>
        <w:shd w:val="clear" w:color="auto" w:fill="EAF1A9" w:themeFill="accent2" w:themeFillTint="66"/>
      </w:tcPr>
    </w:tblStylePr>
    <w:tblStylePr w:type="band1Horz">
      <w:tblPr/>
      <w:tcPr>
        <w:shd w:val="clear" w:color="auto" w:fill="E5ED94"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E0E787" w:themeColor="accent6"/>
        <w:left w:val="single" w:sz="4" w:space="0" w:color="D27D82" w:themeColor="accent5"/>
        <w:bottom w:val="single" w:sz="4" w:space="0" w:color="D27D82" w:themeColor="accent5"/>
        <w:right w:val="single" w:sz="4" w:space="0" w:color="D27D82" w:themeColor="accent5"/>
        <w:insideH w:val="single" w:sz="4" w:space="0" w:color="FFFFFF" w:themeColor="background1"/>
        <w:insideV w:val="single" w:sz="4" w:space="0" w:color="FFFFFF" w:themeColor="background1"/>
      </w:tblBorders>
    </w:tblPr>
    <w:tcPr>
      <w:shd w:val="clear" w:color="auto" w:fill="FAF2F2" w:themeFill="accent5" w:themeFillTint="19"/>
    </w:tcPr>
    <w:tblStylePr w:type="firstRow">
      <w:rPr>
        <w:b/>
        <w:bCs/>
      </w:rPr>
      <w:tblPr/>
      <w:tcPr>
        <w:tcBorders>
          <w:top w:val="nil"/>
          <w:left w:val="nil"/>
          <w:bottom w:val="single" w:sz="24" w:space="0" w:color="E0E78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3339" w:themeFill="accent5" w:themeFillShade="99"/>
      </w:tcPr>
    </w:tblStylePr>
    <w:tblStylePr w:type="firstCol">
      <w:rPr>
        <w:color w:val="FFFFFF" w:themeColor="background1"/>
      </w:rPr>
      <w:tblPr/>
      <w:tcPr>
        <w:tcBorders>
          <w:top w:val="nil"/>
          <w:left w:val="nil"/>
          <w:bottom w:val="nil"/>
          <w:right w:val="nil"/>
          <w:insideH w:val="single" w:sz="4" w:space="0" w:color="953339" w:themeColor="accent5" w:themeShade="99"/>
          <w:insideV w:val="nil"/>
        </w:tcBorders>
        <w:shd w:val="clear" w:color="auto" w:fill="9533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53339" w:themeFill="accent5" w:themeFillShade="99"/>
      </w:tcPr>
    </w:tblStylePr>
    <w:tblStylePr w:type="band1Vert">
      <w:tblPr/>
      <w:tcPr>
        <w:shd w:val="clear" w:color="auto" w:fill="EDCBCD" w:themeFill="accent5" w:themeFillTint="66"/>
      </w:tcPr>
    </w:tblStylePr>
    <w:tblStylePr w:type="band1Horz">
      <w:tblPr/>
      <w:tcPr>
        <w:shd w:val="clear" w:color="auto" w:fill="E8BEC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D27D82" w:themeColor="accent5"/>
        <w:left w:val="single" w:sz="4" w:space="0" w:color="E0E787" w:themeColor="accent6"/>
        <w:bottom w:val="single" w:sz="4" w:space="0" w:color="E0E787" w:themeColor="accent6"/>
        <w:right w:val="single" w:sz="4" w:space="0" w:color="E0E787" w:themeColor="accent6"/>
        <w:insideH w:val="single" w:sz="4" w:space="0" w:color="FFFFFF" w:themeColor="background1"/>
        <w:insideV w:val="single" w:sz="4" w:space="0" w:color="FFFFFF" w:themeColor="background1"/>
      </w:tblBorders>
    </w:tblPr>
    <w:tcPr>
      <w:shd w:val="clear" w:color="auto" w:fill="FBFCF3" w:themeFill="accent6" w:themeFillTint="19"/>
    </w:tcPr>
    <w:tblStylePr w:type="firstRow">
      <w:rPr>
        <w:b/>
        <w:bCs/>
      </w:rPr>
      <w:tblPr/>
      <w:tcPr>
        <w:tcBorders>
          <w:top w:val="nil"/>
          <w:left w:val="nil"/>
          <w:bottom w:val="single" w:sz="24" w:space="0" w:color="D27D8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B624" w:themeFill="accent6" w:themeFillShade="99"/>
      </w:tcPr>
    </w:tblStylePr>
    <w:tblStylePr w:type="firstCol">
      <w:rPr>
        <w:color w:val="FFFFFF" w:themeColor="background1"/>
      </w:rPr>
      <w:tblPr/>
      <w:tcPr>
        <w:tcBorders>
          <w:top w:val="nil"/>
          <w:left w:val="nil"/>
          <w:bottom w:val="nil"/>
          <w:right w:val="nil"/>
          <w:insideH w:val="single" w:sz="4" w:space="0" w:color="ABB624" w:themeColor="accent6" w:themeShade="99"/>
          <w:insideV w:val="nil"/>
        </w:tcBorders>
        <w:shd w:val="clear" w:color="auto" w:fill="ABB62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BB624" w:themeFill="accent6" w:themeFillShade="99"/>
      </w:tcPr>
    </w:tblStylePr>
    <w:tblStylePr w:type="band1Vert">
      <w:tblPr/>
      <w:tcPr>
        <w:shd w:val="clear" w:color="auto" w:fill="F2F5CE" w:themeFill="accent6" w:themeFillTint="66"/>
      </w:tcPr>
    </w:tblStylePr>
    <w:tblStylePr w:type="band1Horz">
      <w:tblPr/>
      <w:tcPr>
        <w:shd w:val="clear" w:color="auto" w:fill="EFF3C3"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B327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58131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51D2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51D23" w:themeFill="accent1" w:themeFillShade="BF"/>
      </w:tcPr>
    </w:tblStylePr>
    <w:tblStylePr w:type="band1Vert">
      <w:tblPr/>
      <w:tcPr>
        <w:tcBorders>
          <w:top w:val="nil"/>
          <w:left w:val="nil"/>
          <w:bottom w:val="nil"/>
          <w:right w:val="nil"/>
          <w:insideH w:val="nil"/>
          <w:insideV w:val="nil"/>
        </w:tcBorders>
        <w:shd w:val="clear" w:color="auto" w:fill="851D23" w:themeFill="accent1" w:themeFillShade="BF"/>
      </w:tcPr>
    </w:tblStylePr>
    <w:tblStylePr w:type="band1Horz">
      <w:tblPr/>
      <w:tcPr>
        <w:tcBorders>
          <w:top w:val="nil"/>
          <w:left w:val="nil"/>
          <w:bottom w:val="nil"/>
          <w:right w:val="nil"/>
          <w:insideH w:val="nil"/>
          <w:insideV w:val="nil"/>
        </w:tcBorders>
        <w:shd w:val="clear" w:color="auto" w:fill="851D23"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CDDC2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676F1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71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71B" w:themeFill="accent2" w:themeFillShade="BF"/>
      </w:tcPr>
    </w:tblStylePr>
    <w:tblStylePr w:type="band1Vert">
      <w:tblPr/>
      <w:tcPr>
        <w:tcBorders>
          <w:top w:val="nil"/>
          <w:left w:val="nil"/>
          <w:bottom w:val="nil"/>
          <w:right w:val="nil"/>
          <w:insideH w:val="nil"/>
          <w:insideV w:val="nil"/>
        </w:tcBorders>
        <w:shd w:val="clear" w:color="auto" w:fill="9BA71B" w:themeFill="accent2" w:themeFillShade="BF"/>
      </w:tcPr>
    </w:tblStylePr>
    <w:tblStylePr w:type="band1Horz">
      <w:tblPr/>
      <w:tcPr>
        <w:tcBorders>
          <w:top w:val="nil"/>
          <w:left w:val="nil"/>
          <w:bottom w:val="nil"/>
          <w:right w:val="nil"/>
          <w:insideH w:val="nil"/>
          <w:insideV w:val="nil"/>
        </w:tcBorders>
        <w:shd w:val="clear" w:color="auto" w:fill="9BA71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D27D8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7B2B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A4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A4047" w:themeFill="accent5" w:themeFillShade="BF"/>
      </w:tcPr>
    </w:tblStylePr>
    <w:tblStylePr w:type="band1Vert">
      <w:tblPr/>
      <w:tcPr>
        <w:tcBorders>
          <w:top w:val="nil"/>
          <w:left w:val="nil"/>
          <w:bottom w:val="nil"/>
          <w:right w:val="nil"/>
          <w:insideH w:val="nil"/>
          <w:insideV w:val="nil"/>
        </w:tcBorders>
        <w:shd w:val="clear" w:color="auto" w:fill="BA4047" w:themeFill="accent5" w:themeFillShade="BF"/>
      </w:tcPr>
    </w:tblStylePr>
    <w:tblStylePr w:type="band1Horz">
      <w:tblPr/>
      <w:tcPr>
        <w:tcBorders>
          <w:top w:val="nil"/>
          <w:left w:val="nil"/>
          <w:bottom w:val="nil"/>
          <w:right w:val="nil"/>
          <w:insideH w:val="nil"/>
          <w:insideV w:val="nil"/>
        </w:tcBorders>
        <w:shd w:val="clear" w:color="auto" w:fill="BA4047"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E0E78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8E971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BD73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BD73A" w:themeFill="accent6" w:themeFillShade="BF"/>
      </w:tcPr>
    </w:tblStylePr>
    <w:tblStylePr w:type="band1Vert">
      <w:tblPr/>
      <w:tcPr>
        <w:tcBorders>
          <w:top w:val="nil"/>
          <w:left w:val="nil"/>
          <w:bottom w:val="nil"/>
          <w:right w:val="nil"/>
          <w:insideH w:val="nil"/>
          <w:insideV w:val="nil"/>
        </w:tcBorders>
        <w:shd w:val="clear" w:color="auto" w:fill="CBD73A" w:themeFill="accent6" w:themeFillShade="BF"/>
      </w:tcPr>
    </w:tblStylePr>
    <w:tblStylePr w:type="band1Horz">
      <w:tblPr/>
      <w:tcPr>
        <w:tcBorders>
          <w:top w:val="nil"/>
          <w:left w:val="nil"/>
          <w:bottom w:val="nil"/>
          <w:right w:val="nil"/>
          <w:insideH w:val="nil"/>
          <w:insideV w:val="nil"/>
        </w:tcBorders>
        <w:shd w:val="clear" w:color="auto" w:fill="CBD73A"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EA9EA2" w:themeColor="accent1" w:themeTint="66"/>
        <w:left w:val="single" w:sz="4" w:space="0" w:color="EA9EA2" w:themeColor="accent1" w:themeTint="66"/>
        <w:bottom w:val="single" w:sz="4" w:space="0" w:color="EA9EA2" w:themeColor="accent1" w:themeTint="66"/>
        <w:right w:val="single" w:sz="4" w:space="0" w:color="EA9EA2" w:themeColor="accent1" w:themeTint="66"/>
        <w:insideH w:val="single" w:sz="4" w:space="0" w:color="EA9EA2" w:themeColor="accent1" w:themeTint="66"/>
        <w:insideV w:val="single" w:sz="4" w:space="0" w:color="EA9EA2" w:themeColor="accent1" w:themeTint="66"/>
      </w:tblBorders>
    </w:tblPr>
    <w:tblStylePr w:type="firstRow">
      <w:rPr>
        <w:b/>
        <w:bCs/>
      </w:rPr>
      <w:tblPr/>
      <w:tcPr>
        <w:tcBorders>
          <w:bottom w:val="single" w:sz="12" w:space="0" w:color="DF6F75" w:themeColor="accent1" w:themeTint="99"/>
        </w:tcBorders>
      </w:tcPr>
    </w:tblStylePr>
    <w:tblStylePr w:type="lastRow">
      <w:rPr>
        <w:b/>
        <w:bCs/>
      </w:rPr>
      <w:tblPr/>
      <w:tcPr>
        <w:tcBorders>
          <w:top w:val="double" w:sz="2" w:space="0" w:color="DF6F7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EDCBCD" w:themeColor="accent5" w:themeTint="66"/>
        <w:left w:val="single" w:sz="4" w:space="0" w:color="EDCBCD" w:themeColor="accent5" w:themeTint="66"/>
        <w:bottom w:val="single" w:sz="4" w:space="0" w:color="EDCBCD" w:themeColor="accent5" w:themeTint="66"/>
        <w:right w:val="single" w:sz="4" w:space="0" w:color="EDCBCD" w:themeColor="accent5" w:themeTint="66"/>
        <w:insideH w:val="single" w:sz="4" w:space="0" w:color="EDCBCD" w:themeColor="accent5" w:themeTint="66"/>
        <w:insideV w:val="single" w:sz="4" w:space="0" w:color="EDCBCD" w:themeColor="accent5" w:themeTint="66"/>
      </w:tblBorders>
    </w:tblPr>
    <w:tblStylePr w:type="firstRow">
      <w:rPr>
        <w:b/>
        <w:bCs/>
      </w:rPr>
      <w:tblPr/>
      <w:tcPr>
        <w:tcBorders>
          <w:bottom w:val="single" w:sz="12" w:space="0" w:color="E4B1B4" w:themeColor="accent5" w:themeTint="99"/>
        </w:tcBorders>
      </w:tcPr>
    </w:tblStylePr>
    <w:tblStylePr w:type="lastRow">
      <w:rPr>
        <w:b/>
        <w:bCs/>
      </w:rPr>
      <w:tblPr/>
      <w:tcPr>
        <w:tcBorders>
          <w:top w:val="double" w:sz="2" w:space="0" w:color="E4B1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F2F5CE" w:themeColor="accent6" w:themeTint="66"/>
        <w:left w:val="single" w:sz="4" w:space="0" w:color="F2F5CE" w:themeColor="accent6" w:themeTint="66"/>
        <w:bottom w:val="single" w:sz="4" w:space="0" w:color="F2F5CE" w:themeColor="accent6" w:themeTint="66"/>
        <w:right w:val="single" w:sz="4" w:space="0" w:color="F2F5CE" w:themeColor="accent6" w:themeTint="66"/>
        <w:insideH w:val="single" w:sz="4" w:space="0" w:color="F2F5CE" w:themeColor="accent6" w:themeTint="66"/>
        <w:insideV w:val="single" w:sz="4" w:space="0" w:color="F2F5CE" w:themeColor="accent6" w:themeTint="66"/>
      </w:tblBorders>
    </w:tblPr>
    <w:tblStylePr w:type="firstRow">
      <w:rPr>
        <w:b/>
        <w:bCs/>
      </w:rPr>
      <w:tblPr/>
      <w:tcPr>
        <w:tcBorders>
          <w:bottom w:val="single" w:sz="12" w:space="0" w:color="ECF0B6" w:themeColor="accent6" w:themeTint="99"/>
        </w:tcBorders>
      </w:tcPr>
    </w:tblStylePr>
    <w:tblStylePr w:type="lastRow">
      <w:rPr>
        <w:b/>
        <w:bCs/>
      </w:rPr>
      <w:tblPr/>
      <w:tcPr>
        <w:tcBorders>
          <w:top w:val="double" w:sz="2" w:space="0" w:color="ECF0B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DF6F75" w:themeColor="accent1" w:themeTint="99"/>
        <w:bottom w:val="single" w:sz="2" w:space="0" w:color="DF6F75" w:themeColor="accent1" w:themeTint="99"/>
        <w:insideH w:val="single" w:sz="2" w:space="0" w:color="DF6F75" w:themeColor="accent1" w:themeTint="99"/>
        <w:insideV w:val="single" w:sz="2" w:space="0" w:color="DF6F75" w:themeColor="accent1" w:themeTint="99"/>
      </w:tblBorders>
    </w:tblPr>
    <w:tblStylePr w:type="firstRow">
      <w:rPr>
        <w:b/>
        <w:bCs/>
      </w:rPr>
      <w:tblPr/>
      <w:tcPr>
        <w:tcBorders>
          <w:top w:val="nil"/>
          <w:bottom w:val="single" w:sz="12" w:space="0" w:color="DF6F75" w:themeColor="accent1" w:themeTint="99"/>
          <w:insideH w:val="nil"/>
          <w:insideV w:val="nil"/>
        </w:tcBorders>
        <w:shd w:val="clear" w:color="auto" w:fill="FFFFFF" w:themeFill="background1"/>
      </w:tcPr>
    </w:tblStylePr>
    <w:tblStylePr w:type="lastRow">
      <w:rPr>
        <w:b/>
        <w:bCs/>
      </w:rPr>
      <w:tblPr/>
      <w:tcPr>
        <w:tcBorders>
          <w:top w:val="double" w:sz="2" w:space="0" w:color="DF6F7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E0EA7E" w:themeColor="accent2" w:themeTint="99"/>
        <w:bottom w:val="single" w:sz="2" w:space="0" w:color="E0EA7E" w:themeColor="accent2" w:themeTint="99"/>
        <w:insideH w:val="single" w:sz="2" w:space="0" w:color="E0EA7E" w:themeColor="accent2" w:themeTint="99"/>
        <w:insideV w:val="single" w:sz="2" w:space="0" w:color="E0EA7E" w:themeColor="accent2" w:themeTint="99"/>
      </w:tblBorders>
    </w:tblPr>
    <w:tblStylePr w:type="firstRow">
      <w:rPr>
        <w:b/>
        <w:bCs/>
      </w:rPr>
      <w:tblPr/>
      <w:tcPr>
        <w:tcBorders>
          <w:top w:val="nil"/>
          <w:bottom w:val="single" w:sz="12" w:space="0" w:color="E0EA7E" w:themeColor="accent2" w:themeTint="99"/>
          <w:insideH w:val="nil"/>
          <w:insideV w:val="nil"/>
        </w:tcBorders>
        <w:shd w:val="clear" w:color="auto" w:fill="FFFFFF" w:themeFill="background1"/>
      </w:tcPr>
    </w:tblStylePr>
    <w:tblStylePr w:type="lastRow">
      <w:rPr>
        <w:b/>
        <w:bCs/>
      </w:rPr>
      <w:tblPr/>
      <w:tcPr>
        <w:tcBorders>
          <w:top w:val="double" w:sz="2" w:space="0" w:color="E0EA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E4B1B4" w:themeColor="accent5" w:themeTint="99"/>
        <w:bottom w:val="single" w:sz="2" w:space="0" w:color="E4B1B4" w:themeColor="accent5" w:themeTint="99"/>
        <w:insideH w:val="single" w:sz="2" w:space="0" w:color="E4B1B4" w:themeColor="accent5" w:themeTint="99"/>
        <w:insideV w:val="single" w:sz="2" w:space="0" w:color="E4B1B4" w:themeColor="accent5" w:themeTint="99"/>
      </w:tblBorders>
    </w:tblPr>
    <w:tblStylePr w:type="firstRow">
      <w:rPr>
        <w:b/>
        <w:bCs/>
      </w:rPr>
      <w:tblPr/>
      <w:tcPr>
        <w:tcBorders>
          <w:top w:val="nil"/>
          <w:bottom w:val="single" w:sz="12" w:space="0" w:color="E4B1B4" w:themeColor="accent5" w:themeTint="99"/>
          <w:insideH w:val="nil"/>
          <w:insideV w:val="nil"/>
        </w:tcBorders>
        <w:shd w:val="clear" w:color="auto" w:fill="FFFFFF" w:themeFill="background1"/>
      </w:tcPr>
    </w:tblStylePr>
    <w:tblStylePr w:type="lastRow">
      <w:rPr>
        <w:b/>
        <w:bCs/>
      </w:rPr>
      <w:tblPr/>
      <w:tcPr>
        <w:tcBorders>
          <w:top w:val="double" w:sz="2" w:space="0" w:color="E4B1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ECF0B6" w:themeColor="accent6" w:themeTint="99"/>
        <w:bottom w:val="single" w:sz="2" w:space="0" w:color="ECF0B6" w:themeColor="accent6" w:themeTint="99"/>
        <w:insideH w:val="single" w:sz="2" w:space="0" w:color="ECF0B6" w:themeColor="accent6" w:themeTint="99"/>
        <w:insideV w:val="single" w:sz="2" w:space="0" w:color="ECF0B6" w:themeColor="accent6" w:themeTint="99"/>
      </w:tblBorders>
    </w:tblPr>
    <w:tblStylePr w:type="firstRow">
      <w:rPr>
        <w:b/>
        <w:bCs/>
      </w:rPr>
      <w:tblPr/>
      <w:tcPr>
        <w:tcBorders>
          <w:top w:val="nil"/>
          <w:bottom w:val="single" w:sz="12" w:space="0" w:color="ECF0B6" w:themeColor="accent6" w:themeTint="99"/>
          <w:insideH w:val="nil"/>
          <w:insideV w:val="nil"/>
        </w:tcBorders>
        <w:shd w:val="clear" w:color="auto" w:fill="FFFFFF" w:themeFill="background1"/>
      </w:tcPr>
    </w:tblStylePr>
    <w:tblStylePr w:type="lastRow">
      <w:rPr>
        <w:b/>
        <w:bCs/>
      </w:rPr>
      <w:tblPr/>
      <w:tcPr>
        <w:tcBorders>
          <w:top w:val="double" w:sz="2" w:space="0" w:color="ECF0B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F6F75" w:themeColor="accent1" w:themeTint="99"/>
        </w:tcBorders>
      </w:tcPr>
    </w:tblStylePr>
    <w:tblStylePr w:type="nwCell">
      <w:tblPr/>
      <w:tcPr>
        <w:tcBorders>
          <w:bottom w:val="single" w:sz="4" w:space="0" w:color="DF6F75" w:themeColor="accent1" w:themeTint="99"/>
        </w:tcBorders>
      </w:tcPr>
    </w:tblStylePr>
    <w:tblStylePr w:type="seCell">
      <w:tblPr/>
      <w:tcPr>
        <w:tcBorders>
          <w:top w:val="single" w:sz="4" w:space="0" w:color="DF6F75" w:themeColor="accent1" w:themeTint="99"/>
        </w:tcBorders>
      </w:tcPr>
    </w:tblStylePr>
    <w:tblStylePr w:type="swCell">
      <w:tblPr/>
      <w:tcPr>
        <w:tcBorders>
          <w:top w:val="single" w:sz="4" w:space="0" w:color="DF6F75"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8D4" w:themeFill="accent2" w:themeFillTint="33"/>
      </w:tcPr>
    </w:tblStylePr>
    <w:tblStylePr w:type="band1Horz">
      <w:tblPr/>
      <w:tcPr>
        <w:shd w:val="clear" w:color="auto" w:fill="F4F8D4" w:themeFill="accent2" w:themeFillTint="33"/>
      </w:tcPr>
    </w:tblStylePr>
    <w:tblStylePr w:type="neCell">
      <w:tblPr/>
      <w:tcPr>
        <w:tcBorders>
          <w:bottom w:val="single" w:sz="4" w:space="0" w:color="E0EA7E" w:themeColor="accent2" w:themeTint="99"/>
        </w:tcBorders>
      </w:tcPr>
    </w:tblStylePr>
    <w:tblStylePr w:type="nwCell">
      <w:tblPr/>
      <w:tcPr>
        <w:tcBorders>
          <w:bottom w:val="single" w:sz="4" w:space="0" w:color="E0EA7E" w:themeColor="accent2" w:themeTint="99"/>
        </w:tcBorders>
      </w:tcPr>
    </w:tblStylePr>
    <w:tblStylePr w:type="seCell">
      <w:tblPr/>
      <w:tcPr>
        <w:tcBorders>
          <w:top w:val="single" w:sz="4" w:space="0" w:color="E0EA7E" w:themeColor="accent2" w:themeTint="99"/>
        </w:tcBorders>
      </w:tcPr>
    </w:tblStylePr>
    <w:tblStylePr w:type="swCell">
      <w:tblPr/>
      <w:tcPr>
        <w:tcBorders>
          <w:top w:val="single" w:sz="4" w:space="0" w:color="E0EA7E"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5E6" w:themeFill="accent5" w:themeFillTint="33"/>
      </w:tcPr>
    </w:tblStylePr>
    <w:tblStylePr w:type="band1Horz">
      <w:tblPr/>
      <w:tcPr>
        <w:shd w:val="clear" w:color="auto" w:fill="F6E5E6" w:themeFill="accent5" w:themeFillTint="33"/>
      </w:tcPr>
    </w:tblStylePr>
    <w:tblStylePr w:type="neCell">
      <w:tblPr/>
      <w:tcPr>
        <w:tcBorders>
          <w:bottom w:val="single" w:sz="4" w:space="0" w:color="E4B1B4" w:themeColor="accent5" w:themeTint="99"/>
        </w:tcBorders>
      </w:tcPr>
    </w:tblStylePr>
    <w:tblStylePr w:type="nwCell">
      <w:tblPr/>
      <w:tcPr>
        <w:tcBorders>
          <w:bottom w:val="single" w:sz="4" w:space="0" w:color="E4B1B4" w:themeColor="accent5" w:themeTint="99"/>
        </w:tcBorders>
      </w:tcPr>
    </w:tblStylePr>
    <w:tblStylePr w:type="seCell">
      <w:tblPr/>
      <w:tcPr>
        <w:tcBorders>
          <w:top w:val="single" w:sz="4" w:space="0" w:color="E4B1B4" w:themeColor="accent5" w:themeTint="99"/>
        </w:tcBorders>
      </w:tcPr>
    </w:tblStylePr>
    <w:tblStylePr w:type="swCell">
      <w:tblPr/>
      <w:tcPr>
        <w:tcBorders>
          <w:top w:val="single" w:sz="4" w:space="0" w:color="E4B1B4"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E6" w:themeFill="accent6" w:themeFillTint="33"/>
      </w:tcPr>
    </w:tblStylePr>
    <w:tblStylePr w:type="band1Horz">
      <w:tblPr/>
      <w:tcPr>
        <w:shd w:val="clear" w:color="auto" w:fill="F8FAE6" w:themeFill="accent6" w:themeFillTint="33"/>
      </w:tcPr>
    </w:tblStylePr>
    <w:tblStylePr w:type="neCell">
      <w:tblPr/>
      <w:tcPr>
        <w:tcBorders>
          <w:bottom w:val="single" w:sz="4" w:space="0" w:color="ECF0B6" w:themeColor="accent6" w:themeTint="99"/>
        </w:tcBorders>
      </w:tcPr>
    </w:tblStylePr>
    <w:tblStylePr w:type="nwCell">
      <w:tblPr/>
      <w:tcPr>
        <w:tcBorders>
          <w:bottom w:val="single" w:sz="4" w:space="0" w:color="ECF0B6" w:themeColor="accent6" w:themeTint="99"/>
        </w:tcBorders>
      </w:tcPr>
    </w:tblStylePr>
    <w:tblStylePr w:type="seCell">
      <w:tblPr/>
      <w:tcPr>
        <w:tcBorders>
          <w:top w:val="single" w:sz="4" w:space="0" w:color="ECF0B6" w:themeColor="accent6" w:themeTint="99"/>
        </w:tcBorders>
      </w:tcPr>
    </w:tblStylePr>
    <w:tblStylePr w:type="swCell">
      <w:tblPr/>
      <w:tcPr>
        <w:tcBorders>
          <w:top w:val="single" w:sz="4" w:space="0" w:color="ECF0B6"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color w:val="FFFFFF" w:themeColor="background1"/>
      </w:rPr>
      <w:tblPr/>
      <w:tcPr>
        <w:tcBorders>
          <w:top w:val="single" w:sz="4" w:space="0" w:color="B3272F" w:themeColor="accent1"/>
          <w:left w:val="single" w:sz="4" w:space="0" w:color="B3272F" w:themeColor="accent1"/>
          <w:bottom w:val="single" w:sz="4" w:space="0" w:color="B3272F" w:themeColor="accent1"/>
          <w:right w:val="single" w:sz="4" w:space="0" w:color="B3272F" w:themeColor="accent1"/>
          <w:insideH w:val="nil"/>
          <w:insideV w:val="nil"/>
        </w:tcBorders>
        <w:shd w:val="clear" w:color="auto" w:fill="B3272F" w:themeFill="accent1"/>
      </w:tcPr>
    </w:tblStylePr>
    <w:tblStylePr w:type="lastRow">
      <w:rPr>
        <w:b/>
        <w:bCs/>
      </w:rPr>
      <w:tblPr/>
      <w:tcPr>
        <w:tcBorders>
          <w:top w:val="double" w:sz="4" w:space="0" w:color="B3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color w:val="FFFFFF" w:themeColor="background1"/>
      </w:rPr>
      <w:tblPr/>
      <w:tcPr>
        <w:tcBorders>
          <w:top w:val="single" w:sz="4" w:space="0" w:color="CDDC29" w:themeColor="accent2"/>
          <w:left w:val="single" w:sz="4" w:space="0" w:color="CDDC29" w:themeColor="accent2"/>
          <w:bottom w:val="single" w:sz="4" w:space="0" w:color="CDDC29" w:themeColor="accent2"/>
          <w:right w:val="single" w:sz="4" w:space="0" w:color="CDDC29" w:themeColor="accent2"/>
          <w:insideH w:val="nil"/>
          <w:insideV w:val="nil"/>
        </w:tcBorders>
        <w:shd w:val="clear" w:color="auto" w:fill="CDDC29" w:themeFill="accent2"/>
      </w:tcPr>
    </w:tblStylePr>
    <w:tblStylePr w:type="lastRow">
      <w:rPr>
        <w:b/>
        <w:bCs/>
      </w:rPr>
      <w:tblPr/>
      <w:tcPr>
        <w:tcBorders>
          <w:top w:val="double" w:sz="4" w:space="0" w:color="CDDC29" w:themeColor="accent2"/>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color w:val="FFFFFF" w:themeColor="background1"/>
      </w:rPr>
      <w:tblPr/>
      <w:tcPr>
        <w:tcBorders>
          <w:top w:val="single" w:sz="4" w:space="0" w:color="D27D82" w:themeColor="accent5"/>
          <w:left w:val="single" w:sz="4" w:space="0" w:color="D27D82" w:themeColor="accent5"/>
          <w:bottom w:val="single" w:sz="4" w:space="0" w:color="D27D82" w:themeColor="accent5"/>
          <w:right w:val="single" w:sz="4" w:space="0" w:color="D27D82" w:themeColor="accent5"/>
          <w:insideH w:val="nil"/>
          <w:insideV w:val="nil"/>
        </w:tcBorders>
        <w:shd w:val="clear" w:color="auto" w:fill="D27D82" w:themeFill="accent5"/>
      </w:tcPr>
    </w:tblStylePr>
    <w:tblStylePr w:type="lastRow">
      <w:rPr>
        <w:b/>
        <w:bCs/>
      </w:rPr>
      <w:tblPr/>
      <w:tcPr>
        <w:tcBorders>
          <w:top w:val="double" w:sz="4" w:space="0" w:color="D27D82" w:themeColor="accent5"/>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color w:val="FFFFFF" w:themeColor="background1"/>
      </w:rPr>
      <w:tblPr/>
      <w:tcPr>
        <w:tcBorders>
          <w:top w:val="single" w:sz="4" w:space="0" w:color="E0E787" w:themeColor="accent6"/>
          <w:left w:val="single" w:sz="4" w:space="0" w:color="E0E787" w:themeColor="accent6"/>
          <w:bottom w:val="single" w:sz="4" w:space="0" w:color="E0E787" w:themeColor="accent6"/>
          <w:right w:val="single" w:sz="4" w:space="0" w:color="E0E787" w:themeColor="accent6"/>
          <w:insideH w:val="nil"/>
          <w:insideV w:val="nil"/>
        </w:tcBorders>
        <w:shd w:val="clear" w:color="auto" w:fill="E0E787" w:themeFill="accent6"/>
      </w:tcPr>
    </w:tblStylePr>
    <w:tblStylePr w:type="lastRow">
      <w:rPr>
        <w:b/>
        <w:bCs/>
      </w:rPr>
      <w:tblPr/>
      <w:tcPr>
        <w:tcBorders>
          <w:top w:val="double" w:sz="4" w:space="0" w:color="E0E787" w:themeColor="accent6"/>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E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27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27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27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272F" w:themeFill="accent1"/>
      </w:tcPr>
    </w:tblStylePr>
    <w:tblStylePr w:type="band1Vert">
      <w:tblPr/>
      <w:tcPr>
        <w:shd w:val="clear" w:color="auto" w:fill="EA9EA2" w:themeFill="accent1" w:themeFillTint="66"/>
      </w:tcPr>
    </w:tblStylePr>
    <w:tblStylePr w:type="band1Horz">
      <w:tblPr/>
      <w:tcPr>
        <w:shd w:val="clear" w:color="auto" w:fill="EA9EA2"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8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C2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C2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C2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C29" w:themeFill="accent2"/>
      </w:tcPr>
    </w:tblStylePr>
    <w:tblStylePr w:type="band1Vert">
      <w:tblPr/>
      <w:tcPr>
        <w:shd w:val="clear" w:color="auto" w:fill="EAF1A9" w:themeFill="accent2" w:themeFillTint="66"/>
      </w:tcPr>
    </w:tblStylePr>
    <w:tblStylePr w:type="band1Horz">
      <w:tblPr/>
      <w:tcPr>
        <w:shd w:val="clear" w:color="auto" w:fill="EAF1A9"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5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7D8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7D8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7D8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7D82" w:themeFill="accent5"/>
      </w:tcPr>
    </w:tblStylePr>
    <w:tblStylePr w:type="band1Vert">
      <w:tblPr/>
      <w:tcPr>
        <w:shd w:val="clear" w:color="auto" w:fill="EDCBCD" w:themeFill="accent5" w:themeFillTint="66"/>
      </w:tcPr>
    </w:tblStylePr>
    <w:tblStylePr w:type="band1Horz">
      <w:tblPr/>
      <w:tcPr>
        <w:shd w:val="clear" w:color="auto" w:fill="EDCBCD"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8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8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8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87" w:themeFill="accent6"/>
      </w:tcPr>
    </w:tblStylePr>
    <w:tblStylePr w:type="band1Vert">
      <w:tblPr/>
      <w:tcPr>
        <w:shd w:val="clear" w:color="auto" w:fill="F2F5CE" w:themeFill="accent6" w:themeFillTint="66"/>
      </w:tcPr>
    </w:tblStylePr>
    <w:tblStylePr w:type="band1Horz">
      <w:tblPr/>
      <w:tcPr>
        <w:shd w:val="clear" w:color="auto" w:fill="F2F5CE"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851D23" w:themeColor="accent1" w:themeShade="BF"/>
    </w:rPr>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rPr>
      <w:tblPr/>
      <w:tcPr>
        <w:tcBorders>
          <w:bottom w:val="single" w:sz="12" w:space="0" w:color="DF6F75" w:themeColor="accent1" w:themeTint="99"/>
        </w:tcBorders>
      </w:tcPr>
    </w:tblStylePr>
    <w:tblStylePr w:type="lastRow">
      <w:rPr>
        <w:b/>
        <w:bCs/>
      </w:rPr>
      <w:tblPr/>
      <w:tcPr>
        <w:tcBorders>
          <w:top w:val="double" w:sz="4" w:space="0" w:color="DF6F75"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GridTable6Colorful-Accent2">
    <w:name w:val="Grid Table 6 Colorful Accent 2"/>
    <w:basedOn w:val="TableNormal"/>
    <w:uiPriority w:val="51"/>
    <w:semiHidden/>
    <w:rsid w:val="0058629F"/>
    <w:rPr>
      <w:color w:val="9BA71B" w:themeColor="accent2" w:themeShade="BF"/>
    </w:r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BA4047" w:themeColor="accent5" w:themeShade="BF"/>
    </w:rPr>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rPr>
      <w:tblPr/>
      <w:tcPr>
        <w:tcBorders>
          <w:bottom w:val="single" w:sz="12" w:space="0" w:color="E4B1B4" w:themeColor="accent5" w:themeTint="99"/>
        </w:tcBorders>
      </w:tcPr>
    </w:tblStylePr>
    <w:tblStylePr w:type="lastRow">
      <w:rPr>
        <w:b/>
        <w:bCs/>
      </w:rPr>
      <w:tblPr/>
      <w:tcPr>
        <w:tcBorders>
          <w:top w:val="double" w:sz="4" w:space="0" w:color="E4B1B4" w:themeColor="accent5" w:themeTint="99"/>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GridTable6Colorful-Accent6">
    <w:name w:val="Grid Table 6 Colorful Accent 6"/>
    <w:basedOn w:val="TableNormal"/>
    <w:uiPriority w:val="51"/>
    <w:semiHidden/>
    <w:rsid w:val="0058629F"/>
    <w:rPr>
      <w:color w:val="CBD73A" w:themeColor="accent6" w:themeShade="BF"/>
    </w:rPr>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rPr>
      <w:tblPr/>
      <w:tcPr>
        <w:tcBorders>
          <w:bottom w:val="single" w:sz="12" w:space="0" w:color="ECF0B6" w:themeColor="accent6" w:themeTint="99"/>
        </w:tcBorders>
      </w:tcPr>
    </w:tblStylePr>
    <w:tblStylePr w:type="lastRow">
      <w:rPr>
        <w:b/>
        <w:bCs/>
      </w:rPr>
      <w:tblPr/>
      <w:tcPr>
        <w:tcBorders>
          <w:top w:val="double" w:sz="4" w:space="0" w:color="ECF0B6" w:themeColor="accent6" w:themeTint="99"/>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851D23" w:themeColor="accent1" w:themeShade="BF"/>
    </w:rPr>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insideV w:val="single" w:sz="4" w:space="0" w:color="DF6F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bottom w:val="single" w:sz="4" w:space="0" w:color="DF6F75" w:themeColor="accent1" w:themeTint="99"/>
        </w:tcBorders>
      </w:tcPr>
    </w:tblStylePr>
    <w:tblStylePr w:type="nwCell">
      <w:tblPr/>
      <w:tcPr>
        <w:tcBorders>
          <w:bottom w:val="single" w:sz="4" w:space="0" w:color="DF6F75" w:themeColor="accent1" w:themeTint="99"/>
        </w:tcBorders>
      </w:tcPr>
    </w:tblStylePr>
    <w:tblStylePr w:type="seCell">
      <w:tblPr/>
      <w:tcPr>
        <w:tcBorders>
          <w:top w:val="single" w:sz="4" w:space="0" w:color="DF6F75" w:themeColor="accent1" w:themeTint="99"/>
        </w:tcBorders>
      </w:tcPr>
    </w:tblStylePr>
    <w:tblStylePr w:type="swCell">
      <w:tblPr/>
      <w:tcPr>
        <w:tcBorders>
          <w:top w:val="single" w:sz="4" w:space="0" w:color="DF6F75" w:themeColor="accent1" w:themeTint="99"/>
        </w:tcBorders>
      </w:tcPr>
    </w:tblStylePr>
  </w:style>
  <w:style w:type="table" w:styleId="GridTable7Colorful-Accent2">
    <w:name w:val="Grid Table 7 Colorful Accent 2"/>
    <w:basedOn w:val="TableNormal"/>
    <w:uiPriority w:val="52"/>
    <w:semiHidden/>
    <w:rsid w:val="0058629F"/>
    <w:rPr>
      <w:color w:val="9BA71B" w:themeColor="accent2" w:themeShade="BF"/>
    </w:rPr>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insideV w:val="single" w:sz="4" w:space="0" w:color="E0EA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8D4" w:themeFill="accent2" w:themeFillTint="33"/>
      </w:tcPr>
    </w:tblStylePr>
    <w:tblStylePr w:type="band1Horz">
      <w:tblPr/>
      <w:tcPr>
        <w:shd w:val="clear" w:color="auto" w:fill="F4F8D4" w:themeFill="accent2" w:themeFillTint="33"/>
      </w:tcPr>
    </w:tblStylePr>
    <w:tblStylePr w:type="neCell">
      <w:tblPr/>
      <w:tcPr>
        <w:tcBorders>
          <w:bottom w:val="single" w:sz="4" w:space="0" w:color="E0EA7E" w:themeColor="accent2" w:themeTint="99"/>
        </w:tcBorders>
      </w:tcPr>
    </w:tblStylePr>
    <w:tblStylePr w:type="nwCell">
      <w:tblPr/>
      <w:tcPr>
        <w:tcBorders>
          <w:bottom w:val="single" w:sz="4" w:space="0" w:color="E0EA7E" w:themeColor="accent2" w:themeTint="99"/>
        </w:tcBorders>
      </w:tcPr>
    </w:tblStylePr>
    <w:tblStylePr w:type="seCell">
      <w:tblPr/>
      <w:tcPr>
        <w:tcBorders>
          <w:top w:val="single" w:sz="4" w:space="0" w:color="E0EA7E" w:themeColor="accent2" w:themeTint="99"/>
        </w:tcBorders>
      </w:tcPr>
    </w:tblStylePr>
    <w:tblStylePr w:type="swCell">
      <w:tblPr/>
      <w:tcPr>
        <w:tcBorders>
          <w:top w:val="single" w:sz="4" w:space="0" w:color="E0EA7E"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BA4047" w:themeColor="accent5" w:themeShade="BF"/>
    </w:rPr>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insideV w:val="single" w:sz="4" w:space="0" w:color="E4B1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5E6" w:themeFill="accent5" w:themeFillTint="33"/>
      </w:tcPr>
    </w:tblStylePr>
    <w:tblStylePr w:type="band1Horz">
      <w:tblPr/>
      <w:tcPr>
        <w:shd w:val="clear" w:color="auto" w:fill="F6E5E6" w:themeFill="accent5" w:themeFillTint="33"/>
      </w:tcPr>
    </w:tblStylePr>
    <w:tblStylePr w:type="neCell">
      <w:tblPr/>
      <w:tcPr>
        <w:tcBorders>
          <w:bottom w:val="single" w:sz="4" w:space="0" w:color="E4B1B4" w:themeColor="accent5" w:themeTint="99"/>
        </w:tcBorders>
      </w:tcPr>
    </w:tblStylePr>
    <w:tblStylePr w:type="nwCell">
      <w:tblPr/>
      <w:tcPr>
        <w:tcBorders>
          <w:bottom w:val="single" w:sz="4" w:space="0" w:color="E4B1B4" w:themeColor="accent5" w:themeTint="99"/>
        </w:tcBorders>
      </w:tcPr>
    </w:tblStylePr>
    <w:tblStylePr w:type="seCell">
      <w:tblPr/>
      <w:tcPr>
        <w:tcBorders>
          <w:top w:val="single" w:sz="4" w:space="0" w:color="E4B1B4" w:themeColor="accent5" w:themeTint="99"/>
        </w:tcBorders>
      </w:tcPr>
    </w:tblStylePr>
    <w:tblStylePr w:type="swCell">
      <w:tblPr/>
      <w:tcPr>
        <w:tcBorders>
          <w:top w:val="single" w:sz="4" w:space="0" w:color="E4B1B4" w:themeColor="accent5" w:themeTint="99"/>
        </w:tcBorders>
      </w:tcPr>
    </w:tblStylePr>
  </w:style>
  <w:style w:type="table" w:styleId="GridTable7Colorful-Accent6">
    <w:name w:val="Grid Table 7 Colorful Accent 6"/>
    <w:basedOn w:val="TableNormal"/>
    <w:uiPriority w:val="52"/>
    <w:semiHidden/>
    <w:rsid w:val="0058629F"/>
    <w:rPr>
      <w:color w:val="CBD73A" w:themeColor="accent6" w:themeShade="BF"/>
    </w:rPr>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insideV w:val="single" w:sz="4" w:space="0" w:color="ECF0B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E6" w:themeFill="accent6" w:themeFillTint="33"/>
      </w:tcPr>
    </w:tblStylePr>
    <w:tblStylePr w:type="band1Horz">
      <w:tblPr/>
      <w:tcPr>
        <w:shd w:val="clear" w:color="auto" w:fill="F8FAE6" w:themeFill="accent6" w:themeFillTint="33"/>
      </w:tcPr>
    </w:tblStylePr>
    <w:tblStylePr w:type="neCell">
      <w:tblPr/>
      <w:tcPr>
        <w:tcBorders>
          <w:bottom w:val="single" w:sz="4" w:space="0" w:color="ECF0B6" w:themeColor="accent6" w:themeTint="99"/>
        </w:tcBorders>
      </w:tcPr>
    </w:tblStylePr>
    <w:tblStylePr w:type="nwCell">
      <w:tblPr/>
      <w:tcPr>
        <w:tcBorders>
          <w:bottom w:val="single" w:sz="4" w:space="0" w:color="ECF0B6" w:themeColor="accent6" w:themeTint="99"/>
        </w:tcBorders>
      </w:tcPr>
    </w:tblStylePr>
    <w:tblStylePr w:type="seCell">
      <w:tblPr/>
      <w:tcPr>
        <w:tcBorders>
          <w:top w:val="single" w:sz="4" w:space="0" w:color="ECF0B6" w:themeColor="accent6" w:themeTint="99"/>
        </w:tcBorders>
      </w:tcPr>
    </w:tblStylePr>
    <w:tblStylePr w:type="swCell">
      <w:tblPr/>
      <w:tcPr>
        <w:tcBorders>
          <w:top w:val="single" w:sz="4" w:space="0" w:color="ECF0B6"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insideH w:val="single" w:sz="8" w:space="0" w:color="B3272F" w:themeColor="accent1"/>
        <w:insideV w:val="single" w:sz="8" w:space="0" w:color="B327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272F" w:themeColor="accent1"/>
          <w:left w:val="single" w:sz="8" w:space="0" w:color="B3272F" w:themeColor="accent1"/>
          <w:bottom w:val="single" w:sz="18" w:space="0" w:color="B3272F" w:themeColor="accent1"/>
          <w:right w:val="single" w:sz="8" w:space="0" w:color="B3272F" w:themeColor="accent1"/>
          <w:insideH w:val="nil"/>
          <w:insideV w:val="single" w:sz="8" w:space="0" w:color="B327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272F" w:themeColor="accent1"/>
          <w:left w:val="single" w:sz="8" w:space="0" w:color="B3272F" w:themeColor="accent1"/>
          <w:bottom w:val="single" w:sz="8" w:space="0" w:color="B3272F" w:themeColor="accent1"/>
          <w:right w:val="single" w:sz="8" w:space="0" w:color="B3272F" w:themeColor="accent1"/>
          <w:insideH w:val="nil"/>
          <w:insideV w:val="single" w:sz="8" w:space="0" w:color="B327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tcPr>
    </w:tblStylePr>
    <w:tblStylePr w:type="band1Vert">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shd w:val="clear" w:color="auto" w:fill="F2C3C6" w:themeFill="accent1" w:themeFillTint="3F"/>
      </w:tcPr>
    </w:tblStylePr>
    <w:tblStylePr w:type="band1Horz">
      <w:tblPr/>
      <w:tcPr>
        <w:tcBorders>
          <w:top w:val="single" w:sz="8" w:space="0" w:color="B3272F" w:themeColor="accent1"/>
          <w:left w:val="single" w:sz="8" w:space="0" w:color="B3272F" w:themeColor="accent1"/>
          <w:bottom w:val="single" w:sz="8" w:space="0" w:color="B3272F" w:themeColor="accent1"/>
          <w:right w:val="single" w:sz="8" w:space="0" w:color="B3272F" w:themeColor="accent1"/>
          <w:insideV w:val="single" w:sz="8" w:space="0" w:color="B3272F" w:themeColor="accent1"/>
        </w:tcBorders>
        <w:shd w:val="clear" w:color="auto" w:fill="F2C3C6" w:themeFill="accent1" w:themeFillTint="3F"/>
      </w:tcPr>
    </w:tblStylePr>
    <w:tblStylePr w:type="band2Horz">
      <w:tblPr/>
      <w:tcPr>
        <w:tcBorders>
          <w:top w:val="single" w:sz="8" w:space="0" w:color="B3272F" w:themeColor="accent1"/>
          <w:left w:val="single" w:sz="8" w:space="0" w:color="B3272F" w:themeColor="accent1"/>
          <w:bottom w:val="single" w:sz="8" w:space="0" w:color="B3272F" w:themeColor="accent1"/>
          <w:right w:val="single" w:sz="8" w:space="0" w:color="B3272F" w:themeColor="accent1"/>
          <w:insideV w:val="single" w:sz="8" w:space="0" w:color="B3272F"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insideH w:val="single" w:sz="8" w:space="0" w:color="CDDC29" w:themeColor="accent2"/>
        <w:insideV w:val="single" w:sz="8" w:space="0" w:color="CDDC2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C29" w:themeColor="accent2"/>
          <w:left w:val="single" w:sz="8" w:space="0" w:color="CDDC29" w:themeColor="accent2"/>
          <w:bottom w:val="single" w:sz="18" w:space="0" w:color="CDDC29" w:themeColor="accent2"/>
          <w:right w:val="single" w:sz="8" w:space="0" w:color="CDDC29" w:themeColor="accent2"/>
          <w:insideH w:val="nil"/>
          <w:insideV w:val="single" w:sz="8" w:space="0" w:color="CDDC2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C29" w:themeColor="accent2"/>
          <w:left w:val="single" w:sz="8" w:space="0" w:color="CDDC29" w:themeColor="accent2"/>
          <w:bottom w:val="single" w:sz="8" w:space="0" w:color="CDDC29" w:themeColor="accent2"/>
          <w:right w:val="single" w:sz="8" w:space="0" w:color="CDDC29" w:themeColor="accent2"/>
          <w:insideH w:val="nil"/>
          <w:insideV w:val="single" w:sz="8" w:space="0" w:color="CDDC2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tcPr>
    </w:tblStylePr>
    <w:tblStylePr w:type="band1Vert">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shd w:val="clear" w:color="auto" w:fill="F2F6CA" w:themeFill="accent2" w:themeFillTint="3F"/>
      </w:tcPr>
    </w:tblStylePr>
    <w:tblStylePr w:type="band1Horz">
      <w:tblPr/>
      <w:tcPr>
        <w:tcBorders>
          <w:top w:val="single" w:sz="8" w:space="0" w:color="CDDC29" w:themeColor="accent2"/>
          <w:left w:val="single" w:sz="8" w:space="0" w:color="CDDC29" w:themeColor="accent2"/>
          <w:bottom w:val="single" w:sz="8" w:space="0" w:color="CDDC29" w:themeColor="accent2"/>
          <w:right w:val="single" w:sz="8" w:space="0" w:color="CDDC29" w:themeColor="accent2"/>
          <w:insideV w:val="single" w:sz="8" w:space="0" w:color="CDDC29" w:themeColor="accent2"/>
        </w:tcBorders>
        <w:shd w:val="clear" w:color="auto" w:fill="F2F6CA" w:themeFill="accent2" w:themeFillTint="3F"/>
      </w:tcPr>
    </w:tblStylePr>
    <w:tblStylePr w:type="band2Horz">
      <w:tblPr/>
      <w:tcPr>
        <w:tcBorders>
          <w:top w:val="single" w:sz="8" w:space="0" w:color="CDDC29" w:themeColor="accent2"/>
          <w:left w:val="single" w:sz="8" w:space="0" w:color="CDDC29" w:themeColor="accent2"/>
          <w:bottom w:val="single" w:sz="8" w:space="0" w:color="CDDC29" w:themeColor="accent2"/>
          <w:right w:val="single" w:sz="8" w:space="0" w:color="CDDC29" w:themeColor="accent2"/>
          <w:insideV w:val="single" w:sz="8" w:space="0" w:color="CDDC29"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insideH w:val="single" w:sz="8" w:space="0" w:color="D27D82" w:themeColor="accent5"/>
        <w:insideV w:val="single" w:sz="8" w:space="0" w:color="D27D8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7D82" w:themeColor="accent5"/>
          <w:left w:val="single" w:sz="8" w:space="0" w:color="D27D82" w:themeColor="accent5"/>
          <w:bottom w:val="single" w:sz="18" w:space="0" w:color="D27D82" w:themeColor="accent5"/>
          <w:right w:val="single" w:sz="8" w:space="0" w:color="D27D82" w:themeColor="accent5"/>
          <w:insideH w:val="nil"/>
          <w:insideV w:val="single" w:sz="8" w:space="0" w:color="D27D8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7D82" w:themeColor="accent5"/>
          <w:left w:val="single" w:sz="8" w:space="0" w:color="D27D82" w:themeColor="accent5"/>
          <w:bottom w:val="single" w:sz="8" w:space="0" w:color="D27D82" w:themeColor="accent5"/>
          <w:right w:val="single" w:sz="8" w:space="0" w:color="D27D82" w:themeColor="accent5"/>
          <w:insideH w:val="nil"/>
          <w:insideV w:val="single" w:sz="8" w:space="0" w:color="D27D8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tcPr>
    </w:tblStylePr>
    <w:tblStylePr w:type="band1Vert">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shd w:val="clear" w:color="auto" w:fill="F4DEDF" w:themeFill="accent5" w:themeFillTint="3F"/>
      </w:tcPr>
    </w:tblStylePr>
    <w:tblStylePr w:type="band1Horz">
      <w:tblPr/>
      <w:tcPr>
        <w:tcBorders>
          <w:top w:val="single" w:sz="8" w:space="0" w:color="D27D82" w:themeColor="accent5"/>
          <w:left w:val="single" w:sz="8" w:space="0" w:color="D27D82" w:themeColor="accent5"/>
          <w:bottom w:val="single" w:sz="8" w:space="0" w:color="D27D82" w:themeColor="accent5"/>
          <w:right w:val="single" w:sz="8" w:space="0" w:color="D27D82" w:themeColor="accent5"/>
          <w:insideV w:val="single" w:sz="8" w:space="0" w:color="D27D82" w:themeColor="accent5"/>
        </w:tcBorders>
        <w:shd w:val="clear" w:color="auto" w:fill="F4DEDF" w:themeFill="accent5" w:themeFillTint="3F"/>
      </w:tcPr>
    </w:tblStylePr>
    <w:tblStylePr w:type="band2Horz">
      <w:tblPr/>
      <w:tcPr>
        <w:tcBorders>
          <w:top w:val="single" w:sz="8" w:space="0" w:color="D27D82" w:themeColor="accent5"/>
          <w:left w:val="single" w:sz="8" w:space="0" w:color="D27D82" w:themeColor="accent5"/>
          <w:bottom w:val="single" w:sz="8" w:space="0" w:color="D27D82" w:themeColor="accent5"/>
          <w:right w:val="single" w:sz="8" w:space="0" w:color="D27D82" w:themeColor="accent5"/>
          <w:insideV w:val="single" w:sz="8" w:space="0" w:color="D27D82"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insideH w:val="single" w:sz="8" w:space="0" w:color="E0E787" w:themeColor="accent6"/>
        <w:insideV w:val="single" w:sz="8" w:space="0" w:color="E0E78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87" w:themeColor="accent6"/>
          <w:left w:val="single" w:sz="8" w:space="0" w:color="E0E787" w:themeColor="accent6"/>
          <w:bottom w:val="single" w:sz="18" w:space="0" w:color="E0E787" w:themeColor="accent6"/>
          <w:right w:val="single" w:sz="8" w:space="0" w:color="E0E787" w:themeColor="accent6"/>
          <w:insideH w:val="nil"/>
          <w:insideV w:val="single" w:sz="8" w:space="0" w:color="E0E78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87" w:themeColor="accent6"/>
          <w:left w:val="single" w:sz="8" w:space="0" w:color="E0E787" w:themeColor="accent6"/>
          <w:bottom w:val="single" w:sz="8" w:space="0" w:color="E0E787" w:themeColor="accent6"/>
          <w:right w:val="single" w:sz="8" w:space="0" w:color="E0E787" w:themeColor="accent6"/>
          <w:insideH w:val="nil"/>
          <w:insideV w:val="single" w:sz="8" w:space="0" w:color="E0E78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tcPr>
    </w:tblStylePr>
    <w:tblStylePr w:type="band1Vert">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shd w:val="clear" w:color="auto" w:fill="F7F9E1" w:themeFill="accent6" w:themeFillTint="3F"/>
      </w:tcPr>
    </w:tblStylePr>
    <w:tblStylePr w:type="band1Horz">
      <w:tblPr/>
      <w:tcPr>
        <w:tcBorders>
          <w:top w:val="single" w:sz="8" w:space="0" w:color="E0E787" w:themeColor="accent6"/>
          <w:left w:val="single" w:sz="8" w:space="0" w:color="E0E787" w:themeColor="accent6"/>
          <w:bottom w:val="single" w:sz="8" w:space="0" w:color="E0E787" w:themeColor="accent6"/>
          <w:right w:val="single" w:sz="8" w:space="0" w:color="E0E787" w:themeColor="accent6"/>
          <w:insideV w:val="single" w:sz="8" w:space="0" w:color="E0E787" w:themeColor="accent6"/>
        </w:tcBorders>
        <w:shd w:val="clear" w:color="auto" w:fill="F7F9E1" w:themeFill="accent6" w:themeFillTint="3F"/>
      </w:tcPr>
    </w:tblStylePr>
    <w:tblStylePr w:type="band2Horz">
      <w:tblPr/>
      <w:tcPr>
        <w:tcBorders>
          <w:top w:val="single" w:sz="8" w:space="0" w:color="E0E787" w:themeColor="accent6"/>
          <w:left w:val="single" w:sz="8" w:space="0" w:color="E0E787" w:themeColor="accent6"/>
          <w:bottom w:val="single" w:sz="8" w:space="0" w:color="E0E787" w:themeColor="accent6"/>
          <w:right w:val="single" w:sz="8" w:space="0" w:color="E0E787" w:themeColor="accent6"/>
          <w:insideV w:val="single" w:sz="8" w:space="0" w:color="E0E787"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tblBorders>
    </w:tblPr>
    <w:tblStylePr w:type="firstRow">
      <w:pPr>
        <w:spacing w:before="0" w:after="0" w:line="240" w:lineRule="auto"/>
      </w:pPr>
      <w:rPr>
        <w:b/>
        <w:bCs/>
        <w:color w:val="FFFFFF" w:themeColor="background1"/>
      </w:rPr>
      <w:tblPr/>
      <w:tcPr>
        <w:shd w:val="clear" w:color="auto" w:fill="B3272F" w:themeFill="accent1"/>
      </w:tcPr>
    </w:tblStylePr>
    <w:tblStylePr w:type="lastRow">
      <w:pPr>
        <w:spacing w:before="0" w:after="0" w:line="240" w:lineRule="auto"/>
      </w:pPr>
      <w:rPr>
        <w:b/>
        <w:bCs/>
      </w:rPr>
      <w:tblPr/>
      <w:tcPr>
        <w:tcBorders>
          <w:top w:val="double" w:sz="6" w:space="0" w:color="B3272F" w:themeColor="accent1"/>
          <w:left w:val="single" w:sz="8" w:space="0" w:color="B3272F" w:themeColor="accent1"/>
          <w:bottom w:val="single" w:sz="8" w:space="0" w:color="B3272F" w:themeColor="accent1"/>
          <w:right w:val="single" w:sz="8" w:space="0" w:color="B3272F" w:themeColor="accent1"/>
        </w:tcBorders>
      </w:tcPr>
    </w:tblStylePr>
    <w:tblStylePr w:type="firstCol">
      <w:rPr>
        <w:b/>
        <w:bCs/>
      </w:rPr>
    </w:tblStylePr>
    <w:tblStylePr w:type="lastCol">
      <w:rPr>
        <w:b/>
        <w:bCs/>
      </w:rPr>
    </w:tblStylePr>
    <w:tblStylePr w:type="band1Vert">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tcPr>
    </w:tblStylePr>
    <w:tblStylePr w:type="band1Horz">
      <w:tblPr/>
      <w:tcPr>
        <w:tcBorders>
          <w:top w:val="single" w:sz="8" w:space="0" w:color="B3272F" w:themeColor="accent1"/>
          <w:left w:val="single" w:sz="8" w:space="0" w:color="B3272F" w:themeColor="accent1"/>
          <w:bottom w:val="single" w:sz="8" w:space="0" w:color="B3272F" w:themeColor="accent1"/>
          <w:right w:val="single" w:sz="8" w:space="0" w:color="B3272F"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tblBorders>
    </w:tblPr>
    <w:tblStylePr w:type="firstRow">
      <w:pPr>
        <w:spacing w:before="0" w:after="0" w:line="240" w:lineRule="auto"/>
      </w:pPr>
      <w:rPr>
        <w:b/>
        <w:bCs/>
        <w:color w:val="FFFFFF" w:themeColor="background1"/>
      </w:rPr>
      <w:tblPr/>
      <w:tcPr>
        <w:shd w:val="clear" w:color="auto" w:fill="CDDC29" w:themeFill="accent2"/>
      </w:tcPr>
    </w:tblStylePr>
    <w:tblStylePr w:type="lastRow">
      <w:pPr>
        <w:spacing w:before="0" w:after="0" w:line="240" w:lineRule="auto"/>
      </w:pPr>
      <w:rPr>
        <w:b/>
        <w:bCs/>
      </w:rPr>
      <w:tblPr/>
      <w:tcPr>
        <w:tcBorders>
          <w:top w:val="double" w:sz="6" w:space="0" w:color="CDDC29" w:themeColor="accent2"/>
          <w:left w:val="single" w:sz="8" w:space="0" w:color="CDDC29" w:themeColor="accent2"/>
          <w:bottom w:val="single" w:sz="8" w:space="0" w:color="CDDC29" w:themeColor="accent2"/>
          <w:right w:val="single" w:sz="8" w:space="0" w:color="CDDC29" w:themeColor="accent2"/>
        </w:tcBorders>
      </w:tcPr>
    </w:tblStylePr>
    <w:tblStylePr w:type="firstCol">
      <w:rPr>
        <w:b/>
        <w:bCs/>
      </w:rPr>
    </w:tblStylePr>
    <w:tblStylePr w:type="lastCol">
      <w:rPr>
        <w:b/>
        <w:bCs/>
      </w:rPr>
    </w:tblStylePr>
    <w:tblStylePr w:type="band1Vert">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tcPr>
    </w:tblStylePr>
    <w:tblStylePr w:type="band1Horz">
      <w:tblPr/>
      <w:tcPr>
        <w:tcBorders>
          <w:top w:val="single" w:sz="8" w:space="0" w:color="CDDC29" w:themeColor="accent2"/>
          <w:left w:val="single" w:sz="8" w:space="0" w:color="CDDC29" w:themeColor="accent2"/>
          <w:bottom w:val="single" w:sz="8" w:space="0" w:color="CDDC29" w:themeColor="accent2"/>
          <w:right w:val="single" w:sz="8" w:space="0" w:color="CDDC29"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tblBorders>
    </w:tblPr>
    <w:tblStylePr w:type="firstRow">
      <w:pPr>
        <w:spacing w:before="0" w:after="0" w:line="240" w:lineRule="auto"/>
      </w:pPr>
      <w:rPr>
        <w:b/>
        <w:bCs/>
        <w:color w:val="FFFFFF" w:themeColor="background1"/>
      </w:rPr>
      <w:tblPr/>
      <w:tcPr>
        <w:shd w:val="clear" w:color="auto" w:fill="D27D82" w:themeFill="accent5"/>
      </w:tcPr>
    </w:tblStylePr>
    <w:tblStylePr w:type="lastRow">
      <w:pPr>
        <w:spacing w:before="0" w:after="0" w:line="240" w:lineRule="auto"/>
      </w:pPr>
      <w:rPr>
        <w:b/>
        <w:bCs/>
      </w:rPr>
      <w:tblPr/>
      <w:tcPr>
        <w:tcBorders>
          <w:top w:val="double" w:sz="6" w:space="0" w:color="D27D82" w:themeColor="accent5"/>
          <w:left w:val="single" w:sz="8" w:space="0" w:color="D27D82" w:themeColor="accent5"/>
          <w:bottom w:val="single" w:sz="8" w:space="0" w:color="D27D82" w:themeColor="accent5"/>
          <w:right w:val="single" w:sz="8" w:space="0" w:color="D27D82" w:themeColor="accent5"/>
        </w:tcBorders>
      </w:tcPr>
    </w:tblStylePr>
    <w:tblStylePr w:type="firstCol">
      <w:rPr>
        <w:b/>
        <w:bCs/>
      </w:rPr>
    </w:tblStylePr>
    <w:tblStylePr w:type="lastCol">
      <w:rPr>
        <w:b/>
        <w:bCs/>
      </w:rPr>
    </w:tblStylePr>
    <w:tblStylePr w:type="band1Vert">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tcPr>
    </w:tblStylePr>
    <w:tblStylePr w:type="band1Horz">
      <w:tblPr/>
      <w:tcPr>
        <w:tcBorders>
          <w:top w:val="single" w:sz="8" w:space="0" w:color="D27D82" w:themeColor="accent5"/>
          <w:left w:val="single" w:sz="8" w:space="0" w:color="D27D82" w:themeColor="accent5"/>
          <w:bottom w:val="single" w:sz="8" w:space="0" w:color="D27D82" w:themeColor="accent5"/>
          <w:right w:val="single" w:sz="8" w:space="0" w:color="D27D82"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tblBorders>
    </w:tblPr>
    <w:tblStylePr w:type="firstRow">
      <w:pPr>
        <w:spacing w:before="0" w:after="0" w:line="240" w:lineRule="auto"/>
      </w:pPr>
      <w:rPr>
        <w:b/>
        <w:bCs/>
        <w:color w:val="FFFFFF" w:themeColor="background1"/>
      </w:rPr>
      <w:tblPr/>
      <w:tcPr>
        <w:shd w:val="clear" w:color="auto" w:fill="E0E787" w:themeFill="accent6"/>
      </w:tcPr>
    </w:tblStylePr>
    <w:tblStylePr w:type="lastRow">
      <w:pPr>
        <w:spacing w:before="0" w:after="0" w:line="240" w:lineRule="auto"/>
      </w:pPr>
      <w:rPr>
        <w:b/>
        <w:bCs/>
      </w:rPr>
      <w:tblPr/>
      <w:tcPr>
        <w:tcBorders>
          <w:top w:val="double" w:sz="6" w:space="0" w:color="E0E787" w:themeColor="accent6"/>
          <w:left w:val="single" w:sz="8" w:space="0" w:color="E0E787" w:themeColor="accent6"/>
          <w:bottom w:val="single" w:sz="8" w:space="0" w:color="E0E787" w:themeColor="accent6"/>
          <w:right w:val="single" w:sz="8" w:space="0" w:color="E0E787" w:themeColor="accent6"/>
        </w:tcBorders>
      </w:tcPr>
    </w:tblStylePr>
    <w:tblStylePr w:type="firstCol">
      <w:rPr>
        <w:b/>
        <w:bCs/>
      </w:rPr>
    </w:tblStylePr>
    <w:tblStylePr w:type="lastCol">
      <w:rPr>
        <w:b/>
        <w:bCs/>
      </w:rPr>
    </w:tblStylePr>
    <w:tblStylePr w:type="band1Vert">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tcPr>
    </w:tblStylePr>
    <w:tblStylePr w:type="band1Horz">
      <w:tblPr/>
      <w:tcPr>
        <w:tcBorders>
          <w:top w:val="single" w:sz="8" w:space="0" w:color="E0E787" w:themeColor="accent6"/>
          <w:left w:val="single" w:sz="8" w:space="0" w:color="E0E787" w:themeColor="accent6"/>
          <w:bottom w:val="single" w:sz="8" w:space="0" w:color="E0E787" w:themeColor="accent6"/>
          <w:right w:val="single" w:sz="8" w:space="0" w:color="E0E787"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851D23" w:themeColor="accent1" w:themeShade="BF"/>
    </w:rPr>
    <w:tblPr>
      <w:tblStyleRowBandSize w:val="1"/>
      <w:tblStyleColBandSize w:val="1"/>
      <w:tblBorders>
        <w:top w:val="single" w:sz="8" w:space="0" w:color="B3272F" w:themeColor="accent1"/>
        <w:bottom w:val="single" w:sz="8" w:space="0" w:color="B3272F" w:themeColor="accent1"/>
      </w:tblBorders>
    </w:tblPr>
    <w:tblStylePr w:type="firstRow">
      <w:pPr>
        <w:spacing w:before="0" w:after="0" w:line="240" w:lineRule="auto"/>
      </w:pPr>
      <w:rPr>
        <w:b/>
        <w:bCs/>
      </w:rPr>
      <w:tblPr/>
      <w:tcPr>
        <w:tcBorders>
          <w:top w:val="single" w:sz="8" w:space="0" w:color="B3272F" w:themeColor="accent1"/>
          <w:left w:val="nil"/>
          <w:bottom w:val="single" w:sz="8" w:space="0" w:color="B3272F" w:themeColor="accent1"/>
          <w:right w:val="nil"/>
          <w:insideH w:val="nil"/>
          <w:insideV w:val="nil"/>
        </w:tcBorders>
      </w:tcPr>
    </w:tblStylePr>
    <w:tblStylePr w:type="lastRow">
      <w:pPr>
        <w:spacing w:before="0" w:after="0" w:line="240" w:lineRule="auto"/>
      </w:pPr>
      <w:rPr>
        <w:b/>
        <w:bCs/>
      </w:rPr>
      <w:tblPr/>
      <w:tcPr>
        <w:tcBorders>
          <w:top w:val="single" w:sz="8" w:space="0" w:color="B3272F" w:themeColor="accent1"/>
          <w:left w:val="nil"/>
          <w:bottom w:val="single" w:sz="8" w:space="0" w:color="B327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C6" w:themeFill="accent1" w:themeFillTint="3F"/>
      </w:tcPr>
    </w:tblStylePr>
    <w:tblStylePr w:type="band1Horz">
      <w:tblPr/>
      <w:tcPr>
        <w:tcBorders>
          <w:left w:val="nil"/>
          <w:right w:val="nil"/>
          <w:insideH w:val="nil"/>
          <w:insideV w:val="nil"/>
        </w:tcBorders>
        <w:shd w:val="clear" w:color="auto" w:fill="F2C3C6" w:themeFill="accent1" w:themeFillTint="3F"/>
      </w:tcPr>
    </w:tblStylePr>
  </w:style>
  <w:style w:type="table" w:styleId="LightShading-Accent2">
    <w:name w:val="Light Shading Accent 2"/>
    <w:basedOn w:val="TableNormal"/>
    <w:uiPriority w:val="60"/>
    <w:semiHidden/>
    <w:rsid w:val="0058629F"/>
    <w:rPr>
      <w:color w:val="9BA71B" w:themeColor="accent2" w:themeShade="BF"/>
    </w:rPr>
    <w:tblPr>
      <w:tblStyleRowBandSize w:val="1"/>
      <w:tblStyleColBandSize w:val="1"/>
      <w:tblBorders>
        <w:top w:val="single" w:sz="8" w:space="0" w:color="CDDC29" w:themeColor="accent2"/>
        <w:bottom w:val="single" w:sz="8" w:space="0" w:color="CDDC29" w:themeColor="accent2"/>
      </w:tblBorders>
    </w:tblPr>
    <w:tblStylePr w:type="firstRow">
      <w:pPr>
        <w:spacing w:before="0" w:after="0" w:line="240" w:lineRule="auto"/>
      </w:pPr>
      <w:rPr>
        <w:b/>
        <w:bCs/>
      </w:rPr>
      <w:tblPr/>
      <w:tcPr>
        <w:tcBorders>
          <w:top w:val="single" w:sz="8" w:space="0" w:color="CDDC29" w:themeColor="accent2"/>
          <w:left w:val="nil"/>
          <w:bottom w:val="single" w:sz="8" w:space="0" w:color="CDDC29" w:themeColor="accent2"/>
          <w:right w:val="nil"/>
          <w:insideH w:val="nil"/>
          <w:insideV w:val="nil"/>
        </w:tcBorders>
      </w:tcPr>
    </w:tblStylePr>
    <w:tblStylePr w:type="lastRow">
      <w:pPr>
        <w:spacing w:before="0" w:after="0" w:line="240" w:lineRule="auto"/>
      </w:pPr>
      <w:rPr>
        <w:b/>
        <w:bCs/>
      </w:rPr>
      <w:tblPr/>
      <w:tcPr>
        <w:tcBorders>
          <w:top w:val="single" w:sz="8" w:space="0" w:color="CDDC29" w:themeColor="accent2"/>
          <w:left w:val="nil"/>
          <w:bottom w:val="single" w:sz="8" w:space="0" w:color="CDDC2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left w:val="nil"/>
          <w:right w:val="nil"/>
          <w:insideH w:val="nil"/>
          <w:insideV w:val="nil"/>
        </w:tcBorders>
        <w:shd w:val="clear" w:color="auto" w:fill="F2F6CA"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BA4047" w:themeColor="accent5" w:themeShade="BF"/>
    </w:rPr>
    <w:tblPr>
      <w:tblStyleRowBandSize w:val="1"/>
      <w:tblStyleColBandSize w:val="1"/>
      <w:tblBorders>
        <w:top w:val="single" w:sz="8" w:space="0" w:color="D27D82" w:themeColor="accent5"/>
        <w:bottom w:val="single" w:sz="8" w:space="0" w:color="D27D82" w:themeColor="accent5"/>
      </w:tblBorders>
    </w:tblPr>
    <w:tblStylePr w:type="firstRow">
      <w:pPr>
        <w:spacing w:before="0" w:after="0" w:line="240" w:lineRule="auto"/>
      </w:pPr>
      <w:rPr>
        <w:b/>
        <w:bCs/>
      </w:rPr>
      <w:tblPr/>
      <w:tcPr>
        <w:tcBorders>
          <w:top w:val="single" w:sz="8" w:space="0" w:color="D27D82" w:themeColor="accent5"/>
          <w:left w:val="nil"/>
          <w:bottom w:val="single" w:sz="8" w:space="0" w:color="D27D82" w:themeColor="accent5"/>
          <w:right w:val="nil"/>
          <w:insideH w:val="nil"/>
          <w:insideV w:val="nil"/>
        </w:tcBorders>
      </w:tcPr>
    </w:tblStylePr>
    <w:tblStylePr w:type="lastRow">
      <w:pPr>
        <w:spacing w:before="0" w:after="0" w:line="240" w:lineRule="auto"/>
      </w:pPr>
      <w:rPr>
        <w:b/>
        <w:bCs/>
      </w:rPr>
      <w:tblPr/>
      <w:tcPr>
        <w:tcBorders>
          <w:top w:val="single" w:sz="8" w:space="0" w:color="D27D82" w:themeColor="accent5"/>
          <w:left w:val="nil"/>
          <w:bottom w:val="single" w:sz="8" w:space="0" w:color="D27D8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DF" w:themeFill="accent5" w:themeFillTint="3F"/>
      </w:tcPr>
    </w:tblStylePr>
    <w:tblStylePr w:type="band1Horz">
      <w:tblPr/>
      <w:tcPr>
        <w:tcBorders>
          <w:left w:val="nil"/>
          <w:right w:val="nil"/>
          <w:insideH w:val="nil"/>
          <w:insideV w:val="nil"/>
        </w:tcBorders>
        <w:shd w:val="clear" w:color="auto" w:fill="F4DEDF" w:themeFill="accent5" w:themeFillTint="3F"/>
      </w:tcPr>
    </w:tblStylePr>
  </w:style>
  <w:style w:type="table" w:styleId="LightShading-Accent6">
    <w:name w:val="Light Shading Accent 6"/>
    <w:basedOn w:val="TableNormal"/>
    <w:uiPriority w:val="60"/>
    <w:semiHidden/>
    <w:rsid w:val="0058629F"/>
    <w:rPr>
      <w:color w:val="CBD73A" w:themeColor="accent6" w:themeShade="BF"/>
    </w:rPr>
    <w:tblPr>
      <w:tblStyleRowBandSize w:val="1"/>
      <w:tblStyleColBandSize w:val="1"/>
      <w:tblBorders>
        <w:top w:val="single" w:sz="8" w:space="0" w:color="E0E787" w:themeColor="accent6"/>
        <w:bottom w:val="single" w:sz="8" w:space="0" w:color="E0E787" w:themeColor="accent6"/>
      </w:tblBorders>
    </w:tblPr>
    <w:tblStylePr w:type="firstRow">
      <w:pPr>
        <w:spacing w:before="0" w:after="0" w:line="240" w:lineRule="auto"/>
      </w:pPr>
      <w:rPr>
        <w:b/>
        <w:bCs/>
      </w:rPr>
      <w:tblPr/>
      <w:tcPr>
        <w:tcBorders>
          <w:top w:val="single" w:sz="8" w:space="0" w:color="E0E787" w:themeColor="accent6"/>
          <w:left w:val="nil"/>
          <w:bottom w:val="single" w:sz="8" w:space="0" w:color="E0E787" w:themeColor="accent6"/>
          <w:right w:val="nil"/>
          <w:insideH w:val="nil"/>
          <w:insideV w:val="nil"/>
        </w:tcBorders>
      </w:tcPr>
    </w:tblStylePr>
    <w:tblStylePr w:type="lastRow">
      <w:pPr>
        <w:spacing w:before="0" w:after="0" w:line="240" w:lineRule="auto"/>
      </w:pPr>
      <w:rPr>
        <w:b/>
        <w:bCs/>
      </w:rPr>
      <w:tblPr/>
      <w:tcPr>
        <w:tcBorders>
          <w:top w:val="single" w:sz="8" w:space="0" w:color="E0E787" w:themeColor="accent6"/>
          <w:left w:val="nil"/>
          <w:bottom w:val="single" w:sz="8" w:space="0" w:color="E0E78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E1" w:themeFill="accent6" w:themeFillTint="3F"/>
      </w:tcPr>
    </w:tblStylePr>
    <w:tblStylePr w:type="band1Horz">
      <w:tblPr/>
      <w:tcPr>
        <w:tcBorders>
          <w:left w:val="nil"/>
          <w:right w:val="nil"/>
          <w:insideH w:val="nil"/>
          <w:insideV w:val="nil"/>
        </w:tcBorders>
        <w:shd w:val="clear" w:color="auto" w:fill="F7F9E1"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DF6F75" w:themeColor="accent1" w:themeTint="99"/>
        </w:tcBorders>
      </w:tcPr>
    </w:tblStylePr>
    <w:tblStylePr w:type="lastRow">
      <w:rPr>
        <w:b/>
        <w:bCs/>
      </w:rPr>
      <w:tblPr/>
      <w:tcPr>
        <w:tcBorders>
          <w:top w:val="single" w:sz="4" w:space="0" w:color="DF6F75"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E0EA7E" w:themeColor="accent2" w:themeTint="99"/>
        </w:tcBorders>
      </w:tcPr>
    </w:tblStylePr>
    <w:tblStylePr w:type="lastRow">
      <w:rPr>
        <w:b/>
        <w:bCs/>
      </w:rPr>
      <w:tblPr/>
      <w:tcPr>
        <w:tcBorders>
          <w:top w:val="sing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E4B1B4" w:themeColor="accent5" w:themeTint="99"/>
        </w:tcBorders>
      </w:tcPr>
    </w:tblStylePr>
    <w:tblStylePr w:type="lastRow">
      <w:rPr>
        <w:b/>
        <w:bCs/>
      </w:rPr>
      <w:tblPr/>
      <w:tcPr>
        <w:tcBorders>
          <w:top w:val="single" w:sz="4" w:space="0" w:color="E4B1B4" w:themeColor="accent5" w:themeTint="99"/>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ECF0B6" w:themeColor="accent6" w:themeTint="99"/>
        </w:tcBorders>
      </w:tcPr>
    </w:tblStylePr>
    <w:tblStylePr w:type="lastRow">
      <w:rPr>
        <w:b/>
        <w:bCs/>
      </w:rPr>
      <w:tblPr/>
      <w:tcPr>
        <w:tcBorders>
          <w:top w:val="single" w:sz="4" w:space="0" w:color="ECF0B6" w:themeColor="accent6" w:themeTint="99"/>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DF6F75" w:themeColor="accent1" w:themeTint="99"/>
        <w:bottom w:val="single" w:sz="4" w:space="0" w:color="DF6F75" w:themeColor="accent1" w:themeTint="99"/>
        <w:insideH w:val="single" w:sz="4" w:space="0" w:color="DF6F7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E0EA7E" w:themeColor="accent2" w:themeTint="99"/>
        <w:bottom w:val="single" w:sz="4" w:space="0" w:color="E0EA7E" w:themeColor="accent2" w:themeTint="99"/>
        <w:insideH w:val="single" w:sz="4" w:space="0" w:color="E0EA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E4B1B4" w:themeColor="accent5" w:themeTint="99"/>
        <w:bottom w:val="single" w:sz="4" w:space="0" w:color="E4B1B4" w:themeColor="accent5" w:themeTint="99"/>
        <w:insideH w:val="single" w:sz="4" w:space="0" w:color="E4B1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ECF0B6" w:themeColor="accent6" w:themeTint="99"/>
        <w:bottom w:val="single" w:sz="4" w:space="0" w:color="ECF0B6" w:themeColor="accent6" w:themeTint="99"/>
        <w:insideH w:val="single" w:sz="4" w:space="0" w:color="ECF0B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B3272F" w:themeColor="accent1"/>
        <w:left w:val="single" w:sz="4" w:space="0" w:color="B3272F" w:themeColor="accent1"/>
        <w:bottom w:val="single" w:sz="4" w:space="0" w:color="B3272F" w:themeColor="accent1"/>
        <w:right w:val="single" w:sz="4" w:space="0" w:color="B3272F" w:themeColor="accent1"/>
      </w:tblBorders>
    </w:tblPr>
    <w:tblStylePr w:type="firstRow">
      <w:rPr>
        <w:b/>
        <w:bCs/>
        <w:color w:val="FFFFFF" w:themeColor="background1"/>
      </w:rPr>
      <w:tblPr/>
      <w:tcPr>
        <w:shd w:val="clear" w:color="auto" w:fill="B3272F" w:themeFill="accent1"/>
      </w:tcPr>
    </w:tblStylePr>
    <w:tblStylePr w:type="lastRow">
      <w:rPr>
        <w:b/>
        <w:bCs/>
      </w:rPr>
      <w:tblPr/>
      <w:tcPr>
        <w:tcBorders>
          <w:top w:val="double" w:sz="4" w:space="0" w:color="B327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272F" w:themeColor="accent1"/>
          <w:right w:val="single" w:sz="4" w:space="0" w:color="B3272F" w:themeColor="accent1"/>
        </w:tcBorders>
      </w:tcPr>
    </w:tblStylePr>
    <w:tblStylePr w:type="band1Horz">
      <w:tblPr/>
      <w:tcPr>
        <w:tcBorders>
          <w:top w:val="single" w:sz="4" w:space="0" w:color="B3272F" w:themeColor="accent1"/>
          <w:bottom w:val="single" w:sz="4" w:space="0" w:color="B327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272F" w:themeColor="accent1"/>
          <w:left w:val="nil"/>
        </w:tcBorders>
      </w:tcPr>
    </w:tblStylePr>
    <w:tblStylePr w:type="swCell">
      <w:tblPr/>
      <w:tcPr>
        <w:tcBorders>
          <w:top w:val="double" w:sz="4" w:space="0" w:color="B3272F"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CDDC29" w:themeColor="accent2"/>
        <w:left w:val="single" w:sz="4" w:space="0" w:color="CDDC29" w:themeColor="accent2"/>
        <w:bottom w:val="single" w:sz="4" w:space="0" w:color="CDDC29" w:themeColor="accent2"/>
        <w:right w:val="single" w:sz="4" w:space="0" w:color="CDDC29" w:themeColor="accent2"/>
      </w:tblBorders>
    </w:tblPr>
    <w:tblStylePr w:type="firstRow">
      <w:rPr>
        <w:b/>
        <w:bCs/>
        <w:color w:val="FFFFFF" w:themeColor="background1"/>
      </w:rPr>
      <w:tblPr/>
      <w:tcPr>
        <w:shd w:val="clear" w:color="auto" w:fill="CDDC29" w:themeFill="accent2"/>
      </w:tcPr>
    </w:tblStylePr>
    <w:tblStylePr w:type="lastRow">
      <w:rPr>
        <w:b/>
        <w:bCs/>
      </w:rPr>
      <w:tblPr/>
      <w:tcPr>
        <w:tcBorders>
          <w:top w:val="double" w:sz="4" w:space="0" w:color="CDDC2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C29" w:themeColor="accent2"/>
          <w:right w:val="single" w:sz="4" w:space="0" w:color="CDDC29" w:themeColor="accent2"/>
        </w:tcBorders>
      </w:tcPr>
    </w:tblStylePr>
    <w:tblStylePr w:type="band1Horz">
      <w:tblPr/>
      <w:tcPr>
        <w:tcBorders>
          <w:top w:val="single" w:sz="4" w:space="0" w:color="CDDC29" w:themeColor="accent2"/>
          <w:bottom w:val="single" w:sz="4" w:space="0" w:color="CDDC2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C29" w:themeColor="accent2"/>
          <w:left w:val="nil"/>
        </w:tcBorders>
      </w:tcPr>
    </w:tblStylePr>
    <w:tblStylePr w:type="swCell">
      <w:tblPr/>
      <w:tcPr>
        <w:tcBorders>
          <w:top w:val="double" w:sz="4" w:space="0" w:color="CDDC29"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D27D82" w:themeColor="accent5"/>
        <w:left w:val="single" w:sz="4" w:space="0" w:color="D27D82" w:themeColor="accent5"/>
        <w:bottom w:val="single" w:sz="4" w:space="0" w:color="D27D82" w:themeColor="accent5"/>
        <w:right w:val="single" w:sz="4" w:space="0" w:color="D27D82" w:themeColor="accent5"/>
      </w:tblBorders>
    </w:tblPr>
    <w:tblStylePr w:type="firstRow">
      <w:rPr>
        <w:b/>
        <w:bCs/>
        <w:color w:val="FFFFFF" w:themeColor="background1"/>
      </w:rPr>
      <w:tblPr/>
      <w:tcPr>
        <w:shd w:val="clear" w:color="auto" w:fill="D27D82" w:themeFill="accent5"/>
      </w:tcPr>
    </w:tblStylePr>
    <w:tblStylePr w:type="lastRow">
      <w:rPr>
        <w:b/>
        <w:bCs/>
      </w:rPr>
      <w:tblPr/>
      <w:tcPr>
        <w:tcBorders>
          <w:top w:val="double" w:sz="4" w:space="0" w:color="D27D8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7D82" w:themeColor="accent5"/>
          <w:right w:val="single" w:sz="4" w:space="0" w:color="D27D82" w:themeColor="accent5"/>
        </w:tcBorders>
      </w:tcPr>
    </w:tblStylePr>
    <w:tblStylePr w:type="band1Horz">
      <w:tblPr/>
      <w:tcPr>
        <w:tcBorders>
          <w:top w:val="single" w:sz="4" w:space="0" w:color="D27D82" w:themeColor="accent5"/>
          <w:bottom w:val="single" w:sz="4" w:space="0" w:color="D27D8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7D82" w:themeColor="accent5"/>
          <w:left w:val="nil"/>
        </w:tcBorders>
      </w:tcPr>
    </w:tblStylePr>
    <w:tblStylePr w:type="swCell">
      <w:tblPr/>
      <w:tcPr>
        <w:tcBorders>
          <w:top w:val="double" w:sz="4" w:space="0" w:color="D27D82"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E0E787" w:themeColor="accent6"/>
        <w:left w:val="single" w:sz="4" w:space="0" w:color="E0E787" w:themeColor="accent6"/>
        <w:bottom w:val="single" w:sz="4" w:space="0" w:color="E0E787" w:themeColor="accent6"/>
        <w:right w:val="single" w:sz="4" w:space="0" w:color="E0E787" w:themeColor="accent6"/>
      </w:tblBorders>
    </w:tblPr>
    <w:tblStylePr w:type="firstRow">
      <w:rPr>
        <w:b/>
        <w:bCs/>
        <w:color w:val="FFFFFF" w:themeColor="background1"/>
      </w:rPr>
      <w:tblPr/>
      <w:tcPr>
        <w:shd w:val="clear" w:color="auto" w:fill="E0E787" w:themeFill="accent6"/>
      </w:tcPr>
    </w:tblStylePr>
    <w:tblStylePr w:type="lastRow">
      <w:rPr>
        <w:b/>
        <w:bCs/>
      </w:rPr>
      <w:tblPr/>
      <w:tcPr>
        <w:tcBorders>
          <w:top w:val="double" w:sz="4" w:space="0" w:color="E0E78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87" w:themeColor="accent6"/>
          <w:right w:val="single" w:sz="4" w:space="0" w:color="E0E787" w:themeColor="accent6"/>
        </w:tcBorders>
      </w:tcPr>
    </w:tblStylePr>
    <w:tblStylePr w:type="band1Horz">
      <w:tblPr/>
      <w:tcPr>
        <w:tcBorders>
          <w:top w:val="single" w:sz="4" w:space="0" w:color="E0E787" w:themeColor="accent6"/>
          <w:bottom w:val="single" w:sz="4" w:space="0" w:color="E0E78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87" w:themeColor="accent6"/>
          <w:left w:val="nil"/>
        </w:tcBorders>
      </w:tcPr>
    </w:tblStylePr>
    <w:tblStylePr w:type="swCell">
      <w:tblPr/>
      <w:tcPr>
        <w:tcBorders>
          <w:top w:val="double" w:sz="4" w:space="0" w:color="E0E787"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DF6F75" w:themeColor="accent1" w:themeTint="99"/>
        <w:left w:val="single" w:sz="4" w:space="0" w:color="DF6F75" w:themeColor="accent1" w:themeTint="99"/>
        <w:bottom w:val="single" w:sz="4" w:space="0" w:color="DF6F75" w:themeColor="accent1" w:themeTint="99"/>
        <w:right w:val="single" w:sz="4" w:space="0" w:color="DF6F75" w:themeColor="accent1" w:themeTint="99"/>
        <w:insideH w:val="single" w:sz="4" w:space="0" w:color="DF6F75" w:themeColor="accent1" w:themeTint="99"/>
      </w:tblBorders>
    </w:tblPr>
    <w:tblStylePr w:type="firstRow">
      <w:rPr>
        <w:b/>
        <w:bCs/>
        <w:color w:val="FFFFFF" w:themeColor="background1"/>
      </w:rPr>
      <w:tblPr/>
      <w:tcPr>
        <w:tcBorders>
          <w:top w:val="single" w:sz="4" w:space="0" w:color="B3272F" w:themeColor="accent1"/>
          <w:left w:val="single" w:sz="4" w:space="0" w:color="B3272F" w:themeColor="accent1"/>
          <w:bottom w:val="single" w:sz="4" w:space="0" w:color="B3272F" w:themeColor="accent1"/>
          <w:right w:val="single" w:sz="4" w:space="0" w:color="B3272F" w:themeColor="accent1"/>
          <w:insideH w:val="nil"/>
        </w:tcBorders>
        <w:shd w:val="clear" w:color="auto" w:fill="B3272F" w:themeFill="accent1"/>
      </w:tcPr>
    </w:tblStylePr>
    <w:tblStylePr w:type="lastRow">
      <w:rPr>
        <w:b/>
        <w:bCs/>
      </w:rPr>
      <w:tblPr/>
      <w:tcPr>
        <w:tcBorders>
          <w:top w:val="double" w:sz="4" w:space="0" w:color="DF6F75" w:themeColor="accent1" w:themeTint="99"/>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E0EA7E" w:themeColor="accent2" w:themeTint="99"/>
        <w:left w:val="single" w:sz="4" w:space="0" w:color="E0EA7E" w:themeColor="accent2" w:themeTint="99"/>
        <w:bottom w:val="single" w:sz="4" w:space="0" w:color="E0EA7E" w:themeColor="accent2" w:themeTint="99"/>
        <w:right w:val="single" w:sz="4" w:space="0" w:color="E0EA7E" w:themeColor="accent2" w:themeTint="99"/>
        <w:insideH w:val="single" w:sz="4" w:space="0" w:color="E0EA7E" w:themeColor="accent2" w:themeTint="99"/>
      </w:tblBorders>
    </w:tblPr>
    <w:tblStylePr w:type="firstRow">
      <w:rPr>
        <w:b/>
        <w:bCs/>
        <w:color w:val="FFFFFF" w:themeColor="background1"/>
      </w:rPr>
      <w:tblPr/>
      <w:tcPr>
        <w:tcBorders>
          <w:top w:val="single" w:sz="4" w:space="0" w:color="CDDC29" w:themeColor="accent2"/>
          <w:left w:val="single" w:sz="4" w:space="0" w:color="CDDC29" w:themeColor="accent2"/>
          <w:bottom w:val="single" w:sz="4" w:space="0" w:color="CDDC29" w:themeColor="accent2"/>
          <w:right w:val="single" w:sz="4" w:space="0" w:color="CDDC29" w:themeColor="accent2"/>
          <w:insideH w:val="nil"/>
        </w:tcBorders>
        <w:shd w:val="clear" w:color="auto" w:fill="CDDC29" w:themeFill="accent2"/>
      </w:tcPr>
    </w:tblStylePr>
    <w:tblStylePr w:type="lastRow">
      <w:rPr>
        <w:b/>
        <w:bCs/>
      </w:rPr>
      <w:tblPr/>
      <w:tcPr>
        <w:tcBorders>
          <w:top w:val="double" w:sz="4" w:space="0" w:color="E0EA7E" w:themeColor="accent2" w:themeTint="99"/>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E4B1B4" w:themeColor="accent5" w:themeTint="99"/>
        <w:left w:val="single" w:sz="4" w:space="0" w:color="E4B1B4" w:themeColor="accent5" w:themeTint="99"/>
        <w:bottom w:val="single" w:sz="4" w:space="0" w:color="E4B1B4" w:themeColor="accent5" w:themeTint="99"/>
        <w:right w:val="single" w:sz="4" w:space="0" w:color="E4B1B4" w:themeColor="accent5" w:themeTint="99"/>
        <w:insideH w:val="single" w:sz="4" w:space="0" w:color="E4B1B4" w:themeColor="accent5" w:themeTint="99"/>
      </w:tblBorders>
    </w:tblPr>
    <w:tblStylePr w:type="firstRow">
      <w:rPr>
        <w:b/>
        <w:bCs/>
        <w:color w:val="FFFFFF" w:themeColor="background1"/>
      </w:rPr>
      <w:tblPr/>
      <w:tcPr>
        <w:tcBorders>
          <w:top w:val="single" w:sz="4" w:space="0" w:color="D27D82" w:themeColor="accent5"/>
          <w:left w:val="single" w:sz="4" w:space="0" w:color="D27D82" w:themeColor="accent5"/>
          <w:bottom w:val="single" w:sz="4" w:space="0" w:color="D27D82" w:themeColor="accent5"/>
          <w:right w:val="single" w:sz="4" w:space="0" w:color="D27D82" w:themeColor="accent5"/>
          <w:insideH w:val="nil"/>
        </w:tcBorders>
        <w:shd w:val="clear" w:color="auto" w:fill="D27D82" w:themeFill="accent5"/>
      </w:tcPr>
    </w:tblStylePr>
    <w:tblStylePr w:type="lastRow">
      <w:rPr>
        <w:b/>
        <w:bCs/>
      </w:rPr>
      <w:tblPr/>
      <w:tcPr>
        <w:tcBorders>
          <w:top w:val="double" w:sz="4" w:space="0" w:color="E4B1B4" w:themeColor="accent5" w:themeTint="99"/>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ECF0B6" w:themeColor="accent6" w:themeTint="99"/>
        <w:left w:val="single" w:sz="4" w:space="0" w:color="ECF0B6" w:themeColor="accent6" w:themeTint="99"/>
        <w:bottom w:val="single" w:sz="4" w:space="0" w:color="ECF0B6" w:themeColor="accent6" w:themeTint="99"/>
        <w:right w:val="single" w:sz="4" w:space="0" w:color="ECF0B6" w:themeColor="accent6" w:themeTint="99"/>
        <w:insideH w:val="single" w:sz="4" w:space="0" w:color="ECF0B6" w:themeColor="accent6" w:themeTint="99"/>
      </w:tblBorders>
    </w:tblPr>
    <w:tblStylePr w:type="firstRow">
      <w:rPr>
        <w:b/>
        <w:bCs/>
        <w:color w:val="FFFFFF" w:themeColor="background1"/>
      </w:rPr>
      <w:tblPr/>
      <w:tcPr>
        <w:tcBorders>
          <w:top w:val="single" w:sz="4" w:space="0" w:color="E0E787" w:themeColor="accent6"/>
          <w:left w:val="single" w:sz="4" w:space="0" w:color="E0E787" w:themeColor="accent6"/>
          <w:bottom w:val="single" w:sz="4" w:space="0" w:color="E0E787" w:themeColor="accent6"/>
          <w:right w:val="single" w:sz="4" w:space="0" w:color="E0E787" w:themeColor="accent6"/>
          <w:insideH w:val="nil"/>
        </w:tcBorders>
        <w:shd w:val="clear" w:color="auto" w:fill="E0E787" w:themeFill="accent6"/>
      </w:tcPr>
    </w:tblStylePr>
    <w:tblStylePr w:type="lastRow">
      <w:rPr>
        <w:b/>
        <w:bCs/>
      </w:rPr>
      <w:tblPr/>
      <w:tcPr>
        <w:tcBorders>
          <w:top w:val="double" w:sz="4" w:space="0" w:color="ECF0B6" w:themeColor="accent6" w:themeTint="99"/>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B3272F" w:themeColor="accent1"/>
        <w:left w:val="single" w:sz="24" w:space="0" w:color="B3272F" w:themeColor="accent1"/>
        <w:bottom w:val="single" w:sz="24" w:space="0" w:color="B3272F" w:themeColor="accent1"/>
        <w:right w:val="single" w:sz="24" w:space="0" w:color="B3272F" w:themeColor="accent1"/>
      </w:tblBorders>
    </w:tblPr>
    <w:tcPr>
      <w:shd w:val="clear" w:color="auto" w:fill="B327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CDDC29" w:themeColor="accent2"/>
        <w:left w:val="single" w:sz="24" w:space="0" w:color="CDDC29" w:themeColor="accent2"/>
        <w:bottom w:val="single" w:sz="24" w:space="0" w:color="CDDC29" w:themeColor="accent2"/>
        <w:right w:val="single" w:sz="24" w:space="0" w:color="CDDC29" w:themeColor="accent2"/>
      </w:tblBorders>
    </w:tblPr>
    <w:tcPr>
      <w:shd w:val="clear" w:color="auto" w:fill="CDDC2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D27D82" w:themeColor="accent5"/>
        <w:left w:val="single" w:sz="24" w:space="0" w:color="D27D82" w:themeColor="accent5"/>
        <w:bottom w:val="single" w:sz="24" w:space="0" w:color="D27D82" w:themeColor="accent5"/>
        <w:right w:val="single" w:sz="24" w:space="0" w:color="D27D82" w:themeColor="accent5"/>
      </w:tblBorders>
    </w:tblPr>
    <w:tcPr>
      <w:shd w:val="clear" w:color="auto" w:fill="D27D8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E0E787" w:themeColor="accent6"/>
        <w:left w:val="single" w:sz="24" w:space="0" w:color="E0E787" w:themeColor="accent6"/>
        <w:bottom w:val="single" w:sz="24" w:space="0" w:color="E0E787" w:themeColor="accent6"/>
        <w:right w:val="single" w:sz="24" w:space="0" w:color="E0E787" w:themeColor="accent6"/>
      </w:tblBorders>
    </w:tblPr>
    <w:tcPr>
      <w:shd w:val="clear" w:color="auto" w:fill="E0E78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851D23" w:themeColor="accent1" w:themeShade="BF"/>
    </w:rPr>
    <w:tblPr>
      <w:tblStyleRowBandSize w:val="1"/>
      <w:tblStyleColBandSize w:val="1"/>
      <w:tblBorders>
        <w:top w:val="single" w:sz="4" w:space="0" w:color="B3272F" w:themeColor="accent1"/>
        <w:bottom w:val="single" w:sz="4" w:space="0" w:color="B3272F" w:themeColor="accent1"/>
      </w:tblBorders>
    </w:tblPr>
    <w:tblStylePr w:type="firstRow">
      <w:rPr>
        <w:b/>
        <w:bCs/>
      </w:rPr>
      <w:tblPr/>
      <w:tcPr>
        <w:tcBorders>
          <w:bottom w:val="single" w:sz="4" w:space="0" w:color="B3272F" w:themeColor="accent1"/>
        </w:tcBorders>
      </w:tcPr>
    </w:tblStylePr>
    <w:tblStylePr w:type="lastRow">
      <w:rPr>
        <w:b/>
        <w:bCs/>
      </w:rPr>
      <w:tblPr/>
      <w:tcPr>
        <w:tcBorders>
          <w:top w:val="double" w:sz="4" w:space="0" w:color="B3272F" w:themeColor="accent1"/>
        </w:tcBorders>
      </w:tcPr>
    </w:tblStylePr>
    <w:tblStylePr w:type="firstCol">
      <w:rPr>
        <w:b/>
        <w:bCs/>
      </w:rPr>
    </w:tblStylePr>
    <w:tblStylePr w:type="lastCol">
      <w:rPr>
        <w:b/>
        <w:bCs/>
      </w:rPr>
    </w:tblStylePr>
    <w:tblStylePr w:type="band1Vert">
      <w:tblPr/>
      <w:tcPr>
        <w:shd w:val="clear" w:color="auto" w:fill="F4CED0" w:themeFill="accent1" w:themeFillTint="33"/>
      </w:tcPr>
    </w:tblStylePr>
    <w:tblStylePr w:type="band1Horz">
      <w:tblPr/>
      <w:tcPr>
        <w:shd w:val="clear" w:color="auto" w:fill="F4CED0" w:themeFill="accent1" w:themeFillTint="33"/>
      </w:tcPr>
    </w:tblStylePr>
  </w:style>
  <w:style w:type="table" w:styleId="ListTable6Colorful-Accent2">
    <w:name w:val="List Table 6 Colorful Accent 2"/>
    <w:basedOn w:val="TableNormal"/>
    <w:uiPriority w:val="51"/>
    <w:semiHidden/>
    <w:rsid w:val="0058629F"/>
    <w:rPr>
      <w:color w:val="9BA71B" w:themeColor="accent2" w:themeShade="BF"/>
    </w:rPr>
    <w:tblPr>
      <w:tblStyleRowBandSize w:val="1"/>
      <w:tblStyleColBandSize w:val="1"/>
      <w:tblBorders>
        <w:top w:val="single" w:sz="4" w:space="0" w:color="CDDC29" w:themeColor="accent2"/>
        <w:bottom w:val="single" w:sz="4" w:space="0" w:color="CDDC29" w:themeColor="accent2"/>
      </w:tblBorders>
    </w:tblPr>
    <w:tblStylePr w:type="firstRow">
      <w:rPr>
        <w:b/>
        <w:bCs/>
      </w:rPr>
      <w:tblPr/>
      <w:tcPr>
        <w:tcBorders>
          <w:bottom w:val="single" w:sz="4" w:space="0" w:color="CDDC29" w:themeColor="accent2"/>
        </w:tcBorders>
      </w:tcPr>
    </w:tblStylePr>
    <w:tblStylePr w:type="lastRow">
      <w:rPr>
        <w:b/>
        <w:bCs/>
      </w:rPr>
      <w:tblPr/>
      <w:tcPr>
        <w:tcBorders>
          <w:top w:val="double" w:sz="4" w:space="0" w:color="CDDC29" w:themeColor="accent2"/>
        </w:tcBorders>
      </w:tcPr>
    </w:tblStylePr>
    <w:tblStylePr w:type="firstCol">
      <w:rPr>
        <w:b/>
        <w:bCs/>
      </w:rPr>
    </w:tblStylePr>
    <w:tblStylePr w:type="lastCol">
      <w:rPr>
        <w:b/>
        <w:bCs/>
      </w:rPr>
    </w:tblStylePr>
    <w:tblStylePr w:type="band1Vert">
      <w:tblPr/>
      <w:tcPr>
        <w:shd w:val="clear" w:color="auto" w:fill="F4F8D4" w:themeFill="accent2" w:themeFillTint="33"/>
      </w:tcPr>
    </w:tblStylePr>
    <w:tblStylePr w:type="band1Horz">
      <w:tblPr/>
      <w:tcPr>
        <w:shd w:val="clear" w:color="auto" w:fill="F4F8D4"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BA4047" w:themeColor="accent5" w:themeShade="BF"/>
    </w:rPr>
    <w:tblPr>
      <w:tblStyleRowBandSize w:val="1"/>
      <w:tblStyleColBandSize w:val="1"/>
      <w:tblBorders>
        <w:top w:val="single" w:sz="4" w:space="0" w:color="D27D82" w:themeColor="accent5"/>
        <w:bottom w:val="single" w:sz="4" w:space="0" w:color="D27D82" w:themeColor="accent5"/>
      </w:tblBorders>
    </w:tblPr>
    <w:tblStylePr w:type="firstRow">
      <w:rPr>
        <w:b/>
        <w:bCs/>
      </w:rPr>
      <w:tblPr/>
      <w:tcPr>
        <w:tcBorders>
          <w:bottom w:val="single" w:sz="4" w:space="0" w:color="D27D82" w:themeColor="accent5"/>
        </w:tcBorders>
      </w:tcPr>
    </w:tblStylePr>
    <w:tblStylePr w:type="lastRow">
      <w:rPr>
        <w:b/>
        <w:bCs/>
      </w:rPr>
      <w:tblPr/>
      <w:tcPr>
        <w:tcBorders>
          <w:top w:val="double" w:sz="4" w:space="0" w:color="D27D82" w:themeColor="accent5"/>
        </w:tcBorders>
      </w:tcPr>
    </w:tblStylePr>
    <w:tblStylePr w:type="firstCol">
      <w:rPr>
        <w:b/>
        <w:bCs/>
      </w:rPr>
    </w:tblStylePr>
    <w:tblStylePr w:type="lastCol">
      <w:rPr>
        <w:b/>
        <w:bCs/>
      </w:rPr>
    </w:tblStylePr>
    <w:tblStylePr w:type="band1Vert">
      <w:tblPr/>
      <w:tcPr>
        <w:shd w:val="clear" w:color="auto" w:fill="F6E5E6" w:themeFill="accent5" w:themeFillTint="33"/>
      </w:tcPr>
    </w:tblStylePr>
    <w:tblStylePr w:type="band1Horz">
      <w:tblPr/>
      <w:tcPr>
        <w:shd w:val="clear" w:color="auto" w:fill="F6E5E6" w:themeFill="accent5" w:themeFillTint="33"/>
      </w:tcPr>
    </w:tblStylePr>
  </w:style>
  <w:style w:type="table" w:styleId="ListTable6Colorful-Accent6">
    <w:name w:val="List Table 6 Colorful Accent 6"/>
    <w:basedOn w:val="TableNormal"/>
    <w:uiPriority w:val="51"/>
    <w:semiHidden/>
    <w:rsid w:val="0058629F"/>
    <w:rPr>
      <w:color w:val="CBD73A" w:themeColor="accent6" w:themeShade="BF"/>
    </w:rPr>
    <w:tblPr>
      <w:tblStyleRowBandSize w:val="1"/>
      <w:tblStyleColBandSize w:val="1"/>
      <w:tblBorders>
        <w:top w:val="single" w:sz="4" w:space="0" w:color="E0E787" w:themeColor="accent6"/>
        <w:bottom w:val="single" w:sz="4" w:space="0" w:color="E0E787" w:themeColor="accent6"/>
      </w:tblBorders>
    </w:tblPr>
    <w:tblStylePr w:type="firstRow">
      <w:rPr>
        <w:b/>
        <w:bCs/>
      </w:rPr>
      <w:tblPr/>
      <w:tcPr>
        <w:tcBorders>
          <w:bottom w:val="single" w:sz="4" w:space="0" w:color="E0E787" w:themeColor="accent6"/>
        </w:tcBorders>
      </w:tcPr>
    </w:tblStylePr>
    <w:tblStylePr w:type="lastRow">
      <w:rPr>
        <w:b/>
        <w:bCs/>
      </w:rPr>
      <w:tblPr/>
      <w:tcPr>
        <w:tcBorders>
          <w:top w:val="double" w:sz="4" w:space="0" w:color="E0E787" w:themeColor="accent6"/>
        </w:tcBorders>
      </w:tcPr>
    </w:tblStylePr>
    <w:tblStylePr w:type="firstCol">
      <w:rPr>
        <w:b/>
        <w:bCs/>
      </w:rPr>
    </w:tblStylePr>
    <w:tblStylePr w:type="lastCol">
      <w:rPr>
        <w:b/>
        <w:bCs/>
      </w:rPr>
    </w:tblStylePr>
    <w:tblStylePr w:type="band1Vert">
      <w:tblPr/>
      <w:tcPr>
        <w:shd w:val="clear" w:color="auto" w:fill="F8FAE6" w:themeFill="accent6" w:themeFillTint="33"/>
      </w:tcPr>
    </w:tblStylePr>
    <w:tblStylePr w:type="band1Horz">
      <w:tblPr/>
      <w:tcPr>
        <w:shd w:val="clear" w:color="auto" w:fill="F8FAE6"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851D2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27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27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27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272F" w:themeColor="accent1"/>
        </w:tcBorders>
        <w:shd w:val="clear" w:color="auto" w:fill="FFFFFF" w:themeFill="background1"/>
      </w:tcPr>
    </w:tblStylePr>
    <w:tblStylePr w:type="band1Vert">
      <w:tblPr/>
      <w:tcPr>
        <w:shd w:val="clear" w:color="auto" w:fill="F4CED0" w:themeFill="accent1" w:themeFillTint="33"/>
      </w:tcPr>
    </w:tblStylePr>
    <w:tblStylePr w:type="band1Horz">
      <w:tblPr/>
      <w:tcPr>
        <w:shd w:val="clear" w:color="auto" w:fill="F4CE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9BA71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C2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C2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C2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C29" w:themeColor="accent2"/>
        </w:tcBorders>
        <w:shd w:val="clear" w:color="auto" w:fill="FFFFFF" w:themeFill="background1"/>
      </w:tcPr>
    </w:tblStylePr>
    <w:tblStylePr w:type="band1Vert">
      <w:tblPr/>
      <w:tcPr>
        <w:shd w:val="clear" w:color="auto" w:fill="F4F8D4" w:themeFill="accent2" w:themeFillTint="33"/>
      </w:tcPr>
    </w:tblStylePr>
    <w:tblStylePr w:type="band1Horz">
      <w:tblPr/>
      <w:tcPr>
        <w:shd w:val="clear" w:color="auto" w:fill="F4F8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BA4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7D8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7D8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7D8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7D82" w:themeColor="accent5"/>
        </w:tcBorders>
        <w:shd w:val="clear" w:color="auto" w:fill="FFFFFF" w:themeFill="background1"/>
      </w:tcPr>
    </w:tblStylePr>
    <w:tblStylePr w:type="band1Vert">
      <w:tblPr/>
      <w:tcPr>
        <w:shd w:val="clear" w:color="auto" w:fill="F6E5E6" w:themeFill="accent5" w:themeFillTint="33"/>
      </w:tcPr>
    </w:tblStylePr>
    <w:tblStylePr w:type="band1Horz">
      <w:tblPr/>
      <w:tcPr>
        <w:shd w:val="clear" w:color="auto" w:fill="F6E5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CBD73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8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8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8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87" w:themeColor="accent6"/>
        </w:tcBorders>
        <w:shd w:val="clear" w:color="auto" w:fill="FFFFFF" w:themeFill="background1"/>
      </w:tcPr>
    </w:tblStylePr>
    <w:tblStylePr w:type="band1Vert">
      <w:tblPr/>
      <w:tcPr>
        <w:shd w:val="clear" w:color="auto" w:fill="F8FAE6" w:themeFill="accent6" w:themeFillTint="33"/>
      </w:tcPr>
    </w:tblStylePr>
    <w:tblStylePr w:type="band1Horz">
      <w:tblPr/>
      <w:tcPr>
        <w:shd w:val="clear" w:color="auto" w:fill="F8F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single" w:sz="8" w:space="0" w:color="D74B52" w:themeColor="accent1" w:themeTint="BF"/>
        <w:insideV w:val="single" w:sz="8" w:space="0" w:color="D74B52" w:themeColor="accent1" w:themeTint="BF"/>
      </w:tblBorders>
    </w:tblPr>
    <w:tcPr>
      <w:shd w:val="clear" w:color="auto" w:fill="F2C3C6" w:themeFill="accent1" w:themeFillTint="3F"/>
    </w:tcPr>
    <w:tblStylePr w:type="firstRow">
      <w:rPr>
        <w:b/>
        <w:bCs/>
      </w:rPr>
    </w:tblStylePr>
    <w:tblStylePr w:type="lastRow">
      <w:rPr>
        <w:b/>
        <w:bCs/>
      </w:rPr>
      <w:tblPr/>
      <w:tcPr>
        <w:tcBorders>
          <w:top w:val="single" w:sz="18" w:space="0" w:color="D74B52" w:themeColor="accent1" w:themeTint="BF"/>
        </w:tcBorders>
      </w:tcPr>
    </w:tblStylePr>
    <w:tblStylePr w:type="firstCol">
      <w:rPr>
        <w:b/>
        <w:bCs/>
      </w:rPr>
    </w:tblStylePr>
    <w:tblStylePr w:type="lastCol">
      <w:rPr>
        <w:b/>
        <w:bCs/>
      </w:rPr>
    </w:tblStylePr>
    <w:tblStylePr w:type="band1Vert">
      <w:tblPr/>
      <w:tcPr>
        <w:shd w:val="clear" w:color="auto" w:fill="E5878C" w:themeFill="accent1" w:themeFillTint="7F"/>
      </w:tcPr>
    </w:tblStylePr>
    <w:tblStylePr w:type="band1Horz">
      <w:tblPr/>
      <w:tcPr>
        <w:shd w:val="clear" w:color="auto" w:fill="E5878C"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single" w:sz="8" w:space="0" w:color="D9E45E" w:themeColor="accent2" w:themeTint="BF"/>
        <w:insideV w:val="single" w:sz="8" w:space="0" w:color="D9E45E" w:themeColor="accent2" w:themeTint="BF"/>
      </w:tblBorders>
    </w:tblPr>
    <w:tcPr>
      <w:shd w:val="clear" w:color="auto" w:fill="F2F6CA" w:themeFill="accent2" w:themeFillTint="3F"/>
    </w:tcPr>
    <w:tblStylePr w:type="firstRow">
      <w:rPr>
        <w:b/>
        <w:bCs/>
      </w:rPr>
    </w:tblStylePr>
    <w:tblStylePr w:type="lastRow">
      <w:rPr>
        <w:b/>
        <w:bCs/>
      </w:rPr>
      <w:tblPr/>
      <w:tcPr>
        <w:tcBorders>
          <w:top w:val="single" w:sz="18" w:space="0" w:color="D9E45E" w:themeColor="accent2" w:themeTint="BF"/>
        </w:tcBorders>
      </w:tcPr>
    </w:tblStylePr>
    <w:tblStylePr w:type="firstCol">
      <w:rPr>
        <w:b/>
        <w:bCs/>
      </w:rPr>
    </w:tblStylePr>
    <w:tblStylePr w:type="lastCol">
      <w:rPr>
        <w:b/>
        <w:bCs/>
      </w:rPr>
    </w:tblStylePr>
    <w:tblStylePr w:type="band1Vert">
      <w:tblPr/>
      <w:tcPr>
        <w:shd w:val="clear" w:color="auto" w:fill="E5ED94" w:themeFill="accent2" w:themeFillTint="7F"/>
      </w:tcPr>
    </w:tblStylePr>
    <w:tblStylePr w:type="band1Horz">
      <w:tblPr/>
      <w:tcPr>
        <w:shd w:val="clear" w:color="auto" w:fill="E5ED94"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single" w:sz="8" w:space="0" w:color="DD9DA1" w:themeColor="accent5" w:themeTint="BF"/>
        <w:insideV w:val="single" w:sz="8" w:space="0" w:color="DD9DA1" w:themeColor="accent5" w:themeTint="BF"/>
      </w:tblBorders>
    </w:tblPr>
    <w:tcPr>
      <w:shd w:val="clear" w:color="auto" w:fill="F4DEDF" w:themeFill="accent5" w:themeFillTint="3F"/>
    </w:tcPr>
    <w:tblStylePr w:type="firstRow">
      <w:rPr>
        <w:b/>
        <w:bCs/>
      </w:rPr>
    </w:tblStylePr>
    <w:tblStylePr w:type="lastRow">
      <w:rPr>
        <w:b/>
        <w:bCs/>
      </w:rPr>
      <w:tblPr/>
      <w:tcPr>
        <w:tcBorders>
          <w:top w:val="single" w:sz="18" w:space="0" w:color="DD9DA1" w:themeColor="accent5" w:themeTint="BF"/>
        </w:tcBorders>
      </w:tcPr>
    </w:tblStylePr>
    <w:tblStylePr w:type="firstCol">
      <w:rPr>
        <w:b/>
        <w:bCs/>
      </w:rPr>
    </w:tblStylePr>
    <w:tblStylePr w:type="lastCol">
      <w:rPr>
        <w:b/>
        <w:bCs/>
      </w:rPr>
    </w:tblStylePr>
    <w:tblStylePr w:type="band1Vert">
      <w:tblPr/>
      <w:tcPr>
        <w:shd w:val="clear" w:color="auto" w:fill="E8BEC0" w:themeFill="accent5" w:themeFillTint="7F"/>
      </w:tcPr>
    </w:tblStylePr>
    <w:tblStylePr w:type="band1Horz">
      <w:tblPr/>
      <w:tcPr>
        <w:shd w:val="clear" w:color="auto" w:fill="E8BEC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single" w:sz="8" w:space="0" w:color="E7EDA5" w:themeColor="accent6" w:themeTint="BF"/>
        <w:insideV w:val="single" w:sz="8" w:space="0" w:color="E7EDA5" w:themeColor="accent6" w:themeTint="BF"/>
      </w:tblBorders>
    </w:tblPr>
    <w:tcPr>
      <w:shd w:val="clear" w:color="auto" w:fill="F7F9E1" w:themeFill="accent6" w:themeFillTint="3F"/>
    </w:tcPr>
    <w:tblStylePr w:type="firstRow">
      <w:rPr>
        <w:b/>
        <w:bCs/>
      </w:rPr>
    </w:tblStylePr>
    <w:tblStylePr w:type="lastRow">
      <w:rPr>
        <w:b/>
        <w:bCs/>
      </w:rPr>
      <w:tblPr/>
      <w:tcPr>
        <w:tcBorders>
          <w:top w:val="single" w:sz="18" w:space="0" w:color="E7EDA5" w:themeColor="accent6" w:themeTint="BF"/>
        </w:tcBorders>
      </w:tcPr>
    </w:tblStylePr>
    <w:tblStylePr w:type="firstCol">
      <w:rPr>
        <w:b/>
        <w:bCs/>
      </w:rPr>
    </w:tblStylePr>
    <w:tblStylePr w:type="lastCol">
      <w:rPr>
        <w:b/>
        <w:bCs/>
      </w:rPr>
    </w:tblStylePr>
    <w:tblStylePr w:type="band1Vert">
      <w:tblPr/>
      <w:tcPr>
        <w:shd w:val="clear" w:color="auto" w:fill="EFF3C3" w:themeFill="accent6" w:themeFillTint="7F"/>
      </w:tcPr>
    </w:tblStylePr>
    <w:tblStylePr w:type="band1Horz">
      <w:tblPr/>
      <w:tcPr>
        <w:shd w:val="clear" w:color="auto" w:fill="EFF3C3"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insideH w:val="single" w:sz="8" w:space="0" w:color="B3272F" w:themeColor="accent1"/>
        <w:insideV w:val="single" w:sz="8" w:space="0" w:color="B3272F" w:themeColor="accent1"/>
      </w:tblBorders>
    </w:tblPr>
    <w:tcPr>
      <w:shd w:val="clear" w:color="auto" w:fill="F2C3C6" w:themeFill="accent1" w:themeFillTint="3F"/>
    </w:tcPr>
    <w:tblStylePr w:type="firstRow">
      <w:rPr>
        <w:b/>
        <w:bCs/>
        <w:color w:val="232222" w:themeColor="text1"/>
      </w:rPr>
      <w:tblPr/>
      <w:tcPr>
        <w:shd w:val="clear" w:color="auto" w:fill="FAE7E8"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4CED0" w:themeFill="accent1" w:themeFillTint="33"/>
      </w:tcPr>
    </w:tblStylePr>
    <w:tblStylePr w:type="band1Vert">
      <w:tblPr/>
      <w:tcPr>
        <w:shd w:val="clear" w:color="auto" w:fill="E5878C" w:themeFill="accent1" w:themeFillTint="7F"/>
      </w:tcPr>
    </w:tblStylePr>
    <w:tblStylePr w:type="band1Horz">
      <w:tblPr/>
      <w:tcPr>
        <w:tcBorders>
          <w:insideH w:val="single" w:sz="6" w:space="0" w:color="B3272F" w:themeColor="accent1"/>
          <w:insideV w:val="single" w:sz="6" w:space="0" w:color="B3272F" w:themeColor="accent1"/>
        </w:tcBorders>
        <w:shd w:val="clear" w:color="auto" w:fill="E587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insideH w:val="single" w:sz="8" w:space="0" w:color="CDDC29" w:themeColor="accent2"/>
        <w:insideV w:val="single" w:sz="8" w:space="0" w:color="CDDC29" w:themeColor="accent2"/>
      </w:tblBorders>
    </w:tblPr>
    <w:tcPr>
      <w:shd w:val="clear" w:color="auto" w:fill="F2F6CA" w:themeFill="accent2" w:themeFillTint="3F"/>
    </w:tcPr>
    <w:tblStylePr w:type="firstRow">
      <w:rPr>
        <w:b/>
        <w:bCs/>
        <w:color w:val="232222" w:themeColor="text1"/>
      </w:rPr>
      <w:tblPr/>
      <w:tcPr>
        <w:shd w:val="clear" w:color="auto" w:fill="FAFBE9"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4F8D4" w:themeFill="accent2" w:themeFillTint="33"/>
      </w:tcPr>
    </w:tblStylePr>
    <w:tblStylePr w:type="band1Vert">
      <w:tblPr/>
      <w:tcPr>
        <w:shd w:val="clear" w:color="auto" w:fill="E5ED94" w:themeFill="accent2" w:themeFillTint="7F"/>
      </w:tcPr>
    </w:tblStylePr>
    <w:tblStylePr w:type="band1Horz">
      <w:tblPr/>
      <w:tcPr>
        <w:tcBorders>
          <w:insideH w:val="single" w:sz="6" w:space="0" w:color="CDDC29" w:themeColor="accent2"/>
          <w:insideV w:val="single" w:sz="6" w:space="0" w:color="CDDC29" w:themeColor="accent2"/>
        </w:tcBorders>
        <w:shd w:val="clear" w:color="auto" w:fill="E5ED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insideH w:val="single" w:sz="8" w:space="0" w:color="D27D82" w:themeColor="accent5"/>
        <w:insideV w:val="single" w:sz="8" w:space="0" w:color="D27D82" w:themeColor="accent5"/>
      </w:tblBorders>
    </w:tblPr>
    <w:tcPr>
      <w:shd w:val="clear" w:color="auto" w:fill="F4DEDF" w:themeFill="accent5" w:themeFillTint="3F"/>
    </w:tcPr>
    <w:tblStylePr w:type="firstRow">
      <w:rPr>
        <w:b/>
        <w:bCs/>
        <w:color w:val="232222" w:themeColor="text1"/>
      </w:rPr>
      <w:tblPr/>
      <w:tcPr>
        <w:shd w:val="clear" w:color="auto" w:fill="FAF2F2"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6E5E6" w:themeFill="accent5" w:themeFillTint="33"/>
      </w:tcPr>
    </w:tblStylePr>
    <w:tblStylePr w:type="band1Vert">
      <w:tblPr/>
      <w:tcPr>
        <w:shd w:val="clear" w:color="auto" w:fill="E8BEC0" w:themeFill="accent5" w:themeFillTint="7F"/>
      </w:tcPr>
    </w:tblStylePr>
    <w:tblStylePr w:type="band1Horz">
      <w:tblPr/>
      <w:tcPr>
        <w:tcBorders>
          <w:insideH w:val="single" w:sz="6" w:space="0" w:color="D27D82" w:themeColor="accent5"/>
          <w:insideV w:val="single" w:sz="6" w:space="0" w:color="D27D82" w:themeColor="accent5"/>
        </w:tcBorders>
        <w:shd w:val="clear" w:color="auto" w:fill="E8BEC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insideH w:val="single" w:sz="8" w:space="0" w:color="E0E787" w:themeColor="accent6"/>
        <w:insideV w:val="single" w:sz="8" w:space="0" w:color="E0E787" w:themeColor="accent6"/>
      </w:tblBorders>
    </w:tblPr>
    <w:tcPr>
      <w:shd w:val="clear" w:color="auto" w:fill="F7F9E1" w:themeFill="accent6" w:themeFillTint="3F"/>
    </w:tcPr>
    <w:tblStylePr w:type="firstRow">
      <w:rPr>
        <w:b/>
        <w:bCs/>
        <w:color w:val="232222" w:themeColor="text1"/>
      </w:rPr>
      <w:tblPr/>
      <w:tcPr>
        <w:shd w:val="clear" w:color="auto" w:fill="FBFCF3"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8FAE6" w:themeFill="accent6" w:themeFillTint="33"/>
      </w:tcPr>
    </w:tblStylePr>
    <w:tblStylePr w:type="band1Vert">
      <w:tblPr/>
      <w:tcPr>
        <w:shd w:val="clear" w:color="auto" w:fill="EFF3C3" w:themeFill="accent6" w:themeFillTint="7F"/>
      </w:tcPr>
    </w:tblStylePr>
    <w:tblStylePr w:type="band1Horz">
      <w:tblPr/>
      <w:tcPr>
        <w:tcBorders>
          <w:insideH w:val="single" w:sz="6" w:space="0" w:color="E0E787" w:themeColor="accent6"/>
          <w:insideV w:val="single" w:sz="6" w:space="0" w:color="E0E787" w:themeColor="accent6"/>
        </w:tcBorders>
        <w:shd w:val="clear" w:color="auto" w:fill="EFF3C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3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27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27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27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27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7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78C"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C2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C2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C2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C2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94"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7D8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7D8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7D8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7D8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BEC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BEC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8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8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8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8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3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3C3"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B3272F" w:themeColor="accent1"/>
        <w:bottom w:val="single" w:sz="8" w:space="0" w:color="B3272F" w:themeColor="accent1"/>
      </w:tblBorders>
    </w:tblPr>
    <w:tblStylePr w:type="firstRow">
      <w:rPr>
        <w:rFonts w:asciiTheme="majorHAnsi" w:eastAsiaTheme="majorEastAsia" w:hAnsiTheme="majorHAnsi" w:cstheme="majorBidi"/>
      </w:rPr>
      <w:tblPr/>
      <w:tcPr>
        <w:tcBorders>
          <w:top w:val="nil"/>
          <w:bottom w:val="single" w:sz="8" w:space="0" w:color="B3272F" w:themeColor="accent1"/>
        </w:tcBorders>
      </w:tcPr>
    </w:tblStylePr>
    <w:tblStylePr w:type="lastRow">
      <w:rPr>
        <w:b/>
        <w:bCs/>
        <w:color w:val="201547" w:themeColor="text2"/>
      </w:rPr>
      <w:tblPr/>
      <w:tcPr>
        <w:tcBorders>
          <w:top w:val="single" w:sz="8" w:space="0" w:color="B3272F" w:themeColor="accent1"/>
          <w:bottom w:val="single" w:sz="8" w:space="0" w:color="B3272F" w:themeColor="accent1"/>
        </w:tcBorders>
      </w:tcPr>
    </w:tblStylePr>
    <w:tblStylePr w:type="firstCol">
      <w:rPr>
        <w:b/>
        <w:bCs/>
      </w:rPr>
    </w:tblStylePr>
    <w:tblStylePr w:type="lastCol">
      <w:rPr>
        <w:b/>
        <w:bCs/>
      </w:rPr>
      <w:tblPr/>
      <w:tcPr>
        <w:tcBorders>
          <w:top w:val="single" w:sz="8" w:space="0" w:color="B3272F" w:themeColor="accent1"/>
          <w:bottom w:val="single" w:sz="8" w:space="0" w:color="B3272F" w:themeColor="accent1"/>
        </w:tcBorders>
      </w:tcPr>
    </w:tblStylePr>
    <w:tblStylePr w:type="band1Vert">
      <w:tblPr/>
      <w:tcPr>
        <w:shd w:val="clear" w:color="auto" w:fill="F2C3C6" w:themeFill="accent1" w:themeFillTint="3F"/>
      </w:tcPr>
    </w:tblStylePr>
    <w:tblStylePr w:type="band1Horz">
      <w:tblPr/>
      <w:tcPr>
        <w:shd w:val="clear" w:color="auto" w:fill="F2C3C6"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CDDC29" w:themeColor="accent2"/>
        <w:bottom w:val="single" w:sz="8" w:space="0" w:color="CDDC29" w:themeColor="accent2"/>
      </w:tblBorders>
    </w:tblPr>
    <w:tblStylePr w:type="firstRow">
      <w:rPr>
        <w:rFonts w:asciiTheme="majorHAnsi" w:eastAsiaTheme="majorEastAsia" w:hAnsiTheme="majorHAnsi" w:cstheme="majorBidi"/>
      </w:rPr>
      <w:tblPr/>
      <w:tcPr>
        <w:tcBorders>
          <w:top w:val="nil"/>
          <w:bottom w:val="single" w:sz="8" w:space="0" w:color="CDDC29" w:themeColor="accent2"/>
        </w:tcBorders>
      </w:tcPr>
    </w:tblStylePr>
    <w:tblStylePr w:type="lastRow">
      <w:rPr>
        <w:b/>
        <w:bCs/>
        <w:color w:val="201547" w:themeColor="text2"/>
      </w:rPr>
      <w:tblPr/>
      <w:tcPr>
        <w:tcBorders>
          <w:top w:val="single" w:sz="8" w:space="0" w:color="CDDC29" w:themeColor="accent2"/>
          <w:bottom w:val="single" w:sz="8" w:space="0" w:color="CDDC29" w:themeColor="accent2"/>
        </w:tcBorders>
      </w:tcPr>
    </w:tblStylePr>
    <w:tblStylePr w:type="firstCol">
      <w:rPr>
        <w:b/>
        <w:bCs/>
      </w:rPr>
    </w:tblStylePr>
    <w:tblStylePr w:type="lastCol">
      <w:rPr>
        <w:b/>
        <w:bCs/>
      </w:rPr>
      <w:tblPr/>
      <w:tcPr>
        <w:tcBorders>
          <w:top w:val="single" w:sz="8" w:space="0" w:color="CDDC29" w:themeColor="accent2"/>
          <w:bottom w:val="single" w:sz="8" w:space="0" w:color="CDDC29" w:themeColor="accent2"/>
        </w:tcBorders>
      </w:tcPr>
    </w:tblStylePr>
    <w:tblStylePr w:type="band1Vert">
      <w:tblPr/>
      <w:tcPr>
        <w:shd w:val="clear" w:color="auto" w:fill="F2F6CA" w:themeFill="accent2" w:themeFillTint="3F"/>
      </w:tcPr>
    </w:tblStylePr>
    <w:tblStylePr w:type="band1Horz">
      <w:tblPr/>
      <w:tcPr>
        <w:shd w:val="clear" w:color="auto" w:fill="F2F6CA"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D27D82" w:themeColor="accent5"/>
        <w:bottom w:val="single" w:sz="8" w:space="0" w:color="D27D82" w:themeColor="accent5"/>
      </w:tblBorders>
    </w:tblPr>
    <w:tblStylePr w:type="firstRow">
      <w:rPr>
        <w:rFonts w:asciiTheme="majorHAnsi" w:eastAsiaTheme="majorEastAsia" w:hAnsiTheme="majorHAnsi" w:cstheme="majorBidi"/>
      </w:rPr>
      <w:tblPr/>
      <w:tcPr>
        <w:tcBorders>
          <w:top w:val="nil"/>
          <w:bottom w:val="single" w:sz="8" w:space="0" w:color="D27D82" w:themeColor="accent5"/>
        </w:tcBorders>
      </w:tcPr>
    </w:tblStylePr>
    <w:tblStylePr w:type="lastRow">
      <w:rPr>
        <w:b/>
        <w:bCs/>
        <w:color w:val="201547" w:themeColor="text2"/>
      </w:rPr>
      <w:tblPr/>
      <w:tcPr>
        <w:tcBorders>
          <w:top w:val="single" w:sz="8" w:space="0" w:color="D27D82" w:themeColor="accent5"/>
          <w:bottom w:val="single" w:sz="8" w:space="0" w:color="D27D82" w:themeColor="accent5"/>
        </w:tcBorders>
      </w:tcPr>
    </w:tblStylePr>
    <w:tblStylePr w:type="firstCol">
      <w:rPr>
        <w:b/>
        <w:bCs/>
      </w:rPr>
    </w:tblStylePr>
    <w:tblStylePr w:type="lastCol">
      <w:rPr>
        <w:b/>
        <w:bCs/>
      </w:rPr>
      <w:tblPr/>
      <w:tcPr>
        <w:tcBorders>
          <w:top w:val="single" w:sz="8" w:space="0" w:color="D27D82" w:themeColor="accent5"/>
          <w:bottom w:val="single" w:sz="8" w:space="0" w:color="D27D82" w:themeColor="accent5"/>
        </w:tcBorders>
      </w:tcPr>
    </w:tblStylePr>
    <w:tblStylePr w:type="band1Vert">
      <w:tblPr/>
      <w:tcPr>
        <w:shd w:val="clear" w:color="auto" w:fill="F4DEDF" w:themeFill="accent5" w:themeFillTint="3F"/>
      </w:tcPr>
    </w:tblStylePr>
    <w:tblStylePr w:type="band1Horz">
      <w:tblPr/>
      <w:tcPr>
        <w:shd w:val="clear" w:color="auto" w:fill="F4DED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E0E787" w:themeColor="accent6"/>
        <w:bottom w:val="single" w:sz="8" w:space="0" w:color="E0E787" w:themeColor="accent6"/>
      </w:tblBorders>
    </w:tblPr>
    <w:tblStylePr w:type="firstRow">
      <w:rPr>
        <w:rFonts w:asciiTheme="majorHAnsi" w:eastAsiaTheme="majorEastAsia" w:hAnsiTheme="majorHAnsi" w:cstheme="majorBidi"/>
      </w:rPr>
      <w:tblPr/>
      <w:tcPr>
        <w:tcBorders>
          <w:top w:val="nil"/>
          <w:bottom w:val="single" w:sz="8" w:space="0" w:color="E0E787" w:themeColor="accent6"/>
        </w:tcBorders>
      </w:tcPr>
    </w:tblStylePr>
    <w:tblStylePr w:type="lastRow">
      <w:rPr>
        <w:b/>
        <w:bCs/>
        <w:color w:val="201547" w:themeColor="text2"/>
      </w:rPr>
      <w:tblPr/>
      <w:tcPr>
        <w:tcBorders>
          <w:top w:val="single" w:sz="8" w:space="0" w:color="E0E787" w:themeColor="accent6"/>
          <w:bottom w:val="single" w:sz="8" w:space="0" w:color="E0E787" w:themeColor="accent6"/>
        </w:tcBorders>
      </w:tcPr>
    </w:tblStylePr>
    <w:tblStylePr w:type="firstCol">
      <w:rPr>
        <w:b/>
        <w:bCs/>
      </w:rPr>
    </w:tblStylePr>
    <w:tblStylePr w:type="lastCol">
      <w:rPr>
        <w:b/>
        <w:bCs/>
      </w:rPr>
      <w:tblPr/>
      <w:tcPr>
        <w:tcBorders>
          <w:top w:val="single" w:sz="8" w:space="0" w:color="E0E787" w:themeColor="accent6"/>
          <w:bottom w:val="single" w:sz="8" w:space="0" w:color="E0E787" w:themeColor="accent6"/>
        </w:tcBorders>
      </w:tcPr>
    </w:tblStylePr>
    <w:tblStylePr w:type="band1Vert">
      <w:tblPr/>
      <w:tcPr>
        <w:shd w:val="clear" w:color="auto" w:fill="F7F9E1" w:themeFill="accent6" w:themeFillTint="3F"/>
      </w:tcPr>
    </w:tblStylePr>
    <w:tblStylePr w:type="band1Horz">
      <w:tblPr/>
      <w:tcPr>
        <w:shd w:val="clear" w:color="auto" w:fill="F7F9E1"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3272F" w:themeColor="accent1"/>
        <w:left w:val="single" w:sz="8" w:space="0" w:color="B3272F" w:themeColor="accent1"/>
        <w:bottom w:val="single" w:sz="8" w:space="0" w:color="B3272F" w:themeColor="accent1"/>
        <w:right w:val="single" w:sz="8" w:space="0" w:color="B3272F" w:themeColor="accent1"/>
      </w:tblBorders>
    </w:tblPr>
    <w:tblStylePr w:type="firstRow">
      <w:rPr>
        <w:sz w:val="24"/>
        <w:szCs w:val="24"/>
      </w:rPr>
      <w:tblPr/>
      <w:tcPr>
        <w:tcBorders>
          <w:top w:val="nil"/>
          <w:left w:val="nil"/>
          <w:bottom w:val="single" w:sz="24" w:space="0" w:color="B3272F" w:themeColor="accent1"/>
          <w:right w:val="nil"/>
          <w:insideH w:val="nil"/>
          <w:insideV w:val="nil"/>
        </w:tcBorders>
        <w:shd w:val="clear" w:color="auto" w:fill="FFFFFF" w:themeFill="background1"/>
      </w:tcPr>
    </w:tblStylePr>
    <w:tblStylePr w:type="lastRow">
      <w:tblPr/>
      <w:tcPr>
        <w:tcBorders>
          <w:top w:val="single" w:sz="8" w:space="0" w:color="B3272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272F" w:themeColor="accent1"/>
          <w:insideH w:val="nil"/>
          <w:insideV w:val="nil"/>
        </w:tcBorders>
        <w:shd w:val="clear" w:color="auto" w:fill="FFFFFF" w:themeFill="background1"/>
      </w:tcPr>
    </w:tblStylePr>
    <w:tblStylePr w:type="lastCol">
      <w:tblPr/>
      <w:tcPr>
        <w:tcBorders>
          <w:top w:val="nil"/>
          <w:left w:val="single" w:sz="8" w:space="0" w:color="B327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3C6" w:themeFill="accent1" w:themeFillTint="3F"/>
      </w:tcPr>
    </w:tblStylePr>
    <w:tblStylePr w:type="band1Horz">
      <w:tblPr/>
      <w:tcPr>
        <w:tcBorders>
          <w:top w:val="nil"/>
          <w:bottom w:val="nil"/>
          <w:insideH w:val="nil"/>
          <w:insideV w:val="nil"/>
        </w:tcBorders>
        <w:shd w:val="clear" w:color="auto" w:fill="F2C3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CDDC29" w:themeColor="accent2"/>
        <w:left w:val="single" w:sz="8" w:space="0" w:color="CDDC29" w:themeColor="accent2"/>
        <w:bottom w:val="single" w:sz="8" w:space="0" w:color="CDDC29" w:themeColor="accent2"/>
        <w:right w:val="single" w:sz="8" w:space="0" w:color="CDDC29" w:themeColor="accent2"/>
      </w:tblBorders>
    </w:tblPr>
    <w:tblStylePr w:type="firstRow">
      <w:rPr>
        <w:sz w:val="24"/>
        <w:szCs w:val="24"/>
      </w:rPr>
      <w:tblPr/>
      <w:tcPr>
        <w:tcBorders>
          <w:top w:val="nil"/>
          <w:left w:val="nil"/>
          <w:bottom w:val="single" w:sz="24" w:space="0" w:color="CDDC29" w:themeColor="accent2"/>
          <w:right w:val="nil"/>
          <w:insideH w:val="nil"/>
          <w:insideV w:val="nil"/>
        </w:tcBorders>
        <w:shd w:val="clear" w:color="auto" w:fill="FFFFFF" w:themeFill="background1"/>
      </w:tcPr>
    </w:tblStylePr>
    <w:tblStylePr w:type="lastRow">
      <w:tblPr/>
      <w:tcPr>
        <w:tcBorders>
          <w:top w:val="single" w:sz="8" w:space="0" w:color="CDDC2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C29" w:themeColor="accent2"/>
          <w:insideH w:val="nil"/>
          <w:insideV w:val="nil"/>
        </w:tcBorders>
        <w:shd w:val="clear" w:color="auto" w:fill="FFFFFF" w:themeFill="background1"/>
      </w:tcPr>
    </w:tblStylePr>
    <w:tblStylePr w:type="lastCol">
      <w:tblPr/>
      <w:tcPr>
        <w:tcBorders>
          <w:top w:val="nil"/>
          <w:left w:val="single" w:sz="8" w:space="0" w:color="CDDC2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CA" w:themeFill="accent2" w:themeFillTint="3F"/>
      </w:tcPr>
    </w:tblStylePr>
    <w:tblStylePr w:type="band1Horz">
      <w:tblPr/>
      <w:tcPr>
        <w:tcBorders>
          <w:top w:val="nil"/>
          <w:bottom w:val="nil"/>
          <w:insideH w:val="nil"/>
          <w:insideV w:val="nil"/>
        </w:tcBorders>
        <w:shd w:val="clear" w:color="auto" w:fill="F2F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D27D82" w:themeColor="accent5"/>
        <w:left w:val="single" w:sz="8" w:space="0" w:color="D27D82" w:themeColor="accent5"/>
        <w:bottom w:val="single" w:sz="8" w:space="0" w:color="D27D82" w:themeColor="accent5"/>
        <w:right w:val="single" w:sz="8" w:space="0" w:color="D27D82" w:themeColor="accent5"/>
      </w:tblBorders>
    </w:tblPr>
    <w:tblStylePr w:type="firstRow">
      <w:rPr>
        <w:sz w:val="24"/>
        <w:szCs w:val="24"/>
      </w:rPr>
      <w:tblPr/>
      <w:tcPr>
        <w:tcBorders>
          <w:top w:val="nil"/>
          <w:left w:val="nil"/>
          <w:bottom w:val="single" w:sz="24" w:space="0" w:color="D27D82" w:themeColor="accent5"/>
          <w:right w:val="nil"/>
          <w:insideH w:val="nil"/>
          <w:insideV w:val="nil"/>
        </w:tcBorders>
        <w:shd w:val="clear" w:color="auto" w:fill="FFFFFF" w:themeFill="background1"/>
      </w:tcPr>
    </w:tblStylePr>
    <w:tblStylePr w:type="lastRow">
      <w:tblPr/>
      <w:tcPr>
        <w:tcBorders>
          <w:top w:val="single" w:sz="8" w:space="0" w:color="D27D8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7D82" w:themeColor="accent5"/>
          <w:insideH w:val="nil"/>
          <w:insideV w:val="nil"/>
        </w:tcBorders>
        <w:shd w:val="clear" w:color="auto" w:fill="FFFFFF" w:themeFill="background1"/>
      </w:tcPr>
    </w:tblStylePr>
    <w:tblStylePr w:type="lastCol">
      <w:tblPr/>
      <w:tcPr>
        <w:tcBorders>
          <w:top w:val="nil"/>
          <w:left w:val="single" w:sz="8" w:space="0" w:color="D27D8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DF" w:themeFill="accent5" w:themeFillTint="3F"/>
      </w:tcPr>
    </w:tblStylePr>
    <w:tblStylePr w:type="band1Horz">
      <w:tblPr/>
      <w:tcPr>
        <w:tcBorders>
          <w:top w:val="nil"/>
          <w:bottom w:val="nil"/>
          <w:insideH w:val="nil"/>
          <w:insideV w:val="nil"/>
        </w:tcBorders>
        <w:shd w:val="clear" w:color="auto" w:fill="F4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E0E787" w:themeColor="accent6"/>
        <w:left w:val="single" w:sz="8" w:space="0" w:color="E0E787" w:themeColor="accent6"/>
        <w:bottom w:val="single" w:sz="8" w:space="0" w:color="E0E787" w:themeColor="accent6"/>
        <w:right w:val="single" w:sz="8" w:space="0" w:color="E0E787" w:themeColor="accent6"/>
      </w:tblBorders>
    </w:tblPr>
    <w:tblStylePr w:type="firstRow">
      <w:rPr>
        <w:sz w:val="24"/>
        <w:szCs w:val="24"/>
      </w:rPr>
      <w:tblPr/>
      <w:tcPr>
        <w:tcBorders>
          <w:top w:val="nil"/>
          <w:left w:val="nil"/>
          <w:bottom w:val="single" w:sz="24" w:space="0" w:color="E0E787" w:themeColor="accent6"/>
          <w:right w:val="nil"/>
          <w:insideH w:val="nil"/>
          <w:insideV w:val="nil"/>
        </w:tcBorders>
        <w:shd w:val="clear" w:color="auto" w:fill="FFFFFF" w:themeFill="background1"/>
      </w:tcPr>
    </w:tblStylePr>
    <w:tblStylePr w:type="lastRow">
      <w:tblPr/>
      <w:tcPr>
        <w:tcBorders>
          <w:top w:val="single" w:sz="8" w:space="0" w:color="E0E78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87" w:themeColor="accent6"/>
          <w:insideH w:val="nil"/>
          <w:insideV w:val="nil"/>
        </w:tcBorders>
        <w:shd w:val="clear" w:color="auto" w:fill="FFFFFF" w:themeFill="background1"/>
      </w:tcPr>
    </w:tblStylePr>
    <w:tblStylePr w:type="lastCol">
      <w:tblPr/>
      <w:tcPr>
        <w:tcBorders>
          <w:top w:val="nil"/>
          <w:left w:val="single" w:sz="8" w:space="0" w:color="E0E78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E1" w:themeFill="accent6" w:themeFillTint="3F"/>
      </w:tcPr>
    </w:tblStylePr>
    <w:tblStylePr w:type="band1Horz">
      <w:tblPr/>
      <w:tcPr>
        <w:tcBorders>
          <w:top w:val="nil"/>
          <w:bottom w:val="nil"/>
          <w:insideH w:val="nil"/>
          <w:insideV w:val="nil"/>
        </w:tcBorders>
        <w:shd w:val="clear" w:color="auto" w:fill="F7F9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single" w:sz="8" w:space="0" w:color="D74B52" w:themeColor="accent1" w:themeTint="BF"/>
      </w:tblBorders>
    </w:tblPr>
    <w:tblStylePr w:type="firstRow">
      <w:pPr>
        <w:spacing w:before="0" w:after="0" w:line="240" w:lineRule="auto"/>
      </w:pPr>
      <w:rPr>
        <w:b/>
        <w:bCs/>
        <w:color w:val="FFFFFF" w:themeColor="background1"/>
      </w:rPr>
      <w:tblPr/>
      <w:tcPr>
        <w:tcBorders>
          <w:top w:val="single" w:sz="8"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nil"/>
          <w:insideV w:val="nil"/>
        </w:tcBorders>
        <w:shd w:val="clear" w:color="auto" w:fill="B3272F" w:themeFill="accent1"/>
      </w:tcPr>
    </w:tblStylePr>
    <w:tblStylePr w:type="lastRow">
      <w:pPr>
        <w:spacing w:before="0" w:after="0" w:line="240" w:lineRule="auto"/>
      </w:pPr>
      <w:rPr>
        <w:b/>
        <w:bCs/>
      </w:rPr>
      <w:tblPr/>
      <w:tcPr>
        <w:tcBorders>
          <w:top w:val="double" w:sz="6" w:space="0" w:color="D74B52" w:themeColor="accent1" w:themeTint="BF"/>
          <w:left w:val="single" w:sz="8" w:space="0" w:color="D74B52" w:themeColor="accent1" w:themeTint="BF"/>
          <w:bottom w:val="single" w:sz="8" w:space="0" w:color="D74B52" w:themeColor="accent1" w:themeTint="BF"/>
          <w:right w:val="single" w:sz="8" w:space="0" w:color="D74B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C3C6" w:themeFill="accent1" w:themeFillTint="3F"/>
      </w:tcPr>
    </w:tblStylePr>
    <w:tblStylePr w:type="band1Horz">
      <w:tblPr/>
      <w:tcPr>
        <w:tcBorders>
          <w:insideH w:val="nil"/>
          <w:insideV w:val="nil"/>
        </w:tcBorders>
        <w:shd w:val="clear" w:color="auto" w:fill="F2C3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single" w:sz="8" w:space="0" w:color="D9E45E" w:themeColor="accent2" w:themeTint="BF"/>
      </w:tblBorders>
    </w:tblPr>
    <w:tblStylePr w:type="firstRow">
      <w:pPr>
        <w:spacing w:before="0" w:after="0" w:line="240" w:lineRule="auto"/>
      </w:pPr>
      <w:rPr>
        <w:b/>
        <w:bCs/>
        <w:color w:val="FFFFFF" w:themeColor="background1"/>
      </w:rPr>
      <w:tblPr/>
      <w:tcPr>
        <w:tcBorders>
          <w:top w:val="single" w:sz="8"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nil"/>
          <w:insideV w:val="nil"/>
        </w:tcBorders>
        <w:shd w:val="clear" w:color="auto" w:fill="CDDC29" w:themeFill="accent2"/>
      </w:tcPr>
    </w:tblStylePr>
    <w:tblStylePr w:type="lastRow">
      <w:pPr>
        <w:spacing w:before="0" w:after="0" w:line="240" w:lineRule="auto"/>
      </w:pPr>
      <w:rPr>
        <w:b/>
        <w:bCs/>
      </w:rPr>
      <w:tblPr/>
      <w:tcPr>
        <w:tcBorders>
          <w:top w:val="double" w:sz="6" w:space="0" w:color="D9E45E" w:themeColor="accent2" w:themeTint="BF"/>
          <w:left w:val="single" w:sz="8" w:space="0" w:color="D9E45E" w:themeColor="accent2" w:themeTint="BF"/>
          <w:bottom w:val="single" w:sz="8" w:space="0" w:color="D9E45E" w:themeColor="accent2" w:themeTint="BF"/>
          <w:right w:val="single" w:sz="8" w:space="0" w:color="D9E45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6CA" w:themeFill="accent2" w:themeFillTint="3F"/>
      </w:tcPr>
    </w:tblStylePr>
    <w:tblStylePr w:type="band1Horz">
      <w:tblPr/>
      <w:tcPr>
        <w:tcBorders>
          <w:insideH w:val="nil"/>
          <w:insideV w:val="nil"/>
        </w:tcBorders>
        <w:shd w:val="clear" w:color="auto" w:fill="F2F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single" w:sz="8" w:space="0" w:color="DD9DA1" w:themeColor="accent5" w:themeTint="BF"/>
      </w:tblBorders>
    </w:tblPr>
    <w:tblStylePr w:type="firstRow">
      <w:pPr>
        <w:spacing w:before="0" w:after="0" w:line="240" w:lineRule="auto"/>
      </w:pPr>
      <w:rPr>
        <w:b/>
        <w:bCs/>
        <w:color w:val="FFFFFF" w:themeColor="background1"/>
      </w:rPr>
      <w:tblPr/>
      <w:tcPr>
        <w:tcBorders>
          <w:top w:val="single" w:sz="8"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nil"/>
          <w:insideV w:val="nil"/>
        </w:tcBorders>
        <w:shd w:val="clear" w:color="auto" w:fill="D27D82" w:themeFill="accent5"/>
      </w:tcPr>
    </w:tblStylePr>
    <w:tblStylePr w:type="lastRow">
      <w:pPr>
        <w:spacing w:before="0" w:after="0" w:line="240" w:lineRule="auto"/>
      </w:pPr>
      <w:rPr>
        <w:b/>
        <w:bCs/>
      </w:rPr>
      <w:tblPr/>
      <w:tcPr>
        <w:tcBorders>
          <w:top w:val="double" w:sz="6" w:space="0" w:color="DD9DA1" w:themeColor="accent5" w:themeTint="BF"/>
          <w:left w:val="single" w:sz="8" w:space="0" w:color="DD9DA1" w:themeColor="accent5" w:themeTint="BF"/>
          <w:bottom w:val="single" w:sz="8" w:space="0" w:color="DD9DA1" w:themeColor="accent5" w:themeTint="BF"/>
          <w:right w:val="single" w:sz="8" w:space="0" w:color="DD9DA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DEDF" w:themeFill="accent5" w:themeFillTint="3F"/>
      </w:tcPr>
    </w:tblStylePr>
    <w:tblStylePr w:type="band1Horz">
      <w:tblPr/>
      <w:tcPr>
        <w:tcBorders>
          <w:insideH w:val="nil"/>
          <w:insideV w:val="nil"/>
        </w:tcBorders>
        <w:shd w:val="clear" w:color="auto" w:fill="F4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single" w:sz="8" w:space="0" w:color="E7EDA5" w:themeColor="accent6" w:themeTint="BF"/>
      </w:tblBorders>
    </w:tblPr>
    <w:tblStylePr w:type="firstRow">
      <w:pPr>
        <w:spacing w:before="0" w:after="0" w:line="240" w:lineRule="auto"/>
      </w:pPr>
      <w:rPr>
        <w:b/>
        <w:bCs/>
        <w:color w:val="FFFFFF" w:themeColor="background1"/>
      </w:rPr>
      <w:tblPr/>
      <w:tcPr>
        <w:tcBorders>
          <w:top w:val="single" w:sz="8"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nil"/>
          <w:insideV w:val="nil"/>
        </w:tcBorders>
        <w:shd w:val="clear" w:color="auto" w:fill="E0E787" w:themeFill="accent6"/>
      </w:tcPr>
    </w:tblStylePr>
    <w:tblStylePr w:type="lastRow">
      <w:pPr>
        <w:spacing w:before="0" w:after="0" w:line="240" w:lineRule="auto"/>
      </w:pPr>
      <w:rPr>
        <w:b/>
        <w:bCs/>
      </w:rPr>
      <w:tblPr/>
      <w:tcPr>
        <w:tcBorders>
          <w:top w:val="double" w:sz="6" w:space="0" w:color="E7EDA5" w:themeColor="accent6" w:themeTint="BF"/>
          <w:left w:val="single" w:sz="8" w:space="0" w:color="E7EDA5" w:themeColor="accent6" w:themeTint="BF"/>
          <w:bottom w:val="single" w:sz="8" w:space="0" w:color="E7EDA5" w:themeColor="accent6" w:themeTint="BF"/>
          <w:right w:val="single" w:sz="8" w:space="0" w:color="E7ED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E1" w:themeFill="accent6" w:themeFillTint="3F"/>
      </w:tcPr>
    </w:tblStylePr>
    <w:tblStylePr w:type="band1Horz">
      <w:tblPr/>
      <w:tcPr>
        <w:tcBorders>
          <w:insideH w:val="nil"/>
          <w:insideV w:val="nil"/>
        </w:tcBorders>
        <w:shd w:val="clear" w:color="auto" w:fill="F7F9E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27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272F" w:themeFill="accent1"/>
      </w:tcPr>
    </w:tblStylePr>
    <w:tblStylePr w:type="lastCol">
      <w:rPr>
        <w:b/>
        <w:bCs/>
        <w:color w:val="FFFFFF" w:themeColor="background1"/>
      </w:rPr>
      <w:tblPr/>
      <w:tcPr>
        <w:tcBorders>
          <w:left w:val="nil"/>
          <w:right w:val="nil"/>
          <w:insideH w:val="nil"/>
          <w:insideV w:val="nil"/>
        </w:tcBorders>
        <w:shd w:val="clear" w:color="auto" w:fill="B327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C2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C29" w:themeFill="accent2"/>
      </w:tcPr>
    </w:tblStylePr>
    <w:tblStylePr w:type="lastCol">
      <w:rPr>
        <w:b/>
        <w:bCs/>
        <w:color w:val="FFFFFF" w:themeColor="background1"/>
      </w:rPr>
      <w:tblPr/>
      <w:tcPr>
        <w:tcBorders>
          <w:left w:val="nil"/>
          <w:right w:val="nil"/>
          <w:insideH w:val="nil"/>
          <w:insideV w:val="nil"/>
        </w:tcBorders>
        <w:shd w:val="clear" w:color="auto" w:fill="CDDC2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7D8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7D82" w:themeFill="accent5"/>
      </w:tcPr>
    </w:tblStylePr>
    <w:tblStylePr w:type="lastCol">
      <w:rPr>
        <w:b/>
        <w:bCs/>
        <w:color w:val="FFFFFF" w:themeColor="background1"/>
      </w:rPr>
      <w:tblPr/>
      <w:tcPr>
        <w:tcBorders>
          <w:left w:val="nil"/>
          <w:right w:val="nil"/>
          <w:insideH w:val="nil"/>
          <w:insideV w:val="nil"/>
        </w:tcBorders>
        <w:shd w:val="clear" w:color="auto" w:fill="D27D8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8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E787" w:themeFill="accent6"/>
      </w:tcPr>
    </w:tblStylePr>
    <w:tblStylePr w:type="lastCol">
      <w:rPr>
        <w:b/>
        <w:bCs/>
        <w:color w:val="FFFFFF" w:themeColor="background1"/>
      </w:rPr>
      <w:tblPr/>
      <w:tcPr>
        <w:tcBorders>
          <w:left w:val="nil"/>
          <w:right w:val="nil"/>
          <w:insideH w:val="nil"/>
          <w:insideV w:val="nil"/>
        </w:tcBorders>
        <w:shd w:val="clear" w:color="auto" w:fill="E0E78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41156C"/>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201547" w:themeColor="text2"/>
      </w:rPr>
      <w:tblPr/>
      <w:tcPr>
        <w:tcBorders>
          <w:top w:val="nil"/>
          <w:left w:val="nil"/>
          <w:bottom w:val="nil"/>
          <w:right w:val="nil"/>
          <w:insideH w:val="nil"/>
          <w:insideV w:val="nil"/>
        </w:tcBorders>
        <w:shd w:val="clear" w:color="auto" w:fill="CDDC29" w:themeFill="accent2"/>
      </w:tcPr>
    </w:tblStylePr>
    <w:tblStylePr w:type="firstCol">
      <w:tblPr/>
      <w:tcPr>
        <w:shd w:val="clear" w:color="auto" w:fill="FFFFFF" w:themeFill="background1"/>
      </w:tcPr>
    </w:tblStylePr>
    <w:tblStylePr w:type="band1Vert">
      <w:tblPr/>
      <w:tcPr>
        <w:shd w:val="clear" w:color="auto" w:fill="F2F6D5"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CDDC29" w:themeColor="accent2"/>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CDDC29" w:themeColor="accent2"/>
        <w:left w:val="single" w:sz="4" w:space="12" w:color="CDDC29" w:themeColor="accent2"/>
        <w:bottom w:val="single" w:sz="4" w:space="14" w:color="CDDC29" w:themeColor="accent2"/>
        <w:right w:val="single" w:sz="4" w:space="12" w:color="CDDC29" w:themeColor="accent2"/>
      </w:pBdr>
      <w:shd w:val="clear" w:color="auto" w:fill="CDDC29" w:themeFill="accent2"/>
      <w:tabs>
        <w:tab w:val="left" w:pos="2268"/>
        <w:tab w:val="left" w:pos="4536"/>
        <w:tab w:val="left" w:pos="6804"/>
        <w:tab w:val="right" w:pos="9638"/>
      </w:tabs>
      <w:spacing w:line="300" w:lineRule="exact"/>
      <w:ind w:left="227" w:right="227"/>
    </w:pPr>
    <w:rPr>
      <w:color w:val="201547" w:themeColor="text2"/>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201547" w:themeColor="text2"/>
    </w:rPr>
  </w:style>
  <w:style w:type="paragraph" w:customStyle="1" w:styleId="TableHeadingCentre">
    <w:name w:val="Table Heading Centre"/>
    <w:basedOn w:val="TableTextCentre"/>
    <w:qFormat/>
    <w:rsid w:val="00D05BC2"/>
    <w:pPr>
      <w:keepNext/>
    </w:pPr>
    <w:rPr>
      <w:b/>
      <w:color w:val="201547" w:themeColor="text2"/>
    </w:rPr>
  </w:style>
  <w:style w:type="paragraph" w:customStyle="1" w:styleId="TableHeadingRight">
    <w:name w:val="Table Heading Right"/>
    <w:basedOn w:val="TableTextRight"/>
    <w:qFormat/>
    <w:rsid w:val="00D05BC2"/>
    <w:pPr>
      <w:keepNext/>
    </w:pPr>
    <w:rPr>
      <w:b/>
      <w:color w:val="201547" w:themeColor="text2"/>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file:///Users/fionadurante/Downloads/deeca.vic.gov.au" TargetMode="External"/><Relationship Id="rId21" Type="http://schemas.openxmlformats.org/officeDocument/2006/relationships/image" Target="media/image8.png"/><Relationship Id="rId34" Type="http://schemas.openxmlformats.org/officeDocument/2006/relationships/hyperlink" Target="mailto:wildlife.policy@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svg"/><Relationship Id="rId25" Type="http://schemas.openxmlformats.org/officeDocument/2006/relationships/hyperlink" Target="file:///Users/fionadurante/Downloads/deeca.vic.gov.au" TargetMode="External"/><Relationship Id="rId33" Type="http://schemas.openxmlformats.org/officeDocument/2006/relationships/hyperlink" Target="http://knowyourcouncil.vic.gov.au/council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png"/><Relationship Id="rId32" Type="http://schemas.openxmlformats.org/officeDocument/2006/relationships/hyperlink" Target="https://www.wildlife.vic.gov.au/injured-native-wildlife/wildlife-tool"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10.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png"/><Relationship Id="rId31" Type="http://schemas.openxmlformats.org/officeDocument/2006/relationships/hyperlink" Target="https://www.wildlife.vic.gov.au/injured-native-wildlife/wildlife-too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header" Target="header2.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ECA%20Branded%20Templates\DEECA%20A4%20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B5F7E6C6774820ABEF69A2CABC7D1C"/>
        <w:category>
          <w:name w:val="General"/>
          <w:gallery w:val="placeholder"/>
        </w:category>
        <w:types>
          <w:type w:val="bbPlcHdr"/>
        </w:types>
        <w:behaviors>
          <w:behavior w:val="content"/>
        </w:behaviors>
        <w:guid w:val="{2CF177F6-BA88-42AC-9D62-B07CD9D2626D}"/>
      </w:docPartPr>
      <w:docPartBody>
        <w:p w:rsidR="00061204" w:rsidRDefault="00061204">
          <w:pPr>
            <w:pStyle w:val="0EB5F7E6C6774820ABEF69A2CABC7D1C"/>
          </w:pPr>
          <w:r w:rsidRPr="000C4F86">
            <w:rPr>
              <w:rStyle w:val="PlaceholderText"/>
            </w:rPr>
            <w:t>[Title]</w:t>
          </w:r>
        </w:p>
      </w:docPartBody>
    </w:docPart>
    <w:docPart>
      <w:docPartPr>
        <w:name w:val="CFF8B772394F48DABFDF5B3544FFC046"/>
        <w:category>
          <w:name w:val="General"/>
          <w:gallery w:val="placeholder"/>
        </w:category>
        <w:types>
          <w:type w:val="bbPlcHdr"/>
        </w:types>
        <w:behaviors>
          <w:behavior w:val="content"/>
        </w:behaviors>
        <w:guid w:val="{7ED4E218-747E-46F3-8BED-7E0B0035F9B0}"/>
      </w:docPartPr>
      <w:docPartBody>
        <w:p w:rsidR="00061204" w:rsidRDefault="00061204">
          <w:pPr>
            <w:pStyle w:val="CFF8B772394F48DABFDF5B3544FFC04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04"/>
    <w:rsid w:val="00061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0EB5F7E6C6774820ABEF69A2CABC7D1C">
    <w:name w:val="0EB5F7E6C6774820ABEF69A2CABC7D1C"/>
  </w:style>
  <w:style w:type="paragraph" w:customStyle="1" w:styleId="CFF8B772394F48DABFDF5B3544FFC046">
    <w:name w:val="CFF8B772394F48DABFDF5B3544FFC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F2F6D5"/>
      </a:lt2>
      <a:accent1>
        <a:srgbClr val="B3272F"/>
      </a:accent1>
      <a:accent2>
        <a:srgbClr val="CDDC29"/>
      </a:accent2>
      <a:accent3>
        <a:srgbClr val="00B2A9"/>
      </a:accent3>
      <a:accent4>
        <a:srgbClr val="201547"/>
      </a:accent4>
      <a:accent5>
        <a:srgbClr val="D27D82"/>
      </a:accent5>
      <a:accent6>
        <a:srgbClr val="E0E787"/>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Report" ma:contentTypeID="0x01010058DDEB47312E4967BFC1576B96E8C3D400B478AED2978D5C4789C788F15B4F874E" ma:contentTypeVersion="28" ma:contentTypeDescription="" ma:contentTypeScope="" ma:versionID="d61c246db2cac9a42ca8eeacd4df869f">
  <xsd:schema xmlns:xsd="http://www.w3.org/2001/XMLSchema" xmlns:xs="http://www.w3.org/2001/XMLSchema" xmlns:p="http://schemas.microsoft.com/office/2006/metadata/properties" xmlns:ns1="http://schemas.microsoft.com/sharepoint/v3" xmlns:ns2="a5f32de4-e402-4188-b034-e71ca7d22e54" xmlns:ns3="ecf82015-7757-4ae9-b246-3d4d737fe22c" xmlns:ns4="9fd47c19-1c4a-4d7d-b342-c10cef269344" targetNamespace="http://schemas.microsoft.com/office/2006/metadata/properties" ma:root="true" ma:fieldsID="ae0b5b24698ed7016b7480ae7abe1304" ns1:_="" ns2:_="" ns3:_="" ns4:_="">
    <xsd:import namespace="http://schemas.microsoft.com/sharepoint/v3"/>
    <xsd:import namespace="a5f32de4-e402-4188-b034-e71ca7d22e54"/>
    <xsd:import namespace="ecf82015-7757-4ae9-b246-3d4d737fe22c"/>
    <xsd:import namespace="9fd47c19-1c4a-4d7d-b342-c10cef269344"/>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p831f1741f8a4739b4769d0b780b6cf4"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82015-7757-4ae9-b246-3d4d737fe22c" elementFormDefault="qualified">
    <xsd:import namespace="http://schemas.microsoft.com/office/2006/documentManagement/types"/>
    <xsd:import namespace="http://schemas.microsoft.com/office/infopath/2007/PartnerControls"/>
    <xsd:element name="p831f1741f8a4739b4769d0b780b6cf4" ma:index="16" nillable="true" ma:taxonomy="true" ma:internalName="p831f1741f8a4739b4769d0b780b6cf4" ma:taxonomyFieldName="Category" ma:displayName="Category" ma:default="" ma:fieldId="{9831f174-1f8a-4739-b476-9d0b780b6cf4}" ma:sspId="797aeec6-0273-40f2-ab3e-beee73212332" ma:termSetId="9a736a54-75ed-41a3-8281-58132f3bf0c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851c3b2-08e9-4687-9477-cc437b8ed79b}" ma:internalName="TaxCatchAll" ma:showField="CatchAllData" ma:web="d9e3d897-d9f2-4e6a-b304-3cabe6db596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a851c3b2-08e9-4687-9477-cc437b8ed79b}" ma:internalName="TaxCatchAllLabel" ma:readOnly="true" ma:showField="CatchAllDataLabel" ma:web="d9e3d897-d9f2-4e6a-b304-3cabe6db59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58DDEB47312E4967BFC1576B96E8C3D4" PreviousValue="true"/>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124</Value>
    </TaxCatchAll>
    <p831f1741f8a4739b4769d0b780b6cf4 xmlns="ecf82015-7757-4ae9-b246-3d4d737fe22c">
      <Terms xmlns="http://schemas.microsoft.com/office/infopath/2007/PartnerControls">
        <TermInfo xmlns="http://schemas.microsoft.com/office/infopath/2007/PartnerControls">
          <TermName xmlns="http://schemas.microsoft.com/office/infopath/2007/PartnerControls">Injured Wildlife Tool</TermName>
          <TermId xmlns="http://schemas.microsoft.com/office/infopath/2007/PartnerControls">ec7e30d6-af20-4c9e-9dda-bc4b01496f31</TermId>
        </TermInfo>
      </Terms>
    </p831f1741f8a4739b4769d0b780b6cf4>
    <ReportCategory xmlns="http://schemas.microsoft.com/sharepoint/v3" xsi:nil="true"/>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_dlc_DocId xmlns="a5f32de4-e402-4188-b034-e71ca7d22e54">DOCID577-702194480-677</_dlc_DocId>
    <_dlc_DocIdUrl xmlns="a5f32de4-e402-4188-b034-e71ca7d22e54">
      <Url>https://delwpvicgovau.sharepoint.com/sites/ecm_577/_layouts/15/DocIdRedir.aspx?ID=DOCID577-702194480-677</Url>
      <Description>DOCID577-702194480-677</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9BE171-E858-4473-88C2-81FD73A2D292}">
  <ds:schemaRefs>
    <ds:schemaRef ds:uri="http://schemas.microsoft.com/sharepoint/v3/contenttype/forms"/>
  </ds:schemaRefs>
</ds:datastoreItem>
</file>

<file path=customXml/itemProps3.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4.xml><?xml version="1.0" encoding="utf-8"?>
<ds:datastoreItem xmlns:ds="http://schemas.openxmlformats.org/officeDocument/2006/customXml" ds:itemID="{C4ADB59C-BBEA-49E8-844E-5601462F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ecf82015-7757-4ae9-b246-3d4d737fe22c"/>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0B9E31-A498-41A1-B0C8-77E78EC6152B}">
  <ds:schemaRefs>
    <ds:schemaRef ds:uri="Microsoft.SharePoint.Taxonomy.ContentTypeSync"/>
  </ds:schemaRefs>
</ds:datastoreItem>
</file>

<file path=customXml/itemProps6.xml><?xml version="1.0" encoding="utf-8"?>
<ds:datastoreItem xmlns:ds="http://schemas.openxmlformats.org/officeDocument/2006/customXml" ds:itemID="{BCFABBF0-0631-4425-8316-AF0A01ACFB0F}">
  <ds:schemaRefs>
    <ds:schemaRef ds:uri="a5f32de4-e402-4188-b034-e71ca7d22e54"/>
    <ds:schemaRef ds:uri="9fd47c19-1c4a-4d7d-b342-c10cef269344"/>
    <ds:schemaRef ds:uri="http://purl.org/dc/elements/1.1/"/>
    <ds:schemaRef ds:uri="ecf82015-7757-4ae9-b246-3d4d737fe22c"/>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 ds:uri="http://schemas.microsoft.com/office/2006/metadata/properties"/>
    <ds:schemaRef ds:uri="http://www.w3.org/XML/1998/namespace"/>
    <ds:schemaRef ds:uri="http://purl.org/dc/terms/"/>
  </ds:schemaRefs>
</ds:datastoreItem>
</file>

<file path=customXml/itemProps7.xml><?xml version="1.0" encoding="utf-8"?>
<ds:datastoreItem xmlns:ds="http://schemas.openxmlformats.org/officeDocument/2006/customXml" ds:itemID="{EEC13DC9-381F-4BC5-83AA-3D26BBAC754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DEECA A4 Blank.dotm</Template>
  <TotalTime>34</TotalTime>
  <Pages>2</Pages>
  <Words>1001</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Title over two lines maximum just to see how it looks and how it will work</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for Injured Wildlife Tool</dc:title>
  <dc:subject>Frequently Asked Questions</dc:subject>
  <dc:creator>Fiona</dc:creator>
  <cp:keywords/>
  <dc:description/>
  <cp:lastModifiedBy>Emma J Hickingbotham (DEECA)</cp:lastModifiedBy>
  <cp:revision>20</cp:revision>
  <cp:lastPrinted>2022-06-17T02:14:00Z</cp:lastPrinted>
  <dcterms:created xsi:type="dcterms:W3CDTF">2023-09-04T08:05:00Z</dcterms:created>
  <dcterms:modified xsi:type="dcterms:W3CDTF">2023-09-05T00:52:00Z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 over two to three lines unless the subtitle is not in use</vt:lpwstr>
  </property>
  <property fmtid="{D5CDD505-2E9C-101B-9397-08002B2CF9AE}" pid="3" name="xFooterSubtitle">
    <vt:lpwstr>Subtitle over two to three lines. Do not allow text to go below the navy header background or overlap graphics on the right</vt:lpwstr>
  </property>
  <property fmtid="{D5CDD505-2E9C-101B-9397-08002B2CF9AE}" pid="4" name="ContentTypeId">
    <vt:lpwstr>0x01010058DDEB47312E4967BFC1576B96E8C3D400B478AED2978D5C4789C788F15B4F874E</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2023-09-04T08:10:46Z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d97df3e3-3c52-4d3b-bf4c-d2bb579e0bbd</vt:lpwstr>
  </property>
  <property fmtid="{D5CDD505-2E9C-101B-9397-08002B2CF9AE}" pid="12" name="MSIP_Label_4257e2ab-f512-40e2-9c9a-c64247360765_ContentBits">
    <vt:lpwstr>2</vt:lpwstr>
  </property>
  <property fmtid="{D5CDD505-2E9C-101B-9397-08002B2CF9AE}" pid="13" name="Section">
    <vt:lpwstr/>
  </property>
  <property fmtid="{D5CDD505-2E9C-101B-9397-08002B2CF9AE}" pid="15" name="Agency">
    <vt:lpwstr/>
  </property>
  <property fmtid="{D5CDD505-2E9C-101B-9397-08002B2CF9AE}" pid="16" name="Branch">
    <vt:lpwstr/>
  </property>
  <property fmtid="{D5CDD505-2E9C-101B-9397-08002B2CF9AE}" pid="17" name="pd01c257034b4e86b1f58279a3bd54c6">
    <vt:lpwstr/>
  </property>
  <property fmtid="{D5CDD505-2E9C-101B-9397-08002B2CF9AE}" pid="18" name="a25c4e3633654d669cbaa09ae6b70789">
    <vt:lpwstr/>
  </property>
  <property fmtid="{D5CDD505-2E9C-101B-9397-08002B2CF9AE}" pid="19" name="o85941e134754762b9719660a258a6e6">
    <vt:lpwstr/>
  </property>
  <property fmtid="{D5CDD505-2E9C-101B-9397-08002B2CF9AE}" pid="20" name="ece32f50ba964e1fbf627a9d83fe6c01">
    <vt:lpwstr/>
  </property>
  <property fmtid="{D5CDD505-2E9C-101B-9397-08002B2CF9AE}" pid="21" name="Reference_x0020_Type">
    <vt:lpwstr/>
  </property>
  <property fmtid="{D5CDD505-2E9C-101B-9397-08002B2CF9AE}" pid="23" name="Location_x0020_Type">
    <vt:lpwstr/>
  </property>
  <property fmtid="{D5CDD505-2E9C-101B-9397-08002B2CF9AE}" pid="24" name="Copyright_x0020_Licence_x0020_Name">
    <vt:lpwstr/>
  </property>
  <property fmtid="{D5CDD505-2E9C-101B-9397-08002B2CF9AE}" pid="25" name="df723ab3fe1c4eb7a0b151674e7ac40d">
    <vt:lpwstr/>
  </property>
  <property fmtid="{D5CDD505-2E9C-101B-9397-08002B2CF9AE}" pid="26" name="k1bd994a94c2413797db3bab8f123f6f">
    <vt:lpwstr/>
  </property>
  <property fmtid="{D5CDD505-2E9C-101B-9397-08002B2CF9AE}" pid="27" name="Division">
    <vt:lpwstr/>
  </property>
  <property fmtid="{D5CDD505-2E9C-101B-9397-08002B2CF9AE}" pid="28" name="Sub_x002d_Section">
    <vt:lpwstr/>
  </property>
  <property fmtid="{D5CDD505-2E9C-101B-9397-08002B2CF9AE}" pid="30" name="o2e611f6ba3e4c8f9a895dfb7980639e">
    <vt:lpwstr/>
  </property>
  <property fmtid="{D5CDD505-2E9C-101B-9397-08002B2CF9AE}" pid="31" name="ld508a88e6264ce89693af80a72862cb">
    <vt:lpwstr/>
  </property>
  <property fmtid="{D5CDD505-2E9C-101B-9397-08002B2CF9AE}" pid="32" name="Security_x0020_Classification">
    <vt:lpwstr/>
  </property>
  <property fmtid="{D5CDD505-2E9C-101B-9397-08002B2CF9AE}" pid="33" name="Category">
    <vt:lpwstr>124</vt:lpwstr>
  </property>
  <property fmtid="{D5CDD505-2E9C-101B-9397-08002B2CF9AE}" pid="34" name="ic50d0a05a8e4d9791dac67f8a1e716c">
    <vt:lpwstr/>
  </property>
  <property fmtid="{D5CDD505-2E9C-101B-9397-08002B2CF9AE}" pid="37" name="Dissemination_x0020_Limiting_x0020_Marker">
    <vt:lpwstr/>
  </property>
  <property fmtid="{D5CDD505-2E9C-101B-9397-08002B2CF9AE}" pid="39" name="Copyright_x0020_License_x0020_Type">
    <vt:lpwstr/>
  </property>
  <property fmtid="{D5CDD505-2E9C-101B-9397-08002B2CF9AE}" pid="41" name="mfe9accc5a0b4653a7b513b67ffd122d">
    <vt:lpwstr/>
  </property>
  <property fmtid="{D5CDD505-2E9C-101B-9397-08002B2CF9AE}" pid="42" name="Group1">
    <vt:lpwstr/>
  </property>
  <property fmtid="{D5CDD505-2E9C-101B-9397-08002B2CF9AE}" pid="43" name="n771d69a070c4babbf278c67c8a2b859">
    <vt:lpwstr/>
  </property>
  <property fmtid="{D5CDD505-2E9C-101B-9397-08002B2CF9AE}" pid="44" name="fb3179c379644f499d7166d0c985669b">
    <vt:lpwstr/>
  </property>
  <property fmtid="{D5CDD505-2E9C-101B-9397-08002B2CF9AE}" pid="45" name="Sub-Section">
    <vt:lpwstr/>
  </property>
  <property fmtid="{D5CDD505-2E9C-101B-9397-08002B2CF9AE}" pid="46" name="Copyright Licence Name">
    <vt:lpwstr/>
  </property>
  <property fmtid="{D5CDD505-2E9C-101B-9397-08002B2CF9AE}" pid="47" name="Dissemination Limiting Marker">
    <vt:lpwstr/>
  </property>
  <property fmtid="{D5CDD505-2E9C-101B-9397-08002B2CF9AE}" pid="48" name="Reference Type">
    <vt:lpwstr/>
  </property>
  <property fmtid="{D5CDD505-2E9C-101B-9397-08002B2CF9AE}" pid="49" name="Copyright License Type">
    <vt:lpwstr/>
  </property>
  <property fmtid="{D5CDD505-2E9C-101B-9397-08002B2CF9AE}" pid="51" name="Location Type">
    <vt:lpwstr/>
  </property>
  <property fmtid="{D5CDD505-2E9C-101B-9397-08002B2CF9AE}" pid="52" name="Security Classification">
    <vt:lpwstr/>
  </property>
  <property fmtid="{D5CDD505-2E9C-101B-9397-08002B2CF9AE}" pid="53" name="_dlc_DocIdItemGuid">
    <vt:lpwstr>8192f936-74a3-41e6-87ae-defe25968ebe</vt:lpwstr>
  </property>
  <property fmtid="{D5CDD505-2E9C-101B-9397-08002B2CF9AE}" pid="54" name="SharedWithUsers">
    <vt:lpwstr>100;#Vural T Yazgin (DEECA);#30;#Emma J Hickingbotham (DEECA)</vt:lpwstr>
  </property>
</Properties>
</file>