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917"/>
      </w:tblGrid>
      <w:tr w:rsidR="00975ED3" w:rsidRPr="00975ED3" w:rsidTr="00FE0161">
        <w:trPr>
          <w:trHeight w:hRule="exact" w:val="1315"/>
        </w:trPr>
        <w:tc>
          <w:tcPr>
            <w:tcW w:w="7917" w:type="dxa"/>
            <w:vAlign w:val="center"/>
          </w:tcPr>
          <w:p w:rsidR="00975ED3" w:rsidRPr="00975ED3" w:rsidRDefault="00FE0161" w:rsidP="003F46E9">
            <w:pPr>
              <w:pStyle w:val="Title"/>
            </w:pPr>
            <w:r>
              <w:t>O</w:t>
            </w:r>
            <w:r w:rsidR="00AB2D74">
              <w:t>ur Wildlife Fact</w:t>
            </w:r>
            <w:r w:rsidR="000C1724">
              <w:t xml:space="preserve"> S</w:t>
            </w:r>
            <w:r w:rsidR="00AB2D74">
              <w:t>heet</w:t>
            </w:r>
          </w:p>
        </w:tc>
      </w:tr>
      <w:tr w:rsidR="00975ED3" w:rsidTr="00FE0161">
        <w:trPr>
          <w:trHeight w:val="994"/>
        </w:trPr>
        <w:tc>
          <w:tcPr>
            <w:tcW w:w="7917" w:type="dxa"/>
            <w:vAlign w:val="center"/>
          </w:tcPr>
          <w:p w:rsidR="00975ED3" w:rsidRPr="000C1724" w:rsidRDefault="00975D6A" w:rsidP="003F46E9">
            <w:pPr>
              <w:pStyle w:val="Subtitle"/>
              <w:rPr>
                <w:sz w:val="32"/>
                <w:szCs w:val="32"/>
              </w:rPr>
            </w:pPr>
            <w:r w:rsidRPr="000C1724">
              <w:rPr>
                <w:sz w:val="32"/>
                <w:szCs w:val="32"/>
              </w:rPr>
              <w:t>Short-beaked Echidna</w:t>
            </w:r>
          </w:p>
        </w:tc>
      </w:tr>
    </w:tbl>
    <w:p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rsidR="002546FD" w:rsidRDefault="00975D6A" w:rsidP="00746C04">
      <w:pPr>
        <w:pStyle w:val="IntroFeatureText"/>
        <w:jc w:val="both"/>
      </w:pPr>
      <w:r w:rsidRPr="00975D6A">
        <w:t xml:space="preserve">There are only three known egg laying mammals (monotremes) in the world. These are two species of Echidna (one is only found in New Guinea) and the other is the Platypus. </w:t>
      </w:r>
    </w:p>
    <w:p w:rsidR="00975D6A" w:rsidRPr="00975D6A" w:rsidRDefault="00975D6A" w:rsidP="00975D6A">
      <w:pPr>
        <w:pStyle w:val="Subhead"/>
        <w:rPr>
          <w:rFonts w:asciiTheme="minorHAnsi" w:eastAsia="Times New Roman" w:hAnsiTheme="minorHAnsi" w:cs="Arial"/>
          <w:bCs/>
          <w:iCs/>
          <w:noProof w:val="0"/>
          <w:color w:val="00B2A9" w:themeColor="accent1"/>
          <w:kern w:val="20"/>
          <w:sz w:val="22"/>
          <w:szCs w:val="28"/>
        </w:rPr>
      </w:pPr>
      <w:r w:rsidRPr="00975D6A">
        <w:rPr>
          <w:rFonts w:asciiTheme="minorHAnsi" w:eastAsia="Times New Roman" w:hAnsiTheme="minorHAnsi" w:cs="Arial"/>
          <w:bCs/>
          <w:iCs/>
          <w:noProof w:val="0"/>
          <w:color w:val="00B2A9" w:themeColor="accent1"/>
          <w:kern w:val="20"/>
          <w:sz w:val="22"/>
          <w:szCs w:val="28"/>
        </w:rPr>
        <w:t>Scientific name</w:t>
      </w:r>
    </w:p>
    <w:p w:rsidR="00975D6A" w:rsidRPr="00C075B1" w:rsidRDefault="00975D6A" w:rsidP="00975D6A">
      <w:pPr>
        <w:jc w:val="both"/>
        <w:rPr>
          <w:rFonts w:ascii="Arial" w:hAnsi="Arial"/>
        </w:rPr>
      </w:pPr>
      <w:r w:rsidRPr="00C075B1">
        <w:rPr>
          <w:rStyle w:val="Emphasis"/>
          <w:rFonts w:ascii="Arial" w:hAnsi="Arial"/>
        </w:rPr>
        <w:t>Tachyglossus aculeatus</w:t>
      </w:r>
    </w:p>
    <w:p w:rsidR="00975D6A" w:rsidRPr="00975D6A" w:rsidRDefault="00975D6A" w:rsidP="00975D6A">
      <w:pPr>
        <w:pStyle w:val="Subhead"/>
        <w:rPr>
          <w:rFonts w:asciiTheme="minorHAnsi" w:eastAsia="Times New Roman" w:hAnsiTheme="minorHAnsi" w:cs="Arial"/>
          <w:bCs/>
          <w:iCs/>
          <w:noProof w:val="0"/>
          <w:color w:val="00B2A9" w:themeColor="accent1"/>
          <w:kern w:val="20"/>
          <w:sz w:val="22"/>
          <w:szCs w:val="28"/>
        </w:rPr>
      </w:pPr>
      <w:r w:rsidRPr="00975D6A">
        <w:rPr>
          <w:rFonts w:asciiTheme="minorHAnsi" w:eastAsia="Times New Roman" w:hAnsiTheme="minorHAnsi" w:cs="Arial"/>
          <w:bCs/>
          <w:iCs/>
          <w:noProof w:val="0"/>
          <w:color w:val="00B2A9" w:themeColor="accent1"/>
          <w:kern w:val="20"/>
          <w:sz w:val="22"/>
          <w:szCs w:val="28"/>
        </w:rPr>
        <w:t>Did you know?</w:t>
      </w:r>
    </w:p>
    <w:p w:rsidR="00975D6A" w:rsidRDefault="00975D6A" w:rsidP="00975D6A">
      <w:pPr>
        <w:jc w:val="both"/>
        <w:rPr>
          <w:rFonts w:ascii="Arial" w:hAnsi="Arial"/>
        </w:rPr>
      </w:pPr>
      <w:r>
        <w:rPr>
          <w:rFonts w:ascii="Arial" w:hAnsi="Arial"/>
        </w:rPr>
        <w:t>Each spine of the Echidna is formed from a single hair.</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The Echidna uses all four feet to dig.</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When the Echidna is disturbed or threatened</w:t>
      </w:r>
      <w:r w:rsidR="007B412B">
        <w:rPr>
          <w:rFonts w:ascii="Arial" w:hAnsi="Arial"/>
        </w:rPr>
        <w:t>,</w:t>
      </w:r>
      <w:r>
        <w:rPr>
          <w:rFonts w:ascii="Arial" w:hAnsi="Arial"/>
        </w:rPr>
        <w:t xml:space="preserve"> it will roll into a ball or burrow into the ground so that only its spines are exposed.</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A baby Echidna is called a ‘puggle’.</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The Short-beaked Echidna is featured on the Australian 5c piece.</w:t>
      </w:r>
    </w:p>
    <w:p w:rsidR="00975D6A" w:rsidRPr="00975D6A" w:rsidRDefault="00975D6A" w:rsidP="00975D6A">
      <w:pPr>
        <w:pStyle w:val="Subhead"/>
        <w:rPr>
          <w:rFonts w:asciiTheme="minorHAnsi" w:eastAsia="Times New Roman" w:hAnsiTheme="minorHAnsi" w:cs="Arial"/>
          <w:bCs/>
          <w:iCs/>
          <w:noProof w:val="0"/>
          <w:color w:val="00B2A9" w:themeColor="accent1"/>
          <w:kern w:val="20"/>
          <w:sz w:val="22"/>
          <w:szCs w:val="28"/>
        </w:rPr>
      </w:pPr>
      <w:r w:rsidRPr="00975D6A">
        <w:rPr>
          <w:rFonts w:asciiTheme="minorHAnsi" w:eastAsia="Times New Roman" w:hAnsiTheme="minorHAnsi" w:cs="Arial"/>
          <w:bCs/>
          <w:iCs/>
          <w:noProof w:val="0"/>
          <w:color w:val="00B2A9" w:themeColor="accent1"/>
          <w:kern w:val="20"/>
          <w:sz w:val="22"/>
          <w:szCs w:val="28"/>
        </w:rPr>
        <w:t>Description</w:t>
      </w:r>
    </w:p>
    <w:p w:rsidR="00975D6A" w:rsidRDefault="00975D6A" w:rsidP="00975D6A">
      <w:pPr>
        <w:jc w:val="both"/>
        <w:rPr>
          <w:rFonts w:ascii="Arial" w:hAnsi="Arial"/>
        </w:rPr>
      </w:pPr>
      <w:r>
        <w:rPr>
          <w:rFonts w:ascii="Arial" w:hAnsi="Arial"/>
        </w:rPr>
        <w:t>The Echidna ranges from 35-52</w:t>
      </w:r>
      <w:r w:rsidR="007B412B">
        <w:rPr>
          <w:rFonts w:ascii="Arial" w:hAnsi="Arial"/>
        </w:rPr>
        <w:t xml:space="preserve"> </w:t>
      </w:r>
      <w:r>
        <w:rPr>
          <w:rFonts w:ascii="Arial" w:hAnsi="Arial"/>
        </w:rPr>
        <w:t>cm in length. It can weigh up to 6</w:t>
      </w:r>
      <w:r w:rsidR="007B412B">
        <w:rPr>
          <w:rFonts w:ascii="Arial" w:hAnsi="Arial"/>
        </w:rPr>
        <w:t xml:space="preserve"> </w:t>
      </w:r>
      <w:r>
        <w:rPr>
          <w:rFonts w:ascii="Arial" w:hAnsi="Arial"/>
        </w:rPr>
        <w:t>kg, but the females are usually smaller than the males.</w:t>
      </w:r>
    </w:p>
    <w:p w:rsidR="00975D6A" w:rsidRDefault="00975D6A" w:rsidP="00975D6A">
      <w:pPr>
        <w:jc w:val="both"/>
        <w:rPr>
          <w:rFonts w:ascii="Arial" w:hAnsi="Arial"/>
        </w:rPr>
      </w:pPr>
    </w:p>
    <w:p w:rsidR="00975D6A" w:rsidRPr="00EE3255" w:rsidRDefault="00975D6A" w:rsidP="00975D6A">
      <w:pPr>
        <w:jc w:val="both"/>
        <w:rPr>
          <w:rFonts w:ascii="Arial" w:hAnsi="Arial"/>
        </w:rPr>
      </w:pPr>
      <w:r>
        <w:rPr>
          <w:rFonts w:ascii="Arial" w:hAnsi="Arial"/>
        </w:rPr>
        <w:t>Echidnas are covered with a fur that can range from reddish to dark brown</w:t>
      </w:r>
      <w:r w:rsidR="005E5517">
        <w:rPr>
          <w:rFonts w:ascii="Arial" w:hAnsi="Arial"/>
        </w:rPr>
        <w:t xml:space="preserve"> colour</w:t>
      </w:r>
      <w:r>
        <w:rPr>
          <w:rFonts w:ascii="Arial" w:hAnsi="Arial"/>
        </w:rPr>
        <w:t>. The spines on the backs of Echidnas are modified hairs that vary in colour from cream to black. Their spines can reach up to 50</w:t>
      </w:r>
      <w:r w:rsidR="007B412B">
        <w:rPr>
          <w:rFonts w:ascii="Arial" w:hAnsi="Arial"/>
        </w:rPr>
        <w:t xml:space="preserve"> </w:t>
      </w:r>
      <w:r>
        <w:rPr>
          <w:rFonts w:ascii="Arial" w:hAnsi="Arial"/>
        </w:rPr>
        <w:t>mm in length. The proportion of hair to spines varies according to climate, so Echidnas from cold areas have more dense hair than Echidnas from the warmer north-west of Victoria.</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The Echidna’s snout is 7-8</w:t>
      </w:r>
      <w:r w:rsidR="007B412B">
        <w:rPr>
          <w:rFonts w:ascii="Arial" w:hAnsi="Arial"/>
        </w:rPr>
        <w:t xml:space="preserve"> </w:t>
      </w:r>
      <w:r>
        <w:rPr>
          <w:rFonts w:ascii="Arial" w:hAnsi="Arial"/>
        </w:rPr>
        <w:t>cm long and used to poke into rotten logs and termite mounds that have been broken into with the Echidna’s feet. The mouth is positioned right at the end of the snout.</w:t>
      </w:r>
      <w:r w:rsidRPr="00103EA9">
        <w:rPr>
          <w:rFonts w:ascii="Arial" w:hAnsi="Arial"/>
        </w:rPr>
        <w:t xml:space="preserve"> </w:t>
      </w:r>
      <w:r>
        <w:rPr>
          <w:rFonts w:ascii="Arial" w:hAnsi="Arial"/>
        </w:rPr>
        <w:t xml:space="preserve">The Echidna’s tongue is very long and sticky enabling it to collect large </w:t>
      </w:r>
      <w:r w:rsidR="006F1DA4">
        <w:rPr>
          <w:rFonts w:ascii="Arial" w:hAnsi="Arial"/>
        </w:rPr>
        <w:t>quantities</w:t>
      </w:r>
      <w:r>
        <w:rPr>
          <w:rFonts w:ascii="Arial" w:hAnsi="Arial"/>
        </w:rPr>
        <w:t xml:space="preserve"> of ants and termites when feeding.</w:t>
      </w:r>
    </w:p>
    <w:p w:rsidR="00FE0161" w:rsidRDefault="00FE0161" w:rsidP="00975D6A">
      <w:pPr>
        <w:jc w:val="both"/>
        <w:rPr>
          <w:rFonts w:ascii="Arial" w:hAnsi="Arial"/>
        </w:rPr>
      </w:pPr>
    </w:p>
    <w:p w:rsidR="00FE0161" w:rsidRDefault="00FE0161" w:rsidP="009655EB">
      <w:pPr>
        <w:spacing w:line="240" w:lineRule="auto"/>
        <w:jc w:val="both"/>
        <w:rPr>
          <w:rFonts w:ascii="Arial" w:hAnsi="Arial"/>
        </w:rPr>
      </w:pPr>
    </w:p>
    <w:p w:rsidR="00FE0161" w:rsidRDefault="00FE0161" w:rsidP="009655EB">
      <w:pPr>
        <w:spacing w:line="240" w:lineRule="auto"/>
        <w:jc w:val="both"/>
        <w:rPr>
          <w:rFonts w:ascii="Arial" w:hAnsi="Arial"/>
        </w:rPr>
      </w:pPr>
    </w:p>
    <w:p w:rsidR="00FE0161" w:rsidRDefault="00975D6A" w:rsidP="009655EB">
      <w:pPr>
        <w:spacing w:line="240" w:lineRule="auto"/>
        <w:jc w:val="both"/>
        <w:rPr>
          <w:rFonts w:ascii="Arial" w:hAnsi="Arial"/>
        </w:rPr>
      </w:pPr>
      <w:r>
        <w:rPr>
          <w:rFonts w:ascii="Arial" w:hAnsi="Arial"/>
        </w:rPr>
        <w:t>The front feet of the Echidna have five flattened claws</w:t>
      </w:r>
      <w:r w:rsidR="00D84CDE">
        <w:rPr>
          <w:rFonts w:ascii="Arial" w:hAnsi="Arial"/>
        </w:rPr>
        <w:t>,</w:t>
      </w:r>
      <w:r>
        <w:rPr>
          <w:rFonts w:ascii="Arial" w:hAnsi="Arial"/>
        </w:rPr>
        <w:t xml:space="preserve"> designed</w:t>
      </w:r>
      <w:r w:rsidR="00BC49DC">
        <w:rPr>
          <w:rFonts w:ascii="Arial" w:hAnsi="Arial"/>
        </w:rPr>
        <w:t xml:space="preserve"> to</w:t>
      </w:r>
      <w:r>
        <w:rPr>
          <w:rFonts w:ascii="Arial" w:hAnsi="Arial"/>
        </w:rPr>
        <w:t xml:space="preserve"> dig burrows and tear open logs and termite </w:t>
      </w:r>
    </w:p>
    <w:p w:rsidR="00975D6A" w:rsidRDefault="00975D6A" w:rsidP="009655EB">
      <w:pPr>
        <w:spacing w:line="240" w:lineRule="auto"/>
        <w:jc w:val="both"/>
        <w:rPr>
          <w:rFonts w:ascii="Arial" w:hAnsi="Arial"/>
        </w:rPr>
      </w:pPr>
      <w:r>
        <w:rPr>
          <w:rFonts w:ascii="Arial" w:hAnsi="Arial"/>
        </w:rPr>
        <w:t xml:space="preserve">mounds. Their hind feet point backwards </w:t>
      </w:r>
      <w:r w:rsidR="00DF4C50">
        <w:rPr>
          <w:rFonts w:ascii="Arial" w:hAnsi="Arial"/>
        </w:rPr>
        <w:t xml:space="preserve">enabling </w:t>
      </w:r>
      <w:r>
        <w:rPr>
          <w:rFonts w:ascii="Arial" w:hAnsi="Arial"/>
        </w:rPr>
        <w:t xml:space="preserve">the soil </w:t>
      </w:r>
      <w:r w:rsidR="00DF4C50">
        <w:rPr>
          <w:rFonts w:ascii="Arial" w:hAnsi="Arial"/>
        </w:rPr>
        <w:t xml:space="preserve">to </w:t>
      </w:r>
      <w:r>
        <w:rPr>
          <w:rFonts w:ascii="Arial" w:hAnsi="Arial"/>
        </w:rPr>
        <w:t>be pushed away when burrowing. They commonly use their back claws for grooming</w:t>
      </w:r>
      <w:r w:rsidR="00960834">
        <w:rPr>
          <w:rFonts w:ascii="Arial" w:hAnsi="Arial"/>
        </w:rPr>
        <w:t>.</w:t>
      </w:r>
      <w:r w:rsidRPr="00975D6A">
        <w:rPr>
          <w:rFonts w:ascii="Arial" w:hAnsi="Arial"/>
        </w:rPr>
        <w:t xml:space="preserve"> </w:t>
      </w:r>
      <w:r>
        <w:rPr>
          <w:rFonts w:ascii="Arial" w:hAnsi="Arial"/>
        </w:rPr>
        <w:t>The tail of the Echidna is very short and hairless underneath.</w:t>
      </w:r>
    </w:p>
    <w:p w:rsidR="00975D6A" w:rsidRDefault="00975D6A" w:rsidP="00975D6A">
      <w:pPr>
        <w:jc w:val="both"/>
        <w:rPr>
          <w:rFonts w:ascii="Arial" w:hAnsi="Arial"/>
        </w:rPr>
      </w:pPr>
    </w:p>
    <w:p w:rsidR="00975D6A" w:rsidRDefault="00975D6A" w:rsidP="00975D6A">
      <w:pPr>
        <w:jc w:val="center"/>
      </w:pPr>
      <w:r>
        <w:rPr>
          <w:noProof/>
        </w:rPr>
        <w:drawing>
          <wp:inline distT="0" distB="0" distL="0" distR="0" wp14:anchorId="0056B856" wp14:editId="19EA7CBB">
            <wp:extent cx="3185160" cy="2060368"/>
            <wp:effectExtent l="0" t="0" r="0" b="0"/>
            <wp:docPr id="9" name="Picture 9" descr="Echi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id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8593" cy="2062588"/>
                    </a:xfrm>
                    <a:prstGeom prst="rect">
                      <a:avLst/>
                    </a:prstGeom>
                    <a:noFill/>
                    <a:ln>
                      <a:noFill/>
                    </a:ln>
                  </pic:spPr>
                </pic:pic>
              </a:graphicData>
            </a:graphic>
          </wp:inline>
        </w:drawing>
      </w:r>
    </w:p>
    <w:p w:rsidR="00975D6A" w:rsidRPr="00CB3D16" w:rsidRDefault="00975D6A" w:rsidP="00975D6A">
      <w:pPr>
        <w:rPr>
          <w:b/>
          <w:bCs/>
          <w:sz w:val="16"/>
        </w:rPr>
      </w:pPr>
      <w:r w:rsidRPr="00CB3D16">
        <w:rPr>
          <w:b/>
          <w:bCs/>
          <w:sz w:val="16"/>
        </w:rPr>
        <w:t xml:space="preserve">Figure 1. Short-beaked Echidna © I. McCann DSE 2009 </w:t>
      </w:r>
    </w:p>
    <w:p w:rsidR="00975D6A" w:rsidRPr="00975D6A" w:rsidRDefault="00975D6A" w:rsidP="00975D6A">
      <w:pPr>
        <w:pStyle w:val="Subhead"/>
        <w:rPr>
          <w:rFonts w:asciiTheme="minorHAnsi" w:eastAsia="Times New Roman" w:hAnsiTheme="minorHAnsi" w:cs="Arial"/>
          <w:bCs/>
          <w:iCs/>
          <w:noProof w:val="0"/>
          <w:color w:val="00B2A9" w:themeColor="accent1"/>
          <w:kern w:val="20"/>
          <w:sz w:val="22"/>
          <w:szCs w:val="28"/>
        </w:rPr>
      </w:pPr>
      <w:r w:rsidRPr="00975D6A">
        <w:rPr>
          <w:rFonts w:asciiTheme="minorHAnsi" w:eastAsia="Times New Roman" w:hAnsiTheme="minorHAnsi" w:cs="Arial"/>
          <w:bCs/>
          <w:iCs/>
          <w:noProof w:val="0"/>
          <w:color w:val="00B2A9" w:themeColor="accent1"/>
          <w:kern w:val="20"/>
          <w:sz w:val="22"/>
          <w:szCs w:val="28"/>
        </w:rPr>
        <w:t>Diet</w:t>
      </w:r>
    </w:p>
    <w:p w:rsidR="00975D6A" w:rsidRDefault="00975D6A" w:rsidP="00975D6A">
      <w:pPr>
        <w:jc w:val="both"/>
        <w:rPr>
          <w:rFonts w:ascii="Arial" w:hAnsi="Arial"/>
        </w:rPr>
      </w:pPr>
      <w:r>
        <w:rPr>
          <w:rFonts w:ascii="Arial" w:hAnsi="Arial"/>
        </w:rPr>
        <w:t xml:space="preserve">Echidnas feed mainly on ants and termites though they have been known to eat other invertebrates. They generally </w:t>
      </w:r>
      <w:r w:rsidR="00DF4C50">
        <w:rPr>
          <w:rFonts w:ascii="Arial" w:hAnsi="Arial"/>
        </w:rPr>
        <w:t xml:space="preserve">feed </w:t>
      </w:r>
      <w:r>
        <w:rPr>
          <w:rFonts w:ascii="Arial" w:hAnsi="Arial"/>
        </w:rPr>
        <w:t xml:space="preserve">during </w:t>
      </w:r>
      <w:r w:rsidR="00DF4C50">
        <w:rPr>
          <w:rFonts w:ascii="Arial" w:hAnsi="Arial"/>
        </w:rPr>
        <w:t xml:space="preserve">early </w:t>
      </w:r>
      <w:r>
        <w:rPr>
          <w:rFonts w:ascii="Arial" w:hAnsi="Arial"/>
        </w:rPr>
        <w:t xml:space="preserve">morning and </w:t>
      </w:r>
      <w:r w:rsidR="00DF4C50">
        <w:rPr>
          <w:rFonts w:ascii="Arial" w:hAnsi="Arial"/>
        </w:rPr>
        <w:t xml:space="preserve">late </w:t>
      </w:r>
      <w:r>
        <w:rPr>
          <w:rFonts w:ascii="Arial" w:hAnsi="Arial"/>
        </w:rPr>
        <w:t>evening</w:t>
      </w:r>
      <w:r w:rsidR="00DF4C50">
        <w:rPr>
          <w:rFonts w:ascii="Arial" w:hAnsi="Arial"/>
        </w:rPr>
        <w:t xml:space="preserve">s – the </w:t>
      </w:r>
      <w:r>
        <w:rPr>
          <w:rFonts w:ascii="Arial" w:hAnsi="Arial"/>
        </w:rPr>
        <w:t xml:space="preserve">cooler periods of the day. </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They have a</w:t>
      </w:r>
      <w:r w:rsidR="00E35008">
        <w:rPr>
          <w:rFonts w:ascii="Arial" w:hAnsi="Arial"/>
        </w:rPr>
        <w:t>n</w:t>
      </w:r>
      <w:r>
        <w:rPr>
          <w:rFonts w:ascii="Arial" w:hAnsi="Arial"/>
        </w:rPr>
        <w:t xml:space="preserve"> acute sense of smell which they rely on to detect food. Once the food is located they use their long sticky tongue to catch their prey. Echidnas have no teeth</w:t>
      </w:r>
      <w:r w:rsidR="00E35008">
        <w:rPr>
          <w:rFonts w:ascii="Arial" w:hAnsi="Arial"/>
        </w:rPr>
        <w:t>,</w:t>
      </w:r>
      <w:r w:rsidR="00DD3338">
        <w:rPr>
          <w:rFonts w:ascii="Arial" w:hAnsi="Arial"/>
        </w:rPr>
        <w:t xml:space="preserve"> </w:t>
      </w:r>
      <w:r>
        <w:rPr>
          <w:rFonts w:ascii="Arial" w:hAnsi="Arial"/>
        </w:rPr>
        <w:t>so instead grind their food between the tongue and roof of their mouth.</w:t>
      </w:r>
    </w:p>
    <w:p w:rsidR="00975D6A" w:rsidRPr="00975D6A" w:rsidRDefault="00975D6A" w:rsidP="00975D6A">
      <w:pPr>
        <w:pStyle w:val="Subhead"/>
        <w:rPr>
          <w:rFonts w:asciiTheme="minorHAnsi" w:eastAsia="Times New Roman" w:hAnsiTheme="minorHAnsi" w:cs="Arial"/>
          <w:bCs/>
          <w:iCs/>
          <w:noProof w:val="0"/>
          <w:color w:val="00B2A9" w:themeColor="accent1"/>
          <w:kern w:val="20"/>
          <w:sz w:val="22"/>
          <w:szCs w:val="28"/>
        </w:rPr>
      </w:pPr>
      <w:r w:rsidRPr="00975D6A">
        <w:rPr>
          <w:rFonts w:asciiTheme="minorHAnsi" w:eastAsia="Times New Roman" w:hAnsiTheme="minorHAnsi" w:cs="Arial"/>
          <w:bCs/>
          <w:iCs/>
          <w:noProof w:val="0"/>
          <w:color w:val="00B2A9" w:themeColor="accent1"/>
          <w:kern w:val="20"/>
          <w:sz w:val="22"/>
          <w:szCs w:val="28"/>
        </w:rPr>
        <w:t>Habitat</w:t>
      </w:r>
    </w:p>
    <w:p w:rsidR="00975D6A" w:rsidRDefault="00975D6A" w:rsidP="00975D6A">
      <w:pPr>
        <w:jc w:val="both"/>
        <w:rPr>
          <w:rFonts w:ascii="Arial" w:hAnsi="Arial"/>
        </w:rPr>
      </w:pPr>
      <w:r>
        <w:rPr>
          <w:rFonts w:ascii="Arial" w:hAnsi="Arial"/>
        </w:rPr>
        <w:t xml:space="preserve">The Echidna is usually found in open heathland, forests, woodlands, scrublands and grasslands, among vegetation or in hollow logs. In poor weather, they will often shelter under bushes or burrow into the soil. </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 xml:space="preserve">You will most likely see an Echidna during early morning or late evening as they avoid extreme temperatures. </w:t>
      </w:r>
      <w:bookmarkStart w:id="2" w:name="_GoBack"/>
      <w:bookmarkEnd w:id="2"/>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The Echidna does not defend a territory, but will instead wander over its large home range.</w:t>
      </w:r>
    </w:p>
    <w:p w:rsidR="00FE0161" w:rsidRDefault="00FE0161" w:rsidP="00975D6A">
      <w:pPr>
        <w:pStyle w:val="Subhead"/>
        <w:rPr>
          <w:rFonts w:asciiTheme="minorHAnsi" w:eastAsia="Times New Roman" w:hAnsiTheme="minorHAnsi" w:cs="Arial"/>
          <w:bCs/>
          <w:iCs/>
          <w:noProof w:val="0"/>
          <w:color w:val="00B2A9" w:themeColor="accent1"/>
          <w:kern w:val="20"/>
          <w:sz w:val="22"/>
          <w:szCs w:val="28"/>
        </w:rPr>
      </w:pPr>
    </w:p>
    <w:p w:rsidR="00FE0161" w:rsidRDefault="00FE0161" w:rsidP="00975D6A">
      <w:pPr>
        <w:pStyle w:val="Subhead"/>
        <w:rPr>
          <w:rFonts w:asciiTheme="minorHAnsi" w:eastAsia="Times New Roman" w:hAnsiTheme="minorHAnsi" w:cs="Arial"/>
          <w:bCs/>
          <w:iCs/>
          <w:noProof w:val="0"/>
          <w:color w:val="00B2A9" w:themeColor="accent1"/>
          <w:kern w:val="20"/>
          <w:sz w:val="22"/>
          <w:szCs w:val="28"/>
        </w:rPr>
      </w:pPr>
    </w:p>
    <w:p w:rsidR="00975D6A" w:rsidRPr="00975D6A" w:rsidRDefault="00FE0161" w:rsidP="00975D6A">
      <w:pPr>
        <w:pStyle w:val="Subhead"/>
        <w:rPr>
          <w:rFonts w:asciiTheme="minorHAnsi" w:eastAsia="Times New Roman" w:hAnsiTheme="minorHAnsi" w:cs="Arial"/>
          <w:bCs/>
          <w:iCs/>
          <w:noProof w:val="0"/>
          <w:color w:val="00B2A9" w:themeColor="accent1"/>
          <w:kern w:val="20"/>
          <w:sz w:val="22"/>
          <w:szCs w:val="28"/>
        </w:rPr>
      </w:pPr>
      <w:r>
        <w:rPr>
          <w:rFonts w:asciiTheme="minorHAnsi" w:eastAsia="Times New Roman" w:hAnsiTheme="minorHAnsi" w:cs="Arial"/>
          <w:bCs/>
          <w:iCs/>
          <w:noProof w:val="0"/>
          <w:color w:val="00B2A9" w:themeColor="accent1"/>
          <w:kern w:val="20"/>
          <w:sz w:val="22"/>
          <w:szCs w:val="28"/>
        </w:rPr>
        <w:t>D</w:t>
      </w:r>
      <w:r w:rsidR="00975D6A" w:rsidRPr="00975D6A">
        <w:rPr>
          <w:rFonts w:asciiTheme="minorHAnsi" w:eastAsia="Times New Roman" w:hAnsiTheme="minorHAnsi" w:cs="Arial"/>
          <w:bCs/>
          <w:iCs/>
          <w:noProof w:val="0"/>
          <w:color w:val="00B2A9" w:themeColor="accent1"/>
          <w:kern w:val="20"/>
          <w:sz w:val="22"/>
          <w:szCs w:val="28"/>
        </w:rPr>
        <w:t>istribution</w:t>
      </w:r>
    </w:p>
    <w:p w:rsidR="00975D6A" w:rsidRDefault="00975D6A" w:rsidP="00975D6A">
      <w:pPr>
        <w:jc w:val="both"/>
        <w:rPr>
          <w:rFonts w:ascii="Arial" w:hAnsi="Arial"/>
        </w:rPr>
      </w:pPr>
      <w:r>
        <w:rPr>
          <w:rFonts w:ascii="Arial" w:hAnsi="Arial"/>
        </w:rPr>
        <w:t>The Short-beaked Echidna can be found throughout Victoria.</w:t>
      </w:r>
    </w:p>
    <w:p w:rsidR="00CD6000" w:rsidRDefault="00CD6000" w:rsidP="00CD6000">
      <w:pPr>
        <w:ind w:hanging="284"/>
        <w:jc w:val="both"/>
        <w:rPr>
          <w:rFonts w:ascii="Arial" w:hAnsi="Arial"/>
        </w:rPr>
      </w:pPr>
      <w:r w:rsidRPr="00CD6000">
        <w:rPr>
          <w:rFonts w:ascii="Arial" w:hAnsi="Arial"/>
          <w:noProof/>
        </w:rPr>
        <w:drawing>
          <wp:inline distT="0" distB="0" distL="0" distR="0" wp14:anchorId="6BB05B8E" wp14:editId="67B558A9">
            <wp:extent cx="3307080" cy="2327623"/>
            <wp:effectExtent l="0" t="0" r="7620" b="0"/>
            <wp:docPr id="14" name="Picture 14" descr="C:\Users\ce0d\AppData\Local\Temp\notes684BD8\vba_20170515_Short-beaked Echid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Short-beaked Echidn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9654" cy="2343511"/>
                    </a:xfrm>
                    <a:prstGeom prst="rect">
                      <a:avLst/>
                    </a:prstGeom>
                    <a:noFill/>
                    <a:ln>
                      <a:noFill/>
                    </a:ln>
                  </pic:spPr>
                </pic:pic>
              </a:graphicData>
            </a:graphic>
          </wp:inline>
        </w:drawing>
      </w:r>
    </w:p>
    <w:p w:rsidR="00975D6A" w:rsidRPr="00CB3D16" w:rsidRDefault="00975D6A" w:rsidP="00CD6000">
      <w:pPr>
        <w:pStyle w:val="smallSubhead"/>
        <w:spacing w:before="0" w:after="0" w:line="240" w:lineRule="auto"/>
        <w:ind w:right="-57"/>
        <w:rPr>
          <w:rFonts w:asciiTheme="minorHAnsi" w:eastAsia="Times New Roman" w:hAnsiTheme="minorHAnsi" w:cs="Arial"/>
          <w:bCs/>
          <w:noProof w:val="0"/>
          <w:color w:val="363534" w:themeColor="text1"/>
          <w:sz w:val="16"/>
        </w:rPr>
      </w:pPr>
      <w:r w:rsidRPr="00CB3D16">
        <w:rPr>
          <w:rFonts w:asciiTheme="minorHAnsi" w:eastAsia="Times New Roman" w:hAnsiTheme="minorHAnsi" w:cs="Arial"/>
          <w:bCs/>
          <w:noProof w:val="0"/>
          <w:color w:val="363534" w:themeColor="text1"/>
          <w:sz w:val="16"/>
        </w:rPr>
        <w:t>Figure 2. Recorded occur</w:t>
      </w:r>
      <w:r w:rsidR="00C97EF7">
        <w:rPr>
          <w:rFonts w:asciiTheme="minorHAnsi" w:eastAsia="Times New Roman" w:hAnsiTheme="minorHAnsi" w:cs="Arial"/>
          <w:bCs/>
          <w:noProof w:val="0"/>
          <w:color w:val="363534" w:themeColor="text1"/>
          <w:sz w:val="16"/>
        </w:rPr>
        <w:t>r</w:t>
      </w:r>
      <w:r w:rsidRPr="00CB3D16">
        <w:rPr>
          <w:rFonts w:asciiTheme="minorHAnsi" w:eastAsia="Times New Roman" w:hAnsiTheme="minorHAnsi" w:cs="Arial"/>
          <w:bCs/>
          <w:noProof w:val="0"/>
          <w:color w:val="363534" w:themeColor="text1"/>
          <w:sz w:val="16"/>
        </w:rPr>
        <w:t>ences in Victoria</w:t>
      </w:r>
    </w:p>
    <w:p w:rsidR="00975D6A" w:rsidRPr="00975D6A" w:rsidRDefault="00CD6000" w:rsidP="00CD6000">
      <w:pPr>
        <w:spacing w:line="240" w:lineRule="auto"/>
        <w:ind w:right="-57"/>
        <w:jc w:val="both"/>
        <w:rPr>
          <w:b/>
          <w:i/>
          <w:sz w:val="14"/>
        </w:rPr>
      </w:pPr>
      <w:r>
        <w:rPr>
          <w:b/>
          <w:i/>
          <w:sz w:val="14"/>
        </w:rPr>
        <w:t>Source: Victorian Biodiversity Atlas (records post 1979), version 15/5/2017</w:t>
      </w:r>
    </w:p>
    <w:p w:rsidR="00975D6A" w:rsidRPr="00975D6A" w:rsidRDefault="00975D6A" w:rsidP="00975D6A">
      <w:pPr>
        <w:pStyle w:val="Subhead"/>
        <w:rPr>
          <w:rFonts w:asciiTheme="minorHAnsi" w:eastAsia="Times New Roman" w:hAnsiTheme="minorHAnsi" w:cs="Arial"/>
          <w:bCs/>
          <w:iCs/>
          <w:noProof w:val="0"/>
          <w:color w:val="00B2A9" w:themeColor="accent1"/>
          <w:kern w:val="20"/>
          <w:sz w:val="22"/>
          <w:szCs w:val="28"/>
        </w:rPr>
      </w:pPr>
      <w:r w:rsidRPr="00975D6A">
        <w:rPr>
          <w:rFonts w:asciiTheme="minorHAnsi" w:eastAsia="Times New Roman" w:hAnsiTheme="minorHAnsi" w:cs="Arial"/>
          <w:bCs/>
          <w:iCs/>
          <w:noProof w:val="0"/>
          <w:color w:val="00B2A9" w:themeColor="accent1"/>
          <w:kern w:val="20"/>
          <w:sz w:val="22"/>
          <w:szCs w:val="28"/>
        </w:rPr>
        <w:t>Breeding</w:t>
      </w:r>
    </w:p>
    <w:p w:rsidR="00975D6A" w:rsidRDefault="00975D6A" w:rsidP="00975D6A">
      <w:pPr>
        <w:jc w:val="both"/>
        <w:rPr>
          <w:rFonts w:ascii="Arial" w:hAnsi="Arial"/>
        </w:rPr>
      </w:pPr>
      <w:r>
        <w:rPr>
          <w:rFonts w:ascii="Arial" w:hAnsi="Arial"/>
        </w:rPr>
        <w:t>The breeding season is from June to September. During th</w:t>
      </w:r>
      <w:r w:rsidR="007D258D">
        <w:rPr>
          <w:rFonts w:ascii="Arial" w:hAnsi="Arial"/>
        </w:rPr>
        <w:t>is</w:t>
      </w:r>
      <w:r>
        <w:rPr>
          <w:rFonts w:ascii="Arial" w:hAnsi="Arial"/>
        </w:rPr>
        <w:t xml:space="preserve"> season both the males and females will emit a strong odour, which allows males to locate the females. </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During courtship</w:t>
      </w:r>
      <w:r w:rsidR="00430292">
        <w:rPr>
          <w:rFonts w:ascii="Arial" w:hAnsi="Arial"/>
        </w:rPr>
        <w:t>,</w:t>
      </w:r>
      <w:r>
        <w:rPr>
          <w:rFonts w:ascii="Arial" w:hAnsi="Arial"/>
        </w:rPr>
        <w:t xml:space="preserve"> many males may follow one female for up to four weeks in an effort to mate with her. </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Two weeks after successful mating the female will lay a single rubbery egg directly into her small backward facing pouch. After 10 days</w:t>
      </w:r>
      <w:r w:rsidR="00960834">
        <w:rPr>
          <w:rFonts w:ascii="Arial" w:hAnsi="Arial"/>
        </w:rPr>
        <w:t>,</w:t>
      </w:r>
      <w:r>
        <w:rPr>
          <w:rFonts w:ascii="Arial" w:hAnsi="Arial"/>
        </w:rPr>
        <w:t xml:space="preserve"> the egg will hatch producing a jellybean sized young known as a puggle.</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The puggle is carried around in the mother’s pouch for around three months. On occasion, the mother will leave the young in a burrow covered in leaf litter or soil to go foraging.</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The puggle suckles from specialised pores inside the mother’s pouch as she does not have nipples.</w:t>
      </w:r>
    </w:p>
    <w:p w:rsidR="00975D6A" w:rsidRDefault="00975D6A" w:rsidP="00975D6A">
      <w:pPr>
        <w:jc w:val="both"/>
        <w:rPr>
          <w:rFonts w:ascii="Arial" w:hAnsi="Arial"/>
        </w:rPr>
      </w:pPr>
    </w:p>
    <w:p w:rsidR="00FE0161" w:rsidRDefault="00FE0161" w:rsidP="00975D6A">
      <w:pPr>
        <w:jc w:val="both"/>
        <w:rPr>
          <w:rFonts w:ascii="Arial" w:hAnsi="Arial"/>
        </w:rPr>
      </w:pPr>
    </w:p>
    <w:p w:rsidR="00FE0161" w:rsidRDefault="00FE0161" w:rsidP="00975D6A">
      <w:pPr>
        <w:jc w:val="both"/>
        <w:rPr>
          <w:rFonts w:ascii="Arial" w:hAnsi="Arial"/>
        </w:rPr>
      </w:pPr>
    </w:p>
    <w:p w:rsidR="00975D6A" w:rsidRDefault="00975D6A" w:rsidP="00975D6A">
      <w:pPr>
        <w:jc w:val="both"/>
        <w:rPr>
          <w:rFonts w:ascii="Verdana" w:hAnsi="Verdana"/>
          <w:sz w:val="18"/>
          <w:szCs w:val="18"/>
        </w:rPr>
      </w:pPr>
      <w:r>
        <w:rPr>
          <w:rFonts w:ascii="Arial" w:hAnsi="Arial"/>
        </w:rPr>
        <w:t>When the puggle leaves the pouch</w:t>
      </w:r>
      <w:r w:rsidR="00602531">
        <w:rPr>
          <w:rFonts w:ascii="Arial" w:hAnsi="Arial"/>
        </w:rPr>
        <w:t>,</w:t>
      </w:r>
      <w:r>
        <w:rPr>
          <w:rFonts w:ascii="Arial" w:hAnsi="Arial"/>
        </w:rPr>
        <w:t xml:space="preserve"> it will have already started to develop spines, yet will not be fully weaned until it is 12 months old.</w:t>
      </w:r>
    </w:p>
    <w:p w:rsidR="00975D6A" w:rsidRPr="00A47F58" w:rsidRDefault="00975D6A" w:rsidP="00975D6A">
      <w:pPr>
        <w:jc w:val="both"/>
        <w:rPr>
          <w:rFonts w:ascii="Arial" w:hAnsi="Arial"/>
        </w:rPr>
      </w:pPr>
    </w:p>
    <w:p w:rsidR="00975D6A" w:rsidRPr="00EE6A08" w:rsidRDefault="00975D6A" w:rsidP="00975D6A">
      <w:pPr>
        <w:jc w:val="both"/>
        <w:rPr>
          <w:rFonts w:ascii="Arial" w:hAnsi="Arial"/>
        </w:rPr>
      </w:pPr>
      <w:r>
        <w:rPr>
          <w:rFonts w:ascii="Arial" w:hAnsi="Arial"/>
        </w:rPr>
        <w:t xml:space="preserve">The </w:t>
      </w:r>
      <w:r w:rsidRPr="00A47F58">
        <w:rPr>
          <w:rFonts w:ascii="Arial" w:hAnsi="Arial"/>
        </w:rPr>
        <w:t>Echidna</w:t>
      </w:r>
      <w:r>
        <w:rPr>
          <w:rFonts w:ascii="Arial" w:hAnsi="Arial"/>
        </w:rPr>
        <w:t>’</w:t>
      </w:r>
      <w:r w:rsidRPr="00A47F58">
        <w:rPr>
          <w:rFonts w:ascii="Arial" w:hAnsi="Arial"/>
        </w:rPr>
        <w:t>s life span can range from 15-40 years yet usually average</w:t>
      </w:r>
      <w:r>
        <w:rPr>
          <w:rFonts w:ascii="Arial" w:hAnsi="Arial"/>
        </w:rPr>
        <w:t>s</w:t>
      </w:r>
      <w:r w:rsidRPr="00A47F58">
        <w:rPr>
          <w:rFonts w:ascii="Arial" w:hAnsi="Arial"/>
        </w:rPr>
        <w:t xml:space="preserve"> around 10 years in the wild.</w:t>
      </w:r>
    </w:p>
    <w:p w:rsidR="00975D6A" w:rsidRDefault="00975D6A" w:rsidP="00975D6A">
      <w:pPr>
        <w:pStyle w:val="Subhead"/>
        <w:rPr>
          <w:rFonts w:ascii="Arial" w:hAnsi="Arial" w:cs="Arial"/>
          <w:color w:val="87B2D8"/>
          <w:sz w:val="22"/>
          <w:szCs w:val="22"/>
        </w:rPr>
      </w:pPr>
      <w:r w:rsidRPr="00975D6A">
        <w:rPr>
          <w:rFonts w:asciiTheme="minorHAnsi" w:eastAsia="Times New Roman" w:hAnsiTheme="minorHAnsi" w:cs="Arial"/>
          <w:bCs/>
          <w:iCs/>
          <w:noProof w:val="0"/>
          <w:color w:val="00B2A9" w:themeColor="accent1"/>
          <w:kern w:val="20"/>
          <w:sz w:val="22"/>
          <w:szCs w:val="28"/>
        </w:rPr>
        <w:t>What you can do to help!</w:t>
      </w:r>
    </w:p>
    <w:p w:rsidR="00975D6A" w:rsidRDefault="00975D6A" w:rsidP="00975D6A">
      <w:pPr>
        <w:jc w:val="both"/>
        <w:rPr>
          <w:rFonts w:ascii="Arial" w:hAnsi="Arial"/>
        </w:rPr>
      </w:pPr>
      <w:r>
        <w:rPr>
          <w:rFonts w:ascii="Arial" w:hAnsi="Arial"/>
        </w:rPr>
        <w:t>The main threat</w:t>
      </w:r>
      <w:r w:rsidR="00DD3338">
        <w:rPr>
          <w:rFonts w:ascii="Arial" w:hAnsi="Arial"/>
        </w:rPr>
        <w:t>s</w:t>
      </w:r>
      <w:r>
        <w:rPr>
          <w:rFonts w:ascii="Arial" w:hAnsi="Arial"/>
        </w:rPr>
        <w:t xml:space="preserve"> to </w:t>
      </w:r>
      <w:r w:rsidR="00A41EA8">
        <w:rPr>
          <w:rFonts w:ascii="Arial" w:hAnsi="Arial"/>
        </w:rPr>
        <w:t>an</w:t>
      </w:r>
      <w:r w:rsidR="00DD3338">
        <w:rPr>
          <w:rFonts w:ascii="Arial" w:hAnsi="Arial"/>
        </w:rPr>
        <w:t xml:space="preserve"> </w:t>
      </w:r>
      <w:r>
        <w:rPr>
          <w:rFonts w:ascii="Arial" w:hAnsi="Arial"/>
        </w:rPr>
        <w:t xml:space="preserve">Echidna </w:t>
      </w:r>
      <w:r w:rsidR="00A41EA8">
        <w:rPr>
          <w:rFonts w:ascii="Arial" w:hAnsi="Arial"/>
        </w:rPr>
        <w:t>are</w:t>
      </w:r>
      <w:r>
        <w:rPr>
          <w:rFonts w:ascii="Arial" w:hAnsi="Arial"/>
        </w:rPr>
        <w:t xml:space="preserve"> feral dogs and foxes. They are also vulnerable to habitat loss from land clearing and development.</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The Echidna is a frequent casualty on roads</w:t>
      </w:r>
      <w:r w:rsidR="00A41EA8">
        <w:rPr>
          <w:rFonts w:ascii="Arial" w:hAnsi="Arial"/>
        </w:rPr>
        <w:t>. Please take care</w:t>
      </w:r>
      <w:r>
        <w:rPr>
          <w:rFonts w:ascii="Arial" w:hAnsi="Arial"/>
        </w:rPr>
        <w:t xml:space="preserve"> when driving in bush areas and keep an eye out for Echidnas and other wildlife. </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 xml:space="preserve">It is illegal to pick up or move an Echidna from its natural surroundings. Sometimes </w:t>
      </w:r>
      <w:r w:rsidR="002B1172">
        <w:rPr>
          <w:rFonts w:ascii="Arial" w:hAnsi="Arial"/>
        </w:rPr>
        <w:t>Echidnas</w:t>
      </w:r>
      <w:r w:rsidR="00DD3338">
        <w:rPr>
          <w:rFonts w:ascii="Arial" w:hAnsi="Arial"/>
        </w:rPr>
        <w:t xml:space="preserve"> </w:t>
      </w:r>
      <w:r w:rsidR="002B1172">
        <w:rPr>
          <w:rFonts w:ascii="Arial" w:hAnsi="Arial"/>
        </w:rPr>
        <w:t>can make their way</w:t>
      </w:r>
      <w:r w:rsidR="00602531">
        <w:rPr>
          <w:rFonts w:ascii="Arial" w:hAnsi="Arial"/>
        </w:rPr>
        <w:t xml:space="preserve"> </w:t>
      </w:r>
      <w:r w:rsidR="002B1172">
        <w:rPr>
          <w:rFonts w:ascii="Arial" w:hAnsi="Arial"/>
        </w:rPr>
        <w:t>into</w:t>
      </w:r>
      <w:r w:rsidR="00602531">
        <w:rPr>
          <w:rFonts w:ascii="Arial" w:hAnsi="Arial"/>
        </w:rPr>
        <w:t xml:space="preserve"> back</w:t>
      </w:r>
      <w:r>
        <w:rPr>
          <w:rFonts w:ascii="Arial" w:hAnsi="Arial"/>
        </w:rPr>
        <w:t>yard</w:t>
      </w:r>
      <w:r w:rsidR="006E26A9">
        <w:rPr>
          <w:rFonts w:ascii="Arial" w:hAnsi="Arial"/>
        </w:rPr>
        <w:t>s</w:t>
      </w:r>
      <w:r w:rsidR="003F1EE8">
        <w:rPr>
          <w:rFonts w:ascii="Arial" w:hAnsi="Arial"/>
        </w:rPr>
        <w:t>.</w:t>
      </w:r>
      <w:r w:rsidR="002B1172">
        <w:rPr>
          <w:rFonts w:ascii="Arial" w:hAnsi="Arial"/>
        </w:rPr>
        <w:t xml:space="preserve"> If this is the case, please</w:t>
      </w:r>
      <w:r>
        <w:rPr>
          <w:rFonts w:ascii="Arial" w:hAnsi="Arial"/>
        </w:rPr>
        <w:t xml:space="preserve"> keep</w:t>
      </w:r>
      <w:r w:rsidR="00DD3338">
        <w:rPr>
          <w:rFonts w:ascii="Arial" w:hAnsi="Arial"/>
        </w:rPr>
        <w:t xml:space="preserve"> </w:t>
      </w:r>
      <w:r w:rsidR="002B1172">
        <w:rPr>
          <w:rFonts w:ascii="Arial" w:hAnsi="Arial"/>
        </w:rPr>
        <w:t>all pets</w:t>
      </w:r>
      <w:r>
        <w:rPr>
          <w:rFonts w:ascii="Arial" w:hAnsi="Arial"/>
        </w:rPr>
        <w:t xml:space="preserve"> away and </w:t>
      </w:r>
      <w:r w:rsidR="002B1172">
        <w:rPr>
          <w:rFonts w:ascii="Arial" w:hAnsi="Arial"/>
        </w:rPr>
        <w:t>allow</w:t>
      </w:r>
      <w:r>
        <w:rPr>
          <w:rFonts w:ascii="Arial" w:hAnsi="Arial"/>
        </w:rPr>
        <w:t xml:space="preserve"> the Echidna to find its own way out ag</w:t>
      </w:r>
      <w:r w:rsidR="00602531">
        <w:rPr>
          <w:rFonts w:ascii="Arial" w:hAnsi="Arial"/>
        </w:rPr>
        <w:t>ain. It is likely that the back</w:t>
      </w:r>
      <w:r>
        <w:rPr>
          <w:rFonts w:ascii="Arial" w:hAnsi="Arial"/>
        </w:rPr>
        <w:t>yard is next to habitat where the Echidna belongs.</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 xml:space="preserve">Report any </w:t>
      </w:r>
      <w:r w:rsidR="00960834">
        <w:rPr>
          <w:rFonts w:ascii="Arial" w:hAnsi="Arial"/>
        </w:rPr>
        <w:t xml:space="preserve">suspected illegal activity </w:t>
      </w:r>
      <w:r w:rsidR="00E31DC7">
        <w:rPr>
          <w:rFonts w:ascii="Arial" w:hAnsi="Arial"/>
        </w:rPr>
        <w:t>relating to</w:t>
      </w:r>
      <w:r>
        <w:rPr>
          <w:rFonts w:ascii="Arial" w:hAnsi="Arial"/>
        </w:rPr>
        <w:t xml:space="preserve"> Echidna</w:t>
      </w:r>
      <w:r w:rsidR="00E31DC7">
        <w:rPr>
          <w:rFonts w:ascii="Arial" w:hAnsi="Arial"/>
        </w:rPr>
        <w:t>s</w:t>
      </w:r>
      <w:r w:rsidR="005C195B">
        <w:rPr>
          <w:rFonts w:ascii="Arial" w:hAnsi="Arial"/>
        </w:rPr>
        <w:t xml:space="preserve"> to the D</w:t>
      </w:r>
      <w:r>
        <w:rPr>
          <w:rFonts w:ascii="Arial" w:hAnsi="Arial"/>
        </w:rPr>
        <w:t>E</w:t>
      </w:r>
      <w:r w:rsidR="005C195B">
        <w:rPr>
          <w:rFonts w:ascii="Arial" w:hAnsi="Arial"/>
        </w:rPr>
        <w:t>LWP</w:t>
      </w:r>
      <w:r>
        <w:rPr>
          <w:rFonts w:ascii="Arial" w:hAnsi="Arial"/>
        </w:rPr>
        <w:t xml:space="preserve"> Customer </w:t>
      </w:r>
      <w:r w:rsidR="00D865DB">
        <w:rPr>
          <w:rFonts w:ascii="Arial" w:hAnsi="Arial"/>
        </w:rPr>
        <w:t>Contact</w:t>
      </w:r>
      <w:r>
        <w:rPr>
          <w:rFonts w:ascii="Arial" w:hAnsi="Arial"/>
        </w:rPr>
        <w:t xml:space="preserve"> Centre on 136 186. </w:t>
      </w:r>
    </w:p>
    <w:p w:rsidR="00975D6A" w:rsidRDefault="00975D6A" w:rsidP="00975D6A">
      <w:pPr>
        <w:jc w:val="both"/>
        <w:rPr>
          <w:rFonts w:ascii="Arial" w:hAnsi="Arial"/>
        </w:rPr>
      </w:pPr>
    </w:p>
    <w:p w:rsidR="00975D6A" w:rsidRDefault="00975D6A" w:rsidP="00975D6A">
      <w:pPr>
        <w:jc w:val="both"/>
        <w:rPr>
          <w:rFonts w:ascii="Arial" w:hAnsi="Arial"/>
        </w:rPr>
      </w:pPr>
      <w:r>
        <w:rPr>
          <w:rFonts w:ascii="Arial" w:hAnsi="Arial"/>
        </w:rPr>
        <w:t>All wildlife is pro</w:t>
      </w:r>
      <w:r w:rsidR="005C195B">
        <w:rPr>
          <w:rFonts w:ascii="Arial" w:hAnsi="Arial"/>
        </w:rPr>
        <w:t>tected in Victoria. Visit the D</w:t>
      </w:r>
      <w:r>
        <w:rPr>
          <w:rFonts w:ascii="Arial" w:hAnsi="Arial"/>
        </w:rPr>
        <w:t>E</w:t>
      </w:r>
      <w:r w:rsidR="005C195B">
        <w:rPr>
          <w:rFonts w:ascii="Arial" w:hAnsi="Arial"/>
        </w:rPr>
        <w:t>LWP</w:t>
      </w:r>
      <w:r>
        <w:rPr>
          <w:rFonts w:ascii="Arial" w:hAnsi="Arial"/>
        </w:rPr>
        <w:t xml:space="preserve"> website for more information regarding protected wi</w:t>
      </w:r>
      <w:r w:rsidRPr="009F7662">
        <w:rPr>
          <w:rFonts w:ascii="Arial" w:hAnsi="Arial"/>
        </w:rPr>
        <w:t xml:space="preserve">ldlife </w:t>
      </w:r>
      <w:hyperlink r:id="rId15" w:history="1">
        <w:r w:rsidR="00CB3D16" w:rsidRPr="009F7662">
          <w:rPr>
            <w:rStyle w:val="Hyperlink"/>
            <w:rFonts w:ascii="Arial" w:hAnsi="Arial"/>
            <w:color w:val="363534" w:themeColor="text1"/>
          </w:rPr>
          <w:t>www.wildlife.vic.gov.au</w:t>
        </w:r>
      </w:hyperlink>
    </w:p>
    <w:p w:rsidR="00975D6A" w:rsidRPr="002566C2" w:rsidRDefault="00975D6A" w:rsidP="00975D6A">
      <w:pPr>
        <w:jc w:val="both"/>
        <w:rPr>
          <w:rFonts w:ascii="Arial" w:hAnsi="Arial"/>
        </w:rPr>
      </w:pPr>
    </w:p>
    <w:p w:rsidR="00975D6A" w:rsidRPr="003B69BC" w:rsidRDefault="00975D6A" w:rsidP="003B69BC">
      <w:pPr>
        <w:pStyle w:val="smallSubhead"/>
        <w:spacing w:before="0" w:after="0" w:line="240" w:lineRule="auto"/>
        <w:rPr>
          <w:rFonts w:asciiTheme="minorHAnsi" w:eastAsia="Times New Roman" w:hAnsiTheme="minorHAnsi" w:cs="Arial"/>
          <w:bCs/>
          <w:noProof w:val="0"/>
          <w:color w:val="363534" w:themeColor="text1"/>
          <w:sz w:val="16"/>
        </w:rPr>
      </w:pPr>
      <w:r w:rsidRPr="00975D6A">
        <w:rPr>
          <w:rFonts w:asciiTheme="minorHAnsi" w:eastAsia="Times New Roman" w:hAnsiTheme="minorHAnsi" w:cs="Arial"/>
          <w:bCs/>
          <w:iCs/>
          <w:noProof w:val="0"/>
          <w:color w:val="00B2A9" w:themeColor="accent1"/>
          <w:kern w:val="20"/>
          <w:sz w:val="22"/>
          <w:szCs w:val="28"/>
        </w:rPr>
        <w:t>Further reading</w:t>
      </w:r>
    </w:p>
    <w:p w:rsidR="00975D6A" w:rsidRDefault="00975D6A" w:rsidP="00975D6A">
      <w:pPr>
        <w:jc w:val="both"/>
        <w:rPr>
          <w:rFonts w:ascii="Arial" w:hAnsi="Arial"/>
        </w:rPr>
      </w:pPr>
      <w:r>
        <w:rPr>
          <w:rFonts w:ascii="Arial" w:hAnsi="Arial"/>
        </w:rPr>
        <w:t>Menkhorst, P.W. (ed</w:t>
      </w:r>
      <w:r w:rsidR="00DD3338">
        <w:rPr>
          <w:rFonts w:ascii="Arial" w:hAnsi="Arial"/>
        </w:rPr>
        <w:t>.</w:t>
      </w:r>
      <w:r>
        <w:rPr>
          <w:rFonts w:ascii="Arial" w:hAnsi="Arial"/>
        </w:rPr>
        <w:t xml:space="preserve">), (1995), </w:t>
      </w:r>
      <w:r>
        <w:rPr>
          <w:rFonts w:ascii="Arial" w:hAnsi="Arial"/>
          <w:i/>
        </w:rPr>
        <w:t>Mammals of Victoria</w:t>
      </w:r>
      <w:r>
        <w:rPr>
          <w:rFonts w:ascii="Arial" w:hAnsi="Arial"/>
        </w:rPr>
        <w:t>, Oxford University Press, Melbourne.</w:t>
      </w:r>
    </w:p>
    <w:p w:rsidR="003741DF" w:rsidRPr="000C1724" w:rsidRDefault="00975D6A" w:rsidP="000C1724">
      <w:pPr>
        <w:spacing w:before="120"/>
        <w:jc w:val="both"/>
        <w:rPr>
          <w:rFonts w:ascii="Arial" w:hAnsi="Arial"/>
        </w:rPr>
      </w:pPr>
      <w:r w:rsidRPr="007735E3">
        <w:rPr>
          <w:rFonts w:ascii="Arial" w:hAnsi="Arial"/>
        </w:rPr>
        <w:t xml:space="preserve">Strahan, R. (ed.), (1995), </w:t>
      </w:r>
      <w:r w:rsidRPr="007735E3">
        <w:rPr>
          <w:rFonts w:ascii="Arial" w:hAnsi="Arial"/>
          <w:i/>
        </w:rPr>
        <w:t>The mammals of Australia</w:t>
      </w:r>
      <w:r w:rsidR="005C195B">
        <w:rPr>
          <w:rFonts w:ascii="Arial" w:hAnsi="Arial"/>
        </w:rPr>
        <w:t>, Reed Books, Australia.</w:t>
      </w:r>
    </w:p>
    <w:sectPr w:rsidR="003741DF" w:rsidRPr="000C1724" w:rsidSect="00FE0161">
      <w:footerReference w:type="even" r:id="rId16"/>
      <w:type w:val="continuous"/>
      <w:pgSz w:w="11907" w:h="16840" w:code="9"/>
      <w:pgMar w:top="1843" w:right="851" w:bottom="794"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CE" w:rsidRDefault="00B35ACE">
      <w:r>
        <w:separator/>
      </w:r>
    </w:p>
    <w:p w:rsidR="00B35ACE" w:rsidRDefault="00B35ACE"/>
    <w:p w:rsidR="00B35ACE" w:rsidRDefault="00B35ACE"/>
  </w:endnote>
  <w:endnote w:type="continuationSeparator" w:id="0">
    <w:p w:rsidR="00B35ACE" w:rsidRDefault="00B35ACE">
      <w:r>
        <w:continuationSeparator/>
      </w:r>
    </w:p>
    <w:p w:rsidR="00B35ACE" w:rsidRDefault="00B35ACE"/>
    <w:p w:rsidR="00B35ACE" w:rsidRDefault="00B35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3B2F2C51" wp14:editId="1BC3FF3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2C5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49218D28" wp14:editId="273124A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18D2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60617E3E" wp14:editId="1734F27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CB3D16"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7E3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CB3D16"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546357D" wp14:editId="517EE516">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rsidTr="00BE5CBB">
      <w:trPr>
        <w:trHeight w:val="3108"/>
      </w:trPr>
      <w:tc>
        <w:tcPr>
          <w:tcW w:w="5284" w:type="dxa"/>
          <w:shd w:val="clear" w:color="auto" w:fill="auto"/>
        </w:tcPr>
        <w:p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F04B5">
            <w:rPr>
              <w:noProof/>
            </w:rPr>
            <w:t>2017</w:t>
          </w:r>
          <w:r>
            <w:fldChar w:fldCharType="end"/>
          </w:r>
        </w:p>
        <w:p w:rsidR="000F20F0" w:rsidRDefault="000F20F0" w:rsidP="00BE5CBB">
          <w:pPr>
            <w:pStyle w:val="SmallBodyText"/>
            <w:ind w:right="425"/>
          </w:pPr>
          <w:r>
            <w:rPr>
              <w:noProof/>
            </w:rPr>
            <w:drawing>
              <wp:anchor distT="0" distB="0" distL="114300" distR="36195" simplePos="0" relativeHeight="251682816" behindDoc="0" locked="1" layoutInCell="1" allowOverlap="1" wp14:anchorId="445C9895" wp14:editId="2F566AEA">
                <wp:simplePos x="0" y="0"/>
                <wp:positionH relativeFrom="column">
                  <wp:posOffset>0</wp:posOffset>
                </wp:positionH>
                <wp:positionV relativeFrom="paragraph">
                  <wp:posOffset>28575</wp:posOffset>
                </wp:positionV>
                <wp:extent cx="658800" cy="237600"/>
                <wp:effectExtent l="0" t="0" r="8255" b="0"/>
                <wp:wrapSquare wrapText="bothSides"/>
                <wp:docPr id="15" name="Picture 1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0F20F0" w:rsidRDefault="000F20F0" w:rsidP="00BE5CBB">
          <w:pPr>
            <w:pStyle w:val="SmallBodyText"/>
            <w:ind w:right="425"/>
          </w:pPr>
          <w:r w:rsidRPr="00405DE3">
            <w:t>International licence. You are free to re-use the work under that licence,</w:t>
          </w:r>
        </w:p>
        <w:p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F20F0" w:rsidRPr="008F559C" w:rsidRDefault="000F20F0" w:rsidP="00BE5CBB">
          <w:pPr>
            <w:pStyle w:val="SmallHeading"/>
          </w:pPr>
          <w:r w:rsidRPr="00C255C2">
            <w:t>Disclaimer</w:t>
          </w:r>
        </w:p>
        <w:p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rsidR="000F20F0" w:rsidRPr="00E97294" w:rsidRDefault="000F20F0" w:rsidP="00BE5CBB">
          <w:pPr>
            <w:pStyle w:val="xAccessibilityHeading"/>
          </w:pPr>
          <w:r w:rsidRPr="00E97294">
            <w:t>Accessibility</w:t>
          </w:r>
        </w:p>
        <w:p w:rsidR="000F20F0" w:rsidRDefault="000F20F0" w:rsidP="00BE5CBB">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rsidR="000F20F0" w:rsidRDefault="000F20F0" w:rsidP="00BE5CBB">
          <w:pPr>
            <w:pStyle w:val="SmallBodyText"/>
          </w:pPr>
        </w:p>
      </w:tc>
    </w:tr>
  </w:tbl>
  <w:p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39B81380" wp14:editId="65D0DABB">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81380"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CE" w:rsidRPr="008F5280" w:rsidRDefault="00B35ACE" w:rsidP="008F5280">
      <w:pPr>
        <w:pStyle w:val="FootnoteSeparator"/>
      </w:pPr>
    </w:p>
    <w:p w:rsidR="00B35ACE" w:rsidRDefault="00B35ACE"/>
  </w:footnote>
  <w:footnote w:type="continuationSeparator" w:id="0">
    <w:p w:rsidR="00B35ACE" w:rsidRDefault="00B35ACE" w:rsidP="008F5280">
      <w:pPr>
        <w:pStyle w:val="FootnoteSeparator"/>
      </w:pPr>
    </w:p>
    <w:p w:rsidR="00B35ACE" w:rsidRDefault="00B35ACE"/>
    <w:p w:rsidR="00B35ACE" w:rsidRDefault="00B35ACE"/>
  </w:footnote>
  <w:footnote w:type="continuationNotice" w:id="1">
    <w:p w:rsidR="00B35ACE" w:rsidRDefault="00B35ACE" w:rsidP="00D55628"/>
    <w:p w:rsidR="00B35ACE" w:rsidRDefault="00B35ACE"/>
    <w:p w:rsidR="00B35ACE" w:rsidRDefault="00B35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BE5CBB">
      <w:trPr>
        <w:trHeight w:hRule="exact" w:val="1418"/>
      </w:trPr>
      <w:tc>
        <w:tcPr>
          <w:tcW w:w="7761" w:type="dxa"/>
          <w:vAlign w:val="center"/>
        </w:tcPr>
        <w:p w:rsidR="00A209C4" w:rsidRPr="00975ED3" w:rsidRDefault="009F7662" w:rsidP="00BE5CBB">
          <w:pPr>
            <w:pStyle w:val="Header"/>
          </w:pPr>
          <w:fldSimple w:instr=" STYLEREF  Title  \* MERGEFORMAT ">
            <w:r w:rsidR="006F04B5">
              <w:rPr>
                <w:noProof/>
              </w:rPr>
              <w:t>Our Wildlife Fact Sheet</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1427BB6D" wp14:editId="534E07A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CF0F7"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7388A7AC" wp14:editId="5C95640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2A02D"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6A2C1638" wp14:editId="385D57D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8E3DC"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356F9F3" wp14:editId="5ABFA15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99D71"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49E4E92" wp14:editId="4838EC1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FC9B1"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AC5F8E9" wp14:editId="27EAD23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F84A2"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68F846F" wp14:editId="7AD88B3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195B3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202"/>
    <w:rsid w:val="000B7CAB"/>
    <w:rsid w:val="000B7CC2"/>
    <w:rsid w:val="000C005D"/>
    <w:rsid w:val="000C015B"/>
    <w:rsid w:val="000C0411"/>
    <w:rsid w:val="000C0A3E"/>
    <w:rsid w:val="000C1724"/>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927"/>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2"/>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FD"/>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172"/>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E5C"/>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9BC"/>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EE8"/>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292"/>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95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517"/>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531"/>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0C0"/>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6A9"/>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4B5"/>
    <w:rsid w:val="006F06E8"/>
    <w:rsid w:val="006F08C0"/>
    <w:rsid w:val="006F08EF"/>
    <w:rsid w:val="006F0AA8"/>
    <w:rsid w:val="006F0D9F"/>
    <w:rsid w:val="006F0ED7"/>
    <w:rsid w:val="006F0FD3"/>
    <w:rsid w:val="006F17CE"/>
    <w:rsid w:val="006F1955"/>
    <w:rsid w:val="006F1C41"/>
    <w:rsid w:val="006F1DA4"/>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C04"/>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12B"/>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8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834"/>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5E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6A"/>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701"/>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662"/>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18D"/>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1EA8"/>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595"/>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ACE"/>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49DC"/>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EF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3D16"/>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000"/>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CDE"/>
    <w:rsid w:val="00D84DD7"/>
    <w:rsid w:val="00D854F7"/>
    <w:rsid w:val="00D86022"/>
    <w:rsid w:val="00D8613A"/>
    <w:rsid w:val="00D862B0"/>
    <w:rsid w:val="00D865DB"/>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38"/>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C5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791"/>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1DC7"/>
    <w:rsid w:val="00E3206C"/>
    <w:rsid w:val="00E3215F"/>
    <w:rsid w:val="00E32A05"/>
    <w:rsid w:val="00E32BE3"/>
    <w:rsid w:val="00E32E70"/>
    <w:rsid w:val="00E3371C"/>
    <w:rsid w:val="00E34147"/>
    <w:rsid w:val="00E34CB6"/>
    <w:rsid w:val="00E34D35"/>
    <w:rsid w:val="00E35008"/>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70B"/>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61"/>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5:docId w15:val="{40EE25F1-5346-4F87-8341-B32528A2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 w:type="character" w:customStyle="1" w:styleId="style141">
    <w:name w:val="style141"/>
    <w:basedOn w:val="DefaultParagraphFont"/>
    <w:rsid w:val="002546FD"/>
    <w:rPr>
      <w:rFonts w:ascii="Arial" w:hAnsi="Arial"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ldlife.vic.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4.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Local\Temp\Temp2_DELWP-Templates.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38EF-DC95-479D-8889-01CC4D15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13</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12</cp:revision>
  <cp:lastPrinted>2017-12-19T00:34:00Z</cp:lastPrinted>
  <dcterms:created xsi:type="dcterms:W3CDTF">2017-09-11T06:34:00Z</dcterms:created>
  <dcterms:modified xsi:type="dcterms:W3CDTF">2017-12-19T00:34:00Z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