
<file path=[Content_Types].xml><?xml version="1.0" encoding="utf-8"?>
<Types xmlns="http://schemas.openxmlformats.org/package/2006/content-types">
  <Default Extension="emf" ContentType="image/x-emf"/>
  <Default Extension="jpeg" ContentType="image/jpeg"/>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869"/>
      </w:tblGrid>
      <w:tr w:rsidR="00975ED3" w:rsidRPr="00975ED3" w14:paraId="316A86D5" w14:textId="77777777" w:rsidTr="004C06D9">
        <w:trPr>
          <w:trHeight w:hRule="exact" w:val="1450"/>
        </w:trPr>
        <w:tc>
          <w:tcPr>
            <w:tcW w:w="7869" w:type="dxa"/>
            <w:vAlign w:val="center"/>
          </w:tcPr>
          <w:p w14:paraId="48E26C88" w14:textId="77777777" w:rsidR="00975ED3" w:rsidRPr="00975ED3" w:rsidRDefault="00AB2D74" w:rsidP="003F46E9">
            <w:pPr>
              <w:pStyle w:val="Title"/>
            </w:pPr>
            <w:r>
              <w:t>Our Wildlife Fact</w:t>
            </w:r>
            <w:r w:rsidR="006D2A97">
              <w:t xml:space="preserve"> S</w:t>
            </w:r>
            <w:r>
              <w:t>heet</w:t>
            </w:r>
          </w:p>
        </w:tc>
      </w:tr>
      <w:tr w:rsidR="00975ED3" w14:paraId="08ACB99A" w14:textId="77777777" w:rsidTr="004C06D9">
        <w:trPr>
          <w:trHeight w:val="1275"/>
        </w:trPr>
        <w:tc>
          <w:tcPr>
            <w:tcW w:w="7869" w:type="dxa"/>
            <w:vAlign w:val="center"/>
          </w:tcPr>
          <w:p w14:paraId="5EC362A8" w14:textId="77777777" w:rsidR="00975ED3" w:rsidRPr="006D2A97" w:rsidRDefault="00B90CF0" w:rsidP="003F46E9">
            <w:pPr>
              <w:pStyle w:val="Subtitle"/>
              <w:rPr>
                <w:sz w:val="32"/>
                <w:szCs w:val="32"/>
              </w:rPr>
            </w:pPr>
            <w:r w:rsidRPr="006D2A97">
              <w:rPr>
                <w:sz w:val="32"/>
                <w:szCs w:val="32"/>
              </w:rPr>
              <w:t>Common Wombat</w:t>
            </w:r>
          </w:p>
        </w:tc>
      </w:tr>
    </w:tbl>
    <w:p w14:paraId="6558F201" w14:textId="77777777" w:rsidR="00806AB6" w:rsidRDefault="00806AB6" w:rsidP="005E1015">
      <w:pPr>
        <w:sectPr w:rsidR="00806AB6" w:rsidSect="000F20F0">
          <w:headerReference w:type="even" r:id="rId8"/>
          <w:footerReference w:type="even" r:id="rId9"/>
          <w:footerReference w:type="default" r:id="rId10"/>
          <w:headerReference w:type="first" r:id="rId11"/>
          <w:footerReference w:type="first" r:id="rId12"/>
          <w:pgSz w:w="11907" w:h="16840" w:code="9"/>
          <w:pgMar w:top="2211" w:right="737" w:bottom="794" w:left="851" w:header="284" w:footer="0" w:gutter="0"/>
          <w:cols w:space="284"/>
          <w:titlePg/>
          <w:docGrid w:linePitch="360"/>
        </w:sectPr>
      </w:pPr>
    </w:p>
    <w:p w14:paraId="2048FEE3" w14:textId="4E34890E" w:rsidR="002546FD" w:rsidRDefault="00CD7D42" w:rsidP="004C06D9">
      <w:pPr>
        <w:pStyle w:val="IntroFeatureText"/>
        <w:jc w:val="both"/>
      </w:pPr>
      <w:r>
        <w:t xml:space="preserve">The Common Wombat is predominantly found in eastern Victoria, with </w:t>
      </w:r>
      <w:r w:rsidR="00AC073A">
        <w:t>numbers</w:t>
      </w:r>
      <w:r>
        <w:t xml:space="preserve"> </w:t>
      </w:r>
      <w:r w:rsidR="00AC073A">
        <w:t xml:space="preserve">severely </w:t>
      </w:r>
      <w:r>
        <w:t>declin</w:t>
      </w:r>
      <w:r w:rsidR="00AC073A">
        <w:t>ing</w:t>
      </w:r>
      <w:r>
        <w:t xml:space="preserve"> in western Victoria. The 2019/20 bushfires have also had a significant impact on </w:t>
      </w:r>
      <w:r w:rsidR="00AC073A">
        <w:t>their</w:t>
      </w:r>
      <w:r>
        <w:t xml:space="preserve"> habitat</w:t>
      </w:r>
      <w:r w:rsidR="00B90CF0" w:rsidRPr="00B90CF0">
        <w:t>.</w:t>
      </w:r>
      <w:r w:rsidR="002546FD" w:rsidRPr="002546FD">
        <w:t xml:space="preserve"> </w:t>
      </w:r>
    </w:p>
    <w:p w14:paraId="28B2FD87" w14:textId="729DB759" w:rsidR="00B90CF0" w:rsidRPr="00B90CF0" w:rsidRDefault="00B90CF0" w:rsidP="00B90CF0">
      <w:pPr>
        <w:pStyle w:val="Subhead"/>
        <w:rPr>
          <w:rFonts w:asciiTheme="minorHAnsi" w:eastAsia="Times New Roman" w:hAnsiTheme="minorHAnsi" w:cs="Arial"/>
          <w:bCs/>
          <w:iCs/>
          <w:noProof w:val="0"/>
          <w:color w:val="00B2A9" w:themeColor="accent1"/>
          <w:kern w:val="20"/>
          <w:sz w:val="22"/>
          <w:szCs w:val="28"/>
        </w:rPr>
      </w:pPr>
      <w:r w:rsidRPr="00B90CF0">
        <w:rPr>
          <w:rFonts w:asciiTheme="minorHAnsi" w:eastAsia="Times New Roman" w:hAnsiTheme="minorHAnsi" w:cs="Arial"/>
          <w:bCs/>
          <w:iCs/>
          <w:noProof w:val="0"/>
          <w:color w:val="00B2A9" w:themeColor="accent1"/>
          <w:kern w:val="20"/>
          <w:sz w:val="22"/>
          <w:szCs w:val="28"/>
        </w:rPr>
        <w:t>Scientific name</w:t>
      </w:r>
    </w:p>
    <w:p w14:paraId="75B4E694" w14:textId="77777777" w:rsidR="00B90CF0" w:rsidRPr="004F70DD" w:rsidRDefault="00B90CF0" w:rsidP="00B90CF0">
      <w:pPr>
        <w:pStyle w:val="NormalWeb"/>
        <w:spacing w:before="120"/>
        <w:rPr>
          <w:rFonts w:ascii="Arial" w:hAnsi="Arial" w:cs="Arial"/>
          <w:i/>
          <w:color w:val="auto"/>
          <w:szCs w:val="20"/>
          <w:lang w:eastAsia="en-US"/>
        </w:rPr>
      </w:pPr>
      <w:r w:rsidRPr="004F70DD">
        <w:rPr>
          <w:rFonts w:ascii="Arial" w:hAnsi="Arial" w:cs="Arial"/>
          <w:i/>
          <w:color w:val="auto"/>
          <w:szCs w:val="20"/>
          <w:lang w:eastAsia="en-US"/>
        </w:rPr>
        <w:t>Vombatus ursinus</w:t>
      </w:r>
    </w:p>
    <w:p w14:paraId="37FEA0FF" w14:textId="77777777" w:rsidR="00B90CF0" w:rsidRPr="00B90CF0" w:rsidRDefault="00B90CF0" w:rsidP="00B90CF0">
      <w:pPr>
        <w:pStyle w:val="Subhead"/>
        <w:rPr>
          <w:rFonts w:asciiTheme="minorHAnsi" w:eastAsia="Times New Roman" w:hAnsiTheme="minorHAnsi" w:cs="Arial"/>
          <w:bCs/>
          <w:iCs/>
          <w:noProof w:val="0"/>
          <w:color w:val="00B2A9" w:themeColor="accent1"/>
          <w:kern w:val="20"/>
          <w:sz w:val="22"/>
          <w:szCs w:val="28"/>
        </w:rPr>
      </w:pPr>
      <w:r w:rsidRPr="00B90CF0">
        <w:rPr>
          <w:rFonts w:asciiTheme="minorHAnsi" w:eastAsia="Times New Roman" w:hAnsiTheme="minorHAnsi" w:cs="Arial"/>
          <w:bCs/>
          <w:iCs/>
          <w:noProof w:val="0"/>
          <w:color w:val="00B2A9" w:themeColor="accent1"/>
          <w:kern w:val="20"/>
          <w:sz w:val="22"/>
          <w:szCs w:val="28"/>
        </w:rPr>
        <w:t>Did you know?</w:t>
      </w:r>
    </w:p>
    <w:p w14:paraId="3E731966" w14:textId="77777777" w:rsidR="00B90CF0" w:rsidRDefault="00B90CF0" w:rsidP="00B90CF0">
      <w:pPr>
        <w:spacing w:before="120"/>
        <w:jc w:val="both"/>
        <w:rPr>
          <w:rFonts w:ascii="Arial" w:hAnsi="Arial"/>
        </w:rPr>
      </w:pPr>
      <w:r>
        <w:rPr>
          <w:rFonts w:ascii="Arial" w:hAnsi="Arial"/>
        </w:rPr>
        <w:t>Wombats are more closely related to Koalas than any other living marsupial.</w:t>
      </w:r>
    </w:p>
    <w:p w14:paraId="60A231D3" w14:textId="77777777" w:rsidR="00B90CF0" w:rsidRDefault="00B90CF0" w:rsidP="00B90CF0">
      <w:pPr>
        <w:spacing w:before="120"/>
        <w:jc w:val="both"/>
        <w:rPr>
          <w:rFonts w:ascii="Arial" w:hAnsi="Arial"/>
        </w:rPr>
      </w:pPr>
      <w:r>
        <w:rPr>
          <w:rFonts w:ascii="Arial" w:hAnsi="Arial"/>
        </w:rPr>
        <w:t>Early settlers often called the Common Wombat a Badger because of its burrowing behaviour.</w:t>
      </w:r>
    </w:p>
    <w:p w14:paraId="495E4857" w14:textId="77777777" w:rsidR="00B90CF0" w:rsidRDefault="00B90CF0" w:rsidP="00B90CF0">
      <w:pPr>
        <w:spacing w:before="120"/>
        <w:jc w:val="both"/>
        <w:rPr>
          <w:rFonts w:ascii="Arial" w:hAnsi="Arial"/>
        </w:rPr>
      </w:pPr>
      <w:r w:rsidRPr="00443426">
        <w:rPr>
          <w:rFonts w:ascii="Arial" w:hAnsi="Arial"/>
          <w:bCs/>
        </w:rPr>
        <w:t>Wombats often sleep with their four feet sticking up in the air!</w:t>
      </w:r>
    </w:p>
    <w:p w14:paraId="4109FF88" w14:textId="77777777" w:rsidR="00B90CF0" w:rsidRPr="00B90CF0" w:rsidRDefault="00B90CF0" w:rsidP="00B90CF0">
      <w:pPr>
        <w:pStyle w:val="Subhead"/>
        <w:rPr>
          <w:rFonts w:asciiTheme="minorHAnsi" w:eastAsia="Times New Roman" w:hAnsiTheme="minorHAnsi" w:cs="Arial"/>
          <w:bCs/>
          <w:iCs/>
          <w:noProof w:val="0"/>
          <w:color w:val="00B2A9" w:themeColor="accent1"/>
          <w:kern w:val="20"/>
          <w:sz w:val="22"/>
          <w:szCs w:val="28"/>
        </w:rPr>
      </w:pPr>
      <w:r w:rsidRPr="00B90CF0">
        <w:rPr>
          <w:rFonts w:asciiTheme="minorHAnsi" w:eastAsia="Times New Roman" w:hAnsiTheme="minorHAnsi" w:cs="Arial"/>
          <w:bCs/>
          <w:iCs/>
          <w:noProof w:val="0"/>
          <w:color w:val="00B2A9" w:themeColor="accent1"/>
          <w:kern w:val="20"/>
          <w:sz w:val="22"/>
          <w:szCs w:val="28"/>
        </w:rPr>
        <w:t>Description</w:t>
      </w:r>
    </w:p>
    <w:p w14:paraId="379CDAA6" w14:textId="77777777" w:rsidR="00B90CF0" w:rsidRDefault="00B90CF0" w:rsidP="00B90CF0">
      <w:pPr>
        <w:spacing w:before="120"/>
        <w:jc w:val="both"/>
        <w:rPr>
          <w:rFonts w:ascii="Arial" w:hAnsi="Arial"/>
        </w:rPr>
      </w:pPr>
      <w:r w:rsidRPr="00B82732">
        <w:rPr>
          <w:rFonts w:ascii="Arial" w:hAnsi="Arial"/>
        </w:rPr>
        <w:t>Common Wombats grow</w:t>
      </w:r>
      <w:r>
        <w:rPr>
          <w:rFonts w:ascii="Arial" w:hAnsi="Arial"/>
        </w:rPr>
        <w:t xml:space="preserve"> up</w:t>
      </w:r>
      <w:r w:rsidRPr="00B82732">
        <w:rPr>
          <w:rFonts w:ascii="Arial" w:hAnsi="Arial"/>
        </w:rPr>
        <w:t xml:space="preserve"> to </w:t>
      </w:r>
      <w:r>
        <w:rPr>
          <w:rFonts w:ascii="Arial" w:hAnsi="Arial"/>
        </w:rPr>
        <w:t>40</w:t>
      </w:r>
      <w:r w:rsidR="00B36A35">
        <w:rPr>
          <w:rFonts w:ascii="Arial" w:hAnsi="Arial"/>
        </w:rPr>
        <w:t xml:space="preserve"> </w:t>
      </w:r>
      <w:r w:rsidRPr="00B82732">
        <w:rPr>
          <w:rFonts w:ascii="Arial" w:hAnsi="Arial"/>
        </w:rPr>
        <w:t>kg in weight</w:t>
      </w:r>
      <w:r>
        <w:rPr>
          <w:rFonts w:ascii="Arial" w:hAnsi="Arial"/>
        </w:rPr>
        <w:t xml:space="preserve"> and can reach about 115</w:t>
      </w:r>
      <w:r w:rsidR="00B36A35">
        <w:rPr>
          <w:rFonts w:ascii="Arial" w:hAnsi="Arial"/>
        </w:rPr>
        <w:t xml:space="preserve"> </w:t>
      </w:r>
      <w:r>
        <w:rPr>
          <w:rFonts w:ascii="Arial" w:hAnsi="Arial"/>
        </w:rPr>
        <w:t>cm head to tail.</w:t>
      </w:r>
      <w:r w:rsidRPr="00B82732">
        <w:rPr>
          <w:rFonts w:ascii="Arial" w:hAnsi="Arial"/>
        </w:rPr>
        <w:t xml:space="preserve"> </w:t>
      </w:r>
      <w:r w:rsidRPr="00CF6513">
        <w:rPr>
          <w:rFonts w:ascii="Arial" w:hAnsi="Arial"/>
        </w:rPr>
        <w:t>Males tend to be slightly larger and heavier than females.</w:t>
      </w:r>
    </w:p>
    <w:p w14:paraId="177CEEC5" w14:textId="77777777" w:rsidR="00B90CF0" w:rsidRPr="00CF6513" w:rsidRDefault="00B90CF0" w:rsidP="00B90CF0">
      <w:pPr>
        <w:spacing w:before="120"/>
        <w:jc w:val="both"/>
        <w:rPr>
          <w:rFonts w:ascii="Arial" w:hAnsi="Arial"/>
        </w:rPr>
      </w:pPr>
      <w:r w:rsidRPr="00CF6513">
        <w:rPr>
          <w:rFonts w:ascii="Arial" w:hAnsi="Arial"/>
        </w:rPr>
        <w:t xml:space="preserve">The Common </w:t>
      </w:r>
      <w:r>
        <w:rPr>
          <w:rFonts w:ascii="Arial" w:hAnsi="Arial"/>
        </w:rPr>
        <w:t>W</w:t>
      </w:r>
      <w:r w:rsidRPr="00CF6513">
        <w:rPr>
          <w:rFonts w:ascii="Arial" w:hAnsi="Arial"/>
        </w:rPr>
        <w:t>ombat has a large nose which is shiny black, much like that of a dog. The ears are relatively small, triangular, and slightly rounded.</w:t>
      </w:r>
    </w:p>
    <w:p w14:paraId="2EE0B497" w14:textId="77777777" w:rsidR="00B90CF0" w:rsidRDefault="00B90CF0" w:rsidP="00B90CF0">
      <w:pPr>
        <w:spacing w:before="120"/>
        <w:jc w:val="both"/>
        <w:rPr>
          <w:rFonts w:ascii="Arial" w:hAnsi="Arial"/>
        </w:rPr>
      </w:pPr>
      <w:r w:rsidRPr="00B82732">
        <w:rPr>
          <w:rFonts w:ascii="Arial" w:hAnsi="Arial"/>
        </w:rPr>
        <w:t>Their thick paws are designed for digging burrows. They also have a pouch which faces backwards to protect their young from flying dirt whilst the mother is digging the</w:t>
      </w:r>
      <w:r>
        <w:rPr>
          <w:rFonts w:ascii="Arial" w:hAnsi="Arial"/>
        </w:rPr>
        <w:t xml:space="preserve"> burrow.</w:t>
      </w:r>
      <w:r w:rsidRPr="00B82732">
        <w:rPr>
          <w:rFonts w:ascii="Arial" w:hAnsi="Arial"/>
        </w:rPr>
        <w:t xml:space="preserve"> The rump is protected by</w:t>
      </w:r>
      <w:r>
        <w:rPr>
          <w:rFonts w:ascii="Arial" w:hAnsi="Arial"/>
        </w:rPr>
        <w:t xml:space="preserve"> thickened skin that</w:t>
      </w:r>
      <w:r w:rsidRPr="00B82732">
        <w:rPr>
          <w:rFonts w:ascii="Arial" w:hAnsi="Arial"/>
        </w:rPr>
        <w:t xml:space="preserve"> acts as a defensive shield if the wombat is chased down its burrow by a predator.</w:t>
      </w:r>
    </w:p>
    <w:p w14:paraId="7D7CC118" w14:textId="77777777" w:rsidR="00B90CF0" w:rsidRDefault="00B90CF0" w:rsidP="00B90CF0">
      <w:pPr>
        <w:spacing w:before="120"/>
        <w:jc w:val="both"/>
        <w:rPr>
          <w:rFonts w:ascii="Arial" w:hAnsi="Arial"/>
        </w:rPr>
      </w:pPr>
      <w:r w:rsidRPr="00CF6513">
        <w:rPr>
          <w:rFonts w:ascii="Arial" w:hAnsi="Arial"/>
        </w:rPr>
        <w:t xml:space="preserve">The Common </w:t>
      </w:r>
      <w:r>
        <w:rPr>
          <w:rFonts w:ascii="Arial" w:hAnsi="Arial"/>
        </w:rPr>
        <w:t>W</w:t>
      </w:r>
      <w:r w:rsidRPr="00CF6513">
        <w:rPr>
          <w:rFonts w:ascii="Arial" w:hAnsi="Arial"/>
        </w:rPr>
        <w:t>ombat's fur is coarse, thick and bristle-like with little or no underfur. Their fur colour varies from sandy to brown or black, to grey.</w:t>
      </w:r>
    </w:p>
    <w:p w14:paraId="3608B76C" w14:textId="77777777" w:rsidR="00B90CF0" w:rsidRPr="004F70DD" w:rsidRDefault="00B90CF0" w:rsidP="00B90CF0">
      <w:pPr>
        <w:spacing w:before="120"/>
        <w:jc w:val="both"/>
        <w:rPr>
          <w:rFonts w:ascii="Arial" w:hAnsi="Arial"/>
        </w:rPr>
      </w:pPr>
      <w:r w:rsidRPr="00C30215">
        <w:rPr>
          <w:rFonts w:ascii="Arial" w:hAnsi="Arial"/>
        </w:rPr>
        <w:t>The Southern and Northern Hairy-nosed Wombats have longer</w:t>
      </w:r>
      <w:r>
        <w:rPr>
          <w:rFonts w:ascii="Arial" w:hAnsi="Arial"/>
        </w:rPr>
        <w:t>,</w:t>
      </w:r>
      <w:r w:rsidRPr="00C30215">
        <w:rPr>
          <w:rFonts w:ascii="Arial" w:hAnsi="Arial"/>
        </w:rPr>
        <w:t xml:space="preserve"> pointed</w:t>
      </w:r>
      <w:r>
        <w:rPr>
          <w:rFonts w:ascii="Arial" w:hAnsi="Arial"/>
        </w:rPr>
        <w:t>,</w:t>
      </w:r>
      <w:r w:rsidRPr="00C30215">
        <w:rPr>
          <w:rFonts w:ascii="Arial" w:hAnsi="Arial"/>
        </w:rPr>
        <w:t xml:space="preserve"> almost naked ears, </w:t>
      </w:r>
      <w:r w:rsidR="00B91ACE">
        <w:rPr>
          <w:rFonts w:ascii="Arial" w:hAnsi="Arial"/>
        </w:rPr>
        <w:t xml:space="preserve">a </w:t>
      </w:r>
      <w:r w:rsidRPr="00C30215">
        <w:rPr>
          <w:rFonts w:ascii="Arial" w:hAnsi="Arial"/>
        </w:rPr>
        <w:t>longer square cut muzzle and fine white hairs over their nose.</w:t>
      </w:r>
      <w:r>
        <w:rPr>
          <w:rFonts w:ascii="Arial" w:hAnsi="Arial"/>
        </w:rPr>
        <w:t xml:space="preserve">             They also have a short tail, a little longer than that of the Common W</w:t>
      </w:r>
      <w:r w:rsidRPr="00C30215">
        <w:rPr>
          <w:rFonts w:ascii="Arial" w:hAnsi="Arial"/>
        </w:rPr>
        <w:t>ombat</w:t>
      </w:r>
      <w:r>
        <w:rPr>
          <w:rFonts w:ascii="Arial" w:hAnsi="Arial"/>
        </w:rPr>
        <w:t>.</w:t>
      </w:r>
    </w:p>
    <w:p w14:paraId="07716DE6" w14:textId="77777777" w:rsidR="00B90CF0" w:rsidRPr="007C75DD" w:rsidRDefault="00B90CF0" w:rsidP="007C75DD">
      <w:pPr>
        <w:jc w:val="both"/>
      </w:pPr>
      <w:r>
        <w:rPr>
          <w:noProof/>
        </w:rPr>
        <w:drawing>
          <wp:inline distT="0" distB="0" distL="0" distR="0" wp14:anchorId="7DB4D023" wp14:editId="1CA1CA33">
            <wp:extent cx="2733675" cy="1733550"/>
            <wp:effectExtent l="0" t="0" r="9525" b="0"/>
            <wp:docPr id="9" name="Picture 9" descr="010822 - 35Mm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0822 - 35Mm_22"/>
                    <pic:cNvPicPr>
                      <a:picLocks noChangeAspect="1" noChangeArrowheads="1"/>
                    </pic:cNvPicPr>
                  </pic:nvPicPr>
                  <pic:blipFill>
                    <a:blip r:embed="rId13" cstate="print">
                      <a:extLst>
                        <a:ext uri="{28A0092B-C50C-407E-A947-70E740481C1C}">
                          <a14:useLocalDpi xmlns:a14="http://schemas.microsoft.com/office/drawing/2010/main" val="0"/>
                        </a:ext>
                      </a:extLst>
                    </a:blip>
                    <a:srcRect l="4849" t="6114" r="4591" b="10051"/>
                    <a:stretch>
                      <a:fillRect/>
                    </a:stretch>
                  </pic:blipFill>
                  <pic:spPr bwMode="auto">
                    <a:xfrm>
                      <a:off x="0" y="0"/>
                      <a:ext cx="2733675" cy="1733550"/>
                    </a:xfrm>
                    <a:prstGeom prst="rect">
                      <a:avLst/>
                    </a:prstGeom>
                    <a:noFill/>
                    <a:ln>
                      <a:noFill/>
                    </a:ln>
                  </pic:spPr>
                </pic:pic>
              </a:graphicData>
            </a:graphic>
          </wp:inline>
        </w:drawing>
      </w:r>
      <w:r w:rsidR="007C75DD">
        <w:t xml:space="preserve">    </w:t>
      </w:r>
      <w:r w:rsidRPr="007C75DD">
        <w:rPr>
          <w:b/>
          <w:bCs/>
          <w:sz w:val="16"/>
        </w:rPr>
        <w:t>Figure 1. Common Wombat © I. McCann DSE 2008</w:t>
      </w:r>
    </w:p>
    <w:p w14:paraId="2591C4DB" w14:textId="77777777" w:rsidR="00B90CF0" w:rsidRPr="00B90CF0" w:rsidRDefault="00B90CF0" w:rsidP="00B90CF0">
      <w:pPr>
        <w:pStyle w:val="Subhead"/>
        <w:rPr>
          <w:rFonts w:asciiTheme="minorHAnsi" w:eastAsia="Times New Roman" w:hAnsiTheme="minorHAnsi" w:cs="Arial"/>
          <w:bCs/>
          <w:iCs/>
          <w:noProof w:val="0"/>
          <w:color w:val="00B2A9" w:themeColor="accent1"/>
          <w:kern w:val="20"/>
          <w:sz w:val="22"/>
          <w:szCs w:val="28"/>
        </w:rPr>
      </w:pPr>
      <w:r w:rsidRPr="00B90CF0">
        <w:rPr>
          <w:rFonts w:asciiTheme="minorHAnsi" w:eastAsia="Times New Roman" w:hAnsiTheme="minorHAnsi" w:cs="Arial"/>
          <w:bCs/>
          <w:iCs/>
          <w:noProof w:val="0"/>
          <w:color w:val="00B2A9" w:themeColor="accent1"/>
          <w:kern w:val="20"/>
          <w:sz w:val="22"/>
          <w:szCs w:val="28"/>
        </w:rPr>
        <w:t>Diet</w:t>
      </w:r>
    </w:p>
    <w:p w14:paraId="6439D727" w14:textId="77777777" w:rsidR="00B90CF0" w:rsidRPr="004F70DD" w:rsidRDefault="00B90CF0" w:rsidP="00B90CF0">
      <w:pPr>
        <w:spacing w:before="120"/>
        <w:jc w:val="both"/>
        <w:rPr>
          <w:rFonts w:ascii="Arial" w:hAnsi="Arial"/>
        </w:rPr>
      </w:pPr>
      <w:r w:rsidRPr="00B90646">
        <w:rPr>
          <w:rFonts w:ascii="Arial" w:hAnsi="Arial"/>
        </w:rPr>
        <w:t>A wombat's diet can consist of coarse native grasses, sedges, rushes, succulent plant roots and tubers</w:t>
      </w:r>
      <w:r>
        <w:rPr>
          <w:rFonts w:ascii="Arial" w:hAnsi="Arial"/>
        </w:rPr>
        <w:t>,</w:t>
      </w:r>
      <w:r w:rsidRPr="00B90646">
        <w:rPr>
          <w:rFonts w:ascii="Arial" w:hAnsi="Arial"/>
        </w:rPr>
        <w:t xml:space="preserve"> and pasture grasses.</w:t>
      </w:r>
    </w:p>
    <w:p w14:paraId="19FFEBF4" w14:textId="77777777" w:rsidR="00B90CF0" w:rsidRDefault="00B90CF0" w:rsidP="00B90CF0">
      <w:pPr>
        <w:spacing w:before="120"/>
        <w:jc w:val="both"/>
        <w:rPr>
          <w:rFonts w:ascii="Arial" w:hAnsi="Arial"/>
        </w:rPr>
      </w:pPr>
      <w:r w:rsidRPr="00B25E41">
        <w:rPr>
          <w:rFonts w:ascii="Arial" w:hAnsi="Arial"/>
        </w:rPr>
        <w:t>Wombats are mostly nocturnal, usually coming out at night to graze when the temperature is lower. However</w:t>
      </w:r>
      <w:r w:rsidR="00B36A35">
        <w:rPr>
          <w:rFonts w:ascii="Arial" w:hAnsi="Arial"/>
        </w:rPr>
        <w:t>,</w:t>
      </w:r>
      <w:r w:rsidRPr="00B25E41">
        <w:rPr>
          <w:rFonts w:ascii="Arial" w:hAnsi="Arial"/>
        </w:rPr>
        <w:t xml:space="preserve"> in cold periods they may be seen out during the day either grazing or basking in the sun. </w:t>
      </w:r>
    </w:p>
    <w:p w14:paraId="0A0BC1FE" w14:textId="77777777" w:rsidR="00B90CF0" w:rsidRPr="00B90CF0" w:rsidRDefault="00B90CF0" w:rsidP="00B90CF0">
      <w:pPr>
        <w:pStyle w:val="Subhead"/>
        <w:rPr>
          <w:rFonts w:asciiTheme="minorHAnsi" w:eastAsia="Times New Roman" w:hAnsiTheme="minorHAnsi" w:cs="Arial"/>
          <w:bCs/>
          <w:iCs/>
          <w:noProof w:val="0"/>
          <w:color w:val="00B2A9" w:themeColor="accent1"/>
          <w:kern w:val="20"/>
          <w:sz w:val="22"/>
          <w:szCs w:val="28"/>
        </w:rPr>
      </w:pPr>
      <w:r w:rsidRPr="00B90CF0">
        <w:rPr>
          <w:rFonts w:asciiTheme="minorHAnsi" w:eastAsia="Times New Roman" w:hAnsiTheme="minorHAnsi" w:cs="Arial"/>
          <w:bCs/>
          <w:iCs/>
          <w:noProof w:val="0"/>
          <w:color w:val="00B2A9" w:themeColor="accent1"/>
          <w:kern w:val="20"/>
          <w:sz w:val="22"/>
          <w:szCs w:val="28"/>
        </w:rPr>
        <w:t xml:space="preserve">Habitat </w:t>
      </w:r>
    </w:p>
    <w:p w14:paraId="001DD24B" w14:textId="22428098" w:rsidR="00B90CF0" w:rsidRDefault="00B90CF0" w:rsidP="00B90CF0">
      <w:pPr>
        <w:spacing w:before="120"/>
        <w:jc w:val="both"/>
        <w:rPr>
          <w:rFonts w:ascii="Arial" w:hAnsi="Arial"/>
        </w:rPr>
      </w:pPr>
      <w:r>
        <w:rPr>
          <w:rFonts w:ascii="Arial" w:hAnsi="Arial"/>
        </w:rPr>
        <w:t>Common Wombats</w:t>
      </w:r>
      <w:r w:rsidRPr="007C0BB8">
        <w:rPr>
          <w:rFonts w:ascii="Arial" w:hAnsi="Arial"/>
        </w:rPr>
        <w:t xml:space="preserve"> inhabit sub-alpine heath at altitudes of up to 1800</w:t>
      </w:r>
      <w:r w:rsidR="00B36A35">
        <w:rPr>
          <w:rFonts w:ascii="Arial" w:hAnsi="Arial"/>
        </w:rPr>
        <w:t xml:space="preserve"> </w:t>
      </w:r>
      <w:r w:rsidRPr="007C0BB8">
        <w:rPr>
          <w:rFonts w:ascii="Arial" w:hAnsi="Arial"/>
        </w:rPr>
        <w:t>m, sub</w:t>
      </w:r>
      <w:r>
        <w:rPr>
          <w:rFonts w:ascii="Arial" w:hAnsi="Arial"/>
        </w:rPr>
        <w:t>-</w:t>
      </w:r>
      <w:r w:rsidRPr="007C0BB8">
        <w:rPr>
          <w:rFonts w:ascii="Arial" w:hAnsi="Arial"/>
        </w:rPr>
        <w:t xml:space="preserve">alpine woodland, wet forest, dry forest, woodland, coast scrub and wet heath. </w:t>
      </w:r>
    </w:p>
    <w:p w14:paraId="4861EEBA" w14:textId="77777777" w:rsidR="00B90CF0" w:rsidRDefault="00B90CF0" w:rsidP="00B90CF0">
      <w:pPr>
        <w:pStyle w:val="NormalWeb"/>
        <w:spacing w:before="120"/>
        <w:jc w:val="both"/>
        <w:rPr>
          <w:rFonts w:ascii="Arial" w:hAnsi="Arial" w:cs="Arial"/>
          <w:szCs w:val="20"/>
        </w:rPr>
      </w:pPr>
      <w:r>
        <w:rPr>
          <w:rFonts w:ascii="Arial" w:hAnsi="Arial" w:cs="Arial"/>
          <w:szCs w:val="20"/>
        </w:rPr>
        <w:t xml:space="preserve">The </w:t>
      </w:r>
      <w:r w:rsidRPr="007C0BB8">
        <w:rPr>
          <w:rFonts w:ascii="Arial" w:hAnsi="Arial" w:cs="Arial"/>
          <w:szCs w:val="20"/>
        </w:rPr>
        <w:t xml:space="preserve">distribution </w:t>
      </w:r>
      <w:r>
        <w:rPr>
          <w:rFonts w:ascii="Arial" w:hAnsi="Arial" w:cs="Arial"/>
          <w:szCs w:val="20"/>
        </w:rPr>
        <w:t xml:space="preserve">of the Common Wombat </w:t>
      </w:r>
      <w:r w:rsidRPr="007C0BB8">
        <w:rPr>
          <w:rFonts w:ascii="Arial" w:hAnsi="Arial" w:cs="Arial"/>
          <w:szCs w:val="20"/>
        </w:rPr>
        <w:t>mainly depends on the availability of suit</w:t>
      </w:r>
      <w:r>
        <w:rPr>
          <w:rFonts w:ascii="Arial" w:hAnsi="Arial" w:cs="Arial"/>
          <w:szCs w:val="20"/>
        </w:rPr>
        <w:t>able burrow sites that are near their food sites.</w:t>
      </w:r>
    </w:p>
    <w:p w14:paraId="70103695" w14:textId="77777777" w:rsidR="00B90CF0" w:rsidRPr="00E30E75" w:rsidRDefault="00B90CF0" w:rsidP="00B90CF0">
      <w:pPr>
        <w:spacing w:before="120"/>
        <w:jc w:val="both"/>
        <w:rPr>
          <w:rFonts w:ascii="Arial" w:hAnsi="Arial"/>
        </w:rPr>
      </w:pPr>
      <w:r w:rsidRPr="00E30E75">
        <w:rPr>
          <w:rFonts w:ascii="Arial" w:hAnsi="Arial"/>
        </w:rPr>
        <w:t>Although they are not territorial in their sleeping arrangements, they are territorial about feeding areas and wi</w:t>
      </w:r>
      <w:r>
        <w:rPr>
          <w:rFonts w:ascii="Arial" w:hAnsi="Arial"/>
        </w:rPr>
        <w:t>ll scent mark their territory and</w:t>
      </w:r>
      <w:r w:rsidRPr="00E30E75">
        <w:rPr>
          <w:rFonts w:ascii="Arial" w:hAnsi="Arial"/>
        </w:rPr>
        <w:t xml:space="preserve"> defend it aggressively</w:t>
      </w:r>
      <w:r>
        <w:rPr>
          <w:rFonts w:ascii="Arial" w:hAnsi="Arial"/>
        </w:rPr>
        <w:t xml:space="preserve"> using vocalization and aggressive behaviour</w:t>
      </w:r>
      <w:r w:rsidRPr="00E30E75">
        <w:rPr>
          <w:rFonts w:ascii="Arial" w:hAnsi="Arial"/>
        </w:rPr>
        <w:t>.</w:t>
      </w:r>
    </w:p>
    <w:p w14:paraId="2C2437D3" w14:textId="77777777" w:rsidR="004C06D9" w:rsidRDefault="00B90CF0" w:rsidP="004C06D9">
      <w:pPr>
        <w:pStyle w:val="NormalWeb"/>
        <w:spacing w:before="120"/>
        <w:jc w:val="both"/>
        <w:rPr>
          <w:rFonts w:ascii="Arial" w:hAnsi="Arial" w:cs="Arial"/>
          <w:szCs w:val="20"/>
        </w:rPr>
      </w:pPr>
      <w:r w:rsidRPr="00B25E41">
        <w:rPr>
          <w:rFonts w:ascii="Arial" w:hAnsi="Arial" w:cs="Arial"/>
          <w:szCs w:val="20"/>
        </w:rPr>
        <w:t>They graze between 3 and 8 hours a night, during which time they may travel many kilometres and visit up to 4 burrows</w:t>
      </w:r>
      <w:r>
        <w:rPr>
          <w:rFonts w:ascii="Arial" w:hAnsi="Arial" w:cs="Arial"/>
          <w:szCs w:val="20"/>
        </w:rPr>
        <w:t>. Over several weeks they have been found visit up to 13 burrows in their home territory</w:t>
      </w:r>
      <w:r w:rsidRPr="00B25E41">
        <w:rPr>
          <w:rFonts w:ascii="Arial" w:hAnsi="Arial" w:cs="Arial"/>
          <w:szCs w:val="20"/>
        </w:rPr>
        <w:t xml:space="preserve">. </w:t>
      </w:r>
    </w:p>
    <w:p w14:paraId="70B81E63" w14:textId="3E661F92" w:rsidR="00B90CF0" w:rsidRPr="00B90CF0" w:rsidRDefault="00B90CF0" w:rsidP="00AC073A">
      <w:pPr>
        <w:pStyle w:val="Subhead"/>
        <w:rPr>
          <w:rFonts w:eastAsia="Times New Roman" w:cs="Arial"/>
          <w:bCs/>
          <w:iCs/>
          <w:color w:val="00B2A9" w:themeColor="accent1"/>
          <w:kern w:val="20"/>
          <w:sz w:val="22"/>
          <w:szCs w:val="28"/>
        </w:rPr>
      </w:pPr>
      <w:r w:rsidRPr="00AC073A">
        <w:rPr>
          <w:rFonts w:asciiTheme="minorHAnsi" w:eastAsia="Times New Roman" w:hAnsiTheme="minorHAnsi" w:cs="Arial"/>
          <w:bCs/>
          <w:iCs/>
          <w:noProof w:val="0"/>
          <w:color w:val="00B2A9" w:themeColor="accent1"/>
          <w:kern w:val="20"/>
          <w:sz w:val="22"/>
          <w:szCs w:val="28"/>
        </w:rPr>
        <w:t>Distribution</w:t>
      </w:r>
    </w:p>
    <w:p w14:paraId="6272AA68" w14:textId="77777777" w:rsidR="00B90CF0" w:rsidRPr="000C788C" w:rsidRDefault="00B90CF0" w:rsidP="00B90CF0">
      <w:pPr>
        <w:spacing w:before="120"/>
        <w:jc w:val="both"/>
        <w:rPr>
          <w:rFonts w:ascii="Arial" w:hAnsi="Arial"/>
        </w:rPr>
      </w:pPr>
      <w:r>
        <w:rPr>
          <w:rFonts w:ascii="Arial" w:hAnsi="Arial"/>
        </w:rPr>
        <w:t>The Common Wombat</w:t>
      </w:r>
      <w:r w:rsidRPr="000C788C">
        <w:rPr>
          <w:rFonts w:ascii="Arial" w:hAnsi="Arial"/>
        </w:rPr>
        <w:t xml:space="preserve"> occupies Tasmania, eastern New South Wales and eastern Victoria with scattered populations in south-eastern South Australia and south-western Victoria</w:t>
      </w:r>
      <w:r>
        <w:rPr>
          <w:rFonts w:ascii="Arial" w:hAnsi="Arial"/>
        </w:rPr>
        <w:t>.</w:t>
      </w:r>
    </w:p>
    <w:p w14:paraId="64004E17" w14:textId="5C6EA150" w:rsidR="00B90CF0" w:rsidRPr="006C44AC" w:rsidRDefault="00192168" w:rsidP="00B6410E">
      <w:pPr>
        <w:spacing w:before="120"/>
        <w:rPr>
          <w:rFonts w:ascii="Arial" w:hAnsi="Arial"/>
        </w:rPr>
      </w:pPr>
      <w:r w:rsidRPr="00E95684">
        <w:rPr>
          <w:noProof/>
        </w:rPr>
        <w:lastRenderedPageBreak/>
        <w:drawing>
          <wp:inline distT="0" distB="0" distL="0" distR="0" wp14:anchorId="1B2F5733" wp14:editId="7A080950">
            <wp:extent cx="3232150" cy="2442845"/>
            <wp:effectExtent l="0" t="0" r="6350" b="0"/>
            <wp:docPr id="12" name="Picture 1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_6.png"/>
                    <pic:cNvPicPr/>
                  </pic:nvPicPr>
                  <pic:blipFill>
                    <a:blip r:embed="rId14"/>
                    <a:stretch>
                      <a:fillRect/>
                    </a:stretch>
                  </pic:blipFill>
                  <pic:spPr>
                    <a:xfrm>
                      <a:off x="0" y="0"/>
                      <a:ext cx="3235410" cy="2445309"/>
                    </a:xfrm>
                    <a:prstGeom prst="rect">
                      <a:avLst/>
                    </a:prstGeom>
                  </pic:spPr>
                </pic:pic>
              </a:graphicData>
            </a:graphic>
          </wp:inline>
        </w:drawing>
      </w:r>
    </w:p>
    <w:p w14:paraId="7AC0C149" w14:textId="28CBB1D8" w:rsidR="00B90CF0" w:rsidRPr="007C75DD" w:rsidRDefault="00B90CF0" w:rsidP="00B90CF0">
      <w:pPr>
        <w:pStyle w:val="smallSubhead"/>
        <w:spacing w:before="0" w:after="0" w:line="240" w:lineRule="auto"/>
        <w:rPr>
          <w:rFonts w:asciiTheme="minorHAnsi" w:eastAsia="Times New Roman" w:hAnsiTheme="minorHAnsi" w:cs="Arial"/>
          <w:bCs/>
          <w:noProof w:val="0"/>
          <w:color w:val="363534" w:themeColor="text1"/>
          <w:sz w:val="16"/>
        </w:rPr>
      </w:pPr>
      <w:r w:rsidRPr="007C75DD">
        <w:rPr>
          <w:rFonts w:asciiTheme="minorHAnsi" w:eastAsia="Times New Roman" w:hAnsiTheme="minorHAnsi" w:cs="Arial"/>
          <w:bCs/>
          <w:noProof w:val="0"/>
          <w:color w:val="363534" w:themeColor="text1"/>
          <w:sz w:val="16"/>
        </w:rPr>
        <w:t xml:space="preserve">Figure 2. </w:t>
      </w:r>
      <w:r w:rsidR="00192168" w:rsidRPr="00192168">
        <w:rPr>
          <w:rFonts w:asciiTheme="minorHAnsi" w:eastAsia="Times New Roman" w:hAnsiTheme="minorHAnsi" w:cs="Arial"/>
          <w:bCs/>
          <w:noProof w:val="0"/>
          <w:color w:val="363534" w:themeColor="text1"/>
          <w:sz w:val="16"/>
        </w:rPr>
        <w:t xml:space="preserve">Predicted </w:t>
      </w:r>
      <w:r w:rsidR="00192168">
        <w:rPr>
          <w:rFonts w:asciiTheme="minorHAnsi" w:eastAsia="Times New Roman" w:hAnsiTheme="minorHAnsi" w:cs="Arial"/>
          <w:bCs/>
          <w:noProof w:val="0"/>
          <w:color w:val="363534" w:themeColor="text1"/>
          <w:sz w:val="16"/>
        </w:rPr>
        <w:t xml:space="preserve">distribution and </w:t>
      </w:r>
      <w:r w:rsidR="00192168" w:rsidRPr="00192168">
        <w:rPr>
          <w:rFonts w:asciiTheme="minorHAnsi" w:eastAsia="Times New Roman" w:hAnsiTheme="minorHAnsi" w:cs="Arial"/>
          <w:bCs/>
          <w:noProof w:val="0"/>
          <w:color w:val="363534" w:themeColor="text1"/>
          <w:sz w:val="16"/>
        </w:rPr>
        <w:t>abundance of the Common Wombat (per square kilometre) across Victoria</w:t>
      </w:r>
      <w:r w:rsidR="00C13B6A">
        <w:rPr>
          <w:rFonts w:asciiTheme="minorHAnsi" w:eastAsia="Times New Roman" w:hAnsiTheme="minorHAnsi" w:cs="Arial"/>
          <w:bCs/>
          <w:noProof w:val="0"/>
          <w:color w:val="363534" w:themeColor="text1"/>
          <w:sz w:val="16"/>
        </w:rPr>
        <w:t xml:space="preserve"> prior to 2019/20 bushfires</w:t>
      </w:r>
      <w:r w:rsidR="00C039F7">
        <w:rPr>
          <w:rFonts w:asciiTheme="minorHAnsi" w:eastAsia="Times New Roman" w:hAnsiTheme="minorHAnsi" w:cs="Arial"/>
          <w:bCs/>
          <w:noProof w:val="0"/>
          <w:color w:val="363534" w:themeColor="text1"/>
          <w:sz w:val="16"/>
        </w:rPr>
        <w:t xml:space="preserve"> (Dec 2019)</w:t>
      </w:r>
      <w:r w:rsidR="00192168" w:rsidRPr="00192168">
        <w:rPr>
          <w:rFonts w:asciiTheme="minorHAnsi" w:eastAsia="Times New Roman" w:hAnsiTheme="minorHAnsi" w:cs="Arial"/>
          <w:bCs/>
          <w:noProof w:val="0"/>
          <w:color w:val="363534" w:themeColor="text1"/>
          <w:sz w:val="16"/>
        </w:rPr>
        <w:t>.</w:t>
      </w:r>
    </w:p>
    <w:p w14:paraId="4FC4142A" w14:textId="1A021267" w:rsidR="00B90CF0" w:rsidRPr="00C96B43" w:rsidRDefault="00B90CF0" w:rsidP="00B90CF0">
      <w:pPr>
        <w:jc w:val="both"/>
        <w:rPr>
          <w:rFonts w:ascii="Tahoma" w:hAnsi="Tahoma" w:cs="Tahoma"/>
          <w:sz w:val="16"/>
          <w:szCs w:val="16"/>
        </w:rPr>
      </w:pPr>
      <w:r w:rsidRPr="00B90CF0">
        <w:rPr>
          <w:b/>
          <w:i/>
          <w:sz w:val="14"/>
        </w:rPr>
        <w:t>Source:</w:t>
      </w:r>
      <w:r w:rsidR="00192168">
        <w:rPr>
          <w:b/>
          <w:i/>
          <w:sz w:val="14"/>
        </w:rPr>
        <w:t xml:space="preserve"> </w:t>
      </w:r>
      <w:r w:rsidR="00192168" w:rsidRPr="00192168">
        <w:rPr>
          <w:b/>
          <w:i/>
          <w:sz w:val="14"/>
        </w:rPr>
        <w:t>Heard, G.W. and Ramsey, D.S.L. (2020).</w:t>
      </w:r>
      <w:r w:rsidR="00192168" w:rsidRPr="00E95684">
        <w:rPr>
          <w:rStyle w:val="Imprint"/>
        </w:rPr>
        <w:t xml:space="preserve"> </w:t>
      </w:r>
      <w:r w:rsidRPr="00B90CF0">
        <w:rPr>
          <w:b/>
          <w:i/>
          <w:sz w:val="14"/>
        </w:rPr>
        <w:t xml:space="preserve"> </w:t>
      </w:r>
    </w:p>
    <w:p w14:paraId="21FC1F3E" w14:textId="77777777" w:rsidR="00CD7D42" w:rsidRDefault="00CD7D42" w:rsidP="00CD7D42">
      <w:pPr>
        <w:spacing w:line="276" w:lineRule="auto"/>
      </w:pPr>
    </w:p>
    <w:p w14:paraId="2FF918C2" w14:textId="2A02F310" w:rsidR="00CD7D42" w:rsidRDefault="00CD7D42" w:rsidP="00CD7D42">
      <w:pPr>
        <w:spacing w:line="276" w:lineRule="auto"/>
      </w:pPr>
      <w:r>
        <w:t>I</w:t>
      </w:r>
      <w:r w:rsidRPr="00E95684">
        <w:t xml:space="preserve">t is estimated that 21% of the suitable habitat for </w:t>
      </w:r>
      <w:r>
        <w:t xml:space="preserve">the Common </w:t>
      </w:r>
      <w:r w:rsidRPr="00E95684">
        <w:t>Wombat</w:t>
      </w:r>
      <w:r>
        <w:t xml:space="preserve"> </w:t>
      </w:r>
      <w:r w:rsidRPr="00E95684">
        <w:t xml:space="preserve">in Victoria has been affected by </w:t>
      </w:r>
      <w:r>
        <w:t>the 2019/20 bushfires in East Gippsland and the alpine regions.</w:t>
      </w:r>
    </w:p>
    <w:p w14:paraId="304678D5" w14:textId="3F650386" w:rsidR="00B90CF0" w:rsidRPr="00B90CF0" w:rsidRDefault="00B90CF0" w:rsidP="00B90CF0">
      <w:pPr>
        <w:pStyle w:val="Subhead"/>
        <w:rPr>
          <w:rFonts w:asciiTheme="minorHAnsi" w:eastAsia="Times New Roman" w:hAnsiTheme="minorHAnsi" w:cs="Arial"/>
          <w:bCs/>
          <w:iCs/>
          <w:noProof w:val="0"/>
          <w:color w:val="00B2A9" w:themeColor="accent1"/>
          <w:kern w:val="20"/>
          <w:sz w:val="22"/>
          <w:szCs w:val="28"/>
        </w:rPr>
      </w:pPr>
      <w:r w:rsidRPr="00B90CF0">
        <w:rPr>
          <w:rFonts w:asciiTheme="minorHAnsi" w:eastAsia="Times New Roman" w:hAnsiTheme="minorHAnsi" w:cs="Arial"/>
          <w:bCs/>
          <w:iCs/>
          <w:noProof w:val="0"/>
          <w:color w:val="00B2A9" w:themeColor="accent1"/>
          <w:kern w:val="20"/>
          <w:sz w:val="22"/>
          <w:szCs w:val="28"/>
        </w:rPr>
        <w:t xml:space="preserve">Breeding </w:t>
      </w:r>
    </w:p>
    <w:p w14:paraId="1A965A99" w14:textId="77777777" w:rsidR="00B90CF0" w:rsidRPr="007C75DD" w:rsidRDefault="00B90CF0" w:rsidP="004271BA">
      <w:pPr>
        <w:pStyle w:val="Subhead"/>
        <w:jc w:val="both"/>
        <w:rPr>
          <w:rFonts w:asciiTheme="minorHAnsi" w:eastAsia="Times New Roman" w:hAnsiTheme="minorHAnsi"/>
          <w:b w:val="0"/>
          <w:noProof w:val="0"/>
          <w:color w:val="363534" w:themeColor="text1"/>
          <w:lang w:eastAsia="en-US"/>
        </w:rPr>
      </w:pPr>
      <w:r w:rsidRPr="007C75DD">
        <w:rPr>
          <w:rFonts w:asciiTheme="minorHAnsi" w:eastAsia="Times New Roman" w:hAnsiTheme="minorHAnsi"/>
          <w:b w:val="0"/>
          <w:noProof w:val="0"/>
          <w:color w:val="363534" w:themeColor="text1"/>
          <w:lang w:eastAsia="en-US"/>
        </w:rPr>
        <w:t xml:space="preserve">When food is plentiful the Common Wombat will breed throughout the year. Gestation lasts for one month, after which a jelly-bean sized joey is born which attaches to a teat in its mother's pouch. </w:t>
      </w:r>
    </w:p>
    <w:p w14:paraId="151E638C" w14:textId="0E08AB55" w:rsidR="00B90CF0" w:rsidRDefault="00B90CF0" w:rsidP="004271BA">
      <w:pPr>
        <w:pStyle w:val="Subhead"/>
        <w:jc w:val="both"/>
        <w:rPr>
          <w:rFonts w:asciiTheme="minorHAnsi" w:eastAsia="Times New Roman" w:hAnsiTheme="minorHAnsi"/>
          <w:b w:val="0"/>
          <w:noProof w:val="0"/>
          <w:color w:val="363534" w:themeColor="text1"/>
          <w:lang w:eastAsia="en-US"/>
        </w:rPr>
      </w:pPr>
      <w:r w:rsidRPr="007C75DD">
        <w:rPr>
          <w:rFonts w:asciiTheme="minorHAnsi" w:eastAsia="Times New Roman" w:hAnsiTheme="minorHAnsi"/>
          <w:b w:val="0"/>
          <w:noProof w:val="0"/>
          <w:color w:val="363534" w:themeColor="text1"/>
          <w:lang w:eastAsia="en-US"/>
        </w:rPr>
        <w:t>The joey will leave the pouch at 10 months but will stay with the mother for another 8 to 10 months. From the time the juvenile leaves the pouch it begins to supplement its mother</w:t>
      </w:r>
      <w:r w:rsidR="00AC073A">
        <w:rPr>
          <w:rFonts w:asciiTheme="minorHAnsi" w:eastAsia="Times New Roman" w:hAnsiTheme="minorHAnsi"/>
          <w:b w:val="0"/>
          <w:noProof w:val="0"/>
          <w:color w:val="363534" w:themeColor="text1"/>
          <w:lang w:eastAsia="en-US"/>
        </w:rPr>
        <w:t>’</w:t>
      </w:r>
      <w:r w:rsidRPr="007C75DD">
        <w:rPr>
          <w:rFonts w:asciiTheme="minorHAnsi" w:eastAsia="Times New Roman" w:hAnsiTheme="minorHAnsi"/>
          <w:b w:val="0"/>
          <w:noProof w:val="0"/>
          <w:color w:val="363534" w:themeColor="text1"/>
          <w:lang w:eastAsia="en-US"/>
        </w:rPr>
        <w:t>s milk with increasing amounts of plant material.</w:t>
      </w:r>
    </w:p>
    <w:p w14:paraId="49DD9BAB" w14:textId="77777777" w:rsidR="00B90CF0" w:rsidRPr="007C75DD" w:rsidRDefault="00A6051C" w:rsidP="004271BA">
      <w:pPr>
        <w:pStyle w:val="Subhead"/>
        <w:jc w:val="both"/>
        <w:rPr>
          <w:rFonts w:asciiTheme="minorHAnsi" w:eastAsia="Times New Roman" w:hAnsiTheme="minorHAnsi"/>
          <w:b w:val="0"/>
          <w:noProof w:val="0"/>
          <w:color w:val="363534" w:themeColor="text1"/>
          <w:lang w:eastAsia="en-US"/>
        </w:rPr>
      </w:pPr>
      <w:r>
        <w:rPr>
          <w:rFonts w:asciiTheme="minorHAnsi" w:eastAsia="Times New Roman" w:hAnsiTheme="minorHAnsi"/>
          <w:b w:val="0"/>
          <w:noProof w:val="0"/>
          <w:color w:val="363534" w:themeColor="text1"/>
          <w:lang w:eastAsia="en-US"/>
        </w:rPr>
        <w:t>B</w:t>
      </w:r>
      <w:r w:rsidR="00B90CF0" w:rsidRPr="007C75DD">
        <w:rPr>
          <w:rFonts w:asciiTheme="minorHAnsi" w:eastAsia="Times New Roman" w:hAnsiTheme="minorHAnsi"/>
          <w:b w:val="0"/>
          <w:noProof w:val="0"/>
          <w:color w:val="363534" w:themeColor="text1"/>
          <w:lang w:eastAsia="en-US"/>
        </w:rPr>
        <w:t xml:space="preserve">etween 12-15 months of age it stops suckling altogether. </w:t>
      </w:r>
    </w:p>
    <w:p w14:paraId="55A9D699" w14:textId="124D687A" w:rsidR="00B90CF0" w:rsidRDefault="00B90CF0" w:rsidP="004271BA">
      <w:pPr>
        <w:pStyle w:val="Subhead"/>
        <w:jc w:val="both"/>
        <w:rPr>
          <w:rFonts w:asciiTheme="minorHAnsi" w:eastAsia="Times New Roman" w:hAnsiTheme="minorHAnsi"/>
          <w:b w:val="0"/>
          <w:noProof w:val="0"/>
          <w:color w:val="363534" w:themeColor="text1"/>
          <w:lang w:eastAsia="en-US"/>
        </w:rPr>
      </w:pPr>
      <w:r w:rsidRPr="007C75DD">
        <w:rPr>
          <w:rFonts w:asciiTheme="minorHAnsi" w:eastAsia="Times New Roman" w:hAnsiTheme="minorHAnsi"/>
          <w:b w:val="0"/>
          <w:noProof w:val="0"/>
          <w:color w:val="363534" w:themeColor="text1"/>
          <w:lang w:eastAsia="en-US"/>
        </w:rPr>
        <w:t>Common Wombats reach breeding maturity at two years and can live for 15 y</w:t>
      </w:r>
      <w:r w:rsidR="00650E3E">
        <w:rPr>
          <w:rFonts w:asciiTheme="minorHAnsi" w:eastAsia="Times New Roman" w:hAnsiTheme="minorHAnsi"/>
          <w:b w:val="0"/>
          <w:noProof w:val="0"/>
          <w:color w:val="363534" w:themeColor="text1"/>
          <w:lang w:eastAsia="en-US"/>
        </w:rPr>
        <w:t>ea</w:t>
      </w:r>
      <w:r w:rsidRPr="007C75DD">
        <w:rPr>
          <w:rFonts w:asciiTheme="minorHAnsi" w:eastAsia="Times New Roman" w:hAnsiTheme="minorHAnsi"/>
          <w:b w:val="0"/>
          <w:noProof w:val="0"/>
          <w:color w:val="363534" w:themeColor="text1"/>
          <w:lang w:eastAsia="en-US"/>
        </w:rPr>
        <w:t>rs in the wild or up to 20 y</w:t>
      </w:r>
      <w:r w:rsidR="00650E3E">
        <w:rPr>
          <w:rFonts w:asciiTheme="minorHAnsi" w:eastAsia="Times New Roman" w:hAnsiTheme="minorHAnsi"/>
          <w:b w:val="0"/>
          <w:noProof w:val="0"/>
          <w:color w:val="363534" w:themeColor="text1"/>
          <w:lang w:eastAsia="en-US"/>
        </w:rPr>
        <w:t>ea</w:t>
      </w:r>
      <w:r w:rsidRPr="007C75DD">
        <w:rPr>
          <w:rFonts w:asciiTheme="minorHAnsi" w:eastAsia="Times New Roman" w:hAnsiTheme="minorHAnsi"/>
          <w:b w:val="0"/>
          <w:noProof w:val="0"/>
          <w:color w:val="363534" w:themeColor="text1"/>
          <w:lang w:eastAsia="en-US"/>
        </w:rPr>
        <w:t>rs in captivity.</w:t>
      </w:r>
    </w:p>
    <w:p w14:paraId="151A3C20" w14:textId="7C05F12E" w:rsidR="00B90CF0" w:rsidRPr="00B90CF0" w:rsidRDefault="00B90CF0" w:rsidP="004271BA">
      <w:pPr>
        <w:pStyle w:val="Subhead"/>
        <w:jc w:val="both"/>
        <w:rPr>
          <w:rFonts w:asciiTheme="minorHAnsi" w:eastAsia="Times New Roman" w:hAnsiTheme="minorHAnsi" w:cs="Arial"/>
          <w:bCs/>
          <w:iCs/>
          <w:noProof w:val="0"/>
          <w:color w:val="00B2A9" w:themeColor="accent1"/>
          <w:kern w:val="20"/>
          <w:sz w:val="22"/>
          <w:szCs w:val="28"/>
        </w:rPr>
      </w:pPr>
      <w:r w:rsidRPr="00B90CF0">
        <w:rPr>
          <w:rFonts w:asciiTheme="minorHAnsi" w:eastAsia="Times New Roman" w:hAnsiTheme="minorHAnsi" w:cs="Arial"/>
          <w:bCs/>
          <w:iCs/>
          <w:noProof w:val="0"/>
          <w:color w:val="00B2A9" w:themeColor="accent1"/>
          <w:kern w:val="20"/>
          <w:sz w:val="22"/>
          <w:szCs w:val="28"/>
        </w:rPr>
        <w:t>What you can do to help</w:t>
      </w:r>
      <w:r w:rsidR="005348E5">
        <w:rPr>
          <w:rFonts w:asciiTheme="minorHAnsi" w:eastAsia="Times New Roman" w:hAnsiTheme="minorHAnsi" w:cs="Arial"/>
          <w:bCs/>
          <w:iCs/>
          <w:noProof w:val="0"/>
          <w:color w:val="00B2A9" w:themeColor="accent1"/>
          <w:kern w:val="20"/>
          <w:sz w:val="22"/>
          <w:szCs w:val="28"/>
        </w:rPr>
        <w:t>?</w:t>
      </w:r>
    </w:p>
    <w:p w14:paraId="50F13DBA" w14:textId="2487B0CB" w:rsidR="00BA7D54" w:rsidRDefault="00AB4042" w:rsidP="009001C8">
      <w:pPr>
        <w:pStyle w:val="NormalWeb"/>
        <w:spacing w:before="120"/>
        <w:jc w:val="both"/>
        <w:rPr>
          <w:rFonts w:eastAsia="Times New Roman"/>
          <w:szCs w:val="20"/>
          <w:lang w:eastAsia="en-US"/>
        </w:rPr>
      </w:pPr>
      <w:r>
        <w:rPr>
          <w:rFonts w:eastAsia="Times New Roman"/>
          <w:szCs w:val="20"/>
          <w:lang w:eastAsia="en-US"/>
        </w:rPr>
        <w:t>Some</w:t>
      </w:r>
      <w:r w:rsidR="00A5221F">
        <w:rPr>
          <w:rFonts w:eastAsia="Times New Roman"/>
          <w:szCs w:val="20"/>
          <w:lang w:eastAsia="en-US"/>
        </w:rPr>
        <w:t xml:space="preserve"> of Victoria’s Common Wombat population </w:t>
      </w:r>
      <w:r>
        <w:rPr>
          <w:rFonts w:eastAsia="Times New Roman"/>
          <w:szCs w:val="20"/>
          <w:lang w:eastAsia="en-US"/>
        </w:rPr>
        <w:t>suffers</w:t>
      </w:r>
      <w:r w:rsidR="009001C8">
        <w:rPr>
          <w:rFonts w:eastAsia="Times New Roman"/>
          <w:szCs w:val="20"/>
          <w:lang w:eastAsia="en-US"/>
        </w:rPr>
        <w:t xml:space="preserve"> from </w:t>
      </w:r>
      <w:r w:rsidR="006349AF">
        <w:rPr>
          <w:rFonts w:eastAsia="Times New Roman"/>
          <w:szCs w:val="20"/>
          <w:lang w:eastAsia="en-US"/>
        </w:rPr>
        <w:t>sarcoptic m</w:t>
      </w:r>
      <w:r w:rsidR="009001C8">
        <w:rPr>
          <w:rFonts w:eastAsia="Times New Roman"/>
          <w:szCs w:val="20"/>
          <w:lang w:eastAsia="en-US"/>
        </w:rPr>
        <w:t>ange. Mange is an infectious disease caused by mange mite (</w:t>
      </w:r>
      <w:r w:rsidR="009001C8">
        <w:rPr>
          <w:rFonts w:eastAsia="Times New Roman"/>
          <w:i/>
          <w:szCs w:val="20"/>
          <w:lang w:eastAsia="en-US"/>
        </w:rPr>
        <w:t>Sarcoptes scabei</w:t>
      </w:r>
      <w:r w:rsidR="009001C8">
        <w:rPr>
          <w:rFonts w:eastAsia="Times New Roman"/>
          <w:szCs w:val="20"/>
          <w:lang w:eastAsia="en-US"/>
        </w:rPr>
        <w:t>)</w:t>
      </w:r>
      <w:r w:rsidR="00BA7D54">
        <w:rPr>
          <w:rFonts w:eastAsia="Times New Roman"/>
          <w:szCs w:val="20"/>
          <w:lang w:eastAsia="en-US"/>
        </w:rPr>
        <w:t>. This mite can infect over 100 mammal species (including humans) and is believed to have been introduced</w:t>
      </w:r>
      <w:r w:rsidR="004C06D9">
        <w:rPr>
          <w:rFonts w:eastAsia="Times New Roman"/>
          <w:szCs w:val="20"/>
          <w:lang w:eastAsia="en-US"/>
        </w:rPr>
        <w:t xml:space="preserve"> to</w:t>
      </w:r>
      <w:r w:rsidR="00BA7D54">
        <w:rPr>
          <w:rFonts w:eastAsia="Times New Roman"/>
          <w:szCs w:val="20"/>
          <w:lang w:eastAsia="en-US"/>
        </w:rPr>
        <w:t xml:space="preserve"> Victoria by early European settlers and their dogs. </w:t>
      </w:r>
    </w:p>
    <w:p w14:paraId="04BF17E4" w14:textId="79D19C0A" w:rsidR="00EA26C5" w:rsidRDefault="004C06D9" w:rsidP="008E7172">
      <w:pPr>
        <w:pStyle w:val="NormalWeb"/>
        <w:spacing w:before="120"/>
        <w:jc w:val="both"/>
        <w:rPr>
          <w:rFonts w:eastAsia="Times New Roman"/>
          <w:szCs w:val="20"/>
          <w:lang w:eastAsia="en-US"/>
        </w:rPr>
      </w:pPr>
      <w:r>
        <w:rPr>
          <w:rFonts w:eastAsia="Times New Roman"/>
          <w:szCs w:val="20"/>
          <w:lang w:eastAsia="en-US"/>
        </w:rPr>
        <w:t>M</w:t>
      </w:r>
      <w:r w:rsidR="008E7172">
        <w:rPr>
          <w:rFonts w:eastAsia="Times New Roman"/>
          <w:szCs w:val="20"/>
          <w:lang w:eastAsia="en-US"/>
        </w:rPr>
        <w:t>ange mite</w:t>
      </w:r>
      <w:bookmarkStart w:id="2" w:name="_GoBack"/>
      <w:r w:rsidR="00EB135E">
        <w:rPr>
          <w:rFonts w:eastAsia="Times New Roman"/>
          <w:szCs w:val="20"/>
          <w:lang w:eastAsia="en-US"/>
        </w:rPr>
        <w:t>s</w:t>
      </w:r>
      <w:bookmarkEnd w:id="2"/>
      <w:r w:rsidR="009001C8">
        <w:rPr>
          <w:rFonts w:eastAsia="Times New Roman"/>
          <w:szCs w:val="20"/>
          <w:lang w:eastAsia="en-US"/>
        </w:rPr>
        <w:t xml:space="preserve"> burrow un</w:t>
      </w:r>
      <w:r w:rsidR="00AC073A">
        <w:rPr>
          <w:rFonts w:eastAsia="Times New Roman"/>
          <w:szCs w:val="20"/>
          <w:lang w:eastAsia="en-US"/>
        </w:rPr>
        <w:t>d</w:t>
      </w:r>
      <w:r w:rsidR="009001C8">
        <w:rPr>
          <w:rFonts w:eastAsia="Times New Roman"/>
          <w:szCs w:val="20"/>
          <w:lang w:eastAsia="en-US"/>
        </w:rPr>
        <w:t>er the skin and cause extreme discomfort and wounds that can result in infection and eventual death.</w:t>
      </w:r>
      <w:r w:rsidR="00BA2697">
        <w:rPr>
          <w:rFonts w:eastAsia="Times New Roman"/>
          <w:szCs w:val="20"/>
          <w:lang w:eastAsia="en-US"/>
        </w:rPr>
        <w:t xml:space="preserve"> </w:t>
      </w:r>
    </w:p>
    <w:p w14:paraId="1F45522F" w14:textId="7963CD12" w:rsidR="00AB4042" w:rsidRPr="008E7172" w:rsidRDefault="00AB4042" w:rsidP="008E7172">
      <w:pPr>
        <w:pStyle w:val="NormalWeb"/>
        <w:spacing w:before="120"/>
        <w:jc w:val="both"/>
        <w:rPr>
          <w:rFonts w:eastAsia="Times New Roman"/>
          <w:szCs w:val="20"/>
          <w:lang w:eastAsia="en-US"/>
        </w:rPr>
      </w:pPr>
      <w:r>
        <w:t>Mange infection in wombats causes skin redness, inflammation and thickening</w:t>
      </w:r>
      <w:r w:rsidR="008E7172">
        <w:t>,</w:t>
      </w:r>
      <w:r>
        <w:t xml:space="preserve"> and loss of fur. The thickening of the skin around the eyes and ears can result in the wombat becoming blind and deaf.  When the wombat scratches due to the irritation caused by the mite, fissures can develop in the skin, which leaves the wombat susceptible to secondary skin infections</w:t>
      </w:r>
      <w:r w:rsidRPr="00936352">
        <w:t xml:space="preserve">.  </w:t>
      </w:r>
    </w:p>
    <w:p w14:paraId="49B91C60" w14:textId="06731C94" w:rsidR="00AB4042" w:rsidRPr="00AC073A" w:rsidRDefault="00AB4042" w:rsidP="00613D09">
      <w:pPr>
        <w:pStyle w:val="NormalWeb"/>
        <w:spacing w:before="120"/>
        <w:jc w:val="both"/>
      </w:pPr>
      <w:r>
        <w:rPr>
          <w:rFonts w:eastAsia="Times New Roman"/>
          <w:szCs w:val="20"/>
          <w:lang w:eastAsia="en-US"/>
        </w:rPr>
        <w:t xml:space="preserve">Affected Common Wombats will </w:t>
      </w:r>
      <w:r w:rsidR="00EA26C5">
        <w:rPr>
          <w:rFonts w:eastAsia="Times New Roman"/>
          <w:szCs w:val="20"/>
          <w:lang w:eastAsia="en-US"/>
        </w:rPr>
        <w:t xml:space="preserve">quickly lose condition </w:t>
      </w:r>
      <w:r w:rsidR="00EA26C5" w:rsidRPr="00AC073A">
        <w:t xml:space="preserve">and display unusual behaviour, such as feeding throughout the day. </w:t>
      </w:r>
    </w:p>
    <w:p w14:paraId="05A2178A" w14:textId="7E54EFB5" w:rsidR="00CD7D42" w:rsidRDefault="00EA26C5" w:rsidP="00AC073A">
      <w:pPr>
        <w:pStyle w:val="NormalWeb"/>
        <w:spacing w:before="120"/>
        <w:jc w:val="both"/>
        <w:rPr>
          <w:lang w:eastAsia="en-US"/>
        </w:rPr>
      </w:pPr>
      <w:r w:rsidRPr="00AC073A">
        <w:t>If you are concerned about a part</w:t>
      </w:r>
      <w:r w:rsidR="00457ABD" w:rsidRPr="00AC073A">
        <w:t xml:space="preserve">icular wombat that </w:t>
      </w:r>
      <w:r w:rsidR="00D65927" w:rsidRPr="00AC073A">
        <w:t>a</w:t>
      </w:r>
      <w:r w:rsidR="00D65927">
        <w:t>ppears</w:t>
      </w:r>
      <w:r w:rsidR="00D65927">
        <w:rPr>
          <w:lang w:eastAsia="en-US"/>
        </w:rPr>
        <w:t xml:space="preserve"> </w:t>
      </w:r>
      <w:r w:rsidR="00457ABD">
        <w:rPr>
          <w:lang w:eastAsia="en-US"/>
        </w:rPr>
        <w:t>to be</w:t>
      </w:r>
      <w:r>
        <w:rPr>
          <w:lang w:eastAsia="en-US"/>
        </w:rPr>
        <w:t xml:space="preserve"> affected by mange, you can contact </w:t>
      </w:r>
      <w:r w:rsidR="00CD7D42">
        <w:rPr>
          <w:lang w:eastAsia="en-US"/>
        </w:rPr>
        <w:t xml:space="preserve">a </w:t>
      </w:r>
      <w:r w:rsidR="00BA7556">
        <w:rPr>
          <w:lang w:eastAsia="en-US"/>
        </w:rPr>
        <w:t>wildlife rehabilitation organisation</w:t>
      </w:r>
      <w:r w:rsidR="00CD7D42">
        <w:rPr>
          <w:lang w:eastAsia="en-US"/>
        </w:rPr>
        <w:t xml:space="preserve">. See the following link: </w:t>
      </w:r>
      <w:hyperlink r:id="rId15" w:history="1">
        <w:r w:rsidR="00CD7D42" w:rsidRPr="003F60D2">
          <w:rPr>
            <w:rStyle w:val="Hyperlink"/>
            <w:lang w:eastAsia="en-US"/>
          </w:rPr>
          <w:t>https://www.wildlife.vic.gov.au/sick-injured-or-orphaned-wildlife/sick-injured-or-orphaned-wildlife</w:t>
        </w:r>
      </w:hyperlink>
      <w:r w:rsidR="00CD7D42">
        <w:rPr>
          <w:lang w:eastAsia="en-US"/>
        </w:rPr>
        <w:t>.</w:t>
      </w:r>
    </w:p>
    <w:p w14:paraId="760E4C1B" w14:textId="373A2C8F" w:rsidR="00BA7556" w:rsidRDefault="00BA7556" w:rsidP="00613D09">
      <w:pPr>
        <w:autoSpaceDE w:val="0"/>
        <w:autoSpaceDN w:val="0"/>
        <w:adjustRightInd w:val="0"/>
        <w:spacing w:before="240" w:after="120" w:line="240" w:lineRule="auto"/>
        <w:jc w:val="both"/>
        <w:rPr>
          <w:lang w:eastAsia="en-US"/>
        </w:rPr>
      </w:pPr>
      <w:r>
        <w:rPr>
          <w:lang w:eastAsia="en-US"/>
        </w:rPr>
        <w:t xml:space="preserve">Alternatively, call the DELWP Customer Contact Centre on 136 186, who can also provide you with contact details for wildlife rehabilitation organisations.   </w:t>
      </w:r>
    </w:p>
    <w:p w14:paraId="6BC48357" w14:textId="4E06B975" w:rsidR="00B90CF0" w:rsidRPr="00B90CF0" w:rsidRDefault="00B90CF0" w:rsidP="00613D09">
      <w:pPr>
        <w:pStyle w:val="Subhead"/>
        <w:jc w:val="both"/>
        <w:rPr>
          <w:rFonts w:asciiTheme="minorHAnsi" w:eastAsia="Times New Roman" w:hAnsiTheme="minorHAnsi" w:cs="Arial"/>
          <w:bCs/>
          <w:iCs/>
          <w:noProof w:val="0"/>
          <w:color w:val="00B2A9" w:themeColor="accent1"/>
          <w:kern w:val="20"/>
          <w:sz w:val="22"/>
          <w:szCs w:val="28"/>
        </w:rPr>
      </w:pPr>
      <w:r w:rsidRPr="00B90CF0">
        <w:rPr>
          <w:rFonts w:asciiTheme="minorHAnsi" w:eastAsia="Times New Roman" w:hAnsiTheme="minorHAnsi" w:cs="Arial"/>
          <w:bCs/>
          <w:iCs/>
          <w:noProof w:val="0"/>
          <w:color w:val="00B2A9" w:themeColor="accent1"/>
          <w:kern w:val="20"/>
          <w:sz w:val="22"/>
          <w:szCs w:val="28"/>
        </w:rPr>
        <w:t>Further reading</w:t>
      </w:r>
    </w:p>
    <w:p w14:paraId="4977E76B" w14:textId="525F88FB" w:rsidR="006B3262" w:rsidRPr="006B3262" w:rsidRDefault="006B3262" w:rsidP="006B3262">
      <w:pPr>
        <w:autoSpaceDE w:val="0"/>
        <w:autoSpaceDN w:val="0"/>
        <w:adjustRightInd w:val="0"/>
        <w:spacing w:before="240" w:after="120" w:line="240" w:lineRule="auto"/>
        <w:jc w:val="both"/>
        <w:rPr>
          <w:lang w:eastAsia="en-US"/>
        </w:rPr>
      </w:pPr>
      <w:r w:rsidRPr="006B3262">
        <w:rPr>
          <w:lang w:eastAsia="en-US"/>
        </w:rPr>
        <w:t xml:space="preserve">Heard, G.W. and Ramsey, D.S.L. (2020). Modelling the abundance of the Common Wombat across Victoria. Arthur </w:t>
      </w:r>
      <w:proofErr w:type="spellStart"/>
      <w:r w:rsidRPr="006B3262">
        <w:rPr>
          <w:lang w:eastAsia="en-US"/>
        </w:rPr>
        <w:t>Rylah</w:t>
      </w:r>
      <w:proofErr w:type="spellEnd"/>
      <w:r w:rsidRPr="006B3262">
        <w:rPr>
          <w:lang w:eastAsia="en-US"/>
        </w:rPr>
        <w:t xml:space="preserve"> Institute for Environmental Research, Heidelberg, Victoria.</w:t>
      </w:r>
    </w:p>
    <w:p w14:paraId="2C957BA2" w14:textId="5F884C26" w:rsidR="003741DF" w:rsidRPr="00806AB6" w:rsidRDefault="00B90CF0" w:rsidP="006B3262">
      <w:pPr>
        <w:autoSpaceDE w:val="0"/>
        <w:autoSpaceDN w:val="0"/>
        <w:adjustRightInd w:val="0"/>
        <w:spacing w:before="240" w:after="120" w:line="240" w:lineRule="auto"/>
        <w:jc w:val="both"/>
        <w:rPr>
          <w:lang w:eastAsia="en-US"/>
        </w:rPr>
      </w:pPr>
      <w:r w:rsidRPr="007C75DD">
        <w:rPr>
          <w:lang w:eastAsia="en-US"/>
        </w:rPr>
        <w:t>Menkhorst, P.W. (ed), (1995), Mammals of Victoria, Oxford University Press, Melbourne</w:t>
      </w:r>
      <w:r w:rsidR="006B3262" w:rsidRPr="006B3262">
        <w:rPr>
          <w:lang w:eastAsia="en-US"/>
        </w:rPr>
        <w:t>.</w:t>
      </w:r>
    </w:p>
    <w:sectPr w:rsidR="003741DF" w:rsidRPr="00806AB6" w:rsidSect="00BE5CBB">
      <w:footerReference w:type="even" r:id="rId16"/>
      <w:type w:val="continuous"/>
      <w:pgSz w:w="11907" w:h="16840" w:code="9"/>
      <w:pgMar w:top="1962" w:right="851" w:bottom="794" w:left="851" w:header="567" w:footer="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7D245" w14:textId="77777777" w:rsidR="0056507A" w:rsidRDefault="0056507A">
      <w:r>
        <w:separator/>
      </w:r>
    </w:p>
    <w:p w14:paraId="017A7F1B" w14:textId="77777777" w:rsidR="0056507A" w:rsidRDefault="0056507A"/>
    <w:p w14:paraId="536AE0B6" w14:textId="77777777" w:rsidR="0056507A" w:rsidRDefault="0056507A"/>
  </w:endnote>
  <w:endnote w:type="continuationSeparator" w:id="0">
    <w:p w14:paraId="738078F3" w14:textId="77777777" w:rsidR="0056507A" w:rsidRDefault="0056507A">
      <w:r>
        <w:continuationSeparator/>
      </w:r>
    </w:p>
    <w:p w14:paraId="22ACE6FC" w14:textId="77777777" w:rsidR="0056507A" w:rsidRDefault="0056507A"/>
    <w:p w14:paraId="5E2609D1" w14:textId="77777777" w:rsidR="0056507A" w:rsidRDefault="005650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04416" w14:textId="77777777" w:rsidR="00A209C4" w:rsidRPr="00B5221E" w:rsidRDefault="00A209C4" w:rsidP="00E97294">
    <w:pPr>
      <w:pStyle w:val="FooterEven"/>
    </w:pPr>
    <w:r w:rsidRPr="00D55628">
      <w:rPr>
        <w:noProof/>
      </w:rPr>
      <mc:AlternateContent>
        <mc:Choice Requires="wps">
          <w:drawing>
            <wp:anchor distT="0" distB="0" distL="114300" distR="114300" simplePos="0" relativeHeight="251651584" behindDoc="1" locked="1" layoutInCell="1" allowOverlap="1" wp14:anchorId="23A72974" wp14:editId="4F884F5E">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101C9" w14:textId="2C874D75"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72974"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48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40A101C9" w14:textId="2C874D75"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E4048" w14:textId="77777777" w:rsidR="00A209C4" w:rsidRDefault="00A209C4" w:rsidP="00213C82">
    <w:pPr>
      <w:pStyle w:val="Footer"/>
    </w:pPr>
    <w:r w:rsidRPr="00D55628">
      <w:rPr>
        <w:noProof/>
      </w:rPr>
      <mc:AlternateContent>
        <mc:Choice Requires="wps">
          <w:drawing>
            <wp:anchor distT="0" distB="0" distL="114300" distR="114300" simplePos="0" relativeHeight="251652608" behindDoc="1" locked="1" layoutInCell="1" allowOverlap="1" wp14:anchorId="6AEDCE7B" wp14:editId="3B59BA97">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2FD88" w14:textId="42EF85B9"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DCE7B"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638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36E2FD88" w14:textId="42EF85B9"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4F3CE" w14:textId="77777777" w:rsidR="00A209C4" w:rsidRDefault="00A209C4" w:rsidP="00BF3066">
    <w:pPr>
      <w:pStyle w:val="Footer"/>
      <w:spacing w:before="1600"/>
    </w:pPr>
    <w:r>
      <w:rPr>
        <w:noProof/>
        <w:sz w:val="18"/>
      </w:rPr>
      <mc:AlternateContent>
        <mc:Choice Requires="wps">
          <w:drawing>
            <wp:anchor distT="0" distB="0" distL="114300" distR="114300" simplePos="0" relativeHeight="251661824" behindDoc="0" locked="1" layoutInCell="1" allowOverlap="1" wp14:anchorId="11582655" wp14:editId="3DD3F8C2">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BB4D3F" w14:textId="77777777" w:rsidR="00A209C4" w:rsidRPr="009F69FA" w:rsidRDefault="007C75DD" w:rsidP="00213C82">
                          <w:pPr>
                            <w:pStyle w:val="xWeb"/>
                          </w:pPr>
                          <w:bookmarkStart w:id="0" w:name="Here"/>
                          <w:r>
                            <w:t>wildlife</w:t>
                          </w:r>
                          <w:r w:rsidR="00A209C4"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82655" id="_x0000_t202" coordsize="21600,21600" o:spt="202" path="m,l,21600r21600,l21600,xe">
              <v:stroke joinstyle="miter"/>
              <v:path gradientshapeok="t" o:connecttype="rect"/>
            </v:shapetype>
            <v:shape id="WebAddress" o:spid="_x0000_s1028" type="#_x0000_t202" style="position:absolute;margin-left:0;margin-top:0;width:303pt;height:56.7pt;z-index:25166182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55BB4D3F" w14:textId="77777777" w:rsidR="00A209C4" w:rsidRPr="009F69FA" w:rsidRDefault="007C75DD" w:rsidP="00213C82">
                    <w:pPr>
                      <w:pStyle w:val="xWeb"/>
                    </w:pPr>
                    <w:bookmarkStart w:id="1" w:name="Here"/>
                    <w:r>
                      <w:t>wildlife</w:t>
                    </w:r>
                    <w:r w:rsidR="00A209C4"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0800" behindDoc="1" locked="1" layoutInCell="1" allowOverlap="1" wp14:anchorId="48B73E26" wp14:editId="07FAF39C">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topFromText="113" w:vertAnchor="page" w:horzAnchor="margin" w:tblpY="12985"/>
      <w:tblOverlap w:val="never"/>
      <w:tblW w:w="10310"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84"/>
      <w:gridCol w:w="5026"/>
    </w:tblGrid>
    <w:tr w:rsidR="000F20F0" w14:paraId="02368601" w14:textId="77777777" w:rsidTr="00BE5CBB">
      <w:trPr>
        <w:trHeight w:val="3108"/>
      </w:trPr>
      <w:tc>
        <w:tcPr>
          <w:tcW w:w="5284" w:type="dxa"/>
          <w:shd w:val="clear" w:color="auto" w:fill="auto"/>
        </w:tcPr>
        <w:p w14:paraId="12DF9235" w14:textId="51CB41F4" w:rsidR="000F20F0" w:rsidRDefault="000F20F0" w:rsidP="00BE5CBB">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C77E5F">
            <w:rPr>
              <w:noProof/>
            </w:rPr>
            <w:t>2020</w:t>
          </w:r>
          <w:r>
            <w:fldChar w:fldCharType="end"/>
          </w:r>
        </w:p>
        <w:p w14:paraId="25F8A8D0" w14:textId="77777777" w:rsidR="000F20F0" w:rsidRDefault="000F20F0" w:rsidP="00BE5CBB">
          <w:pPr>
            <w:pStyle w:val="SmallBodyText"/>
            <w:ind w:right="425"/>
          </w:pPr>
          <w:r>
            <w:rPr>
              <w:noProof/>
            </w:rPr>
            <w:drawing>
              <wp:anchor distT="0" distB="0" distL="114300" distR="36195" simplePos="0" relativeHeight="251663872" behindDoc="0" locked="1" layoutInCell="1" allowOverlap="1" wp14:anchorId="5599A80F" wp14:editId="416065F0">
                <wp:simplePos x="0" y="0"/>
                <wp:positionH relativeFrom="column">
                  <wp:posOffset>0</wp:posOffset>
                </wp:positionH>
                <wp:positionV relativeFrom="paragraph">
                  <wp:posOffset>28575</wp:posOffset>
                </wp:positionV>
                <wp:extent cx="658800" cy="237600"/>
                <wp:effectExtent l="0" t="0" r="8255" b="0"/>
                <wp:wrapSquare wrapText="bothSides"/>
                <wp:docPr id="11" name="Picture 1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w:t>
          </w:r>
        </w:p>
        <w:p w14:paraId="4F70F7D2" w14:textId="77777777" w:rsidR="000F20F0" w:rsidRDefault="000F20F0" w:rsidP="00BE5CBB">
          <w:pPr>
            <w:pStyle w:val="SmallBodyText"/>
            <w:ind w:right="425"/>
          </w:pPr>
          <w:r w:rsidRPr="00405DE3">
            <w:t>International licence. You are free to re-use the work under that licence,</w:t>
          </w:r>
        </w:p>
        <w:p w14:paraId="3BE01F56" w14:textId="77777777" w:rsidR="000F20F0" w:rsidRDefault="000F20F0" w:rsidP="00BE5CBB">
          <w:pPr>
            <w:pStyle w:val="SmallBodyText"/>
            <w:ind w:right="425"/>
          </w:pPr>
          <w:r w:rsidRPr="00405DE3">
            <w:t xml:space="preserve">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201EFD3C" w14:textId="77777777" w:rsidR="000F20F0" w:rsidRPr="008F559C" w:rsidRDefault="000F20F0" w:rsidP="00BE5CBB">
          <w:pPr>
            <w:pStyle w:val="SmallHeading"/>
          </w:pPr>
          <w:r w:rsidRPr="00C255C2">
            <w:t>Disclaimer</w:t>
          </w:r>
        </w:p>
        <w:p w14:paraId="5FE5BC37" w14:textId="77777777" w:rsidR="000F20F0" w:rsidRDefault="000F20F0" w:rsidP="00BE5CBB">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5026" w:type="dxa"/>
          <w:shd w:val="clear" w:color="auto" w:fill="auto"/>
        </w:tcPr>
        <w:p w14:paraId="0B726685" w14:textId="77777777" w:rsidR="000F20F0" w:rsidRPr="00E97294" w:rsidRDefault="000F20F0" w:rsidP="00BE5CBB">
          <w:pPr>
            <w:pStyle w:val="xAccessibilityHeading"/>
          </w:pPr>
          <w:r w:rsidRPr="00E97294">
            <w:t>Accessibility</w:t>
          </w:r>
        </w:p>
        <w:p w14:paraId="3ED3BC4E" w14:textId="77777777" w:rsidR="000F20F0" w:rsidRDefault="000F20F0" w:rsidP="00BE5CBB">
          <w:pPr>
            <w:pStyle w:val="xAccessibilityText"/>
          </w:pPr>
          <w:r>
            <w:t xml:space="preserve">If you would like to receive this publication in an alternative format, please telephone the DELWP Customer </w:t>
          </w:r>
          <w:r w:rsidR="00B53D28">
            <w:t>Contact</w:t>
          </w:r>
          <w:r>
            <w:t xml:space="preserve"> Centre on 136186, email </w:t>
          </w:r>
          <w:hyperlink r:id="rId2" w:history="1">
            <w:r w:rsidRPr="003C5C56">
              <w:t>customer.service@delwp.vic.gov.au</w:t>
            </w:r>
          </w:hyperlink>
          <w:r>
            <w:t xml:space="preserve">, or via the National Relay Service on 133 677 </w:t>
          </w:r>
          <w:hyperlink r:id="rId3" w:history="1">
            <w:r w:rsidRPr="00AE3298">
              <w:t>www.relayservice.com.au</w:t>
            </w:r>
          </w:hyperlink>
          <w:r>
            <w:t xml:space="preserve">. This document is also available on the internet at </w:t>
          </w:r>
          <w:hyperlink r:id="rId4" w:history="1">
            <w:r w:rsidR="00A42243" w:rsidRPr="004E2469">
              <w:rPr>
                <w:rStyle w:val="Hyperlink"/>
              </w:rPr>
              <w:t>www.wildlife.vic.gov.au</w:t>
            </w:r>
          </w:hyperlink>
          <w:r>
            <w:t xml:space="preserve">. </w:t>
          </w:r>
        </w:p>
        <w:p w14:paraId="5BEBDAD2" w14:textId="77777777" w:rsidR="000F20F0" w:rsidRDefault="000F20F0" w:rsidP="00BE5CBB">
          <w:pPr>
            <w:pStyle w:val="SmallBodyText"/>
          </w:pPr>
        </w:p>
      </w:tc>
    </w:tr>
  </w:tbl>
  <w:p w14:paraId="00BF946E" w14:textId="77777777" w:rsidR="000F20F0" w:rsidRPr="00B5221E" w:rsidRDefault="000F20F0" w:rsidP="00E97294">
    <w:pPr>
      <w:pStyle w:val="FooterEven"/>
    </w:pPr>
    <w:r w:rsidRPr="00D55628">
      <w:rPr>
        <w:noProof/>
      </w:rPr>
      <mc:AlternateContent>
        <mc:Choice Requires="wps">
          <w:drawing>
            <wp:anchor distT="0" distB="0" distL="114300" distR="114300" simplePos="0" relativeHeight="251662848" behindDoc="1" locked="1" layoutInCell="1" allowOverlap="1" wp14:anchorId="2D5595C7" wp14:editId="2A337FDB">
              <wp:simplePos x="0" y="0"/>
              <wp:positionH relativeFrom="page">
                <wp:align>center</wp:align>
              </wp:positionH>
              <wp:positionV relativeFrom="page">
                <wp:align>center</wp:align>
              </wp:positionV>
              <wp:extent cx="7560000" cy="1796400"/>
              <wp:effectExtent l="0" t="0" r="0" b="0"/>
              <wp:wrapNone/>
              <wp:docPr id="10"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BB76E" w14:textId="19FBB345"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595C7" id="_x0000_t202" coordsize="21600,21600" o:spt="202" path="m,l,21600r21600,l21600,xe">
              <v:stroke joinstyle="miter"/>
              <v:path gradientshapeok="t" o:connecttype="rect"/>
            </v:shapetype>
            <v:shape id="_x0000_s1029" type="#_x0000_t202" alt="Title: Background Watermark Image" style="position:absolute;margin-left:0;margin-top:0;width:595.3pt;height:141.45pt;z-index:-2516536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JT1t60wIAAOcFAAAOAAAAAAAAAAAAAAAAAC4CAABkcnMvZTJvRG9j&#10;LnhtbFBLAQItABQABgAIAAAAIQA0xUTO2wAAAAYBAAAPAAAAAAAAAAAAAAAAAC0FAABkcnMvZG93&#10;bnJldi54bWxQSwUGAAAAAAQABADzAAAANQYAAAAA&#10;" filled="f" stroked="f">
              <v:textbox>
                <w:txbxContent>
                  <w:p w14:paraId="4D9BB76E" w14:textId="19FBB345"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B5D8C" w14:textId="77777777" w:rsidR="0056507A" w:rsidRPr="008F5280" w:rsidRDefault="0056507A" w:rsidP="008F5280">
      <w:pPr>
        <w:pStyle w:val="FootnoteSeparator"/>
      </w:pPr>
    </w:p>
    <w:p w14:paraId="79207E00" w14:textId="77777777" w:rsidR="0056507A" w:rsidRDefault="0056507A"/>
  </w:footnote>
  <w:footnote w:type="continuationSeparator" w:id="0">
    <w:p w14:paraId="76118DBD" w14:textId="77777777" w:rsidR="0056507A" w:rsidRDefault="0056507A" w:rsidP="008F5280">
      <w:pPr>
        <w:pStyle w:val="FootnoteSeparator"/>
      </w:pPr>
    </w:p>
    <w:p w14:paraId="1A778246" w14:textId="77777777" w:rsidR="0056507A" w:rsidRDefault="0056507A"/>
    <w:p w14:paraId="75CD7F95" w14:textId="77777777" w:rsidR="0056507A" w:rsidRDefault="0056507A"/>
  </w:footnote>
  <w:footnote w:type="continuationNotice" w:id="1">
    <w:p w14:paraId="2B0CEF01" w14:textId="77777777" w:rsidR="0056507A" w:rsidRDefault="0056507A" w:rsidP="00D55628"/>
    <w:p w14:paraId="2A39C9D7" w14:textId="77777777" w:rsidR="0056507A" w:rsidRDefault="0056507A"/>
    <w:p w14:paraId="0600F3BB" w14:textId="77777777" w:rsidR="0056507A" w:rsidRDefault="005650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14:paraId="18AAE2AC" w14:textId="77777777" w:rsidTr="00BE5CBB">
      <w:trPr>
        <w:trHeight w:hRule="exact" w:val="1418"/>
      </w:trPr>
      <w:tc>
        <w:tcPr>
          <w:tcW w:w="7761" w:type="dxa"/>
          <w:vAlign w:val="center"/>
        </w:tcPr>
        <w:p w14:paraId="1FC30BDD" w14:textId="63A1D67D" w:rsidR="00A209C4" w:rsidRPr="00975ED3" w:rsidRDefault="00C77E5F" w:rsidP="00BE5CBB">
          <w:pPr>
            <w:pStyle w:val="Header"/>
          </w:pPr>
          <w:r>
            <w:fldChar w:fldCharType="begin"/>
          </w:r>
          <w:r>
            <w:instrText xml:space="preserve"> STYLEREF  Title  \* MERGEFORMAT </w:instrText>
          </w:r>
          <w:r>
            <w:fldChar w:fldCharType="separate"/>
          </w:r>
          <w:r>
            <w:rPr>
              <w:noProof/>
            </w:rPr>
            <w:t>Our Wildlife Fact Sheet</w:t>
          </w:r>
          <w:r>
            <w:rPr>
              <w:noProof/>
            </w:rPr>
            <w:fldChar w:fldCharType="end"/>
          </w:r>
        </w:p>
      </w:tc>
    </w:tr>
  </w:tbl>
  <w:p w14:paraId="6EC69B9A" w14:textId="77777777" w:rsidR="00A209C4" w:rsidRPr="00E97294" w:rsidRDefault="00A209C4" w:rsidP="00435833">
    <w:pPr>
      <w:pStyle w:val="Header"/>
    </w:pPr>
    <w:r w:rsidRPr="00806AB6">
      <w:rPr>
        <w:noProof/>
      </w:rPr>
      <mc:AlternateContent>
        <mc:Choice Requires="wps">
          <w:drawing>
            <wp:anchor distT="0" distB="0" distL="114300" distR="114300" simplePos="0" relativeHeight="251662336" behindDoc="1" locked="0" layoutInCell="1" allowOverlap="1" wp14:anchorId="33C6BBB1" wp14:editId="4CB780CB">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467F88" id="TriangleRight" o:spid="_x0000_s1026" style="position:absolute;margin-left:56.7pt;margin-top:22.7pt;width:68.05pt;height:70.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34396F71" wp14:editId="36D4CCA1">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504AC7" id="TriangleLeft" o:spid="_x0000_s1026" style="position:absolute;margin-left:22.7pt;margin-top:22.7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4144" behindDoc="1" locked="0" layoutInCell="1" allowOverlap="1" wp14:anchorId="18181E62" wp14:editId="1CBB1103">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5DBCB1F" id="Rectangle" o:spid="_x0000_s1026" style="position:absolute;margin-left:22.7pt;margin-top:22.7pt;width:552.7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544C48D9"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88AA1" w14:textId="77777777" w:rsidR="00A209C4" w:rsidRPr="00E97294" w:rsidRDefault="00A209C4" w:rsidP="00E97294">
    <w:pPr>
      <w:pStyle w:val="Header"/>
    </w:pPr>
    <w:r w:rsidRPr="00806AB6">
      <w:rPr>
        <w:noProof/>
      </w:rPr>
      <mc:AlternateContent>
        <mc:Choice Requires="wps">
          <w:drawing>
            <wp:anchor distT="0" distB="0" distL="114300" distR="114300" simplePos="0" relativeHeight="251655680" behindDoc="1" locked="0" layoutInCell="1" allowOverlap="1" wp14:anchorId="56CED4D1" wp14:editId="7C580CD7">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D0E066" id="TriangleRight" o:spid="_x0000_s1026" style="position:absolute;margin-left:56.7pt;margin-top:22.7pt;width:6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752" behindDoc="1" locked="0" layoutInCell="1" allowOverlap="1" wp14:anchorId="0F60A54D" wp14:editId="58F19A13">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FC05C6" id="TriangleBottom" o:spid="_x0000_s1026" style="position:absolute;margin-left:56.7pt;margin-top:93.55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4656" behindDoc="1" locked="0" layoutInCell="1" allowOverlap="1" wp14:anchorId="14A6D833" wp14:editId="47B0C26A">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41D1B6" id="TriangleLeft" o:spid="_x0000_s1026" style="position:absolute;margin-left:22.7pt;margin-top:22.7pt;width:68.0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632" behindDoc="1" locked="0" layoutInCell="1" allowOverlap="1" wp14:anchorId="06AA3D7E" wp14:editId="631F2B7B">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2C36985" id="Rectangle" o:spid="_x0000_s1026" style="position:absolute;margin-left:22.7pt;margin-top:22.7pt;width:552.7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028A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F248550C"/>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6B00085"/>
    <w:multiLevelType w:val="multilevel"/>
    <w:tmpl w:val="CD9E9EFE"/>
    <w:lvl w:ilvl="0">
      <w:start w:val="1"/>
      <w:numFmt w:val="decimal"/>
      <w:pStyle w:val="NumberedText"/>
      <w:lvlText w:val="%1."/>
      <w:lvlJc w:val="left"/>
      <w:pPr>
        <w:tabs>
          <w:tab w:val="num" w:pos="1070"/>
        </w:tabs>
        <w:ind w:left="1070" w:hanging="360"/>
      </w:pPr>
      <w:rPr>
        <w:rFonts w:ascii="Arial" w:hAnsi="Arial" w:cs="Arial" w:hint="default"/>
        <w:i w:val="0"/>
        <w:sz w:val="20"/>
        <w:szCs w:val="20"/>
      </w:rPr>
    </w:lvl>
    <w:lvl w:ilvl="1">
      <w:start w:val="1"/>
      <w:numFmt w:val="lowerLetter"/>
      <w:lvlText w:val="%2."/>
      <w:lvlJc w:val="left"/>
      <w:pPr>
        <w:ind w:left="2008" w:hanging="360"/>
      </w:pPr>
    </w:lvl>
    <w:lvl w:ilvl="2" w:tentative="1">
      <w:start w:val="1"/>
      <w:numFmt w:val="lowerRoman"/>
      <w:lvlText w:val="%3."/>
      <w:lvlJc w:val="right"/>
      <w:pPr>
        <w:ind w:left="2728" w:hanging="180"/>
      </w:pPr>
    </w:lvl>
    <w:lvl w:ilvl="3" w:tentative="1">
      <w:start w:val="1"/>
      <w:numFmt w:val="decimal"/>
      <w:lvlText w:val="%4."/>
      <w:lvlJc w:val="left"/>
      <w:pPr>
        <w:ind w:left="3448" w:hanging="360"/>
      </w:pPr>
    </w:lvl>
    <w:lvl w:ilvl="4" w:tentative="1">
      <w:start w:val="1"/>
      <w:numFmt w:val="lowerLetter"/>
      <w:lvlText w:val="%5."/>
      <w:lvlJc w:val="left"/>
      <w:pPr>
        <w:ind w:left="4168" w:hanging="360"/>
      </w:pPr>
    </w:lvl>
    <w:lvl w:ilvl="5" w:tentative="1">
      <w:start w:val="1"/>
      <w:numFmt w:val="lowerRoman"/>
      <w:lvlText w:val="%6."/>
      <w:lvlJc w:val="right"/>
      <w:pPr>
        <w:ind w:left="4888" w:hanging="180"/>
      </w:pPr>
    </w:lvl>
    <w:lvl w:ilvl="6" w:tentative="1">
      <w:start w:val="1"/>
      <w:numFmt w:val="decimal"/>
      <w:lvlText w:val="%7."/>
      <w:lvlJc w:val="left"/>
      <w:pPr>
        <w:ind w:left="5608" w:hanging="360"/>
      </w:pPr>
    </w:lvl>
    <w:lvl w:ilvl="7" w:tentative="1">
      <w:start w:val="1"/>
      <w:numFmt w:val="lowerLetter"/>
      <w:lvlText w:val="%8."/>
      <w:lvlJc w:val="left"/>
      <w:pPr>
        <w:ind w:left="6328" w:hanging="360"/>
      </w:pPr>
    </w:lvl>
    <w:lvl w:ilvl="8" w:tentative="1">
      <w:start w:val="1"/>
      <w:numFmt w:val="lowerRoman"/>
      <w:lvlText w:val="%9."/>
      <w:lvlJc w:val="right"/>
      <w:pPr>
        <w:ind w:left="7048" w:hanging="180"/>
      </w:p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2"/>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1"/>
  </w:num>
  <w:num w:numId="45">
    <w:abstractNumId w:val="11"/>
  </w:num>
  <w:num w:numId="46">
    <w:abstractNumId w:val="11"/>
  </w:num>
  <w:num w:numId="47">
    <w:abstractNumId w:val="11"/>
  </w:num>
  <w:num w:numId="48">
    <w:abstractNumId w:val="10"/>
  </w:num>
  <w:num w:numId="49">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0" w:nlCheck="1" w:checkStyle="1"/>
  <w:activeWritingStyle w:appName="MSWord" w:lang="en-AU"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5E1015"/>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144"/>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8C"/>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7CF"/>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0F0"/>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9C3"/>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168"/>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2D3"/>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6FD"/>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D49"/>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4DE"/>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3D6B"/>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1DF"/>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29A"/>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057"/>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BA"/>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ABD"/>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408"/>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6D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8E5"/>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B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07A"/>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15"/>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9F2"/>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3D09"/>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9AF"/>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E3E"/>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262"/>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A97"/>
    <w:rsid w:val="006D2EB2"/>
    <w:rsid w:val="006D3267"/>
    <w:rsid w:val="006D3855"/>
    <w:rsid w:val="006D3E6B"/>
    <w:rsid w:val="006D4804"/>
    <w:rsid w:val="006D56C9"/>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2D"/>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E89"/>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847"/>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2EE"/>
    <w:rsid w:val="007C5400"/>
    <w:rsid w:val="007C5554"/>
    <w:rsid w:val="007C57D5"/>
    <w:rsid w:val="007C6706"/>
    <w:rsid w:val="007C6777"/>
    <w:rsid w:val="007C6AA2"/>
    <w:rsid w:val="007C6EB3"/>
    <w:rsid w:val="007C6ECA"/>
    <w:rsid w:val="007C75DD"/>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172"/>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C8"/>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1B52"/>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8C9"/>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243"/>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21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51C"/>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D74"/>
    <w:rsid w:val="00AB2EB2"/>
    <w:rsid w:val="00AB325D"/>
    <w:rsid w:val="00AB3846"/>
    <w:rsid w:val="00AB3877"/>
    <w:rsid w:val="00AB3BD5"/>
    <w:rsid w:val="00AB3C26"/>
    <w:rsid w:val="00AB4042"/>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73A"/>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296"/>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A35"/>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D28"/>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10E"/>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0CF0"/>
    <w:rsid w:val="00B9168D"/>
    <w:rsid w:val="00B9172A"/>
    <w:rsid w:val="00B91993"/>
    <w:rsid w:val="00B91ACE"/>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697"/>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556"/>
    <w:rsid w:val="00BA7B4C"/>
    <w:rsid w:val="00BA7D54"/>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5CBB"/>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9F7"/>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3B6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68"/>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5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77E5F"/>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D7D42"/>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4C8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DEA"/>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815"/>
    <w:rsid w:val="00D639B5"/>
    <w:rsid w:val="00D63A6C"/>
    <w:rsid w:val="00D63D48"/>
    <w:rsid w:val="00D63F84"/>
    <w:rsid w:val="00D6449A"/>
    <w:rsid w:val="00D647A4"/>
    <w:rsid w:val="00D64FD1"/>
    <w:rsid w:val="00D65004"/>
    <w:rsid w:val="00D65096"/>
    <w:rsid w:val="00D6546E"/>
    <w:rsid w:val="00D6569D"/>
    <w:rsid w:val="00D6586A"/>
    <w:rsid w:val="00D65927"/>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47F"/>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AD5"/>
    <w:rsid w:val="00DF0B12"/>
    <w:rsid w:val="00DF0C0A"/>
    <w:rsid w:val="00DF11CA"/>
    <w:rsid w:val="00DF1784"/>
    <w:rsid w:val="00DF2132"/>
    <w:rsid w:val="00DF2161"/>
    <w:rsid w:val="00DF21D2"/>
    <w:rsid w:val="00DF2488"/>
    <w:rsid w:val="00DF254F"/>
    <w:rsid w:val="00DF26F1"/>
    <w:rsid w:val="00DF27D5"/>
    <w:rsid w:val="00DF2D87"/>
    <w:rsid w:val="00DF2EF3"/>
    <w:rsid w:val="00DF3637"/>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C3F"/>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6C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35E"/>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70B"/>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5FFA"/>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234C"/>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A75"/>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27143A0A"/>
  <w15:docId w15:val="{CAD4E799-A82B-4B6E-BA7F-0F45EA82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5E1015"/>
    <w:pPr>
      <w:spacing w:after="113"/>
    </w:pPr>
    <w:rPr>
      <w:rFonts w:ascii="Calibri" w:hAnsi="Calibri"/>
      <w:color w:val="auto"/>
      <w:sz w:val="22"/>
      <w:szCs w:val="24"/>
      <w:lang w:eastAsia="en-US"/>
    </w:rPr>
  </w:style>
  <w:style w:type="paragraph" w:customStyle="1" w:styleId="Caption0">
    <w:name w:val="_Caption"/>
    <w:qFormat/>
    <w:rsid w:val="005E1015"/>
    <w:pPr>
      <w:spacing w:before="120" w:after="120" w:line="170" w:lineRule="atLeast"/>
    </w:pPr>
    <w:rPr>
      <w:rFonts w:ascii="Calibri" w:hAnsi="Calibri"/>
      <w:b/>
      <w:color w:val="404040"/>
      <w:szCs w:val="14"/>
      <w:lang w:eastAsia="en-US"/>
    </w:rPr>
  </w:style>
  <w:style w:type="paragraph" w:customStyle="1" w:styleId="HB">
    <w:name w:val="_HB"/>
    <w:next w:val="Body"/>
    <w:uiPriority w:val="2"/>
    <w:qFormat/>
    <w:rsid w:val="005E1015"/>
    <w:pPr>
      <w:spacing w:before="180" w:after="113" w:line="300" w:lineRule="atLeast"/>
      <w:outlineLvl w:val="0"/>
    </w:pPr>
    <w:rPr>
      <w:rFonts w:ascii="Calibri" w:hAnsi="Calibri"/>
      <w:b/>
      <w:color w:val="228591"/>
      <w:sz w:val="28"/>
      <w:szCs w:val="24"/>
      <w:lang w:eastAsia="en-US"/>
    </w:rPr>
  </w:style>
  <w:style w:type="paragraph" w:customStyle="1" w:styleId="HD">
    <w:name w:val="_HD"/>
    <w:next w:val="Body"/>
    <w:uiPriority w:val="2"/>
    <w:qFormat/>
    <w:rsid w:val="005E1015"/>
    <w:pPr>
      <w:spacing w:before="57" w:after="57" w:line="220" w:lineRule="atLeast"/>
    </w:pPr>
    <w:rPr>
      <w:rFonts w:ascii="Calibri" w:hAnsi="Calibri"/>
      <w:b/>
      <w:i/>
      <w:color w:val="auto"/>
      <w:sz w:val="22"/>
      <w:szCs w:val="24"/>
      <w:lang w:eastAsia="en-US"/>
    </w:rPr>
  </w:style>
  <w:style w:type="paragraph" w:styleId="ListNumber4">
    <w:name w:val="List Number 4"/>
    <w:basedOn w:val="Normal"/>
    <w:semiHidden/>
    <w:rsid w:val="005E1015"/>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DSEBody">
    <w:name w:val="DSE_Body"/>
    <w:rsid w:val="005E1015"/>
    <w:pPr>
      <w:spacing w:after="113"/>
    </w:pPr>
    <w:rPr>
      <w:rFonts w:ascii="Arial" w:hAnsi="Arial"/>
      <w:color w:val="auto"/>
      <w:sz w:val="18"/>
      <w:szCs w:val="24"/>
      <w:lang w:eastAsia="en-US"/>
    </w:rPr>
  </w:style>
  <w:style w:type="paragraph" w:customStyle="1" w:styleId="Subhead">
    <w:name w:val="Sub head"/>
    <w:rsid w:val="00931B52"/>
    <w:pPr>
      <w:spacing w:before="180" w:after="60" w:line="260" w:lineRule="exact"/>
    </w:pPr>
    <w:rPr>
      <w:rFonts w:ascii="Tahoma" w:eastAsia="Times" w:hAnsi="Tahoma" w:cs="Times New Roman"/>
      <w:b/>
      <w:noProof/>
      <w:color w:val="auto"/>
    </w:rPr>
  </w:style>
  <w:style w:type="paragraph" w:customStyle="1" w:styleId="smallSubhead">
    <w:name w:val="small Sub head"/>
    <w:basedOn w:val="Normal"/>
    <w:rsid w:val="00931B52"/>
    <w:pPr>
      <w:keepNext/>
      <w:spacing w:before="180" w:after="60" w:line="260" w:lineRule="exact"/>
    </w:pPr>
    <w:rPr>
      <w:rFonts w:ascii="Tahoma" w:eastAsia="Times" w:hAnsi="Tahoma" w:cs="Times New Roman"/>
      <w:b/>
      <w:noProof/>
      <w:color w:val="auto"/>
      <w:sz w:val="17"/>
    </w:rPr>
  </w:style>
  <w:style w:type="character" w:styleId="Emphasis">
    <w:name w:val="Emphasis"/>
    <w:basedOn w:val="DefaultParagraphFont"/>
    <w:qFormat/>
    <w:rsid w:val="00C21968"/>
    <w:rPr>
      <w:i/>
      <w:iCs/>
    </w:rPr>
  </w:style>
  <w:style w:type="character" w:customStyle="1" w:styleId="style141">
    <w:name w:val="style141"/>
    <w:basedOn w:val="DefaultParagraphFont"/>
    <w:rsid w:val="002546FD"/>
    <w:rPr>
      <w:rFonts w:ascii="Arial" w:hAnsi="Arial" w:cs="Arial" w:hint="default"/>
      <w:sz w:val="21"/>
      <w:szCs w:val="21"/>
    </w:rPr>
  </w:style>
  <w:style w:type="paragraph" w:customStyle="1" w:styleId="NumberedText">
    <w:name w:val="Numbered Text"/>
    <w:basedOn w:val="Normal"/>
    <w:rsid w:val="00AB4042"/>
    <w:pPr>
      <w:numPr>
        <w:numId w:val="49"/>
      </w:numPr>
      <w:spacing w:after="120" w:line="240" w:lineRule="auto"/>
      <w:jc w:val="both"/>
    </w:pPr>
    <w:rPr>
      <w:rFonts w:ascii="Arial" w:hAnsi="Arial"/>
      <w:color w:val="auto"/>
    </w:rPr>
  </w:style>
  <w:style w:type="character" w:styleId="UnresolvedMention">
    <w:name w:val="Unresolved Mention"/>
    <w:basedOn w:val="DefaultParagraphFont"/>
    <w:uiPriority w:val="99"/>
    <w:semiHidden/>
    <w:unhideWhenUsed/>
    <w:rsid w:val="00BA7556"/>
    <w:rPr>
      <w:color w:val="808080"/>
      <w:shd w:val="clear" w:color="auto" w:fill="E6E6E6"/>
    </w:rPr>
  </w:style>
  <w:style w:type="character" w:customStyle="1" w:styleId="Imprint">
    <w:name w:val="Imprint"/>
    <w:basedOn w:val="DefaultParagraphFont"/>
    <w:rsid w:val="00192168"/>
    <w:rPr>
      <w:rFonts w:ascii="Arial" w:eastAsiaTheme="minorHAnsi"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wildlife.vic.gov.au/sick-injured-or-orphaned-wildlife/sick-injured-or-orphaned-wildlife"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3" Type="http://schemas.openxmlformats.org/officeDocument/2006/relationships/hyperlink" Target="http://www.relayservice.com.au" TargetMode="External"/><Relationship Id="rId2" Type="http://schemas.openxmlformats.org/officeDocument/2006/relationships/hyperlink" Target="mailto:customer.service@delwp.vic.gov.au" TargetMode="External"/><Relationship Id="rId1" Type="http://schemas.openxmlformats.org/officeDocument/2006/relationships/image" Target="media/image4.emf"/><Relationship Id="rId4" Type="http://schemas.openxmlformats.org/officeDocument/2006/relationships/hyperlink" Target="http://www.wildlife.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47\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DFA1B-4FE6-4AB9-8E67-AAF003932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TotalTime>
  <Pages>2</Pages>
  <Words>824</Words>
  <Characters>4701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Kirsty Greengrass</dc:creator>
  <cp:lastModifiedBy>Louise M Thompson (DELWP)</cp:lastModifiedBy>
  <cp:revision>2</cp:revision>
  <cp:lastPrinted>2020-04-08T03:32:00Z</cp:lastPrinted>
  <dcterms:created xsi:type="dcterms:W3CDTF">2020-04-09T05:02:00Z</dcterms:created>
  <dcterms:modified xsi:type="dcterms:W3CDTF">2020-04-09T05:02:00Z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