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584AF2EC" w14:textId="77777777" w:rsidTr="003F46E9">
        <w:trPr>
          <w:trHeight w:hRule="exact" w:val="1418"/>
        </w:trPr>
        <w:tc>
          <w:tcPr>
            <w:tcW w:w="7761" w:type="dxa"/>
            <w:vAlign w:val="center"/>
          </w:tcPr>
          <w:p w14:paraId="67F5B5C3" w14:textId="15935A12" w:rsidR="009B1003" w:rsidRPr="009B1003" w:rsidRDefault="00466BDD" w:rsidP="009B1003">
            <w:pPr>
              <w:pStyle w:val="Title"/>
            </w:pPr>
            <w:r>
              <w:t>Our Wildlife Fact Sheet</w:t>
            </w:r>
          </w:p>
        </w:tc>
      </w:tr>
      <w:tr w:rsidR="00975ED3" w14:paraId="5C60B2E5" w14:textId="77777777" w:rsidTr="003F46E9">
        <w:trPr>
          <w:trHeight w:val="1247"/>
        </w:trPr>
        <w:tc>
          <w:tcPr>
            <w:tcW w:w="7761" w:type="dxa"/>
            <w:vAlign w:val="center"/>
          </w:tcPr>
          <w:p w14:paraId="4E5635F4" w14:textId="1ECEC058" w:rsidR="009B1003" w:rsidRPr="009B1003" w:rsidRDefault="00011BEE" w:rsidP="009B1003">
            <w:pPr>
              <w:pStyle w:val="Subtitle"/>
            </w:pPr>
            <w:r>
              <w:t xml:space="preserve">Australian White </w:t>
            </w:r>
            <w:r w:rsidR="00466BDD">
              <w:t>Ibis</w:t>
            </w:r>
          </w:p>
        </w:tc>
      </w:tr>
    </w:tbl>
    <w:p w14:paraId="3954F2A0" w14:textId="1CC53B59" w:rsidR="00806AB6" w:rsidRDefault="006E1C8D" w:rsidP="00750E3C">
      <w:pPr>
        <w:sectPr w:rsidR="00806AB6" w:rsidSect="0033793B">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1758" w:left="851" w:header="284" w:footer="284" w:gutter="0"/>
          <w:cols w:space="284"/>
          <w:titlePg/>
          <w:docGrid w:linePitch="360"/>
        </w:sectPr>
      </w:pPr>
      <w:r w:rsidRPr="00806AB6">
        <w:rPr>
          <w:noProof/>
        </w:rPr>
        <mc:AlternateContent>
          <mc:Choice Requires="wps">
            <w:drawing>
              <wp:anchor distT="36195" distB="107950" distL="114300" distR="114300" simplePos="0" relativeHeight="251656704" behindDoc="1" locked="1" layoutInCell="1" allowOverlap="1" wp14:anchorId="63FA51E3" wp14:editId="09CE51A3">
                <wp:simplePos x="0" y="0"/>
                <wp:positionH relativeFrom="page">
                  <wp:posOffset>3867150</wp:posOffset>
                </wp:positionH>
                <wp:positionV relativeFrom="page">
                  <wp:posOffset>2154555</wp:posOffset>
                </wp:positionV>
                <wp:extent cx="3402330" cy="2319020"/>
                <wp:effectExtent l="0" t="0" r="7620" b="5080"/>
                <wp:wrapSquare wrapText="bothSides"/>
                <wp:docPr id="9" name="PicSi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2330" cy="2319020"/>
                        </a:xfrm>
                        <a:prstGeom prst="rect">
                          <a:avLst/>
                        </a:prstGeom>
                        <a:blipFill dpi="0" rotWithShape="1">
                          <a:blip r:embed="rId19" cstate="print">
                            <a:extLst>
                              <a:ext uri="{28A0092B-C50C-407E-A947-70E740481C1C}">
                                <a14:useLocalDpi xmlns:a14="http://schemas.microsoft.com/office/drawing/2010/main" val="0"/>
                              </a:ext>
                            </a:extLst>
                          </a:blip>
                          <a:srcRect/>
                          <a:stretch>
                            <a:fillRect l="-4203" r="-1493" b="-5696"/>
                          </a:stretch>
                        </a:blip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AC6CAC0" id="PicSingle" o:spid="_x0000_s1026" style="position:absolute;margin-left:304.5pt;margin-top:169.65pt;width:267.9pt;height:182.6pt;z-index:-251659776;visibility:visible;mso-wrap-style:square;mso-width-percent:0;mso-height-percent:0;mso-wrap-distance-left:9pt;mso-wrap-distance-top:2.85pt;mso-wrap-distance-right:9pt;mso-wrap-distance-bottom:8.5pt;mso-position-horizontal:absolute;mso-position-horizontal-relative:page;mso-position-vertical:absolute;mso-position-vertical-relative:page;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" stroked="f">
                <v:fill r:id="rId20" o:title="" recolor="t" rotate="t" type="frame"/>
                <w10:wrap type="square" anchorx="page" anchory="page"/>
                <w10:anchorlock/>
              </v:rect>
            </w:pict>
          </mc:Fallback>
        </mc:AlternateContent>
      </w:r>
    </w:p>
    <w:p w14:paraId="0AECB114" w14:textId="551C12FB" w:rsidR="00254A01" w:rsidRPr="00050253" w:rsidRDefault="008B5EF7" w:rsidP="00254A01">
      <w:pPr>
        <w:pStyle w:val="IntroFeatureText"/>
      </w:pPr>
      <w:bookmarkStart w:id="0" w:name="Here"/>
      <w:bookmarkEnd w:id="0"/>
      <w:r>
        <w:t xml:space="preserve">Ibis are </w:t>
      </w:r>
      <w:r w:rsidR="00505257">
        <w:t>common residents of our urban</w:t>
      </w:r>
      <w:r w:rsidR="00DA2B39">
        <w:t xml:space="preserve"> centres. </w:t>
      </w:r>
    </w:p>
    <w:p w14:paraId="355214A6" w14:textId="00113BDA" w:rsidR="00254A01" w:rsidRPr="00050253" w:rsidRDefault="00254A01" w:rsidP="00254A01">
      <w:pPr>
        <w:pStyle w:val="Heading2"/>
      </w:pPr>
      <w:r w:rsidRPr="00050253">
        <w:t>S</w:t>
      </w:r>
      <w:r w:rsidR="00750E3C">
        <w:t>cientific name</w:t>
      </w:r>
    </w:p>
    <w:p w14:paraId="6AAF0AAB" w14:textId="41D06924" w:rsidR="00254A01" w:rsidRPr="00750E3C" w:rsidRDefault="00750E3C" w:rsidP="00254A01">
      <w:pPr>
        <w:rPr>
          <w:i/>
          <w:iCs/>
        </w:rPr>
      </w:pPr>
      <w:r w:rsidRPr="00750E3C">
        <w:rPr>
          <w:i/>
          <w:iCs/>
        </w:rPr>
        <w:t>Threskiornis moluccus</w:t>
      </w:r>
    </w:p>
    <w:p w14:paraId="583936C9" w14:textId="18F97245" w:rsidR="00254A01" w:rsidRPr="00050253" w:rsidRDefault="00750E3C" w:rsidP="00254A01">
      <w:pPr>
        <w:pStyle w:val="Heading2"/>
      </w:pPr>
      <w:r>
        <w:t>Did you know?</w:t>
      </w:r>
      <w:r w:rsidR="00254A01" w:rsidRPr="00050253">
        <w:t xml:space="preserve"> </w:t>
      </w:r>
    </w:p>
    <w:p w14:paraId="25F78FBE" w14:textId="28E8AB40" w:rsidR="00254A01" w:rsidRDefault="00D8608B" w:rsidP="00254A01">
      <w:pPr>
        <w:pStyle w:val="BodyText"/>
      </w:pPr>
      <w:r>
        <w:t xml:space="preserve">Ibis are a part of our natural landscape. </w:t>
      </w:r>
      <w:r w:rsidR="00AA374D">
        <w:t xml:space="preserve">The </w:t>
      </w:r>
      <w:r w:rsidR="00750E3C">
        <w:t xml:space="preserve">Australian White Ibis </w:t>
      </w:r>
      <w:r w:rsidR="003A26B8">
        <w:t xml:space="preserve">is native to Australia </w:t>
      </w:r>
      <w:r w:rsidR="002C7CA2">
        <w:t>and is</w:t>
      </w:r>
      <w:r w:rsidR="00750E3C">
        <w:t xml:space="preserve"> one of three </w:t>
      </w:r>
      <w:r w:rsidR="00354D95">
        <w:t>i</w:t>
      </w:r>
      <w:r w:rsidR="00750E3C">
        <w:t xml:space="preserve">bis species in Australia alongside the Straw-necked Ibis and the Glossy Ibis. </w:t>
      </w:r>
    </w:p>
    <w:p w14:paraId="5916C747" w14:textId="2ABAF285" w:rsidR="00E861C9" w:rsidRDefault="00750E3C" w:rsidP="00254A01">
      <w:pPr>
        <w:pStyle w:val="BodyText"/>
      </w:pPr>
      <w:r>
        <w:t xml:space="preserve">For thousands of years </w:t>
      </w:r>
      <w:r w:rsidR="00354D95">
        <w:t>i</w:t>
      </w:r>
      <w:r>
        <w:t xml:space="preserve">bis have been sacred to Indigenous communities and are excellent indicators of wetland health. </w:t>
      </w:r>
    </w:p>
    <w:p w14:paraId="0F2C350F" w14:textId="056A0CD0" w:rsidR="00254A01" w:rsidRPr="00050253" w:rsidRDefault="00EA205A" w:rsidP="00254A01">
      <w:pPr>
        <w:pStyle w:val="Heading2"/>
      </w:pPr>
      <w:r>
        <w:t>Description</w:t>
      </w:r>
    </w:p>
    <w:p w14:paraId="5DA636E3" w14:textId="00B7FFC6" w:rsidR="00247BB5" w:rsidRDefault="00EA205A" w:rsidP="00254A01">
      <w:pPr>
        <w:pStyle w:val="BodyText"/>
      </w:pPr>
      <w:r>
        <w:t>The Australian White Ibis is characterised by having</w:t>
      </w:r>
      <w:r w:rsidR="00592308">
        <w:t xml:space="preserve"> predominantly white plumage </w:t>
      </w:r>
      <w:r>
        <w:t xml:space="preserve">with a </w:t>
      </w:r>
      <w:r w:rsidR="00247BB5">
        <w:t xml:space="preserve">featherless </w:t>
      </w:r>
      <w:r>
        <w:t xml:space="preserve">black head, </w:t>
      </w:r>
      <w:r w:rsidR="00780C8E">
        <w:t>neck,</w:t>
      </w:r>
      <w:r>
        <w:t xml:space="preserve"> and legs. </w:t>
      </w:r>
      <w:r w:rsidR="00247BB5">
        <w:t>I</w:t>
      </w:r>
      <w:r>
        <w:t xml:space="preserve">ts bill is also black, long and </w:t>
      </w:r>
      <w:r w:rsidR="00720872">
        <w:t>downcurved</w:t>
      </w:r>
      <w:r>
        <w:t xml:space="preserve">. Females are slightly smaller and have a shorter bill than males. </w:t>
      </w:r>
    </w:p>
    <w:p w14:paraId="7AA55268" w14:textId="41709822" w:rsidR="00EA205A" w:rsidRDefault="00EA205A" w:rsidP="00254A01">
      <w:pPr>
        <w:pStyle w:val="BodyText"/>
      </w:pPr>
      <w:r>
        <w:t xml:space="preserve">In flight, flocks of </w:t>
      </w:r>
      <w:r w:rsidR="00354D95">
        <w:t>i</w:t>
      </w:r>
      <w:r>
        <w:t xml:space="preserve">bis </w:t>
      </w:r>
      <w:r w:rsidR="00F00316">
        <w:t xml:space="preserve">often </w:t>
      </w:r>
      <w:r>
        <w:t xml:space="preserve">form a distinct V-shape </w:t>
      </w:r>
      <w:r w:rsidR="00C223B2">
        <w:t>to minimise energy costs.</w:t>
      </w:r>
    </w:p>
    <w:p w14:paraId="6D224725" w14:textId="3161E920" w:rsidR="00254A01" w:rsidRPr="00050253" w:rsidRDefault="00247BB5" w:rsidP="00254A01">
      <w:pPr>
        <w:pStyle w:val="Heading2"/>
      </w:pPr>
      <w:r>
        <w:t>Diet</w:t>
      </w:r>
    </w:p>
    <w:p w14:paraId="66A4B7A8" w14:textId="398F74E0" w:rsidR="00735E3F" w:rsidRDefault="00247BB5" w:rsidP="00254A01">
      <w:pPr>
        <w:pStyle w:val="BodyText"/>
      </w:pPr>
      <w:r>
        <w:t>Ibis typically feed on</w:t>
      </w:r>
      <w:r w:rsidR="00DA2B39">
        <w:t xml:space="preserve"> </w:t>
      </w:r>
      <w:r>
        <w:t>invertebrates, in</w:t>
      </w:r>
      <w:r w:rsidR="00492767">
        <w:t>cluding</w:t>
      </w:r>
      <w:r>
        <w:t xml:space="preserve"> freshwater crayfish and crickets. </w:t>
      </w:r>
    </w:p>
    <w:p w14:paraId="4ABA331C" w14:textId="6AF6713B" w:rsidR="00247BB5" w:rsidRDefault="00247BB5" w:rsidP="00254A01">
      <w:pPr>
        <w:pStyle w:val="BodyText"/>
      </w:pPr>
      <w:r>
        <w:t>Due to declines in the quality of their natural habitat</w:t>
      </w:r>
      <w:r w:rsidR="00354D95">
        <w:t xml:space="preserve"> and their expanding population size</w:t>
      </w:r>
      <w:r w:rsidR="00184337">
        <w:t xml:space="preserve"> (see </w:t>
      </w:r>
      <w:r w:rsidR="00894913">
        <w:t>D</w:t>
      </w:r>
      <w:r w:rsidR="00B73024">
        <w:t>istribution)</w:t>
      </w:r>
      <w:r>
        <w:t xml:space="preserve">, many </w:t>
      </w:r>
      <w:r w:rsidR="00354D95">
        <w:t>i</w:t>
      </w:r>
      <w:r>
        <w:t>bis have</w:t>
      </w:r>
      <w:r w:rsidR="00311AB5">
        <w:rPr>
          <w:b/>
          <w:bCs/>
          <w:sz w:val="16"/>
          <w:szCs w:val="16"/>
        </w:rPr>
        <w:t xml:space="preserve"> </w:t>
      </w:r>
      <w:r>
        <w:t xml:space="preserve">unfortunately begun supplementing their diets from landfill sites, bins and litter in our cities and towns. This has led to them being given the common nicknames of </w:t>
      </w:r>
      <w:r w:rsidR="005D3744">
        <w:t>“</w:t>
      </w:r>
      <w:r>
        <w:t>bin chickens</w:t>
      </w:r>
      <w:r w:rsidR="005D3744">
        <w:t>”</w:t>
      </w:r>
      <w:r>
        <w:t xml:space="preserve"> or </w:t>
      </w:r>
      <w:r w:rsidR="005D3744">
        <w:t>“</w:t>
      </w:r>
      <w:r>
        <w:t>tip turkeys</w:t>
      </w:r>
      <w:r w:rsidR="005D3744">
        <w:t>”</w:t>
      </w:r>
      <w:r>
        <w:t xml:space="preserve">. </w:t>
      </w:r>
    </w:p>
    <w:p w14:paraId="5052B1B6" w14:textId="7C822F8C" w:rsidR="00247BB5" w:rsidRPr="00050253" w:rsidRDefault="00247BB5" w:rsidP="00247BB5">
      <w:pPr>
        <w:pStyle w:val="Heading2"/>
      </w:pPr>
      <w:r>
        <w:t>Habitat</w:t>
      </w:r>
    </w:p>
    <w:p w14:paraId="3B64BB8D" w14:textId="127F5604" w:rsidR="00247BB5" w:rsidRDefault="00247BB5" w:rsidP="00254A01">
      <w:pPr>
        <w:pStyle w:val="BodyText"/>
      </w:pPr>
      <w:r>
        <w:t xml:space="preserve">Ibis typically reside in wetlands and can be highly nomadic. In other words, </w:t>
      </w:r>
      <w:r w:rsidR="00D07154">
        <w:t>they</w:t>
      </w:r>
      <w:r>
        <w:t xml:space="preserve"> can fly great distances to follow where there is greater availability of food. In fact, an </w:t>
      </w:r>
      <w:r w:rsidR="00046587">
        <w:t>i</w:t>
      </w:r>
      <w:r>
        <w:t>bis that was banded in Victoria was found in Papua New Guinea</w:t>
      </w:r>
      <w:r w:rsidR="00DE0F2E">
        <w:t xml:space="preserve"> in the 1960s</w:t>
      </w:r>
      <w:r>
        <w:t>!</w:t>
      </w:r>
    </w:p>
    <w:p w14:paraId="3CFB081A" w14:textId="77777777" w:rsidR="00894913" w:rsidRPr="00A63B84" w:rsidRDefault="00894913" w:rsidP="00894913">
      <w:pPr>
        <w:pStyle w:val="BodyText"/>
        <w:keepNext/>
        <w:rPr>
          <w:b/>
          <w:bCs/>
          <w:sz w:val="16"/>
          <w:szCs w:val="16"/>
        </w:rPr>
      </w:pPr>
      <w:r w:rsidRPr="00A63B84">
        <w:rPr>
          <w:b/>
          <w:bCs/>
          <w:sz w:val="16"/>
          <w:szCs w:val="16"/>
        </w:rPr>
        <w:t>Figure 1: Australian White Ibis</w:t>
      </w:r>
    </w:p>
    <w:p w14:paraId="0572AE2E" w14:textId="4D80489C" w:rsidR="00894913" w:rsidRDefault="00894913" w:rsidP="00894913">
      <w:pPr>
        <w:pStyle w:val="BodyText"/>
      </w:pPr>
      <w:r w:rsidRPr="00A63B84">
        <w:rPr>
          <w:sz w:val="16"/>
          <w:szCs w:val="16"/>
        </w:rPr>
        <w:t xml:space="preserve">Credit: </w:t>
      </w:r>
      <w:r w:rsidR="00F52B60">
        <w:rPr>
          <w:sz w:val="16"/>
          <w:szCs w:val="16"/>
        </w:rPr>
        <w:t>Nick Talbot</w:t>
      </w:r>
    </w:p>
    <w:p w14:paraId="66ED176F" w14:textId="50EE87C0" w:rsidR="00C04C88" w:rsidRDefault="00D07154" w:rsidP="00254A01">
      <w:pPr>
        <w:pStyle w:val="BodyText"/>
      </w:pPr>
      <w:r>
        <w:t>I</w:t>
      </w:r>
      <w:r w:rsidR="00C04C88">
        <w:t xml:space="preserve">bis can be found in all but the driest of habitats and have become very successful residents of parks and gardens in our urban centres. </w:t>
      </w:r>
    </w:p>
    <w:p w14:paraId="00142291" w14:textId="7FF64BBF" w:rsidR="0061351F" w:rsidRPr="00050253" w:rsidRDefault="0061351F" w:rsidP="0061351F">
      <w:pPr>
        <w:pStyle w:val="Heading2"/>
      </w:pPr>
      <w:r>
        <w:t>D</w:t>
      </w:r>
      <w:r w:rsidR="00C04C88">
        <w:t>istribution</w:t>
      </w:r>
    </w:p>
    <w:p w14:paraId="6B6EA258" w14:textId="72DD2090" w:rsidR="00B73024" w:rsidRDefault="00C04C88" w:rsidP="00254A01">
      <w:pPr>
        <w:pStyle w:val="BodyText"/>
      </w:pPr>
      <w:r>
        <w:t>Ibis are common and widespread across northern</w:t>
      </w:r>
      <w:r w:rsidR="00811F71">
        <w:t xml:space="preserve">, </w:t>
      </w:r>
      <w:r>
        <w:t xml:space="preserve">eastern </w:t>
      </w:r>
      <w:r w:rsidR="00811F71">
        <w:t xml:space="preserve">and south-western </w:t>
      </w:r>
      <w:r>
        <w:t>Australia</w:t>
      </w:r>
      <w:r w:rsidR="00DE0F2E">
        <w:t xml:space="preserve">. </w:t>
      </w:r>
      <w:r w:rsidR="00F52B60">
        <w:t xml:space="preserve">Historically </w:t>
      </w:r>
      <w:r w:rsidR="004D19C5">
        <w:t xml:space="preserve">large ibis populations occurred at large inland wetlands </w:t>
      </w:r>
      <w:r w:rsidR="00C2257D">
        <w:t>where they would migrate</w:t>
      </w:r>
      <w:r w:rsidR="00A35C69">
        <w:t xml:space="preserve"> to the wetlands </w:t>
      </w:r>
      <w:r w:rsidR="007B070C">
        <w:t xml:space="preserve">with the most food </w:t>
      </w:r>
      <w:r w:rsidR="004940D8">
        <w:t xml:space="preserve">(normally the wetlands that were in flood). However, agricultural and water developments </w:t>
      </w:r>
      <w:r w:rsidR="00B76B1E">
        <w:t xml:space="preserve">have </w:t>
      </w:r>
      <w:r w:rsidR="001E2809">
        <w:t xml:space="preserve">led to droughts and declines in the quality of their natural habitat. </w:t>
      </w:r>
    </w:p>
    <w:p w14:paraId="3F4157BB" w14:textId="60EA4EB4" w:rsidR="00995764" w:rsidRDefault="00616DDE" w:rsidP="00254A01">
      <w:pPr>
        <w:pStyle w:val="BodyText"/>
      </w:pPr>
      <w:r>
        <w:t xml:space="preserve">The species began to expand into new habitats including urban </w:t>
      </w:r>
      <w:r w:rsidR="00D23D57">
        <w:t xml:space="preserve">areas which have more predictable food and </w:t>
      </w:r>
      <w:r w:rsidR="00892E81">
        <w:t>water sources</w:t>
      </w:r>
      <w:r w:rsidR="009C70AB">
        <w:t xml:space="preserve">. </w:t>
      </w:r>
      <w:r w:rsidR="00995263">
        <w:t xml:space="preserve">Given ibis now occupy a larger area with abundant food and water resources (i.e. from rubbish etc.) their population </w:t>
      </w:r>
      <w:r w:rsidR="000D1208">
        <w:t>size</w:t>
      </w:r>
      <w:r w:rsidR="00995263">
        <w:t xml:space="preserve"> has increased </w:t>
      </w:r>
      <w:r w:rsidR="00B80190">
        <w:t xml:space="preserve">leading to greater potential for human-wildlife conflict to occur. </w:t>
      </w:r>
    </w:p>
    <w:p w14:paraId="1DFD5E20" w14:textId="0E086E21" w:rsidR="00C04C88" w:rsidRPr="00050253" w:rsidRDefault="00C04C88" w:rsidP="00C04C88">
      <w:pPr>
        <w:pStyle w:val="Heading2"/>
      </w:pPr>
      <w:r>
        <w:t>Management</w:t>
      </w:r>
    </w:p>
    <w:p w14:paraId="156A1F8A" w14:textId="73E07737" w:rsidR="00C04C88" w:rsidRDefault="00C04C88" w:rsidP="00254A01">
      <w:pPr>
        <w:pStyle w:val="BodyText"/>
      </w:pPr>
      <w:r>
        <w:t>In</w:t>
      </w:r>
      <w:r w:rsidR="586C5635">
        <w:t xml:space="preserve"> Victoria</w:t>
      </w:r>
      <w:r>
        <w:t xml:space="preserve"> </w:t>
      </w:r>
      <w:r w:rsidR="00046587">
        <w:t>i</w:t>
      </w:r>
      <w:r>
        <w:t xml:space="preserve">bis (along with </w:t>
      </w:r>
      <w:r w:rsidR="00B514FF">
        <w:t>all</w:t>
      </w:r>
      <w:r>
        <w:t xml:space="preserve"> native wildlife) are protected under the </w:t>
      </w:r>
      <w:r w:rsidRPr="6B9875FD">
        <w:rPr>
          <w:i/>
          <w:iCs/>
        </w:rPr>
        <w:t>Wildlife Act 1975</w:t>
      </w:r>
      <w:r>
        <w:t xml:space="preserve">. </w:t>
      </w:r>
      <w:r w:rsidR="002C7E5C">
        <w:t xml:space="preserve">DELWP encourages all Victorians to live alongside wildlife and appreciate the resilience and ingenuity of birds like </w:t>
      </w:r>
      <w:r w:rsidR="00C532CC">
        <w:t>i</w:t>
      </w:r>
      <w:r w:rsidR="002C7E5C">
        <w:t xml:space="preserve">bis who have adapted to live in urban environments that </w:t>
      </w:r>
      <w:r w:rsidR="002C7E5C">
        <w:lastRenderedPageBreak/>
        <w:t xml:space="preserve">are unsuitable for many other animals. </w:t>
      </w:r>
      <w:r w:rsidR="00894913">
        <w:t>S</w:t>
      </w:r>
      <w:r w:rsidR="002C7E5C">
        <w:t xml:space="preserve">evere penalties apply for harming or destroying our protected wildlife. </w:t>
      </w:r>
    </w:p>
    <w:p w14:paraId="666240B5" w14:textId="16F4F2B8" w:rsidR="002C7E5C" w:rsidRDefault="002C7E5C" w:rsidP="00254A01">
      <w:pPr>
        <w:pStyle w:val="BodyText"/>
      </w:pPr>
      <w:r>
        <w:t xml:space="preserve">However, DELWP does recognise that when </w:t>
      </w:r>
      <w:r w:rsidR="00C532CC">
        <w:t>i</w:t>
      </w:r>
      <w:r>
        <w:t>bis flock in large numbers in urban areas</w:t>
      </w:r>
      <w:r w:rsidR="00F90E4B">
        <w:t>,</w:t>
      </w:r>
      <w:r>
        <w:t xml:space="preserve"> some people may find them difficult to live with as they may be noisy and smelly. </w:t>
      </w:r>
    </w:p>
    <w:p w14:paraId="609ABFE5" w14:textId="10100865" w:rsidR="008D54BE" w:rsidRPr="00050253" w:rsidRDefault="008D54BE" w:rsidP="008D54BE">
      <w:pPr>
        <w:pStyle w:val="Heading2"/>
      </w:pPr>
      <w:bookmarkStart w:id="1" w:name="_Hlk63155632"/>
      <w:r>
        <w:t>Mutual benefits</w:t>
      </w:r>
    </w:p>
    <w:bookmarkEnd w:id="1"/>
    <w:p w14:paraId="5CF256E9" w14:textId="6A1BAEB8" w:rsidR="008D54BE" w:rsidRDefault="00A25991" w:rsidP="00254A01">
      <w:pPr>
        <w:pStyle w:val="BodyText"/>
      </w:pPr>
      <w:r>
        <w:t xml:space="preserve">Well managed urban environments can create spaces where there is mutual benefits and enjoyment between </w:t>
      </w:r>
      <w:r w:rsidR="00C532CC">
        <w:t>i</w:t>
      </w:r>
      <w:r>
        <w:t xml:space="preserve">bis and humans, thereby promoting thriving environments and communities. </w:t>
      </w:r>
    </w:p>
    <w:p w14:paraId="2447C4AA" w14:textId="079897D3" w:rsidR="00A25991" w:rsidRDefault="00A25991" w:rsidP="00254A01">
      <w:pPr>
        <w:pStyle w:val="BodyText"/>
      </w:pPr>
      <w:r>
        <w:t xml:space="preserve">Ibis play an important role in aerating the soil while they probe for insects on our public parks and sporting ovals. </w:t>
      </w:r>
    </w:p>
    <w:p w14:paraId="7F5C2F7E" w14:textId="0E476A61" w:rsidR="00A25991" w:rsidRDefault="00A25991" w:rsidP="00254A01">
      <w:pPr>
        <w:pStyle w:val="BodyText"/>
      </w:pPr>
      <w:r>
        <w:t xml:space="preserve">Large colonies of breeding </w:t>
      </w:r>
      <w:r w:rsidR="00C532CC">
        <w:t>i</w:t>
      </w:r>
      <w:r>
        <w:t xml:space="preserve">bis </w:t>
      </w:r>
      <w:r w:rsidR="00894913">
        <w:t xml:space="preserve">can </w:t>
      </w:r>
      <w:r>
        <w:t>inspire awe in passers-by</w:t>
      </w:r>
      <w:r w:rsidR="00894913">
        <w:t>,</w:t>
      </w:r>
      <w:r>
        <w:t xml:space="preserve"> </w:t>
      </w:r>
      <w:r w:rsidR="00894913">
        <w:t>provid</w:t>
      </w:r>
      <w:r>
        <w:t>e great educational opportunities for children to connect to nature</w:t>
      </w:r>
      <w:r w:rsidR="00894913">
        <w:t>,</w:t>
      </w:r>
      <w:r>
        <w:t xml:space="preserve"> and encourage people to care for the environment. </w:t>
      </w:r>
    </w:p>
    <w:p w14:paraId="43C8D2F2" w14:textId="0863436C" w:rsidR="002C7E5C" w:rsidRPr="00050253" w:rsidRDefault="002C7E5C" w:rsidP="002C7E5C">
      <w:pPr>
        <w:pStyle w:val="Heading2"/>
      </w:pPr>
      <w:r>
        <w:t>How you can help!</w:t>
      </w:r>
    </w:p>
    <w:p w14:paraId="08481C33" w14:textId="4219E4B8" w:rsidR="008D54BE" w:rsidRDefault="008D54BE" w:rsidP="008D54BE">
      <w:pPr>
        <w:pStyle w:val="BodyText"/>
      </w:pPr>
      <w:r>
        <w:t>Ibis are a part of our natural landscape. Ways that people can get involved with our local wildlife include birdwatching, joining a local wildlife group</w:t>
      </w:r>
      <w:r w:rsidR="00A25991">
        <w:t xml:space="preserve"> and cleaning up rubbish in your local area.</w:t>
      </w:r>
      <w:r>
        <w:t xml:space="preserve"> </w:t>
      </w:r>
    </w:p>
    <w:p w14:paraId="114431CF" w14:textId="23DB43EF" w:rsidR="00A25991" w:rsidRPr="00A25991" w:rsidRDefault="00A25991" w:rsidP="00D07154">
      <w:pPr>
        <w:pStyle w:val="BodyText"/>
      </w:pPr>
      <w:r>
        <w:t>To help us continue to learn about the role that</w:t>
      </w:r>
      <w:r w:rsidR="00D07154">
        <w:t xml:space="preserve"> </w:t>
      </w:r>
      <w:r w:rsidR="00003550">
        <w:t>i</w:t>
      </w:r>
      <w:r>
        <w:t>bis play in ecosystems and our urban areas you can</w:t>
      </w:r>
      <w:r w:rsidR="00D07154">
        <w:t xml:space="preserve"> r</w:t>
      </w:r>
      <w:r>
        <w:t xml:space="preserve">eport sighting of colour banded birds to the Australian Bird and Bat Banding Scheme (ABBBS) via: </w:t>
      </w:r>
    </w:p>
    <w:p w14:paraId="2EF840F6" w14:textId="55359DC6" w:rsidR="00A25991" w:rsidRDefault="00A25991" w:rsidP="00D07154">
      <w:pPr>
        <w:pStyle w:val="ListBullet"/>
        <w:numPr>
          <w:ilvl w:val="0"/>
          <w:numId w:val="0"/>
        </w:numPr>
        <w:ind w:left="567"/>
      </w:pPr>
      <w:r>
        <w:t xml:space="preserve">Email: </w:t>
      </w:r>
      <w:hyperlink r:id="rId21" w:history="1">
        <w:r w:rsidRPr="003142DC">
          <w:rPr>
            <w:rStyle w:val="Hyperlink"/>
          </w:rPr>
          <w:t>abbbs@</w:t>
        </w:r>
        <w:r w:rsidR="00642147">
          <w:rPr>
            <w:rStyle w:val="Hyperlink"/>
          </w:rPr>
          <w:t>environment</w:t>
        </w:r>
        <w:r w:rsidRPr="003142DC">
          <w:rPr>
            <w:rStyle w:val="Hyperlink"/>
          </w:rPr>
          <w:t>.gov.au</w:t>
        </w:r>
      </w:hyperlink>
    </w:p>
    <w:p w14:paraId="021C5F22" w14:textId="484F7B32" w:rsidR="00A25991" w:rsidRDefault="00A25991" w:rsidP="00D07154">
      <w:pPr>
        <w:pStyle w:val="ListBullet"/>
        <w:numPr>
          <w:ilvl w:val="0"/>
          <w:numId w:val="0"/>
        </w:numPr>
        <w:ind w:left="567"/>
      </w:pPr>
      <w:r>
        <w:t>Phone:</w:t>
      </w:r>
      <w:r w:rsidRPr="00050253">
        <w:t xml:space="preserve"> </w:t>
      </w:r>
      <w:r w:rsidRPr="00A25991">
        <w:t>(02) 6274 2407</w:t>
      </w:r>
    </w:p>
    <w:p w14:paraId="60939D8C" w14:textId="29CCD893" w:rsidR="00A25991" w:rsidRDefault="00A25991" w:rsidP="00D07154">
      <w:pPr>
        <w:pStyle w:val="ListBullet"/>
        <w:numPr>
          <w:ilvl w:val="0"/>
          <w:numId w:val="0"/>
        </w:numPr>
        <w:ind w:left="567"/>
      </w:pPr>
      <w:r w:rsidRPr="00A25991">
        <w:t xml:space="preserve">Online: </w:t>
      </w:r>
      <w:hyperlink r:id="rId22" w:history="1">
        <w:r w:rsidR="0001183B" w:rsidRPr="006E2F13">
          <w:rPr>
            <w:rStyle w:val="Hyperlink"/>
          </w:rPr>
          <w:t>https://www.environment.gov.au/science/bird-and-bat-banding/get-involved/report-band-sightings</w:t>
        </w:r>
      </w:hyperlink>
      <w:r w:rsidR="0001183B">
        <w:t xml:space="preserve"> </w:t>
      </w:r>
    </w:p>
    <w:p w14:paraId="00C09025" w14:textId="72DE9C4A" w:rsidR="00A9629D" w:rsidRDefault="00A9629D" w:rsidP="00EF2008">
      <w:pPr>
        <w:pStyle w:val="Heading2"/>
      </w:pPr>
      <w:r>
        <w:t xml:space="preserve">If you have </w:t>
      </w:r>
      <w:r w:rsidR="000457D2">
        <w:t>trouble with ibis on your property</w:t>
      </w:r>
    </w:p>
    <w:p w14:paraId="56C16687" w14:textId="3CE1A1E0" w:rsidR="002C7E5C" w:rsidRPr="002C7E5C" w:rsidRDefault="002C7E5C" w:rsidP="002C7E5C">
      <w:pPr>
        <w:pStyle w:val="Heading3"/>
        <w:rPr>
          <w:rStyle w:val="normaltextrun"/>
        </w:rPr>
      </w:pPr>
      <w:r>
        <w:t xml:space="preserve">To </w:t>
      </w:r>
      <w:r w:rsidR="00BA2DD8">
        <w:t>deter</w:t>
      </w:r>
      <w:r>
        <w:t xml:space="preserve"> </w:t>
      </w:r>
      <w:r w:rsidR="00003550">
        <w:t>i</w:t>
      </w:r>
      <w:r>
        <w:t xml:space="preserve">bis </w:t>
      </w:r>
      <w:r w:rsidR="00BA2DD8">
        <w:t xml:space="preserve">roosting </w:t>
      </w:r>
      <w:r>
        <w:t>at your property</w:t>
      </w:r>
      <w:r w:rsidRPr="00050253">
        <w:t xml:space="preserve"> </w:t>
      </w:r>
    </w:p>
    <w:tbl>
      <w:tblPr>
        <w:tblpPr w:leftFromText="181" w:rightFromText="181" w:topFromText="113" w:vertAnchor="page" w:horzAnchor="margin" w:tblpY="12961"/>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520194" w14:paraId="1DDA100A" w14:textId="77777777" w:rsidTr="00520194">
        <w:trPr>
          <w:trHeight w:val="2608"/>
        </w:trPr>
        <w:tc>
          <w:tcPr>
            <w:tcW w:w="5216" w:type="dxa"/>
            <w:shd w:val="clear" w:color="auto" w:fill="auto"/>
          </w:tcPr>
          <w:p w14:paraId="11582B5B" w14:textId="04D3C37F" w:rsidR="00520194" w:rsidRDefault="00520194" w:rsidP="00520194">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734A1A">
              <w:rPr>
                <w:noProof/>
              </w:rPr>
              <w:t>2021</w:t>
            </w:r>
            <w:r>
              <w:fldChar w:fldCharType="end"/>
            </w:r>
          </w:p>
          <w:p w14:paraId="7E8407AA" w14:textId="77777777" w:rsidR="00520194" w:rsidRDefault="00520194" w:rsidP="00520194">
            <w:pPr>
              <w:pStyle w:val="SmallBodyText"/>
            </w:pPr>
            <w:r>
              <w:rPr>
                <w:noProof/>
              </w:rPr>
              <w:drawing>
                <wp:anchor distT="0" distB="0" distL="114300" distR="36195" simplePos="0" relativeHeight="251659264" behindDoc="0" locked="1" layoutInCell="1" allowOverlap="1" wp14:anchorId="51A619A9" wp14:editId="6C3353EA">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3">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2A26FB25" w14:textId="77777777" w:rsidR="00520194" w:rsidRDefault="00520194" w:rsidP="00520194">
            <w:pPr>
              <w:pStyle w:val="SmallBodyText"/>
            </w:pPr>
            <w:r w:rsidRPr="00C255C2">
              <w:t>ISBN</w:t>
            </w:r>
            <w:r>
              <w:t xml:space="preserve"> </w:t>
            </w:r>
            <w:r>
              <w:rPr>
                <w:rFonts w:ascii="Arial" w:hAnsi="Arial"/>
                <w:color w:val="000000"/>
              </w:rPr>
              <w:t>978-1-76105-768-7</w:t>
            </w:r>
          </w:p>
          <w:p w14:paraId="347D93FB" w14:textId="77777777" w:rsidR="00520194" w:rsidRPr="008F559C" w:rsidRDefault="00520194" w:rsidP="00520194">
            <w:pPr>
              <w:pStyle w:val="SmallHeading"/>
            </w:pPr>
            <w:r w:rsidRPr="00C255C2">
              <w:t>Disclaimer</w:t>
            </w:r>
          </w:p>
          <w:p w14:paraId="50A2E058" w14:textId="77777777" w:rsidR="00520194" w:rsidRDefault="00520194" w:rsidP="00520194">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138579D8" w14:textId="77777777" w:rsidR="00520194" w:rsidRPr="00E97294" w:rsidRDefault="00520194" w:rsidP="00520194">
            <w:pPr>
              <w:pStyle w:val="xAccessibilityHeading"/>
            </w:pPr>
            <w:bookmarkStart w:id="3" w:name="_Accessibility"/>
            <w:bookmarkEnd w:id="3"/>
            <w:r w:rsidRPr="00E97294">
              <w:t>Accessibility</w:t>
            </w:r>
          </w:p>
          <w:p w14:paraId="02A02033" w14:textId="77777777" w:rsidR="00520194" w:rsidRDefault="00520194" w:rsidP="00520194">
            <w:pPr>
              <w:pStyle w:val="xAccessibilityText"/>
            </w:pPr>
            <w:r>
              <w:t>If you would like to receive this publication in an alternative format, please telephone the DELWP Customer Service Centre on 136186, email </w:t>
            </w:r>
            <w:hyperlink r:id="rId24" w:history="1">
              <w:r w:rsidRPr="003C5C56">
                <w:t>customer.service@delwp.vic.gov.au</w:t>
              </w:r>
            </w:hyperlink>
            <w:r>
              <w:t xml:space="preserve">, or via the National Relay Service on 133 677 </w:t>
            </w:r>
            <w:hyperlink r:id="rId25" w:history="1">
              <w:r w:rsidRPr="00AE3298">
                <w:t>www.relayservice.com.au</w:t>
              </w:r>
            </w:hyperlink>
            <w:r>
              <w:t xml:space="preserve">. This document is also available on the internet at </w:t>
            </w:r>
            <w:hyperlink r:id="rId26" w:history="1">
              <w:r w:rsidRPr="00AE3298">
                <w:t>www.delwp.vic.gov.au</w:t>
              </w:r>
            </w:hyperlink>
            <w:r>
              <w:t xml:space="preserve">. </w:t>
            </w:r>
          </w:p>
          <w:p w14:paraId="53FFF801" w14:textId="77777777" w:rsidR="00520194" w:rsidRDefault="00520194" w:rsidP="00520194">
            <w:pPr>
              <w:pStyle w:val="SmallBodyText"/>
            </w:pPr>
          </w:p>
        </w:tc>
      </w:tr>
    </w:tbl>
    <w:p w14:paraId="41CEB73E" w14:textId="1C827200" w:rsidR="002C7E5C" w:rsidRPr="00AC7FA2" w:rsidRDefault="002C7E5C" w:rsidP="002C7E5C">
      <w:pPr>
        <w:pStyle w:val="ListNumber"/>
      </w:pPr>
      <w:r w:rsidRPr="00AC7FA2">
        <w:t>Do not harm or harass the birds.</w:t>
      </w:r>
    </w:p>
    <w:p w14:paraId="535C1CA7" w14:textId="4CB1BEDB" w:rsidR="002C7E5C" w:rsidRDefault="002C7E5C" w:rsidP="002C7E5C">
      <w:pPr>
        <w:pStyle w:val="ListNumber"/>
      </w:pPr>
      <w:r>
        <w:t xml:space="preserve">Do not feed </w:t>
      </w:r>
      <w:r w:rsidR="00B71C72">
        <w:t>i</w:t>
      </w:r>
      <w:r>
        <w:t xml:space="preserve">bis or leave scraps of food or rubbish lying around; ensure all garbage lids are kept closed (particularly industrial waste bins). </w:t>
      </w:r>
    </w:p>
    <w:p w14:paraId="7E47A4E6" w14:textId="370BE8E4" w:rsidR="002C7E5C" w:rsidRDefault="002C7E5C" w:rsidP="002C7E5C">
      <w:pPr>
        <w:pStyle w:val="ListNumber"/>
      </w:pPr>
      <w:r>
        <w:t xml:space="preserve">Reduce waste disposal where possible and remove water sources and pet food from the backyard. </w:t>
      </w:r>
    </w:p>
    <w:p w14:paraId="4279B076" w14:textId="72CEE0E5" w:rsidR="002C7E5C" w:rsidRDefault="002C7E5C" w:rsidP="002C7E5C">
      <w:pPr>
        <w:pStyle w:val="ListNumber"/>
      </w:pPr>
      <w:r>
        <w:t xml:space="preserve">Reduce access </w:t>
      </w:r>
      <w:r w:rsidR="00D07154">
        <w:t>to</w:t>
      </w:r>
      <w:r>
        <w:t xml:space="preserve"> water, but if pool areas or water features are desired you could: </w:t>
      </w:r>
    </w:p>
    <w:p w14:paraId="12576C1E" w14:textId="77777777" w:rsidR="008D54BE" w:rsidRDefault="008D54BE" w:rsidP="008D54BE">
      <w:pPr>
        <w:pStyle w:val="ListNumber2"/>
      </w:pPr>
      <w:r>
        <w:t>Use a pool cover</w:t>
      </w:r>
      <w:r w:rsidRPr="00050253">
        <w:t>.</w:t>
      </w:r>
    </w:p>
    <w:p w14:paraId="10BB3B3E" w14:textId="5EF241F3" w:rsidR="008D54BE" w:rsidRDefault="008D54BE" w:rsidP="008D54BE">
      <w:pPr>
        <w:pStyle w:val="ListNumber2"/>
      </w:pPr>
      <w:r>
        <w:t>Reduce areas for sitting/perching</w:t>
      </w:r>
      <w:r w:rsidR="00BA2DD8">
        <w:t xml:space="preserve"> (e.g. avoid railings or design them so they’re not attractive for perching e.g. flat top or adding bird spikes)</w:t>
      </w:r>
      <w:r>
        <w:t xml:space="preserve"> </w:t>
      </w:r>
    </w:p>
    <w:p w14:paraId="317E705F" w14:textId="35ECD7C6" w:rsidR="00BA2DD8" w:rsidRPr="00050253" w:rsidRDefault="008D54BE" w:rsidP="007D6D04">
      <w:pPr>
        <w:pStyle w:val="ListNumber2"/>
      </w:pPr>
      <w:r>
        <w:t xml:space="preserve">Install specific water filtration systems that aid in removing pollutants. </w:t>
      </w:r>
    </w:p>
    <w:p w14:paraId="46907CC4" w14:textId="161E3F6D" w:rsidR="00125874" w:rsidRDefault="00125874" w:rsidP="00520194">
      <w:pPr>
        <w:pStyle w:val="ListNumber"/>
      </w:pPr>
      <w:r w:rsidRPr="00BA2DD8">
        <w:rPr>
          <w:rFonts w:cstheme="minorHAnsi"/>
          <w:color w:val="333333"/>
          <w:shd w:val="clear" w:color="auto" w:fill="FFFFFF"/>
        </w:rPr>
        <w:t>Avoid planting trees that the ibis find desirable for roosting including tall trees like exotic palms and Melaleuca.</w:t>
      </w:r>
    </w:p>
    <w:p w14:paraId="15281F20" w14:textId="5798D155" w:rsidR="00693680" w:rsidRPr="00EF2008" w:rsidRDefault="00693680" w:rsidP="00693680">
      <w:pPr>
        <w:pStyle w:val="Heading2"/>
        <w:rPr>
          <w:bCs w:val="0"/>
          <w:iCs w:val="0"/>
          <w:color w:val="494847"/>
          <w:kern w:val="0"/>
          <w:sz w:val="20"/>
          <w:szCs w:val="20"/>
        </w:rPr>
      </w:pPr>
      <w:r w:rsidRPr="00EF2008">
        <w:rPr>
          <w:bCs w:val="0"/>
          <w:iCs w:val="0"/>
          <w:color w:val="494847"/>
          <w:kern w:val="0"/>
          <w:sz w:val="20"/>
          <w:szCs w:val="20"/>
        </w:rPr>
        <w:t>A</w:t>
      </w:r>
      <w:r w:rsidR="00F35B5A" w:rsidRPr="00EF2008">
        <w:rPr>
          <w:bCs w:val="0"/>
          <w:iCs w:val="0"/>
          <w:color w:val="494847"/>
          <w:kern w:val="0"/>
          <w:sz w:val="20"/>
          <w:szCs w:val="20"/>
        </w:rPr>
        <w:t>uthority to Control Wildlife (ATCW)</w:t>
      </w:r>
    </w:p>
    <w:p w14:paraId="727CB500" w14:textId="39453FB0" w:rsidR="00581636" w:rsidRPr="00A270DE" w:rsidRDefault="00D11BCF" w:rsidP="00C42F9B">
      <w:pPr>
        <w:pStyle w:val="ListNumber"/>
        <w:numPr>
          <w:ilvl w:val="0"/>
          <w:numId w:val="0"/>
        </w:numPr>
      </w:pPr>
      <w:r w:rsidRPr="00A270DE">
        <w:t xml:space="preserve">If you have tried the above methods and </w:t>
      </w:r>
      <w:r w:rsidR="00370770" w:rsidRPr="00A270DE">
        <w:t>i</w:t>
      </w:r>
      <w:r w:rsidRPr="00A270DE">
        <w:t>bis are still</w:t>
      </w:r>
      <w:r>
        <w:t xml:space="preserve"> </w:t>
      </w:r>
      <w:r w:rsidRPr="00A270DE">
        <w:t xml:space="preserve">causing damage to your property, </w:t>
      </w:r>
      <w:r w:rsidR="00253085" w:rsidRPr="00A270DE">
        <w:t xml:space="preserve">posing a risk to human </w:t>
      </w:r>
      <w:r w:rsidRPr="00A270DE">
        <w:t>health or impacting biodiversity, you may apply for an ATCW</w:t>
      </w:r>
      <w:r w:rsidR="00581636" w:rsidRPr="00A270DE">
        <w:t xml:space="preserve"> to scare the birds and encourage them to roost elsewhere. </w:t>
      </w:r>
    </w:p>
    <w:p w14:paraId="3B99C553" w14:textId="418BC43C" w:rsidR="00693680" w:rsidRPr="00A270DE" w:rsidRDefault="00F35B5A" w:rsidP="00C42F9B">
      <w:pPr>
        <w:pStyle w:val="ListNumber"/>
        <w:numPr>
          <w:ilvl w:val="0"/>
          <w:numId w:val="0"/>
        </w:numPr>
      </w:pPr>
      <w:r w:rsidRPr="00A270DE">
        <w:t>The</w:t>
      </w:r>
      <w:r w:rsidR="001338BD">
        <w:t xml:space="preserve"> </w:t>
      </w:r>
      <w:r w:rsidRPr="00A270DE">
        <w:t>application process</w:t>
      </w:r>
      <w:r w:rsidR="001338BD">
        <w:t xml:space="preserve"> </w:t>
      </w:r>
      <w:r w:rsidRPr="00A270DE">
        <w:t>can be</w:t>
      </w:r>
      <w:r w:rsidR="00A72DEF">
        <w:t xml:space="preserve"> </w:t>
      </w:r>
      <w:r w:rsidRPr="00A270DE">
        <w:t>found</w:t>
      </w:r>
      <w:r w:rsidR="001338BD">
        <w:t xml:space="preserve"> </w:t>
      </w:r>
      <w:r w:rsidRPr="00A270DE">
        <w:t>at</w:t>
      </w:r>
      <w:r w:rsidR="001338BD">
        <w:t xml:space="preserve"> </w:t>
      </w:r>
      <w:hyperlink r:id="rId27" w:history="1">
        <w:r w:rsidR="00A270DE" w:rsidRPr="001338BD">
          <w:rPr>
            <w:rStyle w:val="Hyperlink"/>
          </w:rPr>
          <w:t>https://www.vic.gov.au/wildlife-management-and-control-authorisations</w:t>
        </w:r>
      </w:hyperlink>
      <w:r w:rsidR="00057735">
        <w:t xml:space="preserve"> </w:t>
      </w:r>
    </w:p>
    <w:p w14:paraId="5A5FA312" w14:textId="10A596E0" w:rsidR="00A63B84" w:rsidRPr="00050253" w:rsidRDefault="00A63B84" w:rsidP="00A63B84">
      <w:pPr>
        <w:pStyle w:val="Heading2"/>
      </w:pPr>
      <w:r>
        <w:t>Further reading</w:t>
      </w:r>
    </w:p>
    <w:p w14:paraId="3AC73595" w14:textId="29F40F3C" w:rsidR="00A63B84" w:rsidRDefault="00A63B84" w:rsidP="00520194">
      <w:pPr>
        <w:spacing w:after="120"/>
        <w:jc w:val="both"/>
        <w:rPr>
          <w:rFonts w:ascii="Arial" w:hAnsi="Arial"/>
        </w:rPr>
      </w:pPr>
      <w:r>
        <w:rPr>
          <w:rFonts w:ascii="Arial" w:hAnsi="Arial"/>
        </w:rPr>
        <w:t xml:space="preserve">Report any suspected illegal activity in regard to ibis to the DELWP Customer Contact Centre on 136 186. </w:t>
      </w:r>
    </w:p>
    <w:p w14:paraId="075F7963" w14:textId="2BE2FCA4" w:rsidR="00A63B84" w:rsidRDefault="00A63B84" w:rsidP="00A63B84">
      <w:pPr>
        <w:jc w:val="both"/>
        <w:rPr>
          <w:rFonts w:ascii="Arial" w:hAnsi="Arial"/>
        </w:rPr>
      </w:pPr>
      <w:r>
        <w:rPr>
          <w:rFonts w:ascii="Arial" w:hAnsi="Arial"/>
        </w:rPr>
        <w:t xml:space="preserve">You can find more information regarding protected wildlife on the DELWP website </w:t>
      </w:r>
      <w:hyperlink r:id="rId28" w:history="1">
        <w:r w:rsidRPr="00612591">
          <w:rPr>
            <w:rStyle w:val="Hyperlink"/>
            <w:rFonts w:ascii="Arial" w:hAnsi="Arial"/>
          </w:rPr>
          <w:t>www.wildlife.vic.gov.au</w:t>
        </w:r>
      </w:hyperlink>
    </w:p>
    <w:p w14:paraId="5EE69BAD" w14:textId="78487332" w:rsidR="000C7BB9" w:rsidRDefault="00A63B84" w:rsidP="00A63B84">
      <w:pPr>
        <w:pStyle w:val="ListNumber"/>
        <w:numPr>
          <w:ilvl w:val="0"/>
          <w:numId w:val="0"/>
        </w:numPr>
      </w:pPr>
      <w:r>
        <w:t xml:space="preserve">Morcombe, M., (2004), </w:t>
      </w:r>
      <w:r w:rsidRPr="00A63B84">
        <w:rPr>
          <w:i/>
          <w:iCs/>
        </w:rPr>
        <w:t>Field guide to Australian birds</w:t>
      </w:r>
      <w:r>
        <w:t>, Steve Parish Publishing, Australia.</w:t>
      </w:r>
    </w:p>
    <w:p w14:paraId="262F4908" w14:textId="670B15A9" w:rsidR="00520194" w:rsidRDefault="00A63B84" w:rsidP="00520194">
      <w:pPr>
        <w:pStyle w:val="ListNumber"/>
        <w:numPr>
          <w:ilvl w:val="0"/>
          <w:numId w:val="0"/>
        </w:numPr>
      </w:pPr>
      <w:r w:rsidRPr="00A63B84">
        <w:t xml:space="preserve">Simpson, K. and Day, N., (2010), </w:t>
      </w:r>
      <w:r w:rsidRPr="00A63B84">
        <w:rPr>
          <w:i/>
          <w:iCs/>
        </w:rPr>
        <w:t>Field guide to the birds of Australia</w:t>
      </w:r>
      <w:r w:rsidRPr="00A63B84">
        <w:t>, (8th ed), Penguin Books, Australia.</w:t>
      </w:r>
    </w:p>
    <w:sectPr w:rsidR="00520194"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AEFF5" w14:textId="77777777" w:rsidR="004F22B0" w:rsidRDefault="004F22B0">
      <w:r>
        <w:separator/>
      </w:r>
    </w:p>
    <w:p w14:paraId="1B6430BF" w14:textId="77777777" w:rsidR="004F22B0" w:rsidRDefault="004F22B0"/>
    <w:p w14:paraId="6DAEBF57" w14:textId="77777777" w:rsidR="004F22B0" w:rsidRDefault="004F22B0"/>
  </w:endnote>
  <w:endnote w:type="continuationSeparator" w:id="0">
    <w:p w14:paraId="6EDE449B" w14:textId="77777777" w:rsidR="004F22B0" w:rsidRDefault="004F22B0">
      <w:r>
        <w:continuationSeparator/>
      </w:r>
    </w:p>
    <w:p w14:paraId="5FFAD841" w14:textId="77777777" w:rsidR="004F22B0" w:rsidRDefault="004F22B0"/>
    <w:p w14:paraId="35472FD3" w14:textId="77777777" w:rsidR="004F22B0" w:rsidRDefault="004F22B0"/>
  </w:endnote>
  <w:endnote w:type="continuationNotice" w:id="1">
    <w:p w14:paraId="036703B9" w14:textId="77777777" w:rsidR="004F22B0" w:rsidRDefault="004F22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50B77" w14:textId="32B1B089" w:rsidR="008D54BE" w:rsidRPr="00B5221E" w:rsidRDefault="00B514FF" w:rsidP="00E97294">
    <w:pPr>
      <w:pStyle w:val="FooterEven"/>
    </w:pPr>
    <w:r>
      <w:rPr>
        <w:noProof/>
      </w:rPr>
      <mc:AlternateContent>
        <mc:Choice Requires="wps">
          <w:drawing>
            <wp:anchor distT="0" distB="0" distL="114300" distR="114300" simplePos="0" relativeHeight="251678720" behindDoc="0" locked="0" layoutInCell="0" allowOverlap="1" wp14:anchorId="65CE51E8" wp14:editId="4C5821D4">
              <wp:simplePos x="0" y="0"/>
              <wp:positionH relativeFrom="page">
                <wp:posOffset>0</wp:posOffset>
              </wp:positionH>
              <wp:positionV relativeFrom="page">
                <wp:posOffset>10229215</wp:posOffset>
              </wp:positionV>
              <wp:extent cx="7560945" cy="273050"/>
              <wp:effectExtent l="0" t="0" r="0" b="12700"/>
              <wp:wrapNone/>
              <wp:docPr id="20" name="MSIPCMc37f4d8fab86e3c42efdf71a"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FC3E0F" w14:textId="5479125F" w:rsidR="00B514FF" w:rsidRPr="00B514FF" w:rsidRDefault="00B514FF" w:rsidP="00B514FF">
                          <w:pPr>
                            <w:jc w:val="center"/>
                            <w:rPr>
                              <w:rFonts w:ascii="Calibri" w:hAnsi="Calibri" w:cs="Calibri"/>
                              <w:color w:val="000000"/>
                              <w:sz w:val="24"/>
                            </w:rPr>
                          </w:pPr>
                          <w:r w:rsidRPr="00B514F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CE51E8" id="_x0000_t202" coordsize="21600,21600" o:spt="202" path="m,l,21600r21600,l21600,xe">
              <v:stroke joinstyle="miter"/>
              <v:path gradientshapeok="t" o:connecttype="rect"/>
            </v:shapetype>
            <v:shape id="MSIPCMc37f4d8fab86e3c42efdf71a"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787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IF2vG7ICAABLBQAA&#10;DgAAAAAAAAAAAAAAAAAuAgAAZHJzL2Uyb0RvYy54bWxQSwECLQAUAAYACAAAACEAEXKnft8AAAAL&#10;AQAADwAAAAAAAAAAAAAAAAAMBQAAZHJzL2Rvd25yZXYueG1sUEsFBgAAAAAEAAQA8wAAABgGAAAA&#10;AA==&#10;" o:allowincell="f" filled="f" stroked="f" strokeweight=".5pt">
              <v:textbox inset=",0,,0">
                <w:txbxContent>
                  <w:p w14:paraId="0BFC3E0F" w14:textId="5479125F" w:rsidR="00B514FF" w:rsidRPr="00B514FF" w:rsidRDefault="00B514FF" w:rsidP="00B514FF">
                    <w:pPr>
                      <w:jc w:val="center"/>
                      <w:rPr>
                        <w:rFonts w:ascii="Calibri" w:hAnsi="Calibri" w:cs="Calibri"/>
                        <w:color w:val="000000"/>
                        <w:sz w:val="24"/>
                      </w:rPr>
                    </w:pPr>
                    <w:r w:rsidRPr="00B514FF">
                      <w:rPr>
                        <w:rFonts w:ascii="Calibri" w:hAnsi="Calibri" w:cs="Calibri"/>
                        <w:color w:val="000000"/>
                        <w:sz w:val="24"/>
                      </w:rPr>
                      <w:t>OFFICIAL</w:t>
                    </w:r>
                  </w:p>
                </w:txbxContent>
              </v:textbox>
              <w10:wrap anchorx="page" anchory="page"/>
            </v:shape>
          </w:pict>
        </mc:Fallback>
      </mc:AlternateContent>
    </w:r>
    <w:r w:rsidR="008D54BE" w:rsidRPr="00D55628">
      <w:rPr>
        <w:noProof/>
      </w:rPr>
      <mc:AlternateContent>
        <mc:Choice Requires="wps">
          <w:drawing>
            <wp:anchor distT="0" distB="0" distL="114300" distR="114300" simplePos="0" relativeHeight="251637760" behindDoc="1" locked="1" layoutInCell="1" allowOverlap="1" wp14:anchorId="4340C6A1" wp14:editId="2710EFD2">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5245D" w14:textId="3770E06B" w:rsidR="008D54BE" w:rsidRPr="0001226A" w:rsidRDefault="008D54B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0C6A1" id="Text Box 224" o:spid="_x0000_s1027"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kZP26Q4CAADz&#10;AwAADgAAAAAAAAAAAAAAAAAuAgAAZHJzL2Uyb0RvYy54bWxQSwECLQAUAAYACAAAACEANMVEztsA&#10;AAAGAQAADwAAAAAAAAAAAAAAAABoBAAAZHJzL2Rvd25yZXYueG1sUEsFBgAAAAAEAAQA8wAAAHAF&#10;AAAAAA==&#10;" filled="f" stroked="f">
              <v:textbox>
                <w:txbxContent>
                  <w:p w14:paraId="5935245D" w14:textId="3770E06B" w:rsidR="008D54BE" w:rsidRPr="0001226A" w:rsidRDefault="008D54B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0E6A5" w14:textId="2BE6C48C" w:rsidR="008D54BE" w:rsidRDefault="00B514FF" w:rsidP="00213C82">
    <w:pPr>
      <w:pStyle w:val="Footer"/>
    </w:pPr>
    <w:r>
      <w:rPr>
        <w:noProof/>
      </w:rPr>
      <mc:AlternateContent>
        <mc:Choice Requires="wps">
          <w:drawing>
            <wp:anchor distT="0" distB="0" distL="114300" distR="114300" simplePos="0" relativeHeight="251674624" behindDoc="0" locked="0" layoutInCell="0" allowOverlap="1" wp14:anchorId="4F0F0793" wp14:editId="7F1075B6">
              <wp:simplePos x="0" y="0"/>
              <wp:positionH relativeFrom="page">
                <wp:posOffset>0</wp:posOffset>
              </wp:positionH>
              <wp:positionV relativeFrom="page">
                <wp:posOffset>10229215</wp:posOffset>
              </wp:positionV>
              <wp:extent cx="7560945" cy="273050"/>
              <wp:effectExtent l="0" t="0" r="0" b="12700"/>
              <wp:wrapNone/>
              <wp:docPr id="16" name="MSIPCM093f47fbaabff314698049a1"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3BAA77" w14:textId="3F788D9D" w:rsidR="00B514FF" w:rsidRPr="00B514FF" w:rsidRDefault="00B514FF" w:rsidP="00B514FF">
                          <w:pPr>
                            <w:jc w:val="center"/>
                            <w:rPr>
                              <w:rFonts w:ascii="Calibri" w:hAnsi="Calibri" w:cs="Calibri"/>
                              <w:color w:val="000000"/>
                              <w:sz w:val="24"/>
                            </w:rPr>
                          </w:pPr>
                          <w:r w:rsidRPr="00B514F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0F0793" id="_x0000_t202" coordsize="21600,21600" o:spt="202" path="m,l,21600r21600,l21600,xe">
              <v:stroke joinstyle="miter"/>
              <v:path gradientshapeok="t" o:connecttype="rect"/>
            </v:shapetype>
            <v:shape id="MSIPCM093f47fbaabff314698049a1" o:spid="_x0000_s1028" type="#_x0000_t202" alt="{&quot;HashCode&quot;:-1264680268,&quot;Height&quot;:842.0,&quot;Width&quot;:595.0,&quot;Placement&quot;:&quot;Footer&quot;,&quot;Index&quot;:&quot;Primary&quot;,&quot;Section&quot;:1,&quot;Top&quot;:0.0,&quot;Left&quot;:0.0}" style="position:absolute;margin-left:0;margin-top:805.45pt;width:595.35pt;height:21.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qFweWrICAABPBQAA&#10;DgAAAAAAAAAAAAAAAAAuAgAAZHJzL2Uyb0RvYy54bWxQSwECLQAUAAYACAAAACEAEXKnft8AAAAL&#10;AQAADwAAAAAAAAAAAAAAAAAMBQAAZHJzL2Rvd25yZXYueG1sUEsFBgAAAAAEAAQA8wAAABgGAAAA&#10;AA==&#10;" o:allowincell="f" filled="f" stroked="f" strokeweight=".5pt">
              <v:textbox inset=",0,,0">
                <w:txbxContent>
                  <w:p w14:paraId="073BAA77" w14:textId="3F788D9D" w:rsidR="00B514FF" w:rsidRPr="00B514FF" w:rsidRDefault="00B514FF" w:rsidP="00B514FF">
                    <w:pPr>
                      <w:jc w:val="center"/>
                      <w:rPr>
                        <w:rFonts w:ascii="Calibri" w:hAnsi="Calibri" w:cs="Calibri"/>
                        <w:color w:val="000000"/>
                        <w:sz w:val="24"/>
                      </w:rPr>
                    </w:pPr>
                    <w:r w:rsidRPr="00B514FF">
                      <w:rPr>
                        <w:rFonts w:ascii="Calibri" w:hAnsi="Calibri" w:cs="Calibri"/>
                        <w:color w:val="000000"/>
                        <w:sz w:val="24"/>
                      </w:rPr>
                      <w:t>OFFICIAL</w:t>
                    </w:r>
                  </w:p>
                </w:txbxContent>
              </v:textbox>
              <w10:wrap anchorx="page" anchory="page"/>
            </v:shape>
          </w:pict>
        </mc:Fallback>
      </mc:AlternateContent>
    </w:r>
    <w:r w:rsidR="008D54BE" w:rsidRPr="00D55628">
      <w:rPr>
        <w:noProof/>
      </w:rPr>
      <mc:AlternateContent>
        <mc:Choice Requires="wps">
          <w:drawing>
            <wp:anchor distT="0" distB="0" distL="114300" distR="114300" simplePos="0" relativeHeight="251639808" behindDoc="1" locked="1" layoutInCell="1" allowOverlap="1" wp14:anchorId="4FCD2341" wp14:editId="0BCE57E6">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EDAC0" w14:textId="3BBC0B95" w:rsidR="008D54BE" w:rsidRPr="0001226A" w:rsidRDefault="008D54B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D2341" id="_x0000_s1029" type="#_x0000_t202" alt="Title: Background Watermark Image" style="position:absolute;margin-left:0;margin-top:0;width:595.3pt;height:141.45pt;z-index:-2516766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KTb684PAgAA&#10;8wMAAA4AAAAAAAAAAAAAAAAALgIAAGRycy9lMm9Eb2MueG1sUEsBAi0AFAAGAAgAAAAhADTFRM7b&#10;AAAABgEAAA8AAAAAAAAAAAAAAAAAaQQAAGRycy9kb3ducmV2LnhtbFBLBQYAAAAABAAEAPMAAABx&#10;BQAAAAA=&#10;" filled="f" stroked="f">
              <v:textbox>
                <w:txbxContent>
                  <w:p w14:paraId="0F7EDAC0" w14:textId="3BBC0B95" w:rsidR="008D54BE" w:rsidRPr="0001226A" w:rsidRDefault="008D54B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72E2A" w14:textId="67AC9A1C" w:rsidR="008D54BE" w:rsidRDefault="00B514FF" w:rsidP="00BF3066">
    <w:pPr>
      <w:pStyle w:val="Footer"/>
      <w:spacing w:before="1600"/>
    </w:pPr>
    <w:r>
      <w:rPr>
        <w:noProof/>
      </w:rPr>
      <mc:AlternateContent>
        <mc:Choice Requires="wps">
          <w:drawing>
            <wp:anchor distT="0" distB="0" distL="114300" distR="114300" simplePos="0" relativeHeight="251676672" behindDoc="0" locked="0" layoutInCell="0" allowOverlap="1" wp14:anchorId="63A11F94" wp14:editId="6ACB6C4B">
              <wp:simplePos x="0" y="0"/>
              <wp:positionH relativeFrom="page">
                <wp:posOffset>0</wp:posOffset>
              </wp:positionH>
              <wp:positionV relativeFrom="page">
                <wp:posOffset>10229215</wp:posOffset>
              </wp:positionV>
              <wp:extent cx="7560945" cy="273050"/>
              <wp:effectExtent l="0" t="0" r="0" b="12700"/>
              <wp:wrapNone/>
              <wp:docPr id="19" name="MSIPCMa27a400ea27844b8bcb3be7c"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B087F" w14:textId="604F1698" w:rsidR="00B514FF" w:rsidRPr="00B514FF" w:rsidRDefault="00B514FF" w:rsidP="00B514FF">
                          <w:pPr>
                            <w:jc w:val="center"/>
                            <w:rPr>
                              <w:rFonts w:ascii="Calibri" w:hAnsi="Calibri" w:cs="Calibri"/>
                              <w:color w:val="000000"/>
                              <w:sz w:val="24"/>
                            </w:rPr>
                          </w:pPr>
                          <w:r w:rsidRPr="00B514F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3A11F94" id="_x0000_t202" coordsize="21600,21600" o:spt="202" path="m,l,21600r21600,l21600,xe">
              <v:stroke joinstyle="miter"/>
              <v:path gradientshapeok="t" o:connecttype="rect"/>
            </v:shapetype>
            <v:shape id="MSIPCMa27a400ea27844b8bcb3be7c" o:spid="_x0000_s1030" type="#_x0000_t202" alt="{&quot;HashCode&quot;:-1264680268,&quot;Height&quot;:842.0,&quot;Width&quot;:595.0,&quot;Placement&quot;:&quot;Footer&quot;,&quot;Index&quot;:&quot;FirstPage&quot;,&quot;Section&quot;:1,&quot;Top&quot;:0.0,&quot;Left&quot;:0.0}" style="position:absolute;margin-left:0;margin-top:805.45pt;width:595.35pt;height:21.5pt;z-index:2516766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DgeF3RsQIAAFEFAAAO&#10;AAAAAAAAAAAAAAAAAC4CAABkcnMvZTJvRG9jLnhtbFBLAQItABQABgAIAAAAIQARcqd+3wAAAAsB&#10;AAAPAAAAAAAAAAAAAAAAAAsFAABkcnMvZG93bnJldi54bWxQSwUGAAAAAAQABADzAAAAFwYAAAAA&#10;" o:allowincell="f" filled="f" stroked="f" strokeweight=".5pt">
              <v:textbox inset=",0,,0">
                <w:txbxContent>
                  <w:p w14:paraId="267B087F" w14:textId="604F1698" w:rsidR="00B514FF" w:rsidRPr="00B514FF" w:rsidRDefault="00B514FF" w:rsidP="00B514FF">
                    <w:pPr>
                      <w:jc w:val="center"/>
                      <w:rPr>
                        <w:rFonts w:ascii="Calibri" w:hAnsi="Calibri" w:cs="Calibri"/>
                        <w:color w:val="000000"/>
                        <w:sz w:val="24"/>
                      </w:rPr>
                    </w:pPr>
                    <w:r w:rsidRPr="00B514FF">
                      <w:rPr>
                        <w:rFonts w:ascii="Calibri" w:hAnsi="Calibri" w:cs="Calibri"/>
                        <w:color w:val="000000"/>
                        <w:sz w:val="24"/>
                      </w:rPr>
                      <w:t>OFFICIAL</w:t>
                    </w:r>
                  </w:p>
                </w:txbxContent>
              </v:textbox>
              <w10:wrap anchorx="page" anchory="page"/>
            </v:shape>
          </w:pict>
        </mc:Fallback>
      </mc:AlternateContent>
    </w:r>
    <w:r w:rsidR="008D54BE">
      <w:rPr>
        <w:noProof/>
      </w:rPr>
      <w:drawing>
        <wp:anchor distT="0" distB="0" distL="114300" distR="114300" simplePos="0" relativeHeight="251672576" behindDoc="1" locked="1" layoutInCell="1" allowOverlap="1" wp14:anchorId="561EEFCF" wp14:editId="684847BE">
          <wp:simplePos x="0" y="0"/>
          <wp:positionH relativeFrom="page">
            <wp:posOffset>-36195</wp:posOffset>
          </wp:positionH>
          <wp:positionV relativeFrom="page">
            <wp:align>bottom</wp:align>
          </wp:positionV>
          <wp:extent cx="2008800" cy="950400"/>
          <wp:effectExtent l="0" t="0" r="0" b="2540"/>
          <wp:wrapNone/>
          <wp:docPr id="29"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8D54BE">
      <w:rPr>
        <w:noProof/>
      </w:rPr>
      <w:drawing>
        <wp:anchor distT="0" distB="0" distL="114300" distR="114300" simplePos="0" relativeHeight="251666432" behindDoc="1" locked="1" layoutInCell="1" allowOverlap="1" wp14:anchorId="11BF1D0C" wp14:editId="6BCA0DB4">
          <wp:simplePos x="0" y="0"/>
          <wp:positionH relativeFrom="page">
            <wp:align>right</wp:align>
          </wp:positionH>
          <wp:positionV relativeFrom="page">
            <wp:align>bottom</wp:align>
          </wp:positionV>
          <wp:extent cx="2408753" cy="1085850"/>
          <wp:effectExtent l="0" t="0" r="0" b="0"/>
          <wp:wrapNone/>
          <wp:docPr id="30"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54BE">
      <w:rPr>
        <w:noProof/>
        <w:sz w:val="18"/>
      </w:rPr>
      <mc:AlternateContent>
        <mc:Choice Requires="wps">
          <w:drawing>
            <wp:anchor distT="0" distB="0" distL="114300" distR="114300" simplePos="0" relativeHeight="251664384" behindDoc="0" locked="1" layoutInCell="1" allowOverlap="1" wp14:anchorId="417CA302" wp14:editId="1E79C032">
              <wp:simplePos x="0" y="0"/>
              <wp:positionH relativeFrom="page">
                <wp:align>left</wp:align>
              </wp:positionH>
              <wp:positionV relativeFrom="page">
                <wp:align>bottom</wp:align>
              </wp:positionV>
              <wp:extent cx="3848400" cy="720000"/>
              <wp:effectExtent l="0" t="0" r="0" b="0"/>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402667" w14:textId="77777777" w:rsidR="008D54BE" w:rsidRPr="009F69FA" w:rsidRDefault="008D54B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CA302" id="WebAddress" o:spid="_x0000_s1031" type="#_x0000_t202" style="position:absolute;margin-left:0;margin-top:0;width:303pt;height:56.7pt;z-index:25166438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DlKc4MC&#10;AABqBQAADgAAAAAAAAAAAAAAAAAuAgAAZHJzL2Uyb0RvYy54bWxQSwECLQAUAAYACAAAACEAGENR&#10;AdsAAAAFAQAADwAAAAAAAAAAAAAAAADdBAAAZHJzL2Rvd25yZXYueG1sUEsFBgAAAAAEAAQA8wAA&#10;AOUFAAAAAA==&#10;" filled="f" stroked="f" strokeweight=".5pt">
              <v:textbox inset="15mm">
                <w:txbxContent>
                  <w:p w14:paraId="18402667" w14:textId="77777777" w:rsidR="008D54BE" w:rsidRPr="009F69FA" w:rsidRDefault="008D54BE" w:rsidP="00213C82">
                    <w:pPr>
                      <w:pStyle w:val="xWeb"/>
                    </w:pPr>
                    <w:r w:rsidRPr="009F69FA">
                      <w:t>de</w:t>
                    </w:r>
                    <w:r>
                      <w:t>lwp</w:t>
                    </w:r>
                    <w:r w:rsidRPr="009F69FA">
                      <w:t>.vic.gov.au</w:t>
                    </w:r>
                  </w:p>
                </w:txbxContent>
              </v:textbox>
              <w10:wrap anchorx="page" anchory="page"/>
              <w10:anchorlock/>
            </v:shape>
          </w:pict>
        </mc:Fallback>
      </mc:AlternateContent>
    </w:r>
    <w:r w:rsidR="008D54BE">
      <w:rPr>
        <w:noProof/>
        <w:sz w:val="18"/>
      </w:rPr>
      <w:drawing>
        <wp:anchor distT="0" distB="0" distL="114300" distR="114300" simplePos="0" relativeHeight="251662336" behindDoc="1" locked="1" layoutInCell="1" allowOverlap="1" wp14:anchorId="6ECBD4D4" wp14:editId="1CB0B849">
          <wp:simplePos x="0" y="0"/>
          <wp:positionH relativeFrom="page">
            <wp:align>right</wp:align>
          </wp:positionH>
          <wp:positionV relativeFrom="page">
            <wp:align>bottom</wp:align>
          </wp:positionV>
          <wp:extent cx="2422800" cy="1083600"/>
          <wp:effectExtent l="0" t="0" r="0" b="0"/>
          <wp:wrapNone/>
          <wp:docPr id="31"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4B25C" w14:textId="77777777" w:rsidR="004F22B0" w:rsidRPr="008F5280" w:rsidRDefault="004F22B0" w:rsidP="008F5280">
      <w:pPr>
        <w:pStyle w:val="FootnoteSeparator"/>
      </w:pPr>
    </w:p>
    <w:p w14:paraId="3DAB591A" w14:textId="77777777" w:rsidR="004F22B0" w:rsidRDefault="004F22B0"/>
  </w:footnote>
  <w:footnote w:type="continuationSeparator" w:id="0">
    <w:p w14:paraId="3CD10834" w14:textId="77777777" w:rsidR="004F22B0" w:rsidRDefault="004F22B0" w:rsidP="008F5280">
      <w:pPr>
        <w:pStyle w:val="FootnoteSeparator"/>
      </w:pPr>
    </w:p>
    <w:p w14:paraId="3A349605" w14:textId="77777777" w:rsidR="004F22B0" w:rsidRDefault="004F22B0"/>
    <w:p w14:paraId="0E6C2393" w14:textId="77777777" w:rsidR="004F22B0" w:rsidRDefault="004F22B0"/>
  </w:footnote>
  <w:footnote w:type="continuationNotice" w:id="1">
    <w:p w14:paraId="623DEC65" w14:textId="77777777" w:rsidR="004F22B0" w:rsidRDefault="004F22B0" w:rsidP="00D55628"/>
    <w:p w14:paraId="7CA2C21E" w14:textId="77777777" w:rsidR="004F22B0" w:rsidRDefault="004F22B0"/>
    <w:p w14:paraId="0AFDFA87" w14:textId="77777777" w:rsidR="004F22B0" w:rsidRDefault="004F22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8D54BE" w:rsidRPr="00975ED3" w14:paraId="52542E4A" w14:textId="77777777" w:rsidTr="00B40C2E">
      <w:trPr>
        <w:trHeight w:hRule="exact" w:val="1418"/>
      </w:trPr>
      <w:tc>
        <w:tcPr>
          <w:tcW w:w="7761" w:type="dxa"/>
          <w:vAlign w:val="center"/>
        </w:tcPr>
        <w:p w14:paraId="695A9006" w14:textId="35FBFC33" w:rsidR="008D54BE" w:rsidRPr="00975ED3" w:rsidRDefault="008D54BE" w:rsidP="00B40C2E">
          <w:pPr>
            <w:pStyle w:val="Header"/>
          </w:pPr>
          <w:r>
            <w:rPr>
              <w:noProof/>
            </w:rPr>
            <w:fldChar w:fldCharType="begin"/>
          </w:r>
          <w:r>
            <w:rPr>
              <w:noProof/>
            </w:rPr>
            <w:instrText xml:space="preserve"> STYLEREF  Title  \* MERGEFORMAT </w:instrText>
          </w:r>
          <w:r>
            <w:rPr>
              <w:noProof/>
            </w:rPr>
            <w:fldChar w:fldCharType="separate"/>
          </w:r>
          <w:r w:rsidR="00734A1A">
            <w:rPr>
              <w:noProof/>
            </w:rPr>
            <w:t>Our Wildlife Fact Sheet</w:t>
          </w:r>
          <w:r>
            <w:rPr>
              <w:noProof/>
            </w:rPr>
            <w:fldChar w:fldCharType="end"/>
          </w:r>
        </w:p>
      </w:tc>
    </w:tr>
  </w:tbl>
  <w:p w14:paraId="0280AD3F" w14:textId="77777777" w:rsidR="008D54BE" w:rsidRDefault="008D54BE" w:rsidP="00254A01">
    <w:pPr>
      <w:pStyle w:val="Header"/>
    </w:pPr>
    <w:r w:rsidRPr="00806AB6">
      <w:rPr>
        <w:noProof/>
      </w:rPr>
      <mc:AlternateContent>
        <mc:Choice Requires="wps">
          <w:drawing>
            <wp:anchor distT="0" distB="0" distL="114300" distR="114300" simplePos="0" relativeHeight="251654144" behindDoc="1" locked="0" layoutInCell="1" allowOverlap="1" wp14:anchorId="628CAB61" wp14:editId="4997A36C">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99AB2"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59653163" wp14:editId="1A2483ED">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1859CD"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8000" behindDoc="1" locked="0" layoutInCell="1" allowOverlap="1" wp14:anchorId="05E5D03A" wp14:editId="5C71EC3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D53DD9B" id="Rectangle" o:spid="_x0000_s1026" style="position:absolute;margin-left:22.7pt;margin-top:22.7pt;width:552.75pt;height:70.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1D82EDA1" w14:textId="77777777" w:rsidR="008D54BE" w:rsidRPr="00254A01" w:rsidRDefault="008D54B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8D54BE" w:rsidRPr="00975ED3" w14:paraId="3E2C8422" w14:textId="77777777" w:rsidTr="00B40C2E">
      <w:trPr>
        <w:trHeight w:hRule="exact" w:val="1418"/>
      </w:trPr>
      <w:tc>
        <w:tcPr>
          <w:tcW w:w="7761" w:type="dxa"/>
          <w:vAlign w:val="center"/>
        </w:tcPr>
        <w:p w14:paraId="1A5B5DDC" w14:textId="1FF6CD75" w:rsidR="008D54BE" w:rsidRPr="00975ED3" w:rsidRDefault="008D54BE" w:rsidP="00B40C2E">
          <w:pPr>
            <w:pStyle w:val="Header"/>
          </w:pPr>
          <w:r>
            <w:rPr>
              <w:noProof/>
            </w:rPr>
            <w:fldChar w:fldCharType="begin"/>
          </w:r>
          <w:r>
            <w:rPr>
              <w:noProof/>
            </w:rPr>
            <w:instrText xml:space="preserve"> STYLEREF  Title  \* MERGEFORMAT </w:instrText>
          </w:r>
          <w:r>
            <w:rPr>
              <w:noProof/>
            </w:rPr>
            <w:fldChar w:fldCharType="separate"/>
          </w:r>
          <w:r w:rsidR="00734A1A">
            <w:rPr>
              <w:noProof/>
            </w:rPr>
            <w:t>Our Wildlife Fact Sheet</w:t>
          </w:r>
          <w:r>
            <w:rPr>
              <w:noProof/>
            </w:rPr>
            <w:fldChar w:fldCharType="end"/>
          </w:r>
        </w:p>
      </w:tc>
    </w:tr>
  </w:tbl>
  <w:p w14:paraId="4CD5E391" w14:textId="77777777" w:rsidR="008D54BE" w:rsidRDefault="008D54BE" w:rsidP="00254A01">
    <w:pPr>
      <w:pStyle w:val="Header"/>
    </w:pPr>
    <w:r w:rsidRPr="00806AB6">
      <w:rPr>
        <w:noProof/>
      </w:rPr>
      <mc:AlternateContent>
        <mc:Choice Requires="wps">
          <w:drawing>
            <wp:anchor distT="0" distB="0" distL="114300" distR="114300" simplePos="0" relativeHeight="251660288" behindDoc="1" locked="0" layoutInCell="1" allowOverlap="1" wp14:anchorId="19805EE4" wp14:editId="6CC500EE">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67FF92" id="TriangleRight" o:spid="_x0000_s1026" style="position:absolute;margin-left:56.7pt;margin-top:22.7pt;width:68.05pt;height:7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5CC19BD3" wp14:editId="0A83E71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60FB2" id="TriangleLeft" o:spid="_x0000_s1026" style="position:absolute;margin-left:22.7pt;margin-top:22.7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pZ7zgIAAMs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htwllChWIUdLUzK1luJR5M4L1NR2Dtxz/WQ8RVs/av7TwhAdWfzGAkNWzVedwQ/bOB1E2eWm8idB&#10;l+yC9i977cXOEY6PV7NJHCNDHKZrrLD2N7B5f5hvrPssdHDEto/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192" behindDoc="1" locked="0" layoutInCell="1" allowOverlap="1" wp14:anchorId="014607E0" wp14:editId="76A8C2A9">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271C7C" id="Rectangle" o:spid="_x0000_s1026" style="position:absolute;margin-left:22.7pt;margin-top:22.7pt;width:552.7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44881C00" w14:textId="77777777" w:rsidR="008D54BE" w:rsidRDefault="008D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369FC" w14:textId="77777777" w:rsidR="008D54BE" w:rsidRPr="00E97294" w:rsidRDefault="008D54BE" w:rsidP="00E97294">
    <w:pPr>
      <w:pStyle w:val="Header"/>
    </w:pPr>
    <w:r>
      <w:rPr>
        <w:noProof/>
      </w:rPr>
      <w:drawing>
        <wp:anchor distT="0" distB="0" distL="114300" distR="114300" simplePos="0" relativeHeight="251670528" behindDoc="1" locked="0" layoutInCell="1" allowOverlap="1" wp14:anchorId="060EB985" wp14:editId="7DEFE82C">
          <wp:simplePos x="0" y="0"/>
          <wp:positionH relativeFrom="page">
            <wp:posOffset>720090</wp:posOffset>
          </wp:positionH>
          <wp:positionV relativeFrom="page">
            <wp:posOffset>1188085</wp:posOffset>
          </wp:positionV>
          <wp:extent cx="860400" cy="896400"/>
          <wp:effectExtent l="0" t="0" r="0" b="0"/>
          <wp:wrapNone/>
          <wp:docPr id="27"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77AADD69" wp14:editId="70FD080B">
          <wp:simplePos x="0" y="0"/>
          <wp:positionH relativeFrom="page">
            <wp:posOffset>720090</wp:posOffset>
          </wp:positionH>
          <wp:positionV relativeFrom="page">
            <wp:posOffset>1188085</wp:posOffset>
          </wp:positionV>
          <wp:extent cx="864000" cy="896400"/>
          <wp:effectExtent l="0" t="0" r="0" b="0"/>
          <wp:wrapNone/>
          <wp:docPr id="28"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45952" behindDoc="1" locked="0" layoutInCell="1" allowOverlap="1" wp14:anchorId="362A746D" wp14:editId="15C138C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3F6958" id="TriangleRight" o:spid="_x0000_s1026" style="position:absolute;margin-left:56.7pt;margin-top:22.7pt;width:68.0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2096" behindDoc="1" locked="0" layoutInCell="1" allowOverlap="1" wp14:anchorId="30AB6F67" wp14:editId="3BDD7EBC">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C71AB" id="TriangleBottom" o:spid="_x0000_s1026" style="position:absolute;margin-left:56.7pt;margin-top:93.55pt;width:68.05pt;height:70.85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43904" behindDoc="1" locked="0" layoutInCell="1" allowOverlap="1" wp14:anchorId="3B53D49A" wp14:editId="1A0FFDC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67BDC" id="TriangleLeft" o:spid="_x0000_s1026" style="position:absolute;margin-left:22.7pt;margin-top:22.7pt;width:68.05pt;height:70.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1856" behindDoc="1" locked="0" layoutInCell="1" allowOverlap="1" wp14:anchorId="728768FF" wp14:editId="4FD3F732">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E576CA" id="Rectangle" o:spid="_x0000_s1026" style="position:absolute;margin-left:22.7pt;margin-top:22.7pt;width:552.75pt;height:70.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46E2DA72"/>
    <w:lvl w:ilvl="0">
      <w:start w:val="1"/>
      <w:numFmt w:val="decimal"/>
      <w:lvlText w:val="%1."/>
      <w:lvlJc w:val="left"/>
      <w:pPr>
        <w:tabs>
          <w:tab w:val="num" w:pos="643"/>
        </w:tabs>
        <w:ind w:left="643" w:hanging="360"/>
      </w:pPr>
    </w:lvl>
  </w:abstractNum>
  <w:abstractNum w:abstractNumId="1" w15:restartNumberingAfterBreak="0">
    <w:nsid w:val="FFFFFF88"/>
    <w:multiLevelType w:val="multilevel"/>
    <w:tmpl w:val="4E84AE86"/>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9"/>
    <w:multiLevelType w:val="multilevel"/>
    <w:tmpl w:val="62828D72"/>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8B37FE"/>
    <w:multiLevelType w:val="multilevel"/>
    <w:tmpl w:val="9BCC82DC"/>
    <w:name w:val="DEPIListBullets"/>
    <w:lvl w:ilvl="0">
      <w:start w:val="1"/>
      <w:numFmt w:val="bullet"/>
      <w:pStyle w:val="ListBullet"/>
      <w:lvlText w:val="•"/>
      <w:lvlJc w:val="left"/>
      <w:pPr>
        <w:tabs>
          <w:tab w:val="num" w:pos="340"/>
        </w:tabs>
        <w:ind w:left="34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4"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5"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6"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7"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8"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D545EC4"/>
    <w:multiLevelType w:val="multilevel"/>
    <w:tmpl w:val="CEEA828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6" w15:restartNumberingAfterBreak="0">
    <w:nsid w:val="532B58E0"/>
    <w:multiLevelType w:val="multilevel"/>
    <w:tmpl w:val="BC40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8"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9"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1"/>
  </w:num>
  <w:num w:numId="2">
    <w:abstractNumId w:val="19"/>
  </w:num>
  <w:num w:numId="3">
    <w:abstractNumId w:val="17"/>
  </w:num>
  <w:num w:numId="4">
    <w:abstractNumId w:val="21"/>
  </w:num>
  <w:num w:numId="5">
    <w:abstractNumId w:val="8"/>
  </w:num>
  <w:num w:numId="6">
    <w:abstractNumId w:val="5"/>
  </w:num>
  <w:num w:numId="7">
    <w:abstractNumId w:val="4"/>
  </w:num>
  <w:num w:numId="8">
    <w:abstractNumId w:val="3"/>
  </w:num>
  <w:num w:numId="9">
    <w:abstractNumId w:val="20"/>
  </w:num>
  <w:num w:numId="10">
    <w:abstractNumId w:val="6"/>
  </w:num>
  <w:num w:numId="11">
    <w:abstractNumId w:val="9"/>
  </w:num>
  <w:num w:numId="12">
    <w:abstractNumId w:val="7"/>
  </w:num>
  <w:num w:numId="13">
    <w:abstractNumId w:val="12"/>
  </w:num>
  <w:num w:numId="14">
    <w:abstractNumId w:val="13"/>
  </w:num>
  <w:num w:numId="15">
    <w:abstractNumId w:val="21"/>
  </w:num>
  <w:num w:numId="16">
    <w:abstractNumId w:val="1"/>
  </w:num>
  <w:num w:numId="17">
    <w:abstractNumId w:val="0"/>
  </w:num>
  <w:num w:numId="18">
    <w:abstractNumId w:val="2"/>
  </w:num>
  <w:num w:numId="19">
    <w:abstractNumId w:val="16"/>
  </w:num>
  <w:num w:numId="2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3"/>
  </w:docVars>
  <w:rsids>
    <w:rsidRoot w:val="00D14E24"/>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550"/>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D5C"/>
    <w:rsid w:val="00010E3F"/>
    <w:rsid w:val="00010FAD"/>
    <w:rsid w:val="0001107C"/>
    <w:rsid w:val="000114BD"/>
    <w:rsid w:val="0001183B"/>
    <w:rsid w:val="000118FD"/>
    <w:rsid w:val="00011BEE"/>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471"/>
    <w:rsid w:val="0004263E"/>
    <w:rsid w:val="000430CC"/>
    <w:rsid w:val="000430E6"/>
    <w:rsid w:val="00043650"/>
    <w:rsid w:val="00043BC5"/>
    <w:rsid w:val="00043E65"/>
    <w:rsid w:val="000441FC"/>
    <w:rsid w:val="00044882"/>
    <w:rsid w:val="00044BDC"/>
    <w:rsid w:val="000455E1"/>
    <w:rsid w:val="000457D2"/>
    <w:rsid w:val="00045AA1"/>
    <w:rsid w:val="0004622F"/>
    <w:rsid w:val="00046587"/>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73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77D28"/>
    <w:rsid w:val="0008006E"/>
    <w:rsid w:val="000802A9"/>
    <w:rsid w:val="0008061A"/>
    <w:rsid w:val="0008065D"/>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9F0"/>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DD5"/>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C7BB9"/>
    <w:rsid w:val="000D050A"/>
    <w:rsid w:val="000D0526"/>
    <w:rsid w:val="000D06EA"/>
    <w:rsid w:val="000D0CA4"/>
    <w:rsid w:val="000D1208"/>
    <w:rsid w:val="000D1A7B"/>
    <w:rsid w:val="000D1E7B"/>
    <w:rsid w:val="000D241A"/>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807"/>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874"/>
    <w:rsid w:val="00125A6C"/>
    <w:rsid w:val="00125C50"/>
    <w:rsid w:val="00125F99"/>
    <w:rsid w:val="00126272"/>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8BD"/>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08A"/>
    <w:rsid w:val="00184337"/>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87D8E"/>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6A3A"/>
    <w:rsid w:val="00197033"/>
    <w:rsid w:val="0019725F"/>
    <w:rsid w:val="00197717"/>
    <w:rsid w:val="001977C0"/>
    <w:rsid w:val="00197F7F"/>
    <w:rsid w:val="001A0827"/>
    <w:rsid w:val="001A0EF8"/>
    <w:rsid w:val="001A13E9"/>
    <w:rsid w:val="001A150E"/>
    <w:rsid w:val="001A18D2"/>
    <w:rsid w:val="001A245B"/>
    <w:rsid w:val="001A25AC"/>
    <w:rsid w:val="001A3084"/>
    <w:rsid w:val="001A37A6"/>
    <w:rsid w:val="001A3F38"/>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3A8B"/>
    <w:rsid w:val="001C4284"/>
    <w:rsid w:val="001C4299"/>
    <w:rsid w:val="001C43F5"/>
    <w:rsid w:val="001C44D3"/>
    <w:rsid w:val="001C5239"/>
    <w:rsid w:val="001C5501"/>
    <w:rsid w:val="001C58FF"/>
    <w:rsid w:val="001C591F"/>
    <w:rsid w:val="001C5986"/>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389"/>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809"/>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0D7F"/>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35D"/>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BB5"/>
    <w:rsid w:val="00247E49"/>
    <w:rsid w:val="00247EB2"/>
    <w:rsid w:val="00250568"/>
    <w:rsid w:val="002507C7"/>
    <w:rsid w:val="002511AF"/>
    <w:rsid w:val="00251AF9"/>
    <w:rsid w:val="00251BF4"/>
    <w:rsid w:val="00252146"/>
    <w:rsid w:val="002525B9"/>
    <w:rsid w:val="00252B3D"/>
    <w:rsid w:val="00252BA5"/>
    <w:rsid w:val="00253077"/>
    <w:rsid w:val="00253085"/>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73F"/>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1765"/>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78B"/>
    <w:rsid w:val="002C5995"/>
    <w:rsid w:val="002C5DB1"/>
    <w:rsid w:val="002C5F6C"/>
    <w:rsid w:val="002C6693"/>
    <w:rsid w:val="002C729B"/>
    <w:rsid w:val="002C73EA"/>
    <w:rsid w:val="002C7C6D"/>
    <w:rsid w:val="002C7CA2"/>
    <w:rsid w:val="002C7E5C"/>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4FB"/>
    <w:rsid w:val="002E479B"/>
    <w:rsid w:val="002E4943"/>
    <w:rsid w:val="002E49BC"/>
    <w:rsid w:val="002E49CB"/>
    <w:rsid w:val="002E4E56"/>
    <w:rsid w:val="002E52CC"/>
    <w:rsid w:val="002E5808"/>
    <w:rsid w:val="002E584F"/>
    <w:rsid w:val="002E58C5"/>
    <w:rsid w:val="002E5B9E"/>
    <w:rsid w:val="002E6B7A"/>
    <w:rsid w:val="002E6DC0"/>
    <w:rsid w:val="002E7001"/>
    <w:rsid w:val="002E716A"/>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057"/>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B5"/>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4DA"/>
    <w:rsid w:val="003378F1"/>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D95"/>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770"/>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47CC"/>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6B8"/>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0B9A"/>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74"/>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4A2"/>
    <w:rsid w:val="004277BC"/>
    <w:rsid w:val="00427915"/>
    <w:rsid w:val="004308E9"/>
    <w:rsid w:val="00430AF9"/>
    <w:rsid w:val="00431066"/>
    <w:rsid w:val="004311F9"/>
    <w:rsid w:val="004313EF"/>
    <w:rsid w:val="00431441"/>
    <w:rsid w:val="00431F16"/>
    <w:rsid w:val="00432296"/>
    <w:rsid w:val="00433407"/>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9E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BDD"/>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767"/>
    <w:rsid w:val="00492C0D"/>
    <w:rsid w:val="00492CD9"/>
    <w:rsid w:val="004940D8"/>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62EA"/>
    <w:rsid w:val="004B7DEE"/>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19C5"/>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2B0"/>
    <w:rsid w:val="004F240B"/>
    <w:rsid w:val="004F35E0"/>
    <w:rsid w:val="004F3A12"/>
    <w:rsid w:val="004F3D42"/>
    <w:rsid w:val="004F4395"/>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257"/>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B8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194"/>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5C64"/>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CFA"/>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36"/>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308"/>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95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744"/>
    <w:rsid w:val="005D395A"/>
    <w:rsid w:val="005D48A2"/>
    <w:rsid w:val="005D497A"/>
    <w:rsid w:val="005D4AA8"/>
    <w:rsid w:val="005D554A"/>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8D1"/>
    <w:rsid w:val="005E3CB4"/>
    <w:rsid w:val="005E3E05"/>
    <w:rsid w:val="005E43AE"/>
    <w:rsid w:val="005E4447"/>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81E"/>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DF8"/>
    <w:rsid w:val="00601ECC"/>
    <w:rsid w:val="006023D9"/>
    <w:rsid w:val="0060269A"/>
    <w:rsid w:val="00602739"/>
    <w:rsid w:val="00602916"/>
    <w:rsid w:val="00602979"/>
    <w:rsid w:val="00602D32"/>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51F"/>
    <w:rsid w:val="00613A36"/>
    <w:rsid w:val="00614254"/>
    <w:rsid w:val="00614317"/>
    <w:rsid w:val="0061433C"/>
    <w:rsid w:val="006143BD"/>
    <w:rsid w:val="0061445B"/>
    <w:rsid w:val="00614C53"/>
    <w:rsid w:val="00615263"/>
    <w:rsid w:val="0061599C"/>
    <w:rsid w:val="00615AD4"/>
    <w:rsid w:val="0061619C"/>
    <w:rsid w:val="00616BFE"/>
    <w:rsid w:val="00616DD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47"/>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108"/>
    <w:rsid w:val="00676A93"/>
    <w:rsid w:val="00676B02"/>
    <w:rsid w:val="006770D4"/>
    <w:rsid w:val="006773B8"/>
    <w:rsid w:val="006773E8"/>
    <w:rsid w:val="00677CFC"/>
    <w:rsid w:val="00677D3D"/>
    <w:rsid w:val="00677DE9"/>
    <w:rsid w:val="006801F1"/>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680"/>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2D"/>
    <w:rsid w:val="006C5DF4"/>
    <w:rsid w:val="006C660C"/>
    <w:rsid w:val="006C66D5"/>
    <w:rsid w:val="006C68CD"/>
    <w:rsid w:val="006C71AB"/>
    <w:rsid w:val="006C7DF1"/>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1E5"/>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345"/>
    <w:rsid w:val="007143DF"/>
    <w:rsid w:val="00714FD3"/>
    <w:rsid w:val="0071530E"/>
    <w:rsid w:val="00715952"/>
    <w:rsid w:val="00715EE8"/>
    <w:rsid w:val="00716791"/>
    <w:rsid w:val="00716795"/>
    <w:rsid w:val="007169A1"/>
    <w:rsid w:val="00716CA0"/>
    <w:rsid w:val="007172B7"/>
    <w:rsid w:val="007178CC"/>
    <w:rsid w:val="00717B97"/>
    <w:rsid w:val="00720154"/>
    <w:rsid w:val="007202E0"/>
    <w:rsid w:val="00720872"/>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6E"/>
    <w:rsid w:val="007322F9"/>
    <w:rsid w:val="00732B3E"/>
    <w:rsid w:val="00732B4D"/>
    <w:rsid w:val="0073302E"/>
    <w:rsid w:val="007334AC"/>
    <w:rsid w:val="00733737"/>
    <w:rsid w:val="00733881"/>
    <w:rsid w:val="00733AA2"/>
    <w:rsid w:val="00733BAD"/>
    <w:rsid w:val="00733CAD"/>
    <w:rsid w:val="00733DB9"/>
    <w:rsid w:val="00733DE8"/>
    <w:rsid w:val="00733FAF"/>
    <w:rsid w:val="00734201"/>
    <w:rsid w:val="00734617"/>
    <w:rsid w:val="007346AC"/>
    <w:rsid w:val="007347E0"/>
    <w:rsid w:val="00734A1A"/>
    <w:rsid w:val="00734B53"/>
    <w:rsid w:val="00734FEE"/>
    <w:rsid w:val="007354D4"/>
    <w:rsid w:val="00735711"/>
    <w:rsid w:val="007359DA"/>
    <w:rsid w:val="00735B6D"/>
    <w:rsid w:val="00735C7A"/>
    <w:rsid w:val="00735CBD"/>
    <w:rsid w:val="00735E3F"/>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E3C"/>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18D"/>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3FD5"/>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C8E"/>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70C"/>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233"/>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4766"/>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1F71"/>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CA"/>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4D90"/>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2E81"/>
    <w:rsid w:val="00893106"/>
    <w:rsid w:val="008933FC"/>
    <w:rsid w:val="008934CA"/>
    <w:rsid w:val="00893540"/>
    <w:rsid w:val="00893E62"/>
    <w:rsid w:val="008948B8"/>
    <w:rsid w:val="00894913"/>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5EF7"/>
    <w:rsid w:val="008B61AB"/>
    <w:rsid w:val="008B6359"/>
    <w:rsid w:val="008B64BF"/>
    <w:rsid w:val="008B65D8"/>
    <w:rsid w:val="008B6F4B"/>
    <w:rsid w:val="008B7302"/>
    <w:rsid w:val="008B7920"/>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691"/>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4B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2EF"/>
    <w:rsid w:val="0090567B"/>
    <w:rsid w:val="00905730"/>
    <w:rsid w:val="00905BEE"/>
    <w:rsid w:val="0090692F"/>
    <w:rsid w:val="00906C3D"/>
    <w:rsid w:val="00906D85"/>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56"/>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36DD"/>
    <w:rsid w:val="00944072"/>
    <w:rsid w:val="00944387"/>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90C"/>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BDD"/>
    <w:rsid w:val="00990DDE"/>
    <w:rsid w:val="00991123"/>
    <w:rsid w:val="0099117B"/>
    <w:rsid w:val="00991550"/>
    <w:rsid w:val="0099181B"/>
    <w:rsid w:val="00993756"/>
    <w:rsid w:val="00993ACA"/>
    <w:rsid w:val="00993DAE"/>
    <w:rsid w:val="009942BA"/>
    <w:rsid w:val="0099462D"/>
    <w:rsid w:val="00994EAF"/>
    <w:rsid w:val="00995139"/>
    <w:rsid w:val="00995263"/>
    <w:rsid w:val="009953FE"/>
    <w:rsid w:val="00995764"/>
    <w:rsid w:val="009958FA"/>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411"/>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2E0C"/>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0A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0B5"/>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22"/>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991"/>
    <w:rsid w:val="00A25A01"/>
    <w:rsid w:val="00A25A15"/>
    <w:rsid w:val="00A25B4B"/>
    <w:rsid w:val="00A25FF6"/>
    <w:rsid w:val="00A260D7"/>
    <w:rsid w:val="00A26164"/>
    <w:rsid w:val="00A262BB"/>
    <w:rsid w:val="00A26603"/>
    <w:rsid w:val="00A269D4"/>
    <w:rsid w:val="00A26AF5"/>
    <w:rsid w:val="00A26BCA"/>
    <w:rsid w:val="00A26E4A"/>
    <w:rsid w:val="00A270DE"/>
    <w:rsid w:val="00A275DF"/>
    <w:rsid w:val="00A277E6"/>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6E"/>
    <w:rsid w:val="00A32595"/>
    <w:rsid w:val="00A3277A"/>
    <w:rsid w:val="00A33535"/>
    <w:rsid w:val="00A33AF9"/>
    <w:rsid w:val="00A33B2D"/>
    <w:rsid w:val="00A33BC4"/>
    <w:rsid w:val="00A33F26"/>
    <w:rsid w:val="00A3438C"/>
    <w:rsid w:val="00A34864"/>
    <w:rsid w:val="00A348E4"/>
    <w:rsid w:val="00A357B2"/>
    <w:rsid w:val="00A357C3"/>
    <w:rsid w:val="00A359E3"/>
    <w:rsid w:val="00A35B40"/>
    <w:rsid w:val="00A35B83"/>
    <w:rsid w:val="00A35C69"/>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0BCA"/>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B84"/>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1619"/>
    <w:rsid w:val="00A7235A"/>
    <w:rsid w:val="00A72531"/>
    <w:rsid w:val="00A72DEF"/>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BE3"/>
    <w:rsid w:val="00A76EC8"/>
    <w:rsid w:val="00A774B8"/>
    <w:rsid w:val="00A775A3"/>
    <w:rsid w:val="00A77C0D"/>
    <w:rsid w:val="00A77CE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29D"/>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74D"/>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C7FA2"/>
    <w:rsid w:val="00AD02B7"/>
    <w:rsid w:val="00AD03D6"/>
    <w:rsid w:val="00AD0593"/>
    <w:rsid w:val="00AD05B0"/>
    <w:rsid w:val="00AD0B66"/>
    <w:rsid w:val="00AD135F"/>
    <w:rsid w:val="00AD1831"/>
    <w:rsid w:val="00AD18EE"/>
    <w:rsid w:val="00AD2747"/>
    <w:rsid w:val="00AD3037"/>
    <w:rsid w:val="00AD306B"/>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AE7"/>
    <w:rsid w:val="00AE4CD3"/>
    <w:rsid w:val="00AE4F2B"/>
    <w:rsid w:val="00AE53B1"/>
    <w:rsid w:val="00AE57B4"/>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677C"/>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D40"/>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14FF"/>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1C72"/>
    <w:rsid w:val="00B7210F"/>
    <w:rsid w:val="00B72791"/>
    <w:rsid w:val="00B73024"/>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B1E"/>
    <w:rsid w:val="00B76FAE"/>
    <w:rsid w:val="00B77603"/>
    <w:rsid w:val="00B77C75"/>
    <w:rsid w:val="00B77F09"/>
    <w:rsid w:val="00B80190"/>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8"/>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63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0B"/>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2A"/>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136"/>
    <w:rsid w:val="00BD64F1"/>
    <w:rsid w:val="00BD6755"/>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14D"/>
    <w:rsid w:val="00C00A4F"/>
    <w:rsid w:val="00C01033"/>
    <w:rsid w:val="00C012F5"/>
    <w:rsid w:val="00C014C4"/>
    <w:rsid w:val="00C0287D"/>
    <w:rsid w:val="00C03D86"/>
    <w:rsid w:val="00C04246"/>
    <w:rsid w:val="00C047B0"/>
    <w:rsid w:val="00C0483E"/>
    <w:rsid w:val="00C04C50"/>
    <w:rsid w:val="00C04C88"/>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570"/>
    <w:rsid w:val="00C206A4"/>
    <w:rsid w:val="00C20842"/>
    <w:rsid w:val="00C20A13"/>
    <w:rsid w:val="00C20C40"/>
    <w:rsid w:val="00C2103F"/>
    <w:rsid w:val="00C210A6"/>
    <w:rsid w:val="00C21545"/>
    <w:rsid w:val="00C21870"/>
    <w:rsid w:val="00C21915"/>
    <w:rsid w:val="00C219F9"/>
    <w:rsid w:val="00C21D84"/>
    <w:rsid w:val="00C21D9C"/>
    <w:rsid w:val="00C221D5"/>
    <w:rsid w:val="00C223B2"/>
    <w:rsid w:val="00C22490"/>
    <w:rsid w:val="00C2257D"/>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27D8B"/>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1CE5"/>
    <w:rsid w:val="00C4238C"/>
    <w:rsid w:val="00C42B7C"/>
    <w:rsid w:val="00C42CCE"/>
    <w:rsid w:val="00C42D07"/>
    <w:rsid w:val="00C42F9B"/>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47853"/>
    <w:rsid w:val="00C509E0"/>
    <w:rsid w:val="00C51011"/>
    <w:rsid w:val="00C51174"/>
    <w:rsid w:val="00C515D3"/>
    <w:rsid w:val="00C51B84"/>
    <w:rsid w:val="00C52067"/>
    <w:rsid w:val="00C52634"/>
    <w:rsid w:val="00C52B31"/>
    <w:rsid w:val="00C5304D"/>
    <w:rsid w:val="00C532A1"/>
    <w:rsid w:val="00C532CC"/>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57ED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97F1C"/>
    <w:rsid w:val="00CA1166"/>
    <w:rsid w:val="00CA1566"/>
    <w:rsid w:val="00CA1759"/>
    <w:rsid w:val="00CA18A7"/>
    <w:rsid w:val="00CA1A2F"/>
    <w:rsid w:val="00CA1C75"/>
    <w:rsid w:val="00CA1D01"/>
    <w:rsid w:val="00CA1DB7"/>
    <w:rsid w:val="00CA1F0E"/>
    <w:rsid w:val="00CA2A66"/>
    <w:rsid w:val="00CA2AD6"/>
    <w:rsid w:val="00CA2E28"/>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E16"/>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038"/>
    <w:rsid w:val="00D0452E"/>
    <w:rsid w:val="00D05416"/>
    <w:rsid w:val="00D05502"/>
    <w:rsid w:val="00D056C0"/>
    <w:rsid w:val="00D05892"/>
    <w:rsid w:val="00D058A3"/>
    <w:rsid w:val="00D05C75"/>
    <w:rsid w:val="00D05F26"/>
    <w:rsid w:val="00D06063"/>
    <w:rsid w:val="00D06084"/>
    <w:rsid w:val="00D06131"/>
    <w:rsid w:val="00D07154"/>
    <w:rsid w:val="00D07346"/>
    <w:rsid w:val="00D07793"/>
    <w:rsid w:val="00D078B3"/>
    <w:rsid w:val="00D079ED"/>
    <w:rsid w:val="00D07F22"/>
    <w:rsid w:val="00D101A8"/>
    <w:rsid w:val="00D10310"/>
    <w:rsid w:val="00D10397"/>
    <w:rsid w:val="00D10855"/>
    <w:rsid w:val="00D10A3A"/>
    <w:rsid w:val="00D10BA1"/>
    <w:rsid w:val="00D10BBE"/>
    <w:rsid w:val="00D10CAE"/>
    <w:rsid w:val="00D1112F"/>
    <w:rsid w:val="00D11669"/>
    <w:rsid w:val="00D1184C"/>
    <w:rsid w:val="00D11856"/>
    <w:rsid w:val="00D11A2C"/>
    <w:rsid w:val="00D11B5D"/>
    <w:rsid w:val="00D11BCF"/>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3D57"/>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A25"/>
    <w:rsid w:val="00D66B22"/>
    <w:rsid w:val="00D66BCB"/>
    <w:rsid w:val="00D67569"/>
    <w:rsid w:val="00D67A34"/>
    <w:rsid w:val="00D67BAA"/>
    <w:rsid w:val="00D67EC9"/>
    <w:rsid w:val="00D70537"/>
    <w:rsid w:val="00D7066E"/>
    <w:rsid w:val="00D70792"/>
    <w:rsid w:val="00D70C58"/>
    <w:rsid w:val="00D70E66"/>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08B"/>
    <w:rsid w:val="00D8613A"/>
    <w:rsid w:val="00D862B0"/>
    <w:rsid w:val="00D86B2E"/>
    <w:rsid w:val="00D86BBA"/>
    <w:rsid w:val="00D86DB1"/>
    <w:rsid w:val="00D87207"/>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39"/>
    <w:rsid w:val="00DA2BA1"/>
    <w:rsid w:val="00DA4047"/>
    <w:rsid w:val="00DA41DF"/>
    <w:rsid w:val="00DA42A8"/>
    <w:rsid w:val="00DA49C5"/>
    <w:rsid w:val="00DA4A20"/>
    <w:rsid w:val="00DA4EA1"/>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647"/>
    <w:rsid w:val="00DC2D5C"/>
    <w:rsid w:val="00DC2F5F"/>
    <w:rsid w:val="00DC2F74"/>
    <w:rsid w:val="00DC3078"/>
    <w:rsid w:val="00DC3086"/>
    <w:rsid w:val="00DC34EA"/>
    <w:rsid w:val="00DC37BD"/>
    <w:rsid w:val="00DC3889"/>
    <w:rsid w:val="00DC3A9B"/>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7C2"/>
    <w:rsid w:val="00DD6ACB"/>
    <w:rsid w:val="00DD6E3B"/>
    <w:rsid w:val="00DD70A7"/>
    <w:rsid w:val="00DD7238"/>
    <w:rsid w:val="00DD735B"/>
    <w:rsid w:val="00DD75DF"/>
    <w:rsid w:val="00DD7833"/>
    <w:rsid w:val="00DE03C3"/>
    <w:rsid w:val="00DE07DE"/>
    <w:rsid w:val="00DE0987"/>
    <w:rsid w:val="00DE09EA"/>
    <w:rsid w:val="00DE0E1F"/>
    <w:rsid w:val="00DE0F2E"/>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84"/>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22C"/>
    <w:rsid w:val="00E269D3"/>
    <w:rsid w:val="00E26A34"/>
    <w:rsid w:val="00E26E66"/>
    <w:rsid w:val="00E27A00"/>
    <w:rsid w:val="00E27A19"/>
    <w:rsid w:val="00E27CF0"/>
    <w:rsid w:val="00E27F12"/>
    <w:rsid w:val="00E27F2C"/>
    <w:rsid w:val="00E301D1"/>
    <w:rsid w:val="00E30EAD"/>
    <w:rsid w:val="00E30EE0"/>
    <w:rsid w:val="00E30F72"/>
    <w:rsid w:val="00E31132"/>
    <w:rsid w:val="00E31371"/>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3F9"/>
    <w:rsid w:val="00E55516"/>
    <w:rsid w:val="00E55F48"/>
    <w:rsid w:val="00E562E6"/>
    <w:rsid w:val="00E56586"/>
    <w:rsid w:val="00E5662B"/>
    <w:rsid w:val="00E5721E"/>
    <w:rsid w:val="00E5734B"/>
    <w:rsid w:val="00E57739"/>
    <w:rsid w:val="00E57BBE"/>
    <w:rsid w:val="00E57DCD"/>
    <w:rsid w:val="00E6049C"/>
    <w:rsid w:val="00E605ED"/>
    <w:rsid w:val="00E60928"/>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1C9"/>
    <w:rsid w:val="00E864BC"/>
    <w:rsid w:val="00E86D91"/>
    <w:rsid w:val="00E86F02"/>
    <w:rsid w:val="00E87202"/>
    <w:rsid w:val="00E87347"/>
    <w:rsid w:val="00E87B3F"/>
    <w:rsid w:val="00E904D3"/>
    <w:rsid w:val="00E90569"/>
    <w:rsid w:val="00E9072E"/>
    <w:rsid w:val="00E908B6"/>
    <w:rsid w:val="00E910FD"/>
    <w:rsid w:val="00E9140C"/>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05A"/>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A4D"/>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8E6"/>
    <w:rsid w:val="00EE3A69"/>
    <w:rsid w:val="00EE3AD3"/>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08"/>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316"/>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B0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B5A"/>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B60"/>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398"/>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0E4B"/>
    <w:rsid w:val="00F9198D"/>
    <w:rsid w:val="00F91B15"/>
    <w:rsid w:val="00F91B7E"/>
    <w:rsid w:val="00F92016"/>
    <w:rsid w:val="00F925B4"/>
    <w:rsid w:val="00F925F6"/>
    <w:rsid w:val="00F93AA3"/>
    <w:rsid w:val="00F94191"/>
    <w:rsid w:val="00F9443B"/>
    <w:rsid w:val="00F94CA5"/>
    <w:rsid w:val="00F952C5"/>
    <w:rsid w:val="00F953FE"/>
    <w:rsid w:val="00F973B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01D"/>
    <w:rsid w:val="00FB0FF2"/>
    <w:rsid w:val="00FB16DC"/>
    <w:rsid w:val="00FB18B5"/>
    <w:rsid w:val="00FB197F"/>
    <w:rsid w:val="00FB23DD"/>
    <w:rsid w:val="00FB2830"/>
    <w:rsid w:val="00FB312F"/>
    <w:rsid w:val="00FB35C3"/>
    <w:rsid w:val="00FB3D8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750"/>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368"/>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 w:val="0473A0CF"/>
    <w:rsid w:val="05BE91A7"/>
    <w:rsid w:val="0EFE9EC8"/>
    <w:rsid w:val="3DDEA35C"/>
    <w:rsid w:val="439C05AB"/>
    <w:rsid w:val="586C5635"/>
    <w:rsid w:val="598CD067"/>
    <w:rsid w:val="59B95C4C"/>
    <w:rsid w:val="673F554A"/>
    <w:rsid w:val="67401F93"/>
    <w:rsid w:val="6B9875FD"/>
    <w:rsid w:val="787CE42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4A488DAC"/>
  <w15:docId w15:val="{8760092B-623F-4B70-98EF-6B951613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3B84"/>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paragraph">
    <w:name w:val="paragraph"/>
    <w:basedOn w:val="Normal"/>
    <w:rsid w:val="002C7E5C"/>
    <w:pPr>
      <w:spacing w:before="100" w:beforeAutospacing="1" w:after="100" w:afterAutospacing="1" w:line="240" w:lineRule="auto"/>
    </w:pPr>
    <w:rPr>
      <w:rFonts w:ascii="Times New Roman" w:hAnsi="Times New Roman" w:cs="Times New Roman"/>
      <w:color w:val="auto"/>
      <w:sz w:val="24"/>
      <w:szCs w:val="24"/>
    </w:rPr>
  </w:style>
  <w:style w:type="character" w:customStyle="1" w:styleId="normaltextrun">
    <w:name w:val="normaltextrun"/>
    <w:basedOn w:val="DefaultParagraphFont"/>
    <w:rsid w:val="002C7E5C"/>
  </w:style>
  <w:style w:type="character" w:customStyle="1" w:styleId="eop">
    <w:name w:val="eop"/>
    <w:basedOn w:val="DefaultParagraphFont"/>
    <w:rsid w:val="002C7E5C"/>
  </w:style>
  <w:style w:type="character" w:styleId="UnresolvedMention">
    <w:name w:val="Unresolved Mention"/>
    <w:basedOn w:val="DefaultParagraphFont"/>
    <w:uiPriority w:val="99"/>
    <w:semiHidden/>
    <w:unhideWhenUsed/>
    <w:rsid w:val="00A25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792137797">
      <w:bodyDiv w:val="1"/>
      <w:marLeft w:val="0"/>
      <w:marRight w:val="0"/>
      <w:marTop w:val="0"/>
      <w:marBottom w:val="0"/>
      <w:divBdr>
        <w:top w:val="none" w:sz="0" w:space="0" w:color="auto"/>
        <w:left w:val="none" w:sz="0" w:space="0" w:color="auto"/>
        <w:bottom w:val="none" w:sz="0" w:space="0" w:color="auto"/>
        <w:right w:val="none" w:sz="0" w:space="0" w:color="auto"/>
      </w:divBdr>
      <w:divsChild>
        <w:div w:id="194192691">
          <w:marLeft w:val="0"/>
          <w:marRight w:val="0"/>
          <w:marTop w:val="0"/>
          <w:marBottom w:val="0"/>
          <w:divBdr>
            <w:top w:val="none" w:sz="0" w:space="0" w:color="auto"/>
            <w:left w:val="none" w:sz="0" w:space="0" w:color="auto"/>
            <w:bottom w:val="none" w:sz="0" w:space="0" w:color="auto"/>
            <w:right w:val="none" w:sz="0" w:space="0" w:color="auto"/>
          </w:divBdr>
          <w:divsChild>
            <w:div w:id="969093527">
              <w:marLeft w:val="0"/>
              <w:marRight w:val="0"/>
              <w:marTop w:val="0"/>
              <w:marBottom w:val="0"/>
              <w:divBdr>
                <w:top w:val="none" w:sz="0" w:space="0" w:color="auto"/>
                <w:left w:val="none" w:sz="0" w:space="0" w:color="auto"/>
                <w:bottom w:val="none" w:sz="0" w:space="0" w:color="auto"/>
                <w:right w:val="none" w:sz="0" w:space="0" w:color="auto"/>
              </w:divBdr>
            </w:div>
            <w:div w:id="1355114070">
              <w:marLeft w:val="0"/>
              <w:marRight w:val="0"/>
              <w:marTop w:val="0"/>
              <w:marBottom w:val="0"/>
              <w:divBdr>
                <w:top w:val="none" w:sz="0" w:space="0" w:color="auto"/>
                <w:left w:val="none" w:sz="0" w:space="0" w:color="auto"/>
                <w:bottom w:val="none" w:sz="0" w:space="0" w:color="auto"/>
                <w:right w:val="none" w:sz="0" w:space="0" w:color="auto"/>
              </w:divBdr>
            </w:div>
          </w:divsChild>
        </w:div>
        <w:div w:id="901599255">
          <w:marLeft w:val="0"/>
          <w:marRight w:val="0"/>
          <w:marTop w:val="0"/>
          <w:marBottom w:val="0"/>
          <w:divBdr>
            <w:top w:val="none" w:sz="0" w:space="0" w:color="auto"/>
            <w:left w:val="none" w:sz="0" w:space="0" w:color="auto"/>
            <w:bottom w:val="none" w:sz="0" w:space="0" w:color="auto"/>
            <w:right w:val="none" w:sz="0" w:space="0" w:color="auto"/>
          </w:divBdr>
          <w:divsChild>
            <w:div w:id="304091553">
              <w:marLeft w:val="0"/>
              <w:marRight w:val="0"/>
              <w:marTop w:val="0"/>
              <w:marBottom w:val="0"/>
              <w:divBdr>
                <w:top w:val="none" w:sz="0" w:space="0" w:color="auto"/>
                <w:left w:val="none" w:sz="0" w:space="0" w:color="auto"/>
                <w:bottom w:val="none" w:sz="0" w:space="0" w:color="auto"/>
                <w:right w:val="none" w:sz="0" w:space="0" w:color="auto"/>
              </w:divBdr>
            </w:div>
            <w:div w:id="591279479">
              <w:marLeft w:val="0"/>
              <w:marRight w:val="0"/>
              <w:marTop w:val="0"/>
              <w:marBottom w:val="0"/>
              <w:divBdr>
                <w:top w:val="none" w:sz="0" w:space="0" w:color="auto"/>
                <w:left w:val="none" w:sz="0" w:space="0" w:color="auto"/>
                <w:bottom w:val="none" w:sz="0" w:space="0" w:color="auto"/>
                <w:right w:val="none" w:sz="0" w:space="0" w:color="auto"/>
              </w:divBdr>
            </w:div>
            <w:div w:id="1284725014">
              <w:marLeft w:val="0"/>
              <w:marRight w:val="0"/>
              <w:marTop w:val="0"/>
              <w:marBottom w:val="0"/>
              <w:divBdr>
                <w:top w:val="none" w:sz="0" w:space="0" w:color="auto"/>
                <w:left w:val="none" w:sz="0" w:space="0" w:color="auto"/>
                <w:bottom w:val="none" w:sz="0" w:space="0" w:color="auto"/>
                <w:right w:val="none" w:sz="0" w:space="0" w:color="auto"/>
              </w:divBdr>
            </w:div>
            <w:div w:id="1679456407">
              <w:marLeft w:val="0"/>
              <w:marRight w:val="0"/>
              <w:marTop w:val="0"/>
              <w:marBottom w:val="0"/>
              <w:divBdr>
                <w:top w:val="none" w:sz="0" w:space="0" w:color="auto"/>
                <w:left w:val="none" w:sz="0" w:space="0" w:color="auto"/>
                <w:bottom w:val="none" w:sz="0" w:space="0" w:color="auto"/>
                <w:right w:val="none" w:sz="0" w:space="0" w:color="auto"/>
              </w:divBdr>
            </w:div>
            <w:div w:id="1709910283">
              <w:marLeft w:val="0"/>
              <w:marRight w:val="0"/>
              <w:marTop w:val="0"/>
              <w:marBottom w:val="0"/>
              <w:divBdr>
                <w:top w:val="none" w:sz="0" w:space="0" w:color="auto"/>
                <w:left w:val="none" w:sz="0" w:space="0" w:color="auto"/>
                <w:bottom w:val="none" w:sz="0" w:space="0" w:color="auto"/>
                <w:right w:val="none" w:sz="0" w:space="0" w:color="auto"/>
              </w:divBdr>
            </w:div>
          </w:divsChild>
        </w:div>
        <w:div w:id="1983075842">
          <w:marLeft w:val="0"/>
          <w:marRight w:val="0"/>
          <w:marTop w:val="0"/>
          <w:marBottom w:val="0"/>
          <w:divBdr>
            <w:top w:val="none" w:sz="0" w:space="0" w:color="auto"/>
            <w:left w:val="none" w:sz="0" w:space="0" w:color="auto"/>
            <w:bottom w:val="none" w:sz="0" w:space="0" w:color="auto"/>
            <w:right w:val="none" w:sz="0" w:space="0" w:color="auto"/>
          </w:divBdr>
          <w:divsChild>
            <w:div w:id="128936313">
              <w:marLeft w:val="0"/>
              <w:marRight w:val="0"/>
              <w:marTop w:val="0"/>
              <w:marBottom w:val="0"/>
              <w:divBdr>
                <w:top w:val="none" w:sz="0" w:space="0" w:color="auto"/>
                <w:left w:val="none" w:sz="0" w:space="0" w:color="auto"/>
                <w:bottom w:val="none" w:sz="0" w:space="0" w:color="auto"/>
                <w:right w:val="none" w:sz="0" w:space="0" w:color="auto"/>
              </w:divBdr>
            </w:div>
            <w:div w:id="1084643838">
              <w:marLeft w:val="0"/>
              <w:marRight w:val="0"/>
              <w:marTop w:val="0"/>
              <w:marBottom w:val="0"/>
              <w:divBdr>
                <w:top w:val="none" w:sz="0" w:space="0" w:color="auto"/>
                <w:left w:val="none" w:sz="0" w:space="0" w:color="auto"/>
                <w:bottom w:val="none" w:sz="0" w:space="0" w:color="auto"/>
                <w:right w:val="none" w:sz="0" w:space="0" w:color="auto"/>
              </w:divBdr>
            </w:div>
            <w:div w:id="1130049896">
              <w:marLeft w:val="0"/>
              <w:marRight w:val="0"/>
              <w:marTop w:val="0"/>
              <w:marBottom w:val="0"/>
              <w:divBdr>
                <w:top w:val="none" w:sz="0" w:space="0" w:color="auto"/>
                <w:left w:val="none" w:sz="0" w:space="0" w:color="auto"/>
                <w:bottom w:val="none" w:sz="0" w:space="0" w:color="auto"/>
                <w:right w:val="none" w:sz="0" w:space="0" w:color="auto"/>
              </w:divBdr>
            </w:div>
            <w:div w:id="1263880218">
              <w:marLeft w:val="0"/>
              <w:marRight w:val="0"/>
              <w:marTop w:val="0"/>
              <w:marBottom w:val="0"/>
              <w:divBdr>
                <w:top w:val="none" w:sz="0" w:space="0" w:color="auto"/>
                <w:left w:val="none" w:sz="0" w:space="0" w:color="auto"/>
                <w:bottom w:val="none" w:sz="0" w:space="0" w:color="auto"/>
                <w:right w:val="none" w:sz="0" w:space="0" w:color="auto"/>
              </w:divBdr>
            </w:div>
            <w:div w:id="1561360195">
              <w:marLeft w:val="0"/>
              <w:marRight w:val="0"/>
              <w:marTop w:val="0"/>
              <w:marBottom w:val="0"/>
              <w:divBdr>
                <w:top w:val="none" w:sz="0" w:space="0" w:color="auto"/>
                <w:left w:val="none" w:sz="0" w:space="0" w:color="auto"/>
                <w:bottom w:val="none" w:sz="0" w:space="0" w:color="auto"/>
                <w:right w:val="none" w:sz="0" w:space="0" w:color="auto"/>
              </w:divBdr>
            </w:div>
          </w:divsChild>
        </w:div>
        <w:div w:id="2070958381">
          <w:marLeft w:val="0"/>
          <w:marRight w:val="0"/>
          <w:marTop w:val="0"/>
          <w:marBottom w:val="0"/>
          <w:divBdr>
            <w:top w:val="none" w:sz="0" w:space="0" w:color="auto"/>
            <w:left w:val="none" w:sz="0" w:space="0" w:color="auto"/>
            <w:bottom w:val="none" w:sz="0" w:space="0" w:color="auto"/>
            <w:right w:val="none" w:sz="0" w:space="0" w:color="auto"/>
          </w:divBdr>
          <w:divsChild>
            <w:div w:id="61952510">
              <w:marLeft w:val="0"/>
              <w:marRight w:val="0"/>
              <w:marTop w:val="0"/>
              <w:marBottom w:val="0"/>
              <w:divBdr>
                <w:top w:val="none" w:sz="0" w:space="0" w:color="auto"/>
                <w:left w:val="none" w:sz="0" w:space="0" w:color="auto"/>
                <w:bottom w:val="none" w:sz="0" w:space="0" w:color="auto"/>
                <w:right w:val="none" w:sz="0" w:space="0" w:color="auto"/>
              </w:divBdr>
            </w:div>
            <w:div w:id="287396076">
              <w:marLeft w:val="0"/>
              <w:marRight w:val="0"/>
              <w:marTop w:val="0"/>
              <w:marBottom w:val="0"/>
              <w:divBdr>
                <w:top w:val="none" w:sz="0" w:space="0" w:color="auto"/>
                <w:left w:val="none" w:sz="0" w:space="0" w:color="auto"/>
                <w:bottom w:val="none" w:sz="0" w:space="0" w:color="auto"/>
                <w:right w:val="none" w:sz="0" w:space="0" w:color="auto"/>
              </w:divBdr>
            </w:div>
            <w:div w:id="14675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250771558">
      <w:bodyDiv w:val="1"/>
      <w:marLeft w:val="0"/>
      <w:marRight w:val="0"/>
      <w:marTop w:val="0"/>
      <w:marBottom w:val="0"/>
      <w:divBdr>
        <w:top w:val="none" w:sz="0" w:space="0" w:color="auto"/>
        <w:left w:val="none" w:sz="0" w:space="0" w:color="auto"/>
        <w:bottom w:val="none" w:sz="0" w:space="0" w:color="auto"/>
        <w:right w:val="none" w:sz="0" w:space="0" w:color="auto"/>
      </w:divBdr>
      <w:divsChild>
        <w:div w:id="583026662">
          <w:marLeft w:val="0"/>
          <w:marRight w:val="0"/>
          <w:marTop w:val="0"/>
          <w:marBottom w:val="0"/>
          <w:divBdr>
            <w:top w:val="none" w:sz="0" w:space="0" w:color="auto"/>
            <w:left w:val="none" w:sz="0" w:space="0" w:color="auto"/>
            <w:bottom w:val="none" w:sz="0" w:space="0" w:color="auto"/>
            <w:right w:val="none" w:sz="0" w:space="0" w:color="auto"/>
          </w:divBdr>
        </w:div>
        <w:div w:id="1714650196">
          <w:marLeft w:val="0"/>
          <w:marRight w:val="0"/>
          <w:marTop w:val="0"/>
          <w:marBottom w:val="0"/>
          <w:divBdr>
            <w:top w:val="none" w:sz="0" w:space="0" w:color="auto"/>
            <w:left w:val="none" w:sz="0" w:space="0" w:color="auto"/>
            <w:bottom w:val="none" w:sz="0" w:space="0" w:color="auto"/>
            <w:right w:val="none" w:sz="0" w:space="0" w:color="auto"/>
          </w:divBdr>
          <w:divsChild>
            <w:div w:id="6179120">
              <w:marLeft w:val="0"/>
              <w:marRight w:val="0"/>
              <w:marTop w:val="0"/>
              <w:marBottom w:val="0"/>
              <w:divBdr>
                <w:top w:val="none" w:sz="0" w:space="0" w:color="auto"/>
                <w:left w:val="none" w:sz="0" w:space="0" w:color="auto"/>
                <w:bottom w:val="none" w:sz="0" w:space="0" w:color="auto"/>
                <w:right w:val="none" w:sz="0" w:space="0" w:color="auto"/>
              </w:divBdr>
            </w:div>
            <w:div w:id="1760178462">
              <w:marLeft w:val="0"/>
              <w:marRight w:val="0"/>
              <w:marTop w:val="0"/>
              <w:marBottom w:val="0"/>
              <w:divBdr>
                <w:top w:val="none" w:sz="0" w:space="0" w:color="auto"/>
                <w:left w:val="none" w:sz="0" w:space="0" w:color="auto"/>
                <w:bottom w:val="none" w:sz="0" w:space="0" w:color="auto"/>
                <w:right w:val="none" w:sz="0" w:space="0" w:color="auto"/>
              </w:divBdr>
            </w:div>
            <w:div w:id="18557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3009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delwp.vic.gov.au" TargetMode="External"/><Relationship Id="rId3" Type="http://schemas.openxmlformats.org/officeDocument/2006/relationships/customXml" Target="../customXml/item3.xml"/><Relationship Id="rId21" Type="http://schemas.openxmlformats.org/officeDocument/2006/relationships/hyperlink" Target="mailto:abbbs@deh.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relayservice.com.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customer.service@delwp.vic.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8.emf"/><Relationship Id="rId28" Type="http://schemas.openxmlformats.org/officeDocument/2006/relationships/hyperlink" Target="http://www.wildlife.vic.gov.au" TargetMode="External"/><Relationship Id="rId10" Type="http://schemas.openxmlformats.org/officeDocument/2006/relationships/webSettings" Target="webSetting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environment.gov.au/science/bird-and-bat-banding/get-involved/report-band-sightings" TargetMode="External"/><Relationship Id="rId27" Type="http://schemas.openxmlformats.org/officeDocument/2006/relationships/hyperlink" Target="https://www.vic.gov.au/wildlife-management-and-control-authorisations"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138</Value>
      <Value>96</Value>
      <Value>3</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fb3179c379644f499d7166d0c985669b>
    <o0bae6bc8a4546a08572324eff92a767 xmlns="9fd47c19-1c4a-4d7d-b342-c10cef269344">
      <Terms xmlns="http://schemas.microsoft.com/office/infopath/2007/PartnerControls"/>
    </o0bae6bc8a4546a08572324eff92a767>
    <ProjName xmlns="9fd47c19-1c4a-4d7d-b342-c10cef269344" xsi:nil="true"/>
    <c88a14114e1f420fbd901c167f1fd7fe xmlns="9bd7ff88-729d-41f4-9329-112a5967bc49">
      <Terms xmlns="http://schemas.microsoft.com/office/infopath/2007/PartnerControls"/>
    </c88a14114e1f420fbd901c167f1fd7fe>
    <b49e4b17c3de4f8989b738601cadd226 xmlns="9bd7ff88-729d-41f4-9329-112a5967bc49">
      <Terms xmlns="http://schemas.microsoft.com/office/infopath/2007/PartnerControls"/>
    </b49e4b17c3de4f8989b738601cadd226>
    <fc01d91d9ac346658516d76592d70065 xmlns="9fd47c19-1c4a-4d7d-b342-c10cef269344">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ffcb1e01-9500-4afa-947e-f4975e1736bc</TermId>
        </TermInfo>
      </Terms>
    </fc01d91d9ac346658516d76592d70065>
    <g91c59fb10974fa1a03160ad8386f0f4 xmlns="9fd47c19-1c4a-4d7d-b342-c10cef269344">
      <Terms xmlns="http://schemas.microsoft.com/office/infopath/2007/PartnerControls"/>
    </g91c59fb10974fa1a03160ad8386f0f4>
    <Project_Phase xmlns="9fd47c19-1c4a-4d7d-b342-c10cef269344" xsi:nil="true"/>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Reference Materials</TermName>
          <TermId xmlns="http://schemas.microsoft.com/office/infopath/2007/PartnerControls">f95fc07f-4085-41de-ae1e-da9e571af2f5</TermId>
        </TermInfo>
      </Terms>
    </f2ccc2d036544b63b99cbcec8aa9ae6a>
    <i5551a600e734172b7209c27fd0b6842 xmlns="9fd47c19-1c4a-4d7d-b342-c10cef269344">
      <Terms xmlns="http://schemas.microsoft.com/office/infopath/2007/PartnerControls"/>
    </i5551a600e734172b7209c27fd0b6842>
    <Task xmlns="9bd7ff88-729d-41f4-9329-112a5967bc49">Education resource</Task>
    <Enquiry_x0020_Number xmlns="9bd7ff88-729d-41f4-9329-112a5967bc49" xsi:nil="true"/>
    <NEP_x0020_Business_x0020_Tasks xmlns="9bd7ff88-729d-41f4-9329-112a5967bc49">4.2 Communications support</NEP_x0020_Business_x0020_Tasks>
    <c96b9fec45e544be964df14ae0f3f4ec xmlns="9fd47c19-1c4a-4d7d-b342-c10cef269344">
      <Terms xmlns="http://schemas.microsoft.com/office/infopath/2007/PartnerControls"/>
    </c96b9fec45e544be964df14ae0f3f4ec>
    <_dlc_DocId xmlns="a5f32de4-e402-4188-b034-e71ca7d22e54">DOCID20-1075055895-1736</_dlc_DocId>
    <_dlc_DocIdUrl xmlns="a5f32de4-e402-4188-b034-e71ca7d22e54">
      <Url>https://delwpvicgovau.sharepoint.com/sites/ecm_20/_layouts/15/DocIdRedir.aspx?ID=DOCID20-1075055895-1736</Url>
      <Description>DOCID20-1075055895-1736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F96E34A50287B948B0DEEC4B560A22A8" ma:contentTypeVersion="35" ma:contentTypeDescription="All project related information. The library can be used to manage multiple projects." ma:contentTypeScope="" ma:versionID="18433f2faef80827218604a7e28154bb">
  <xsd:schema xmlns:xsd="http://www.w3.org/2001/XMLSchema" xmlns:xs="http://www.w3.org/2001/XMLSchema" xmlns:p="http://schemas.microsoft.com/office/2006/metadata/properties" xmlns:ns2="9fd47c19-1c4a-4d7d-b342-c10cef269344" xmlns:ns3="a5f32de4-e402-4188-b034-e71ca7d22e54" xmlns:ns4="add75793-3539-4089-8056-52012629aff0" xmlns:ns5="9bd7ff88-729d-41f4-9329-112a5967bc49" xmlns:ns6="1da1427f-fe5a-419f-b268-bdae9afa374d" targetNamespace="http://schemas.microsoft.com/office/2006/metadata/properties" ma:root="true" ma:fieldsID="70cde91c46eecb348d9f412795be99cf" ns2:_="" ns3:_="" ns4:_="" ns5:_="" ns6:_="">
    <xsd:import namespace="9fd47c19-1c4a-4d7d-b342-c10cef269344"/>
    <xsd:import namespace="a5f32de4-e402-4188-b034-e71ca7d22e54"/>
    <xsd:import namespace="add75793-3539-4089-8056-52012629aff0"/>
    <xsd:import namespace="9bd7ff88-729d-41f4-9329-112a5967bc49"/>
    <xsd:import namespace="1da1427f-fe5a-419f-b268-bdae9afa374d"/>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f2ccc2d036544b63b99cbcec8aa9ae6a" minOccurs="0"/>
                <xsd:element ref="ns4:MediaServiceMetadata" minOccurs="0"/>
                <xsd:element ref="ns4:MediaServiceFastMetadata" minOccurs="0"/>
                <xsd:element ref="ns2:g91c59fb10974fa1a03160ad8386f0f4" minOccurs="0"/>
                <xsd:element ref="ns2:c96b9fec45e544be964df14ae0f3f4ec" minOccurs="0"/>
                <xsd:element ref="ns2:o0bae6bc8a4546a08572324eff92a767" minOccurs="0"/>
                <xsd:element ref="ns2:fc01d91d9ac346658516d76592d70065" minOccurs="0"/>
                <xsd:element ref="ns5:b49e4b17c3de4f8989b738601cadd226" minOccurs="0"/>
                <xsd:element ref="ns5:c88a14114e1f420fbd901c167f1fd7fe" minOccurs="0"/>
                <xsd:element ref="ns5:MediaServiceAutoKeyPoints" minOccurs="0"/>
                <xsd:element ref="ns5:MediaServiceKeyPoints" minOccurs="0"/>
                <xsd:element ref="ns6:SharedWithUsers" minOccurs="0"/>
                <xsd:element ref="ns6:SharedWithDetails" minOccurs="0"/>
                <xsd:element ref="ns5:MediaServiceDateTaken" minOccurs="0"/>
                <xsd:element ref="ns5:MediaServiceAutoTags" minOccurs="0"/>
                <xsd:element ref="ns5:MediaServiceGenerationTime" minOccurs="0"/>
                <xsd:element ref="ns5:MediaServiceEventHashCode" minOccurs="0"/>
                <xsd:element ref="ns2:i5551a600e734172b7209c27fd0b6842" minOccurs="0"/>
                <xsd:element ref="ns5:MediaLengthInSeconds" minOccurs="0"/>
                <xsd:element ref="ns5:MediaServiceOCR" minOccurs="0"/>
                <xsd:element ref="ns5:Enquiry_x0020_Number" minOccurs="0"/>
                <xsd:element ref="ns5:NEP_x0020_Business_x0020_Tasks" minOccurs="0"/>
                <xsd:element ref="ns5: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3"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4"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0"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4"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f2ccc2d036544b63b99cbcec8aa9ae6a" ma:index="18" ma:taxonomy="true" ma:internalName="f2ccc2d036544b63b99cbcec8aa9ae6a" ma:taxonomyFieldName="Records_x0020_Class_x0020_Project" ma:displayName="Classification"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g91c59fb10974fa1a03160ad8386f0f4" ma:index="23"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c96b9fec45e544be964df14ae0f3f4ec" ma:index="26" nillable="true" ma:taxonomy="true" ma:internalName="c96b9fec45e544be964df14ae0f3f4ec" ma:taxonomyFieldName="Victorian_x0020_Government_x0020_Departments" ma:displayName="Victorian Government Departments" ma:default="" ma:fieldId="{c96b9fec-45e5-44be-964d-f14ae0f3f4ec}" ma:sspId="797aeec6-0273-40f2-ab3e-beee73212332" ma:termSetId="95905d25-0204-4e41-89bf-5515278a7d4f" ma:anchorId="00000000-0000-0000-0000-000000000000" ma:open="false" ma:isKeyword="false">
      <xsd:complexType>
        <xsd:sequence>
          <xsd:element ref="pc:Terms" minOccurs="0" maxOccurs="1"/>
        </xsd:sequence>
      </xsd:complexType>
    </xsd:element>
    <xsd:element name="o0bae6bc8a4546a08572324eff92a767" ma:index="28" nillable="true" ma:taxonomy="true" ma:internalName="o0bae6bc8a4546a08572324eff92a767" ma:taxonomyFieldName="Victorian_x0020_Public_x0020_Entities" ma:displayName="Victorian Public Entities" ma:default="" ma:fieldId="{80bae6bc-8a45-46a0-8572-324eff92a767}" ma:sspId="797aeec6-0273-40f2-ab3e-beee73212332" ma:termSetId="f76ffce8-6b86-453e-9ec8-55d7a6aa49b8" ma:anchorId="00000000-0000-0000-0000-000000000000" ma:open="false" ma:isKeyword="false">
      <xsd:complexType>
        <xsd:sequence>
          <xsd:element ref="pc:Terms" minOccurs="0" maxOccurs="1"/>
        </xsd:sequence>
      </xsd:complexType>
    </xsd:element>
    <xsd:element name="fc01d91d9ac346658516d76592d70065" ma:index="30" nillable="true" ma:taxonomy="true" ma:internalName="fc01d91d9ac346658516d76592d70065" ma:taxonomyFieldName="Year" ma:displayName="Year" ma:default="" ma:fieldId="{fc01d91d-9ac3-4665-8516-d76592d70065}" ma:sspId="797aeec6-0273-40f2-ab3e-beee73212332" ma:termSetId="ed16dc02-69d9-4de4-bca4-cb136ab21731" ma:anchorId="00000000-0000-0000-0000-000000000000" ma:open="false" ma:isKeyword="false">
      <xsd:complexType>
        <xsd:sequence>
          <xsd:element ref="pc:Terms" minOccurs="0" maxOccurs="1"/>
        </xsd:sequence>
      </xsd:complexType>
    </xsd:element>
    <xsd:element name="i5551a600e734172b7209c27fd0b6842" ma:index="44" nillable="true" ma:taxonomy="true" ma:internalName="i5551a600e734172b7209c27fd0b6842" ma:taxonomyFieldName="Local_x0020_Government_x0020_Authority_x0020__x0028_LGA_x0029_" ma:displayName="Local Government Authority (LGA)" ma:default="" ma:fieldId="{25551a60-0e73-4172-b720-9c27fd0b6842}" ma:sspId="797aeec6-0273-40f2-ab3e-beee73212332" ma:termSetId="9d3a11de-9da4-4c91-acbe-7df21a7a193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dd75793-3539-4089-8056-52012629aff0"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d7ff88-729d-41f4-9329-112a5967bc49" elementFormDefault="qualified">
    <xsd:import namespace="http://schemas.microsoft.com/office/2006/documentManagement/types"/>
    <xsd:import namespace="http://schemas.microsoft.com/office/infopath/2007/PartnerControls"/>
    <xsd:element name="b49e4b17c3de4f8989b738601cadd226" ma:index="32" nillable="true" ma:taxonomy="true" ma:internalName="b49e4b17c3de4f8989b738601cadd226" ma:taxonomyFieldName="Species" ma:displayName="Species" ma:default="" ma:fieldId="{b49e4b17-c3de-4f89-89b7-38601cadd226}" ma:sspId="797aeec6-0273-40f2-ab3e-beee73212332" ma:termSetId="a92612cf-801b-4b62-9507-ab7d107a1fab" ma:anchorId="00000000-0000-0000-0000-000000000000" ma:open="true" ma:isKeyword="false">
      <xsd:complexType>
        <xsd:sequence>
          <xsd:element ref="pc:Terms" minOccurs="0" maxOccurs="1"/>
        </xsd:sequence>
      </xsd:complexType>
    </xsd:element>
    <xsd:element name="c88a14114e1f420fbd901c167f1fd7fe" ma:index="34" nillable="true" ma:taxonomy="true" ma:internalName="c88a14114e1f420fbd901c167f1fd7fe" ma:taxonomyFieldName="Document_x0020_Type" ma:displayName="Document Type" ma:default="" ma:fieldId="{c88a1411-4e1f-420f-bd90-1c167f1fd7fe}" ma:sspId="797aeec6-0273-40f2-ab3e-beee73212332" ma:termSetId="21789cb7-b910-4533-95e9-4db1df31592b" ma:anchorId="00000000-0000-0000-0000-000000000000" ma:open="true" ma:isKeyword="false">
      <xsd:complexType>
        <xsd:sequence>
          <xsd:element ref="pc:Terms" minOccurs="0" maxOccurs="1"/>
        </xsd:sequence>
      </xsd:complex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LengthInSeconds" ma:index="45" nillable="true" ma:displayName="Length (seconds)" ma:internalName="MediaLengthInSeconds" ma:readOnly="true">
      <xsd:simpleType>
        <xsd:restriction base="dms:Unknown"/>
      </xsd:simpleType>
    </xsd:element>
    <xsd:element name="MediaServiceOCR" ma:index="46" nillable="true" ma:displayName="Extracted Text" ma:internalName="MediaServiceOCR" ma:readOnly="true">
      <xsd:simpleType>
        <xsd:restriction base="dms:Note">
          <xsd:maxLength value="255"/>
        </xsd:restriction>
      </xsd:simpleType>
    </xsd:element>
    <xsd:element name="Enquiry_x0020_Number" ma:index="47" nillable="true" ma:displayName="Enquiry Number" ma:internalName="Enquiry_x0020_Number">
      <xsd:simpleType>
        <xsd:restriction base="dms:Number"/>
      </xsd:simpleType>
    </xsd:element>
    <xsd:element name="NEP_x0020_Business_x0020_Tasks" ma:index="48" nillable="true" ma:displayName="NEP Business Tasks" ma:default="4.1 Program delivery" ma:format="Dropdown" ma:internalName="NEP_x0020_Business_x0020_Tasks">
      <xsd:simpleType>
        <xsd:restriction base="dms:Choice">
          <xsd:enumeration value="4.1 Program delivery"/>
          <xsd:enumeration value="4.2 Communications support"/>
          <xsd:enumeration value="4.3 Wildlife enquiry response"/>
          <xsd:enumeration value="4.4 Community engagement"/>
          <xsd:enumeration value="4.5 Wildlife Emergency Support/Response"/>
          <xsd:enumeration value="4.6 Continuous improvement"/>
          <xsd:enumeration value="4.7 Wildlife Act Review"/>
        </xsd:restriction>
      </xsd:simpleType>
    </xsd:element>
    <xsd:element name="Task" ma:index="49" nillable="true" ma:displayName="Task" ma:default="Strategy" ma:format="Dropdown" ma:internalName="Task">
      <xsd:simpleType>
        <xsd:restriction base="dms:Choice">
          <xsd:enumeration value="Strategy"/>
          <xsd:enumeration value="Ministerial"/>
          <xsd:enumeration value="Education resource"/>
          <xsd:enumeration value="Action plan"/>
          <xsd:enumeration value="Communications material"/>
          <xsd:enumeration value="Management plan"/>
          <xsd:enumeration value="Review"/>
        </xsd:restriction>
      </xsd:simpleType>
    </xsd:element>
  </xsd:schema>
  <xsd:schema xmlns:xsd="http://www.w3.org/2001/XMLSchema" xmlns:xs="http://www.w3.org/2001/XMLSchema" xmlns:dms="http://schemas.microsoft.com/office/2006/documentManagement/types" xmlns:pc="http://schemas.microsoft.com/office/infopath/2007/PartnerControls" targetNamespace="1da1427f-fe5a-419f-b268-bdae9afa374d"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97aeec6-0273-40f2-ab3e-beee73212332" ContentTypeId="0x0101009298E819CE1EBB4F8D2096B3E0F0C2911D"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64E4FD1-D2C8-423A-92A1-18FE488CF4E0}">
  <ds:schemaRefs>
    <ds:schemaRef ds:uri="http://schemas.openxmlformats.org/officeDocument/2006/bibliography"/>
  </ds:schemaRefs>
</ds:datastoreItem>
</file>

<file path=customXml/itemProps2.xml><?xml version="1.0" encoding="utf-8"?>
<ds:datastoreItem xmlns:ds="http://schemas.openxmlformats.org/officeDocument/2006/customXml" ds:itemID="{C07FA3D5-C143-4ED5-8E99-D205C3280F37}">
  <ds:schemaRefs>
    <ds:schemaRef ds:uri="http://schemas.microsoft.com/office/2006/metadata/properties"/>
    <ds:schemaRef ds:uri="http://schemas.microsoft.com/office/infopath/2007/PartnerControls"/>
    <ds:schemaRef ds:uri="9fd47c19-1c4a-4d7d-b342-c10cef269344"/>
    <ds:schemaRef ds:uri="9bd7ff88-729d-41f4-9329-112a5967bc49"/>
  </ds:schemaRefs>
</ds:datastoreItem>
</file>

<file path=customXml/itemProps3.xml><?xml version="1.0" encoding="utf-8"?>
<ds:datastoreItem xmlns:ds="http://schemas.openxmlformats.org/officeDocument/2006/customXml" ds:itemID="{BBC23C0C-3580-466D-8BAE-6E0D8E0A7149}">
  <ds:schemaRefs>
    <ds:schemaRef ds:uri="http://schemas.microsoft.com/sharepoint/v3/contenttype/forms"/>
  </ds:schemaRefs>
</ds:datastoreItem>
</file>

<file path=customXml/itemProps4.xml><?xml version="1.0" encoding="utf-8"?>
<ds:datastoreItem xmlns:ds="http://schemas.openxmlformats.org/officeDocument/2006/customXml" ds:itemID="{AD165268-BBD5-42CD-B72A-94049679A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add75793-3539-4089-8056-52012629aff0"/>
    <ds:schemaRef ds:uri="9bd7ff88-729d-41f4-9329-112a5967bc49"/>
    <ds:schemaRef ds:uri="1da1427f-fe5a-419f-b268-bdae9afa3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98F4A3-5D01-4A72-9AAC-B9CFAB1AC1EC}">
  <ds:schemaRefs>
    <ds:schemaRef ds:uri="Microsoft.SharePoint.Taxonomy.ContentTypeSync"/>
  </ds:schemaRefs>
</ds:datastoreItem>
</file>

<file path=customXml/itemProps6.xml><?xml version="1.0" encoding="utf-8"?>
<ds:datastoreItem xmlns:ds="http://schemas.openxmlformats.org/officeDocument/2006/customXml" ds:itemID="{D318E0D4-B3B6-4B8A-A2E2-CE3FAC146A1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Links>
    <vt:vector size="42" baseType="variant">
      <vt:variant>
        <vt:i4>1638431</vt:i4>
      </vt:variant>
      <vt:variant>
        <vt:i4>27</vt:i4>
      </vt:variant>
      <vt:variant>
        <vt:i4>0</vt:i4>
      </vt:variant>
      <vt:variant>
        <vt:i4>5</vt:i4>
      </vt:variant>
      <vt:variant>
        <vt:lpwstr>http://www.delwp.vic.gov.au/</vt:lpwstr>
      </vt:variant>
      <vt:variant>
        <vt:lpwstr/>
      </vt:variant>
      <vt:variant>
        <vt:i4>2490422</vt:i4>
      </vt:variant>
      <vt:variant>
        <vt:i4>24</vt:i4>
      </vt:variant>
      <vt:variant>
        <vt:i4>0</vt:i4>
      </vt:variant>
      <vt:variant>
        <vt:i4>5</vt:i4>
      </vt:variant>
      <vt:variant>
        <vt:lpwstr>http://www.relayservice.com.au/</vt:lpwstr>
      </vt:variant>
      <vt:variant>
        <vt:lpwstr/>
      </vt:variant>
      <vt:variant>
        <vt:i4>2687044</vt:i4>
      </vt:variant>
      <vt:variant>
        <vt:i4>19</vt:i4>
      </vt:variant>
      <vt:variant>
        <vt:i4>0</vt:i4>
      </vt:variant>
      <vt:variant>
        <vt:i4>5</vt:i4>
      </vt:variant>
      <vt:variant>
        <vt:lpwstr>mailto:customer.service@delwp.vic.gov.au</vt:lpwstr>
      </vt:variant>
      <vt:variant>
        <vt:lpwstr/>
      </vt:variant>
      <vt:variant>
        <vt:i4>7208966</vt:i4>
      </vt:variant>
      <vt:variant>
        <vt:i4>16</vt:i4>
      </vt:variant>
      <vt:variant>
        <vt:i4>0</vt:i4>
      </vt:variant>
      <vt:variant>
        <vt:i4>5</vt:i4>
      </vt:variant>
      <vt:variant>
        <vt:lpwstr>https://library.intranet.vic.gov.au/client/en_AU/vglsweb-depi/?rm=ISBN0%7c%7c%7c1%7c%7c%7c0%7c%7c%7ctrue</vt:lpwstr>
      </vt:variant>
      <vt:variant>
        <vt:lpwstr/>
      </vt:variant>
      <vt:variant>
        <vt:i4>6750260</vt:i4>
      </vt:variant>
      <vt:variant>
        <vt:i4>6</vt:i4>
      </vt:variant>
      <vt:variant>
        <vt:i4>0</vt:i4>
      </vt:variant>
      <vt:variant>
        <vt:i4>5</vt:i4>
      </vt:variant>
      <vt:variant>
        <vt:lpwstr>http://www.wildlife.vic.gov.au/</vt:lpwstr>
      </vt:variant>
      <vt:variant>
        <vt:lpwstr/>
      </vt:variant>
      <vt:variant>
        <vt:i4>1048668</vt:i4>
      </vt:variant>
      <vt:variant>
        <vt:i4>3</vt:i4>
      </vt:variant>
      <vt:variant>
        <vt:i4>0</vt:i4>
      </vt:variant>
      <vt:variant>
        <vt:i4>5</vt:i4>
      </vt:variant>
      <vt:variant>
        <vt:lpwstr>https://www.vic.gov.au/wildlife-management-and-control-authorisations</vt:lpwstr>
      </vt:variant>
      <vt:variant>
        <vt:lpwstr/>
      </vt:variant>
      <vt:variant>
        <vt:i4>7208960</vt:i4>
      </vt:variant>
      <vt:variant>
        <vt:i4>0</vt:i4>
      </vt:variant>
      <vt:variant>
        <vt:i4>0</vt:i4>
      </vt:variant>
      <vt:variant>
        <vt:i4>5</vt:i4>
      </vt:variant>
      <vt:variant>
        <vt:lpwstr>mailto:abbbs@deh.gov.au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White Ibis Factsheet</dc:title>
  <dc:subject/>
  <dc:creator>Madeline K Barker (DELWP)</dc:creator>
  <cp:keywords/>
  <dc:description/>
  <cp:lastModifiedBy>Madeline K Barker (DELWP)</cp:lastModifiedBy>
  <cp:revision>7</cp:revision>
  <cp:lastPrinted>2021-09-09T05:48:00Z</cp:lastPrinted>
  <dcterms:created xsi:type="dcterms:W3CDTF">2021-09-09T05:41:00Z</dcterms:created>
  <dcterms:modified xsi:type="dcterms:W3CDTF">2021-09-09T05:48:00Z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0x0101009298E819CE1EBB4F8D2096B3E0F0C2911D00F96E34A50287B948B0DEEC4B560A22A8</vt:lpwstr>
  </property>
  <property fmtid="{D5CDD505-2E9C-101B-9397-08002B2CF9AE}" pid="19" name="Agency">
    <vt:lpwstr>1;#Department of Environment, Land, Water and Planning|607a3f87-1228-4cd9-82a5-076aa8776274</vt:lpwstr>
  </property>
  <property fmtid="{D5CDD505-2E9C-101B-9397-08002B2CF9AE}" pid="20" name="Dissemination Limiting Marker">
    <vt:lpwstr/>
  </property>
  <property fmtid="{D5CDD505-2E9C-101B-9397-08002B2CF9AE}" pid="21" name="Security Classification">
    <vt:lpwstr>3;#Unclassified|7fa379f4-4aba-4692-ab80-7d39d3a23cf4</vt:lpwstr>
  </property>
  <property fmtid="{D5CDD505-2E9C-101B-9397-08002B2CF9AE}" pid="22" name="Section">
    <vt:lpwstr/>
  </property>
  <property fmtid="{D5CDD505-2E9C-101B-9397-08002B2CF9AE}" pid="23" name="Sub-Section">
    <vt:lpwstr/>
  </property>
  <property fmtid="{D5CDD505-2E9C-101B-9397-08002B2CF9AE}" pid="24" name="Branch">
    <vt:lpwstr/>
  </property>
  <property fmtid="{D5CDD505-2E9C-101B-9397-08002B2CF9AE}" pid="25" name="Template Type">
    <vt:lpwstr>280;#Fact Sheet|af43f5c9-3ad5-4470-a065-1b5e88e4a9d7</vt:lpwstr>
  </property>
  <property fmtid="{D5CDD505-2E9C-101B-9397-08002B2CF9AE}" pid="26" name="Division">
    <vt:lpwstr/>
  </property>
  <property fmtid="{D5CDD505-2E9C-101B-9397-08002B2CF9AE}" pid="27" name="Group1">
    <vt:lpwstr/>
  </property>
  <property fmtid="{D5CDD505-2E9C-101B-9397-08002B2CF9AE}" pid="28" name="MSIP_Label_4257e2ab-f512-40e2-9c9a-c64247360765_Enabled">
    <vt:lpwstr>true</vt:lpwstr>
  </property>
  <property fmtid="{D5CDD505-2E9C-101B-9397-08002B2CF9AE}" pid="29" name="MSIP_Label_4257e2ab-f512-40e2-9c9a-c64247360765_SetDate">
    <vt:lpwstr>2021-02-18T06:35:20Z</vt:lpwstr>
  </property>
  <property fmtid="{D5CDD505-2E9C-101B-9397-08002B2CF9AE}" pid="30" name="MSIP_Label_4257e2ab-f512-40e2-9c9a-c64247360765_Method">
    <vt:lpwstr>Privileged</vt:lpwstr>
  </property>
  <property fmtid="{D5CDD505-2E9C-101B-9397-08002B2CF9AE}" pid="31" name="MSIP_Label_4257e2ab-f512-40e2-9c9a-c64247360765_Name">
    <vt:lpwstr>OFFICIAL</vt:lpwstr>
  </property>
  <property fmtid="{D5CDD505-2E9C-101B-9397-08002B2CF9AE}" pid="32" name="MSIP_Label_4257e2ab-f512-40e2-9c9a-c64247360765_SiteId">
    <vt:lpwstr>e8bdd6f7-fc18-4e48-a554-7f547927223b</vt:lpwstr>
  </property>
  <property fmtid="{D5CDD505-2E9C-101B-9397-08002B2CF9AE}" pid="33" name="MSIP_Label_4257e2ab-f512-40e2-9c9a-c64247360765_ActionId">
    <vt:lpwstr>1a78a038-cd38-4cd4-851d-fced0a135515</vt:lpwstr>
  </property>
  <property fmtid="{D5CDD505-2E9C-101B-9397-08002B2CF9AE}" pid="34" name="MSIP_Label_4257e2ab-f512-40e2-9c9a-c64247360765_ContentBits">
    <vt:lpwstr>2</vt:lpwstr>
  </property>
  <property fmtid="{D5CDD505-2E9C-101B-9397-08002B2CF9AE}" pid="35" name="Victorian Public Entities">
    <vt:lpwstr/>
  </property>
  <property fmtid="{D5CDD505-2E9C-101B-9397-08002B2CF9AE}" pid="36" name="Records Class Project">
    <vt:lpwstr>96;#Reference Materials|f95fc07f-4085-41de-ae1e-da9e571af2f5</vt:lpwstr>
  </property>
  <property fmtid="{D5CDD505-2E9C-101B-9397-08002B2CF9AE}" pid="37" name="Victorian Government Departments">
    <vt:lpwstr/>
  </property>
  <property fmtid="{D5CDD505-2E9C-101B-9397-08002B2CF9AE}" pid="38" name="Document Type">
    <vt:lpwstr/>
  </property>
  <property fmtid="{D5CDD505-2E9C-101B-9397-08002B2CF9AE}" pid="39" name="Record Purpose">
    <vt:lpwstr/>
  </property>
  <property fmtid="{D5CDD505-2E9C-101B-9397-08002B2CF9AE}" pid="40" name="Local Government Authority (LGA)">
    <vt:lpwstr/>
  </property>
  <property fmtid="{D5CDD505-2E9C-101B-9397-08002B2CF9AE}" pid="41" name="Year">
    <vt:lpwstr>138;#2021|ffcb1e01-9500-4afa-947e-f4975e1736bc</vt:lpwstr>
  </property>
  <property fmtid="{D5CDD505-2E9C-101B-9397-08002B2CF9AE}" pid="43" name="Species">
    <vt:lpwstr/>
  </property>
  <property fmtid="{D5CDD505-2E9C-101B-9397-08002B2CF9AE}" pid="44" name="_dlc_DocIdItemGuid">
    <vt:lpwstr>cbdf1491-ac91-4b96-8be6-2f2b86b5153c</vt:lpwstr>
  </property>
</Properties>
</file>