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85"/>
      </w:tblGrid>
      <w:tr w:rsidR="00975ED3" w:rsidRPr="00975ED3" w14:paraId="64DEE00D" w14:textId="77777777" w:rsidTr="00824DBB">
        <w:trPr>
          <w:trHeight w:hRule="exact" w:val="1231"/>
        </w:trPr>
        <w:tc>
          <w:tcPr>
            <w:tcW w:w="7785" w:type="dxa"/>
            <w:vAlign w:val="center"/>
          </w:tcPr>
          <w:p w14:paraId="181E7E45" w14:textId="77777777" w:rsidR="00975ED3" w:rsidRPr="00975ED3" w:rsidRDefault="00AB2D74" w:rsidP="003F46E9">
            <w:pPr>
              <w:pStyle w:val="Title"/>
            </w:pPr>
            <w:bookmarkStart w:id="0" w:name="_GoBack"/>
            <w:bookmarkEnd w:id="0"/>
            <w:r>
              <w:t>Our Wildlife Fact</w:t>
            </w:r>
            <w:r w:rsidR="003D4F66">
              <w:t xml:space="preserve"> S</w:t>
            </w:r>
            <w:r>
              <w:t>heet</w:t>
            </w:r>
          </w:p>
        </w:tc>
      </w:tr>
      <w:tr w:rsidR="00975ED3" w14:paraId="02618862" w14:textId="77777777" w:rsidTr="00824DBB">
        <w:trPr>
          <w:trHeight w:val="1083"/>
        </w:trPr>
        <w:tc>
          <w:tcPr>
            <w:tcW w:w="7785" w:type="dxa"/>
            <w:vAlign w:val="center"/>
          </w:tcPr>
          <w:p w14:paraId="55463B66" w14:textId="77777777" w:rsidR="00975ED3" w:rsidRPr="003D4F66" w:rsidRDefault="006B51EE" w:rsidP="003F46E9">
            <w:pPr>
              <w:pStyle w:val="Subtitle"/>
              <w:rPr>
                <w:sz w:val="32"/>
                <w:szCs w:val="32"/>
              </w:rPr>
            </w:pPr>
            <w:r w:rsidRPr="003D4F66">
              <w:rPr>
                <w:sz w:val="32"/>
                <w:szCs w:val="32"/>
              </w:rPr>
              <w:t>Southern Right Whale</w:t>
            </w:r>
          </w:p>
        </w:tc>
      </w:tr>
    </w:tbl>
    <w:p w14:paraId="72B9C049"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5B12A290" w14:textId="77777777" w:rsidR="002546FD" w:rsidRDefault="006B51EE" w:rsidP="00D023C1">
      <w:pPr>
        <w:pStyle w:val="IntroFeatureText"/>
        <w:jc w:val="both"/>
      </w:pPr>
      <w:r w:rsidRPr="006B51EE">
        <w:t>The majestic Southern Right Whale is one of Victoria’s most loved species and is the only large whale to spend long periods of time close to shore. From Nelson to Mallacoota, there’s a good chance you’ll see one of these special creatures during winter.</w:t>
      </w:r>
      <w:r w:rsidR="002546FD" w:rsidRPr="002546FD">
        <w:t xml:space="preserve"> </w:t>
      </w:r>
    </w:p>
    <w:p w14:paraId="74F34A65" w14:textId="77777777" w:rsid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p>
    <w:p w14:paraId="347A0DF6"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Species name</w:t>
      </w:r>
    </w:p>
    <w:p w14:paraId="49766737" w14:textId="77777777" w:rsidR="006B51EE" w:rsidRPr="00235163" w:rsidRDefault="006B51EE" w:rsidP="006B51EE">
      <w:pPr>
        <w:pStyle w:val="Subhead"/>
        <w:spacing w:before="0" w:after="0"/>
        <w:ind w:left="-284" w:firstLine="284"/>
        <w:rPr>
          <w:rFonts w:ascii="Arial" w:eastAsia="Times New Roman" w:hAnsi="Arial" w:cs="Arial"/>
          <w:b w:val="0"/>
          <w:i/>
          <w:noProof w:val="0"/>
          <w:lang w:eastAsia="en-US"/>
        </w:rPr>
      </w:pPr>
      <w:r w:rsidRPr="00235163">
        <w:rPr>
          <w:rFonts w:ascii="Arial" w:eastAsia="Times New Roman" w:hAnsi="Arial" w:cs="Arial"/>
          <w:b w:val="0"/>
          <w:i/>
          <w:noProof w:val="0"/>
          <w:lang w:eastAsia="en-US"/>
        </w:rPr>
        <w:t>Eubalaena australis</w:t>
      </w:r>
    </w:p>
    <w:p w14:paraId="5E628271"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Did you know?</w:t>
      </w:r>
    </w:p>
    <w:p w14:paraId="0433249D" w14:textId="77777777" w:rsidR="006B51EE" w:rsidRDefault="006B51EE" w:rsidP="006B51EE">
      <w:pPr>
        <w:jc w:val="both"/>
        <w:rPr>
          <w:rFonts w:ascii="Arial" w:hAnsi="Arial"/>
        </w:rPr>
      </w:pPr>
      <w:r w:rsidRPr="0046013C">
        <w:rPr>
          <w:rFonts w:ascii="Arial" w:hAnsi="Arial"/>
        </w:rPr>
        <w:t xml:space="preserve">Southern Right Whales can be identified by </w:t>
      </w:r>
      <w:r>
        <w:rPr>
          <w:rFonts w:ascii="Arial" w:hAnsi="Arial"/>
        </w:rPr>
        <w:t xml:space="preserve">the lack of a dorsal fin and </w:t>
      </w:r>
      <w:r w:rsidRPr="0046013C">
        <w:rPr>
          <w:rFonts w:ascii="Arial" w:hAnsi="Arial"/>
        </w:rPr>
        <w:t>distinctive skin growths called callosities</w:t>
      </w:r>
      <w:r>
        <w:rPr>
          <w:rFonts w:ascii="Arial" w:hAnsi="Arial"/>
        </w:rPr>
        <w:t xml:space="preserve"> on their heads</w:t>
      </w:r>
      <w:r w:rsidRPr="0046013C">
        <w:rPr>
          <w:rFonts w:ascii="Arial" w:hAnsi="Arial"/>
        </w:rPr>
        <w:t xml:space="preserve">. These </w:t>
      </w:r>
      <w:r>
        <w:rPr>
          <w:rFonts w:ascii="Arial" w:hAnsi="Arial"/>
        </w:rPr>
        <w:t xml:space="preserve">look like barnacles and </w:t>
      </w:r>
      <w:r w:rsidRPr="0046013C">
        <w:rPr>
          <w:rFonts w:ascii="Arial" w:hAnsi="Arial"/>
        </w:rPr>
        <w:t xml:space="preserve">occur on </w:t>
      </w:r>
      <w:r>
        <w:rPr>
          <w:rFonts w:ascii="Arial" w:hAnsi="Arial"/>
        </w:rPr>
        <w:t xml:space="preserve">top of </w:t>
      </w:r>
      <w:r w:rsidRPr="0046013C">
        <w:rPr>
          <w:rFonts w:ascii="Arial" w:hAnsi="Arial"/>
        </w:rPr>
        <w:t xml:space="preserve">the head, chin and lower jaw. </w:t>
      </w:r>
    </w:p>
    <w:p w14:paraId="39103C4E" w14:textId="77777777" w:rsidR="006B51EE" w:rsidRPr="0046013C" w:rsidRDefault="006B51EE" w:rsidP="006B51EE">
      <w:pPr>
        <w:spacing w:before="120"/>
        <w:jc w:val="both"/>
        <w:rPr>
          <w:rFonts w:ascii="Arial" w:hAnsi="Arial"/>
        </w:rPr>
      </w:pPr>
      <w:r>
        <w:rPr>
          <w:rFonts w:ascii="Arial" w:hAnsi="Arial"/>
        </w:rPr>
        <w:t>C</w:t>
      </w:r>
      <w:r w:rsidRPr="0046013C">
        <w:rPr>
          <w:rFonts w:ascii="Arial" w:hAnsi="Arial"/>
        </w:rPr>
        <w:t xml:space="preserve">allosities </w:t>
      </w:r>
      <w:r>
        <w:rPr>
          <w:rFonts w:ascii="Arial" w:hAnsi="Arial"/>
        </w:rPr>
        <w:t xml:space="preserve">are </w:t>
      </w:r>
      <w:r w:rsidRPr="0046013C">
        <w:rPr>
          <w:rFonts w:ascii="Arial" w:hAnsi="Arial"/>
        </w:rPr>
        <w:t>as unique as a human’s fingerprint.</w:t>
      </w:r>
      <w:r>
        <w:rPr>
          <w:rFonts w:ascii="Arial" w:hAnsi="Arial"/>
        </w:rPr>
        <w:t xml:space="preserve"> This is how individual whales can be identified.</w:t>
      </w:r>
    </w:p>
    <w:p w14:paraId="3EE648B0" w14:textId="77777777" w:rsidR="006B51EE" w:rsidRPr="0046013C" w:rsidRDefault="006B51EE" w:rsidP="006B51EE">
      <w:pPr>
        <w:spacing w:before="120"/>
        <w:jc w:val="both"/>
        <w:rPr>
          <w:rFonts w:ascii="Arial" w:hAnsi="Arial"/>
        </w:rPr>
      </w:pPr>
      <w:r w:rsidRPr="0046013C">
        <w:rPr>
          <w:rFonts w:ascii="Arial" w:hAnsi="Arial"/>
        </w:rPr>
        <w:t>Southern Right Whales have two blow holes, which result in a bushy “V” shaped blow</w:t>
      </w:r>
      <w:r>
        <w:rPr>
          <w:rFonts w:ascii="Arial" w:hAnsi="Arial"/>
        </w:rPr>
        <w:t xml:space="preserve"> that can r</w:t>
      </w:r>
      <w:r w:rsidRPr="0046013C">
        <w:rPr>
          <w:rFonts w:ascii="Arial" w:hAnsi="Arial"/>
        </w:rPr>
        <w:t>each up to 5</w:t>
      </w:r>
      <w:r w:rsidR="00824DBB">
        <w:rPr>
          <w:rFonts w:ascii="Arial" w:hAnsi="Arial"/>
        </w:rPr>
        <w:t xml:space="preserve"> </w:t>
      </w:r>
      <w:r w:rsidRPr="0046013C">
        <w:rPr>
          <w:rFonts w:ascii="Arial" w:hAnsi="Arial"/>
        </w:rPr>
        <w:t>m high.</w:t>
      </w:r>
      <w:r w:rsidRPr="003552AF">
        <w:rPr>
          <w:rFonts w:ascii="Arial" w:hAnsi="Arial"/>
        </w:rPr>
        <w:t xml:space="preserve"> </w:t>
      </w:r>
    </w:p>
    <w:p w14:paraId="237F654D"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Description</w:t>
      </w:r>
    </w:p>
    <w:p w14:paraId="695DFAE2" w14:textId="51977EF0" w:rsidR="006B51EE" w:rsidRPr="0046013C" w:rsidRDefault="006B51EE" w:rsidP="006B51EE">
      <w:pPr>
        <w:jc w:val="both"/>
        <w:rPr>
          <w:rFonts w:ascii="Arial" w:hAnsi="Arial"/>
        </w:rPr>
      </w:pPr>
      <w:r w:rsidRPr="0046013C">
        <w:rPr>
          <w:rFonts w:ascii="Arial" w:hAnsi="Arial"/>
        </w:rPr>
        <w:t>Southern Right</w:t>
      </w:r>
      <w:r w:rsidR="000B527F">
        <w:rPr>
          <w:rFonts w:ascii="Arial" w:hAnsi="Arial"/>
        </w:rPr>
        <w:t xml:space="preserve"> Whale</w:t>
      </w:r>
      <w:r w:rsidRPr="0046013C">
        <w:rPr>
          <w:rFonts w:ascii="Arial" w:hAnsi="Arial"/>
        </w:rPr>
        <w:t xml:space="preserve">s are large and stocky whales. Their body colour is usually black with white patches on the belly. They have a narrow head with a </w:t>
      </w:r>
      <w:r>
        <w:rPr>
          <w:rFonts w:ascii="Arial" w:hAnsi="Arial"/>
        </w:rPr>
        <w:t>strongly</w:t>
      </w:r>
      <w:r w:rsidRPr="0046013C">
        <w:rPr>
          <w:rFonts w:ascii="Arial" w:hAnsi="Arial"/>
        </w:rPr>
        <w:t xml:space="preserve"> arched mouth.</w:t>
      </w:r>
    </w:p>
    <w:p w14:paraId="556EADFB" w14:textId="77777777" w:rsidR="006B51EE" w:rsidRPr="0046013C" w:rsidRDefault="006B51EE" w:rsidP="006B51EE">
      <w:pPr>
        <w:spacing w:before="120" w:after="240"/>
        <w:jc w:val="both"/>
        <w:rPr>
          <w:rFonts w:ascii="Arial" w:hAnsi="Arial"/>
        </w:rPr>
      </w:pPr>
      <w:r w:rsidRPr="0046013C">
        <w:rPr>
          <w:rFonts w:ascii="Arial" w:hAnsi="Arial"/>
        </w:rPr>
        <w:t xml:space="preserve">Southern Right Whales do not have a dorsal fin. Their pectoral fins are broad and rectangular in shape. </w:t>
      </w:r>
    </w:p>
    <w:p w14:paraId="12155605" w14:textId="77777777" w:rsidR="006B51EE" w:rsidRDefault="006B51EE" w:rsidP="006B51EE">
      <w:pPr>
        <w:spacing w:before="120" w:after="240"/>
        <w:jc w:val="both"/>
        <w:rPr>
          <w:rFonts w:ascii="Arial" w:hAnsi="Arial"/>
        </w:rPr>
      </w:pPr>
      <w:r w:rsidRPr="0046013C">
        <w:rPr>
          <w:rFonts w:ascii="Arial" w:hAnsi="Arial"/>
        </w:rPr>
        <w:t xml:space="preserve">Adult Whales weigh </w:t>
      </w:r>
      <w:r>
        <w:rPr>
          <w:rFonts w:ascii="Arial" w:hAnsi="Arial"/>
        </w:rPr>
        <w:t>about 8</w:t>
      </w:r>
      <w:r w:rsidRPr="0046013C">
        <w:rPr>
          <w:rFonts w:ascii="Arial" w:hAnsi="Arial"/>
        </w:rPr>
        <w:t>0</w:t>
      </w:r>
      <w:r>
        <w:rPr>
          <w:rFonts w:ascii="Arial" w:hAnsi="Arial"/>
        </w:rPr>
        <w:t xml:space="preserve"> </w:t>
      </w:r>
      <w:r w:rsidRPr="0046013C">
        <w:rPr>
          <w:rFonts w:ascii="Arial" w:hAnsi="Arial"/>
        </w:rPr>
        <w:t>t</w:t>
      </w:r>
      <w:r>
        <w:rPr>
          <w:rFonts w:ascii="Arial" w:hAnsi="Arial"/>
        </w:rPr>
        <w:t>onnes</w:t>
      </w:r>
      <w:r w:rsidRPr="0046013C">
        <w:rPr>
          <w:rFonts w:ascii="Arial" w:hAnsi="Arial"/>
        </w:rPr>
        <w:t xml:space="preserve"> and </w:t>
      </w:r>
      <w:r>
        <w:rPr>
          <w:rFonts w:ascii="Arial" w:hAnsi="Arial"/>
        </w:rPr>
        <w:t xml:space="preserve">can grow to over </w:t>
      </w:r>
      <w:r w:rsidRPr="0046013C">
        <w:rPr>
          <w:rFonts w:ascii="Arial" w:hAnsi="Arial"/>
        </w:rPr>
        <w:t>1</w:t>
      </w:r>
      <w:r>
        <w:rPr>
          <w:rFonts w:ascii="Arial" w:hAnsi="Arial"/>
        </w:rPr>
        <w:t>8</w:t>
      </w:r>
      <w:r w:rsidR="00824DBB">
        <w:rPr>
          <w:rFonts w:ascii="Arial" w:hAnsi="Arial"/>
        </w:rPr>
        <w:t xml:space="preserve"> </w:t>
      </w:r>
      <w:r w:rsidRPr="0046013C">
        <w:rPr>
          <w:rFonts w:ascii="Arial" w:hAnsi="Arial"/>
        </w:rPr>
        <w:t>m</w:t>
      </w:r>
      <w:r>
        <w:rPr>
          <w:rFonts w:ascii="Arial" w:hAnsi="Arial"/>
        </w:rPr>
        <w:t xml:space="preserve"> in length</w:t>
      </w:r>
      <w:r w:rsidRPr="0046013C">
        <w:rPr>
          <w:rFonts w:ascii="Arial" w:hAnsi="Arial"/>
        </w:rPr>
        <w:t>.</w:t>
      </w:r>
    </w:p>
    <w:p w14:paraId="5791BD81" w14:textId="77777777" w:rsidR="00824DBB" w:rsidRDefault="00824DBB" w:rsidP="00824DBB">
      <w:r>
        <w:rPr>
          <w:noProof/>
        </w:rPr>
        <w:drawing>
          <wp:inline distT="0" distB="0" distL="0" distR="0" wp14:anchorId="3D8E245E" wp14:editId="11160C62">
            <wp:extent cx="1390650" cy="704850"/>
            <wp:effectExtent l="0" t="0" r="0" b="0"/>
            <wp:docPr id="13" name="Picture 13" descr="artwork repro 1 - southernright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work repro 1 - southernright tail"/>
                    <pic:cNvPicPr>
                      <a:picLocks noChangeAspect="1" noChangeArrowheads="1"/>
                    </pic:cNvPicPr>
                  </pic:nvPicPr>
                  <pic:blipFill>
                    <a:blip r:embed="rId13" cstate="print">
                      <a:extLst>
                        <a:ext uri="{28A0092B-C50C-407E-A947-70E740481C1C}">
                          <a14:useLocalDpi xmlns:a14="http://schemas.microsoft.com/office/drawing/2010/main" val="0"/>
                        </a:ext>
                      </a:extLst>
                    </a:blip>
                    <a:srcRect t="32861"/>
                    <a:stretch>
                      <a:fillRect/>
                    </a:stretch>
                  </pic:blipFill>
                  <pic:spPr bwMode="auto">
                    <a:xfrm>
                      <a:off x="0" y="0"/>
                      <a:ext cx="1390650" cy="704850"/>
                    </a:xfrm>
                    <a:prstGeom prst="rect">
                      <a:avLst/>
                    </a:prstGeom>
                    <a:noFill/>
                    <a:ln>
                      <a:noFill/>
                    </a:ln>
                  </pic:spPr>
                </pic:pic>
              </a:graphicData>
            </a:graphic>
          </wp:inline>
        </w:drawing>
      </w:r>
      <w:r>
        <w:rPr>
          <w:noProof/>
        </w:rPr>
        <w:drawing>
          <wp:inline distT="0" distB="0" distL="0" distR="0" wp14:anchorId="15E5C41A" wp14:editId="2AA0CB46">
            <wp:extent cx="1485900" cy="800100"/>
            <wp:effectExtent l="0" t="0" r="0" b="0"/>
            <wp:docPr id="12" name="Picture 12" descr="artwork repro 1 - southern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work repro 1 - southernright"/>
                    <pic:cNvPicPr>
                      <a:picLocks noChangeAspect="1" noChangeArrowheads="1"/>
                    </pic:cNvPicPr>
                  </pic:nvPicPr>
                  <pic:blipFill>
                    <a:blip r:embed="rId14" cstate="print">
                      <a:extLst>
                        <a:ext uri="{28A0092B-C50C-407E-A947-70E740481C1C}">
                          <a14:useLocalDpi xmlns:a14="http://schemas.microsoft.com/office/drawing/2010/main" val="0"/>
                        </a:ext>
                      </a:extLst>
                    </a:blip>
                    <a:srcRect t="13440"/>
                    <a:stretch>
                      <a:fillRect/>
                    </a:stretch>
                  </pic:blipFill>
                  <pic:spPr bwMode="auto">
                    <a:xfrm>
                      <a:off x="0" y="0"/>
                      <a:ext cx="1485900" cy="800100"/>
                    </a:xfrm>
                    <a:prstGeom prst="rect">
                      <a:avLst/>
                    </a:prstGeom>
                    <a:noFill/>
                    <a:ln>
                      <a:noFill/>
                    </a:ln>
                  </pic:spPr>
                </pic:pic>
              </a:graphicData>
            </a:graphic>
          </wp:inline>
        </w:drawing>
      </w:r>
    </w:p>
    <w:p w14:paraId="0D1FE6D7" w14:textId="77777777" w:rsidR="00824DBB" w:rsidRDefault="00824DBB" w:rsidP="00824DBB">
      <w:pPr>
        <w:rPr>
          <w:rFonts w:ascii="Arial" w:hAnsi="Arial"/>
          <w:sz w:val="16"/>
          <w:szCs w:val="16"/>
        </w:rPr>
      </w:pPr>
    </w:p>
    <w:p w14:paraId="1BE78BF1" w14:textId="77777777" w:rsidR="00824DBB" w:rsidRPr="00A041BE" w:rsidRDefault="00824DBB" w:rsidP="00824DBB">
      <w:pPr>
        <w:rPr>
          <w:b/>
          <w:bCs/>
          <w:sz w:val="16"/>
        </w:rPr>
      </w:pPr>
      <w:r>
        <w:rPr>
          <w:b/>
          <w:bCs/>
          <w:sz w:val="16"/>
        </w:rPr>
        <w:t>Figure 1</w:t>
      </w:r>
      <w:r w:rsidRPr="00A041BE">
        <w:rPr>
          <w:b/>
          <w:bCs/>
          <w:sz w:val="16"/>
        </w:rPr>
        <w:t xml:space="preserve">. Southern Right Whale tail fluke and blow pattern </w:t>
      </w:r>
    </w:p>
    <w:p w14:paraId="1CF05B1E" w14:textId="77777777" w:rsidR="00824DBB" w:rsidRPr="00A041BE" w:rsidRDefault="00824DBB" w:rsidP="00824DBB">
      <w:pPr>
        <w:rPr>
          <w:b/>
          <w:bCs/>
          <w:sz w:val="16"/>
        </w:rPr>
      </w:pPr>
      <w:r w:rsidRPr="00A041BE">
        <w:rPr>
          <w:b/>
          <w:bCs/>
          <w:sz w:val="16"/>
        </w:rPr>
        <w:t xml:space="preserve">© B. Jarrett 2010 </w:t>
      </w:r>
    </w:p>
    <w:p w14:paraId="4BE45B13" w14:textId="77777777" w:rsidR="006B51EE" w:rsidRDefault="006B51EE" w:rsidP="006B51EE">
      <w:pPr>
        <w:spacing w:before="120"/>
        <w:jc w:val="both"/>
        <w:rPr>
          <w:rFonts w:ascii="Arial" w:hAnsi="Arial"/>
        </w:rPr>
      </w:pPr>
      <w:r>
        <w:rPr>
          <w:noProof/>
        </w:rPr>
        <w:drawing>
          <wp:inline distT="0" distB="0" distL="0" distR="0" wp14:anchorId="75A30E40" wp14:editId="0B669494">
            <wp:extent cx="2994660" cy="2168547"/>
            <wp:effectExtent l="0" t="0" r="0" b="3175"/>
            <wp:docPr id="9" name="Picture 9" descr="~2932806-suspect southern right need to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32806-suspect southern right need to che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892" cy="2173060"/>
                    </a:xfrm>
                    <a:prstGeom prst="rect">
                      <a:avLst/>
                    </a:prstGeom>
                    <a:noFill/>
                    <a:ln>
                      <a:noFill/>
                    </a:ln>
                  </pic:spPr>
                </pic:pic>
              </a:graphicData>
            </a:graphic>
          </wp:inline>
        </w:drawing>
      </w:r>
    </w:p>
    <w:p w14:paraId="1286C531" w14:textId="77777777" w:rsidR="006B51EE" w:rsidRPr="00A041BE" w:rsidRDefault="00824DBB" w:rsidP="006B51EE">
      <w:pPr>
        <w:rPr>
          <w:b/>
          <w:bCs/>
          <w:sz w:val="16"/>
        </w:rPr>
      </w:pPr>
      <w:r>
        <w:rPr>
          <w:b/>
          <w:bCs/>
          <w:sz w:val="16"/>
        </w:rPr>
        <w:t>Figure 2</w:t>
      </w:r>
      <w:r w:rsidR="006B51EE" w:rsidRPr="00A041BE">
        <w:rPr>
          <w:b/>
          <w:bCs/>
          <w:sz w:val="16"/>
        </w:rPr>
        <w:t>. Southern Right Whale © DSE 2007</w:t>
      </w:r>
    </w:p>
    <w:p w14:paraId="5747A1BF"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Diet</w:t>
      </w:r>
    </w:p>
    <w:p w14:paraId="7214F805" w14:textId="7C7786C2" w:rsidR="006B51EE" w:rsidRPr="00040A37" w:rsidRDefault="000B527F" w:rsidP="006B51EE">
      <w:pPr>
        <w:jc w:val="both"/>
        <w:rPr>
          <w:rFonts w:ascii="Arial" w:hAnsi="Arial"/>
        </w:rPr>
      </w:pPr>
      <w:r>
        <w:rPr>
          <w:rFonts w:ascii="Arial" w:hAnsi="Arial"/>
        </w:rPr>
        <w:t>Southern Right Whales</w:t>
      </w:r>
      <w:r w:rsidR="006B51EE" w:rsidRPr="00040A37">
        <w:rPr>
          <w:rFonts w:ascii="Arial" w:hAnsi="Arial"/>
        </w:rPr>
        <w:t xml:space="preserve"> are one of the largest animals on earth, yet they eat some of the smallest creatures in the ocean, feeding on tiny </w:t>
      </w:r>
      <w:hyperlink r:id="rId16" w:anchor="GlossaryTerm8" w:history="1">
        <w:r w:rsidR="006B51EE" w:rsidRPr="00040A37">
          <w:rPr>
            <w:rFonts w:ascii="Arial" w:hAnsi="Arial"/>
          </w:rPr>
          <w:t>plankton</w:t>
        </w:r>
      </w:hyperlink>
      <w:r w:rsidR="006B51EE" w:rsidRPr="00040A37">
        <w:rPr>
          <w:rFonts w:ascii="Arial" w:hAnsi="Arial"/>
        </w:rPr>
        <w:t xml:space="preserve"> and </w:t>
      </w:r>
      <w:hyperlink r:id="rId17" w:anchor="GlossaryTerm3" w:history="1">
        <w:r w:rsidR="006B51EE" w:rsidRPr="00040A37">
          <w:rPr>
            <w:rFonts w:ascii="Arial" w:hAnsi="Arial"/>
          </w:rPr>
          <w:t>crustaceans</w:t>
        </w:r>
      </w:hyperlink>
      <w:r w:rsidR="006B51EE" w:rsidRPr="00040A37">
        <w:rPr>
          <w:rFonts w:ascii="Arial" w:hAnsi="Arial"/>
        </w:rPr>
        <w:t>.</w:t>
      </w:r>
    </w:p>
    <w:p w14:paraId="297BDDA4" w14:textId="77777777" w:rsidR="006B51EE" w:rsidRPr="0046013C" w:rsidRDefault="006B51EE" w:rsidP="006B51EE">
      <w:pPr>
        <w:spacing w:before="120"/>
        <w:jc w:val="both"/>
        <w:rPr>
          <w:rFonts w:ascii="Arial" w:hAnsi="Arial"/>
        </w:rPr>
      </w:pPr>
      <w:r>
        <w:rPr>
          <w:rFonts w:ascii="Arial" w:hAnsi="Arial"/>
        </w:rPr>
        <w:t xml:space="preserve">They </w:t>
      </w:r>
      <w:r w:rsidRPr="0046013C">
        <w:rPr>
          <w:rFonts w:ascii="Arial" w:hAnsi="Arial"/>
        </w:rPr>
        <w:t>are part of a group known as baleen whales. The</w:t>
      </w:r>
      <w:r>
        <w:rPr>
          <w:rFonts w:ascii="Arial" w:hAnsi="Arial"/>
        </w:rPr>
        <w:t>se</w:t>
      </w:r>
      <w:r w:rsidRPr="0046013C">
        <w:rPr>
          <w:rFonts w:ascii="Arial" w:hAnsi="Arial"/>
        </w:rPr>
        <w:t xml:space="preserve"> whales have no teeth. </w:t>
      </w:r>
      <w:r>
        <w:rPr>
          <w:rFonts w:ascii="Arial" w:hAnsi="Arial"/>
        </w:rPr>
        <w:t>I</w:t>
      </w:r>
      <w:r w:rsidRPr="0046013C">
        <w:rPr>
          <w:rFonts w:ascii="Arial" w:hAnsi="Arial"/>
        </w:rPr>
        <w:t xml:space="preserve">nstead </w:t>
      </w:r>
      <w:r>
        <w:rPr>
          <w:rFonts w:ascii="Arial" w:hAnsi="Arial"/>
        </w:rPr>
        <w:t xml:space="preserve">they </w:t>
      </w:r>
      <w:r w:rsidRPr="0046013C">
        <w:rPr>
          <w:rFonts w:ascii="Arial" w:hAnsi="Arial"/>
        </w:rPr>
        <w:t xml:space="preserve">have a series of filters in their mouths </w:t>
      </w:r>
      <w:r>
        <w:rPr>
          <w:rFonts w:ascii="Arial" w:hAnsi="Arial"/>
        </w:rPr>
        <w:t xml:space="preserve">called </w:t>
      </w:r>
      <w:r w:rsidRPr="0046013C">
        <w:rPr>
          <w:rFonts w:ascii="Arial" w:hAnsi="Arial"/>
        </w:rPr>
        <w:t xml:space="preserve">baleen plates. </w:t>
      </w:r>
    </w:p>
    <w:p w14:paraId="0FF29FF1" w14:textId="77777777" w:rsidR="006B51EE" w:rsidRPr="0046013C" w:rsidRDefault="006B51EE" w:rsidP="006B51EE">
      <w:pPr>
        <w:spacing w:before="120"/>
        <w:jc w:val="both"/>
        <w:rPr>
          <w:rFonts w:ascii="Arial" w:hAnsi="Arial"/>
        </w:rPr>
      </w:pPr>
      <w:r>
        <w:rPr>
          <w:rFonts w:ascii="Arial" w:hAnsi="Arial"/>
        </w:rPr>
        <w:t>B</w:t>
      </w:r>
      <w:r w:rsidRPr="0046013C">
        <w:rPr>
          <w:rFonts w:ascii="Arial" w:hAnsi="Arial"/>
        </w:rPr>
        <w:t>aleen plates can be over 2.5</w:t>
      </w:r>
      <w:r w:rsidR="00824DBB">
        <w:rPr>
          <w:rFonts w:ascii="Arial" w:hAnsi="Arial"/>
        </w:rPr>
        <w:t xml:space="preserve"> </w:t>
      </w:r>
      <w:r w:rsidRPr="0046013C">
        <w:rPr>
          <w:rFonts w:ascii="Arial" w:hAnsi="Arial"/>
        </w:rPr>
        <w:t xml:space="preserve">m long and are suspended from each side of the whale’s upper jaw. </w:t>
      </w:r>
    </w:p>
    <w:p w14:paraId="69EE9F57" w14:textId="77777777" w:rsidR="006B51EE" w:rsidRDefault="006B51EE" w:rsidP="006B51EE">
      <w:pPr>
        <w:spacing w:before="120"/>
        <w:jc w:val="both"/>
        <w:rPr>
          <w:rFonts w:ascii="Arial" w:hAnsi="Arial"/>
        </w:rPr>
      </w:pPr>
      <w:r>
        <w:rPr>
          <w:rFonts w:ascii="Arial" w:hAnsi="Arial"/>
        </w:rPr>
        <w:t>To feed, Southern Right Whales</w:t>
      </w:r>
      <w:r w:rsidRPr="0046013C">
        <w:rPr>
          <w:rFonts w:ascii="Arial" w:hAnsi="Arial"/>
        </w:rPr>
        <w:t xml:space="preserve"> skim along the surface </w:t>
      </w:r>
      <w:r>
        <w:rPr>
          <w:rFonts w:ascii="Arial" w:hAnsi="Arial"/>
        </w:rPr>
        <w:t xml:space="preserve">of the </w:t>
      </w:r>
      <w:r w:rsidRPr="0046013C">
        <w:rPr>
          <w:rFonts w:ascii="Arial" w:hAnsi="Arial"/>
        </w:rPr>
        <w:t xml:space="preserve">water with their mouths open. </w:t>
      </w:r>
      <w:r>
        <w:rPr>
          <w:rFonts w:ascii="Arial" w:hAnsi="Arial"/>
        </w:rPr>
        <w:t xml:space="preserve">When they </w:t>
      </w:r>
      <w:r w:rsidRPr="0046013C">
        <w:rPr>
          <w:rFonts w:ascii="Arial" w:hAnsi="Arial"/>
        </w:rPr>
        <w:t>close their mouths</w:t>
      </w:r>
      <w:r>
        <w:rPr>
          <w:rFonts w:ascii="Arial" w:hAnsi="Arial"/>
        </w:rPr>
        <w:t>, t</w:t>
      </w:r>
      <w:r w:rsidRPr="0046013C">
        <w:rPr>
          <w:rFonts w:ascii="Arial" w:hAnsi="Arial"/>
        </w:rPr>
        <w:t xml:space="preserve">he baleen plates trap food </w:t>
      </w:r>
      <w:r>
        <w:rPr>
          <w:rFonts w:ascii="Arial" w:hAnsi="Arial"/>
        </w:rPr>
        <w:t xml:space="preserve">and push </w:t>
      </w:r>
      <w:r w:rsidRPr="0046013C">
        <w:rPr>
          <w:rFonts w:ascii="Arial" w:hAnsi="Arial"/>
        </w:rPr>
        <w:t xml:space="preserve">the </w:t>
      </w:r>
      <w:r>
        <w:rPr>
          <w:rFonts w:ascii="Arial" w:hAnsi="Arial"/>
        </w:rPr>
        <w:t>water out</w:t>
      </w:r>
      <w:r w:rsidRPr="0046013C">
        <w:rPr>
          <w:rFonts w:ascii="Arial" w:hAnsi="Arial"/>
        </w:rPr>
        <w:t>.</w:t>
      </w:r>
      <w:r w:rsidRPr="00803586">
        <w:rPr>
          <w:rFonts w:ascii="Arial" w:hAnsi="Arial"/>
        </w:rPr>
        <w:t xml:space="preserve"> </w:t>
      </w:r>
    </w:p>
    <w:p w14:paraId="0263AEB1"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Habitat</w:t>
      </w:r>
    </w:p>
    <w:p w14:paraId="453166DC" w14:textId="6644FCF4" w:rsidR="006B51EE" w:rsidRDefault="006B51EE" w:rsidP="006B51EE">
      <w:pPr>
        <w:jc w:val="both"/>
        <w:rPr>
          <w:rFonts w:ascii="Arial" w:hAnsi="Arial"/>
        </w:rPr>
      </w:pPr>
      <w:r w:rsidRPr="0046013C">
        <w:rPr>
          <w:rFonts w:ascii="Arial" w:hAnsi="Arial"/>
        </w:rPr>
        <w:t>Southern Right</w:t>
      </w:r>
      <w:r>
        <w:rPr>
          <w:rFonts w:ascii="Arial" w:hAnsi="Arial"/>
        </w:rPr>
        <w:t xml:space="preserve"> Whales</w:t>
      </w:r>
      <w:r w:rsidRPr="0046013C">
        <w:rPr>
          <w:rFonts w:ascii="Arial" w:hAnsi="Arial"/>
        </w:rPr>
        <w:t xml:space="preserve"> </w:t>
      </w:r>
      <w:r w:rsidRPr="00477491">
        <w:rPr>
          <w:rFonts w:ascii="Arial" w:hAnsi="Arial"/>
        </w:rPr>
        <w:t xml:space="preserve">live in cool seas in the Southern Hemisphere. </w:t>
      </w:r>
      <w:r>
        <w:rPr>
          <w:rFonts w:ascii="Arial" w:hAnsi="Arial"/>
        </w:rPr>
        <w:t xml:space="preserve">They </w:t>
      </w:r>
      <w:r w:rsidRPr="0046013C">
        <w:rPr>
          <w:rFonts w:ascii="Arial" w:hAnsi="Arial"/>
        </w:rPr>
        <w:t>migrat</w:t>
      </w:r>
      <w:r>
        <w:rPr>
          <w:rFonts w:ascii="Arial" w:hAnsi="Arial"/>
        </w:rPr>
        <w:t>e each year travel</w:t>
      </w:r>
      <w:r w:rsidR="003A6051">
        <w:rPr>
          <w:rFonts w:ascii="Arial" w:hAnsi="Arial"/>
        </w:rPr>
        <w:t>ing</w:t>
      </w:r>
      <w:r>
        <w:rPr>
          <w:rFonts w:ascii="Arial" w:hAnsi="Arial"/>
        </w:rPr>
        <w:t xml:space="preserve"> between different areas at different times. </w:t>
      </w:r>
    </w:p>
    <w:p w14:paraId="1343E65C" w14:textId="77777777" w:rsidR="006B51EE" w:rsidRDefault="006B51EE" w:rsidP="006B51EE">
      <w:pPr>
        <w:spacing w:before="120"/>
        <w:jc w:val="both"/>
        <w:rPr>
          <w:rFonts w:ascii="Arial" w:hAnsi="Arial"/>
          <w:lang w:val="en"/>
        </w:rPr>
      </w:pPr>
      <w:r>
        <w:rPr>
          <w:rFonts w:ascii="Arial" w:hAnsi="Arial"/>
        </w:rPr>
        <w:t>During summer</w:t>
      </w:r>
      <w:r w:rsidR="00824DBB">
        <w:rPr>
          <w:rFonts w:ascii="Arial" w:hAnsi="Arial"/>
        </w:rPr>
        <w:t>,</w:t>
      </w:r>
      <w:r>
        <w:rPr>
          <w:rFonts w:ascii="Arial" w:hAnsi="Arial"/>
        </w:rPr>
        <w:t xml:space="preserve"> they feed </w:t>
      </w:r>
      <w:r w:rsidRPr="00477491">
        <w:rPr>
          <w:rFonts w:ascii="Arial" w:hAnsi="Arial"/>
          <w:lang w:val="en"/>
        </w:rPr>
        <w:t xml:space="preserve">in sub-Antarctic waters of </w:t>
      </w:r>
      <w:r w:rsidRPr="00477491">
        <w:rPr>
          <w:rFonts w:ascii="Arial" w:hAnsi="Arial"/>
        </w:rPr>
        <w:t>the</w:t>
      </w:r>
      <w:r w:rsidRPr="00477491">
        <w:rPr>
          <w:rFonts w:ascii="Arial" w:hAnsi="Arial"/>
          <w:lang w:val="en"/>
        </w:rPr>
        <w:t xml:space="preserve"> Southern Ocean</w:t>
      </w:r>
      <w:r>
        <w:rPr>
          <w:rFonts w:ascii="Arial" w:hAnsi="Arial"/>
          <w:lang w:val="en"/>
        </w:rPr>
        <w:t>.</w:t>
      </w:r>
      <w:r w:rsidRPr="00477491">
        <w:rPr>
          <w:rFonts w:ascii="Arial" w:hAnsi="Arial"/>
          <w:lang w:val="en"/>
        </w:rPr>
        <w:t xml:space="preserve"> </w:t>
      </w:r>
    </w:p>
    <w:p w14:paraId="2EE91923" w14:textId="77777777" w:rsidR="006B51EE" w:rsidRDefault="006B51EE" w:rsidP="006B51EE">
      <w:pPr>
        <w:spacing w:before="120"/>
        <w:jc w:val="both"/>
        <w:rPr>
          <w:rFonts w:ascii="Arial" w:hAnsi="Arial"/>
          <w:lang w:val="en"/>
        </w:rPr>
      </w:pPr>
      <w:r>
        <w:rPr>
          <w:rFonts w:ascii="Arial" w:hAnsi="Arial"/>
          <w:lang w:val="en"/>
        </w:rPr>
        <w:t xml:space="preserve">During </w:t>
      </w:r>
      <w:r w:rsidRPr="00477491">
        <w:rPr>
          <w:rFonts w:ascii="Arial" w:hAnsi="Arial"/>
          <w:lang w:val="en"/>
        </w:rPr>
        <w:t>winter and spring</w:t>
      </w:r>
      <w:r>
        <w:rPr>
          <w:rFonts w:ascii="Arial" w:hAnsi="Arial"/>
          <w:lang w:val="en"/>
        </w:rPr>
        <w:t xml:space="preserve">, they move to warmer </w:t>
      </w:r>
      <w:r w:rsidRPr="00477491">
        <w:rPr>
          <w:rFonts w:ascii="Arial" w:hAnsi="Arial"/>
          <w:lang w:val="en"/>
        </w:rPr>
        <w:t xml:space="preserve">waters off the </w:t>
      </w:r>
      <w:r>
        <w:rPr>
          <w:rFonts w:ascii="Arial" w:hAnsi="Arial"/>
          <w:lang w:val="en"/>
        </w:rPr>
        <w:t>southern coast</w:t>
      </w:r>
      <w:r w:rsidRPr="00477491">
        <w:rPr>
          <w:rFonts w:ascii="Arial" w:hAnsi="Arial"/>
          <w:lang w:val="en"/>
        </w:rPr>
        <w:t xml:space="preserve"> of Australia, South America, South Africa</w:t>
      </w:r>
      <w:r>
        <w:rPr>
          <w:rFonts w:ascii="Arial" w:hAnsi="Arial"/>
          <w:lang w:val="en"/>
        </w:rPr>
        <w:t xml:space="preserve"> and</w:t>
      </w:r>
      <w:r w:rsidRPr="00477491">
        <w:rPr>
          <w:rFonts w:ascii="Arial" w:hAnsi="Arial"/>
          <w:lang w:val="en"/>
        </w:rPr>
        <w:t xml:space="preserve"> New Zealand. </w:t>
      </w:r>
    </w:p>
    <w:p w14:paraId="3F7612A8"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Distribution</w:t>
      </w:r>
    </w:p>
    <w:p w14:paraId="2FB680B0" w14:textId="0AE0C59E" w:rsidR="006B51EE" w:rsidRDefault="006B51EE" w:rsidP="006B51EE">
      <w:pPr>
        <w:jc w:val="both"/>
        <w:rPr>
          <w:rFonts w:ascii="Arial" w:hAnsi="Arial"/>
        </w:rPr>
      </w:pPr>
      <w:r>
        <w:rPr>
          <w:rFonts w:ascii="Arial" w:hAnsi="Arial"/>
        </w:rPr>
        <w:t>During winter</w:t>
      </w:r>
      <w:r w:rsidR="00824DBB">
        <w:rPr>
          <w:rFonts w:ascii="Arial" w:hAnsi="Arial"/>
        </w:rPr>
        <w:t>,</w:t>
      </w:r>
      <w:r>
        <w:rPr>
          <w:rFonts w:ascii="Arial" w:hAnsi="Arial"/>
        </w:rPr>
        <w:t xml:space="preserve"> </w:t>
      </w:r>
      <w:r w:rsidRPr="0046013C">
        <w:rPr>
          <w:rFonts w:ascii="Arial" w:hAnsi="Arial"/>
        </w:rPr>
        <w:t>Southern Right</w:t>
      </w:r>
      <w:r>
        <w:rPr>
          <w:rFonts w:ascii="Arial" w:hAnsi="Arial"/>
        </w:rPr>
        <w:t xml:space="preserve"> Whales</w:t>
      </w:r>
      <w:r w:rsidRPr="0046013C">
        <w:rPr>
          <w:rFonts w:ascii="Arial" w:hAnsi="Arial"/>
        </w:rPr>
        <w:t xml:space="preserve"> can be </w:t>
      </w:r>
      <w:r>
        <w:rPr>
          <w:rFonts w:ascii="Arial" w:hAnsi="Arial"/>
        </w:rPr>
        <w:t>found along most of Victoria’s coastline</w:t>
      </w:r>
      <w:r w:rsidR="00427C9B">
        <w:rPr>
          <w:rFonts w:ascii="Arial" w:hAnsi="Arial"/>
        </w:rPr>
        <w:t xml:space="preserve"> – most </w:t>
      </w:r>
      <w:r>
        <w:rPr>
          <w:rFonts w:ascii="Arial" w:hAnsi="Arial"/>
        </w:rPr>
        <w:t xml:space="preserve">commonly in </w:t>
      </w:r>
      <w:r w:rsidR="00427C9B">
        <w:rPr>
          <w:rFonts w:ascii="Arial" w:hAnsi="Arial"/>
        </w:rPr>
        <w:t xml:space="preserve">the </w:t>
      </w:r>
      <w:r>
        <w:rPr>
          <w:rFonts w:ascii="Arial" w:hAnsi="Arial"/>
        </w:rPr>
        <w:t>south western Victoria</w:t>
      </w:r>
      <w:r w:rsidR="00B21F23">
        <w:rPr>
          <w:rFonts w:ascii="Arial" w:hAnsi="Arial"/>
        </w:rPr>
        <w:t xml:space="preserve">n </w:t>
      </w:r>
      <w:r w:rsidR="00427C9B">
        <w:rPr>
          <w:rFonts w:ascii="Arial" w:hAnsi="Arial"/>
        </w:rPr>
        <w:t>region</w:t>
      </w:r>
      <w:r>
        <w:rPr>
          <w:rFonts w:ascii="Arial" w:hAnsi="Arial"/>
        </w:rPr>
        <w:t xml:space="preserve">. </w:t>
      </w:r>
    </w:p>
    <w:p w14:paraId="0773A89F" w14:textId="77777777" w:rsidR="006B51EE" w:rsidRDefault="006B51EE" w:rsidP="006B51EE">
      <w:pPr>
        <w:spacing w:before="120"/>
        <w:jc w:val="both"/>
        <w:rPr>
          <w:rFonts w:ascii="Arial" w:hAnsi="Arial"/>
        </w:rPr>
      </w:pPr>
      <w:r>
        <w:rPr>
          <w:rFonts w:ascii="Arial" w:hAnsi="Arial"/>
        </w:rPr>
        <w:lastRenderedPageBreak/>
        <w:t xml:space="preserve">They </w:t>
      </w:r>
      <w:r w:rsidRPr="0046013C">
        <w:rPr>
          <w:rFonts w:ascii="Arial" w:hAnsi="Arial"/>
        </w:rPr>
        <w:t xml:space="preserve">usually </w:t>
      </w:r>
      <w:r>
        <w:rPr>
          <w:rFonts w:ascii="Arial" w:hAnsi="Arial"/>
        </w:rPr>
        <w:t>travel</w:t>
      </w:r>
      <w:r w:rsidRPr="0046013C">
        <w:rPr>
          <w:rFonts w:ascii="Arial" w:hAnsi="Arial"/>
        </w:rPr>
        <w:t xml:space="preserve"> close to the surface in pairs or groups of three, with larger </w:t>
      </w:r>
      <w:r>
        <w:rPr>
          <w:rFonts w:ascii="Arial" w:hAnsi="Arial"/>
        </w:rPr>
        <w:t xml:space="preserve">numbers coming together </w:t>
      </w:r>
      <w:r w:rsidRPr="0046013C">
        <w:rPr>
          <w:rFonts w:ascii="Arial" w:hAnsi="Arial"/>
        </w:rPr>
        <w:t xml:space="preserve">at important </w:t>
      </w:r>
      <w:r>
        <w:rPr>
          <w:rFonts w:ascii="Arial" w:hAnsi="Arial"/>
        </w:rPr>
        <w:t>calving areas</w:t>
      </w:r>
      <w:r w:rsidRPr="0046013C">
        <w:rPr>
          <w:rFonts w:ascii="Arial" w:hAnsi="Arial"/>
        </w:rPr>
        <w:t>.</w:t>
      </w:r>
      <w:r w:rsidRPr="0002131D">
        <w:rPr>
          <w:rFonts w:ascii="Arial" w:hAnsi="Arial"/>
        </w:rPr>
        <w:t xml:space="preserve"> </w:t>
      </w:r>
    </w:p>
    <w:p w14:paraId="3FD955DF" w14:textId="4BCD4E80" w:rsidR="00305B23" w:rsidRDefault="006B51EE" w:rsidP="006B51EE">
      <w:pPr>
        <w:spacing w:before="120"/>
        <w:jc w:val="both"/>
        <w:rPr>
          <w:rFonts w:ascii="Arial" w:hAnsi="Arial"/>
        </w:rPr>
      </w:pPr>
      <w:r w:rsidRPr="00F86CB0">
        <w:rPr>
          <w:rFonts w:ascii="Arial" w:hAnsi="Arial"/>
        </w:rPr>
        <w:t>Logan's Beach at Warrnambool has been a favoured area for Southern Right</w:t>
      </w:r>
      <w:r w:rsidR="006A1588">
        <w:rPr>
          <w:rFonts w:ascii="Arial" w:hAnsi="Arial"/>
        </w:rPr>
        <w:t xml:space="preserve"> Whale</w:t>
      </w:r>
      <w:r w:rsidRPr="00F86CB0">
        <w:rPr>
          <w:rFonts w:ascii="Arial" w:hAnsi="Arial"/>
        </w:rPr>
        <w:t xml:space="preserve">s </w:t>
      </w:r>
      <w:r>
        <w:rPr>
          <w:rFonts w:ascii="Arial" w:hAnsi="Arial"/>
        </w:rPr>
        <w:t xml:space="preserve">in Victoria </w:t>
      </w:r>
      <w:r w:rsidRPr="00F86CB0">
        <w:rPr>
          <w:rFonts w:ascii="Arial" w:hAnsi="Arial"/>
        </w:rPr>
        <w:t>for many years. Nobody</w:t>
      </w:r>
      <w:r w:rsidR="00BA5758">
        <w:rPr>
          <w:rFonts w:ascii="Arial" w:hAnsi="Arial"/>
        </w:rPr>
        <w:t xml:space="preserve"> i</w:t>
      </w:r>
      <w:r w:rsidRPr="00F86CB0">
        <w:rPr>
          <w:rFonts w:ascii="Arial" w:hAnsi="Arial"/>
        </w:rPr>
        <w:t xml:space="preserve">s quite sure why, but </w:t>
      </w:r>
      <w:r>
        <w:rPr>
          <w:rFonts w:ascii="Arial" w:hAnsi="Arial"/>
        </w:rPr>
        <w:t xml:space="preserve">Logan’s Beach is the only place where </w:t>
      </w:r>
      <w:r w:rsidRPr="00F86CB0">
        <w:rPr>
          <w:rFonts w:ascii="Arial" w:hAnsi="Arial"/>
        </w:rPr>
        <w:t xml:space="preserve">females </w:t>
      </w:r>
      <w:r>
        <w:rPr>
          <w:rFonts w:ascii="Arial" w:hAnsi="Arial"/>
        </w:rPr>
        <w:t xml:space="preserve">return regularly from Antarctic waters </w:t>
      </w:r>
      <w:r w:rsidRPr="00F86CB0">
        <w:rPr>
          <w:rFonts w:ascii="Arial" w:hAnsi="Arial"/>
        </w:rPr>
        <w:t xml:space="preserve">to nurse and </w:t>
      </w:r>
      <w:r>
        <w:rPr>
          <w:rFonts w:ascii="Arial" w:hAnsi="Arial"/>
        </w:rPr>
        <w:t>feed their young every year.</w:t>
      </w:r>
    </w:p>
    <w:p w14:paraId="79559C28" w14:textId="6AD8C37B" w:rsidR="006B51EE" w:rsidRPr="00F86CB0" w:rsidRDefault="00305B23" w:rsidP="00305B23">
      <w:pPr>
        <w:keepNext/>
        <w:spacing w:before="120"/>
        <w:ind w:left="142" w:right="707" w:hanging="426"/>
        <w:rPr>
          <w:rFonts w:ascii="Arial" w:hAnsi="Arial"/>
        </w:rPr>
      </w:pPr>
      <w:r w:rsidRPr="00305B23">
        <w:rPr>
          <w:rFonts w:ascii="Arial" w:hAnsi="Arial"/>
          <w:noProof/>
        </w:rPr>
        <w:drawing>
          <wp:inline distT="0" distB="0" distL="0" distR="0" wp14:anchorId="18D03F25" wp14:editId="2BA5E1C3">
            <wp:extent cx="3393474" cy="2387600"/>
            <wp:effectExtent l="0" t="0" r="0" b="0"/>
            <wp:docPr id="16" name="Picture 16" descr="C:\Users\ce0d\AppData\Local\Temp\notes684BD8\vba_20170515_Southern Right 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Southern Right Wha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7356" cy="2404403"/>
                    </a:xfrm>
                    <a:prstGeom prst="rect">
                      <a:avLst/>
                    </a:prstGeom>
                    <a:noFill/>
                    <a:ln>
                      <a:noFill/>
                    </a:ln>
                  </pic:spPr>
                </pic:pic>
              </a:graphicData>
            </a:graphic>
          </wp:inline>
        </w:drawing>
      </w:r>
    </w:p>
    <w:p w14:paraId="1467E45C" w14:textId="1C6C6FBD" w:rsidR="0059255B" w:rsidRPr="00B30F03" w:rsidRDefault="0059255B" w:rsidP="00305B23">
      <w:pPr>
        <w:pStyle w:val="smallSubhead"/>
        <w:spacing w:before="0" w:after="0" w:line="240" w:lineRule="auto"/>
        <w:rPr>
          <w:rFonts w:asciiTheme="minorHAnsi" w:eastAsia="Times New Roman" w:hAnsiTheme="minorHAnsi" w:cs="Arial"/>
          <w:bCs/>
          <w:noProof w:val="0"/>
          <w:color w:val="363534" w:themeColor="text1"/>
          <w:sz w:val="16"/>
        </w:rPr>
      </w:pPr>
      <w:r w:rsidRPr="00B30F03">
        <w:rPr>
          <w:rFonts w:asciiTheme="minorHAnsi" w:eastAsia="Times New Roman" w:hAnsiTheme="minorHAnsi" w:cs="Arial"/>
          <w:bCs/>
          <w:noProof w:val="0"/>
          <w:color w:val="363534" w:themeColor="text1"/>
          <w:sz w:val="16"/>
        </w:rPr>
        <w:t xml:space="preserve">Figure </w:t>
      </w:r>
      <w:r>
        <w:rPr>
          <w:rFonts w:asciiTheme="minorHAnsi" w:eastAsia="Times New Roman" w:hAnsiTheme="minorHAnsi" w:cs="Arial"/>
          <w:bCs/>
          <w:noProof w:val="0"/>
          <w:color w:val="363534" w:themeColor="text1"/>
          <w:sz w:val="16"/>
        </w:rPr>
        <w:t>3</w:t>
      </w:r>
      <w:r w:rsidRPr="00B30F03">
        <w:rPr>
          <w:rFonts w:asciiTheme="minorHAnsi" w:eastAsia="Times New Roman" w:hAnsiTheme="minorHAnsi" w:cs="Arial"/>
          <w:bCs/>
          <w:noProof w:val="0"/>
          <w:color w:val="363534" w:themeColor="text1"/>
          <w:sz w:val="16"/>
        </w:rPr>
        <w:t>. Recorded occur</w:t>
      </w:r>
      <w:r>
        <w:rPr>
          <w:rFonts w:asciiTheme="minorHAnsi" w:eastAsia="Times New Roman" w:hAnsiTheme="minorHAnsi" w:cs="Arial"/>
          <w:bCs/>
          <w:noProof w:val="0"/>
          <w:color w:val="363534" w:themeColor="text1"/>
          <w:sz w:val="16"/>
        </w:rPr>
        <w:t>r</w:t>
      </w:r>
      <w:r w:rsidRPr="00B30F03">
        <w:rPr>
          <w:rFonts w:asciiTheme="minorHAnsi" w:eastAsia="Times New Roman" w:hAnsiTheme="minorHAnsi" w:cs="Arial"/>
          <w:bCs/>
          <w:noProof w:val="0"/>
          <w:color w:val="363534" w:themeColor="text1"/>
          <w:sz w:val="16"/>
        </w:rPr>
        <w:t>ences in Victoria</w:t>
      </w:r>
    </w:p>
    <w:p w14:paraId="70B05D68" w14:textId="77777777" w:rsidR="0059255B" w:rsidRPr="00EC0BD2" w:rsidRDefault="0059255B" w:rsidP="00305B23">
      <w:pPr>
        <w:spacing w:line="240" w:lineRule="auto"/>
        <w:jc w:val="both"/>
        <w:rPr>
          <w:rFonts w:ascii="Arial" w:hAnsi="Arial"/>
          <w:sz w:val="16"/>
          <w:szCs w:val="16"/>
        </w:rPr>
      </w:pPr>
      <w:r w:rsidRPr="006578F7">
        <w:rPr>
          <w:b/>
          <w:i/>
          <w:sz w:val="14"/>
        </w:rPr>
        <w:t xml:space="preserve">Source: </w:t>
      </w:r>
      <w:r>
        <w:rPr>
          <w:b/>
          <w:i/>
          <w:sz w:val="14"/>
        </w:rPr>
        <w:t>Victorian Biodiversity Atlas (records post 1979), version 15/5/2017</w:t>
      </w:r>
    </w:p>
    <w:p w14:paraId="5A2B6333"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Breeding</w:t>
      </w:r>
    </w:p>
    <w:p w14:paraId="4D89748B" w14:textId="3B0E461A" w:rsidR="006B51EE" w:rsidRPr="000B37A8" w:rsidRDefault="006B51EE" w:rsidP="006B51EE">
      <w:pPr>
        <w:jc w:val="both"/>
        <w:rPr>
          <w:rFonts w:ascii="Arial" w:hAnsi="Arial"/>
        </w:rPr>
      </w:pPr>
      <w:r w:rsidRPr="000B37A8">
        <w:rPr>
          <w:rFonts w:ascii="Arial" w:hAnsi="Arial"/>
        </w:rPr>
        <w:t>The Southern Right Whale is a long</w:t>
      </w:r>
      <w:r w:rsidR="00824DBB">
        <w:rPr>
          <w:rFonts w:ascii="Arial" w:hAnsi="Arial"/>
        </w:rPr>
        <w:t>-</w:t>
      </w:r>
      <w:r w:rsidRPr="000B37A8">
        <w:rPr>
          <w:rFonts w:ascii="Arial" w:hAnsi="Arial"/>
        </w:rPr>
        <w:t>lived species with a</w:t>
      </w:r>
      <w:r>
        <w:rPr>
          <w:rFonts w:ascii="Arial" w:hAnsi="Arial"/>
        </w:rPr>
        <w:t>n estimated</w:t>
      </w:r>
      <w:r w:rsidRPr="000B37A8">
        <w:rPr>
          <w:rFonts w:ascii="Arial" w:hAnsi="Arial"/>
        </w:rPr>
        <w:t xml:space="preserve"> life span of up to </w:t>
      </w:r>
      <w:r>
        <w:rPr>
          <w:rFonts w:ascii="Arial" w:hAnsi="Arial"/>
        </w:rPr>
        <w:t>8</w:t>
      </w:r>
      <w:r w:rsidRPr="000B37A8">
        <w:rPr>
          <w:rFonts w:ascii="Arial" w:hAnsi="Arial"/>
        </w:rPr>
        <w:t>0</w:t>
      </w:r>
      <w:r w:rsidR="00A82EF4">
        <w:rPr>
          <w:rFonts w:ascii="Arial" w:hAnsi="Arial"/>
        </w:rPr>
        <w:t xml:space="preserve"> </w:t>
      </w:r>
      <w:r w:rsidRPr="000B37A8">
        <w:rPr>
          <w:rFonts w:ascii="Arial" w:hAnsi="Arial"/>
        </w:rPr>
        <w:t>y</w:t>
      </w:r>
      <w:r w:rsidR="002E7506">
        <w:rPr>
          <w:rFonts w:ascii="Arial" w:hAnsi="Arial"/>
        </w:rPr>
        <w:t>ea</w:t>
      </w:r>
      <w:r w:rsidRPr="000B37A8">
        <w:rPr>
          <w:rFonts w:ascii="Arial" w:hAnsi="Arial"/>
        </w:rPr>
        <w:t xml:space="preserve">rs. </w:t>
      </w:r>
    </w:p>
    <w:p w14:paraId="2D48CA3F" w14:textId="7BD03D55" w:rsidR="006B51EE" w:rsidRPr="000B37A8" w:rsidRDefault="006B51EE" w:rsidP="006B51EE">
      <w:pPr>
        <w:spacing w:before="120"/>
        <w:jc w:val="both"/>
        <w:rPr>
          <w:rFonts w:ascii="Arial" w:hAnsi="Arial"/>
        </w:rPr>
      </w:pPr>
      <w:r w:rsidRPr="000B37A8">
        <w:rPr>
          <w:rFonts w:ascii="Arial" w:hAnsi="Arial"/>
        </w:rPr>
        <w:t xml:space="preserve">Females reach sexual maturity at </w:t>
      </w:r>
      <w:r>
        <w:rPr>
          <w:rFonts w:ascii="Arial" w:hAnsi="Arial"/>
        </w:rPr>
        <w:t>5-</w:t>
      </w:r>
      <w:r w:rsidRPr="000B37A8">
        <w:rPr>
          <w:rFonts w:ascii="Arial" w:hAnsi="Arial"/>
        </w:rPr>
        <w:t>6</w:t>
      </w:r>
      <w:r>
        <w:rPr>
          <w:rFonts w:ascii="Arial" w:hAnsi="Arial"/>
        </w:rPr>
        <w:t xml:space="preserve"> </w:t>
      </w:r>
      <w:r w:rsidRPr="000B37A8">
        <w:rPr>
          <w:rFonts w:ascii="Arial" w:hAnsi="Arial"/>
        </w:rPr>
        <w:t>y</w:t>
      </w:r>
      <w:r w:rsidR="00824DBB">
        <w:rPr>
          <w:rFonts w:ascii="Arial" w:hAnsi="Arial"/>
        </w:rPr>
        <w:t>ea</w:t>
      </w:r>
      <w:r>
        <w:rPr>
          <w:rFonts w:ascii="Arial" w:hAnsi="Arial"/>
        </w:rPr>
        <w:t>r</w:t>
      </w:r>
      <w:r w:rsidRPr="000B37A8">
        <w:rPr>
          <w:rFonts w:ascii="Arial" w:hAnsi="Arial"/>
        </w:rPr>
        <w:t>s old and breed every 3</w:t>
      </w:r>
      <w:r w:rsidR="00B270D7">
        <w:rPr>
          <w:rFonts w:ascii="Arial" w:hAnsi="Arial"/>
        </w:rPr>
        <w:t xml:space="preserve"> </w:t>
      </w:r>
      <w:r w:rsidRPr="000B37A8">
        <w:rPr>
          <w:rFonts w:ascii="Arial" w:hAnsi="Arial"/>
        </w:rPr>
        <w:t>y</w:t>
      </w:r>
      <w:r w:rsidR="00824DBB">
        <w:rPr>
          <w:rFonts w:ascii="Arial" w:hAnsi="Arial"/>
        </w:rPr>
        <w:t>ea</w:t>
      </w:r>
      <w:r w:rsidRPr="000B37A8">
        <w:rPr>
          <w:rFonts w:ascii="Arial" w:hAnsi="Arial"/>
        </w:rPr>
        <w:t>rs. Pregnancy lasts 11-12 months.</w:t>
      </w:r>
    </w:p>
    <w:p w14:paraId="5C838CE1" w14:textId="77777777" w:rsidR="006B51EE" w:rsidRPr="000B37A8" w:rsidRDefault="006B51EE" w:rsidP="006B51EE">
      <w:pPr>
        <w:spacing w:before="120"/>
        <w:jc w:val="both"/>
        <w:rPr>
          <w:rFonts w:ascii="Arial" w:hAnsi="Arial"/>
        </w:rPr>
      </w:pPr>
      <w:r w:rsidRPr="000B37A8">
        <w:rPr>
          <w:rFonts w:ascii="Arial" w:hAnsi="Arial"/>
        </w:rPr>
        <w:t>Reproduction and calving takes place during the winter months.</w:t>
      </w:r>
    </w:p>
    <w:p w14:paraId="3DC08435" w14:textId="77777777" w:rsidR="006B51EE" w:rsidRPr="000B37A8" w:rsidRDefault="006B51EE" w:rsidP="006B51EE">
      <w:pPr>
        <w:spacing w:before="120"/>
        <w:jc w:val="both"/>
        <w:rPr>
          <w:rFonts w:ascii="Arial" w:hAnsi="Arial"/>
        </w:rPr>
      </w:pPr>
      <w:r w:rsidRPr="000B37A8">
        <w:rPr>
          <w:rFonts w:ascii="Arial" w:hAnsi="Arial"/>
        </w:rPr>
        <w:t xml:space="preserve">Calves weigh approximately 1 tonne at birth and grow very quickly during early development. Calves are weaned at 11-12 months. </w:t>
      </w:r>
    </w:p>
    <w:p w14:paraId="1D9CB162"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Conservation</w:t>
      </w:r>
    </w:p>
    <w:p w14:paraId="1F4DC50F" w14:textId="77777777" w:rsidR="006B51EE" w:rsidRPr="0076019D" w:rsidRDefault="006B51EE" w:rsidP="006B51EE">
      <w:pPr>
        <w:jc w:val="both"/>
        <w:rPr>
          <w:rFonts w:ascii="Arial" w:hAnsi="Arial"/>
        </w:rPr>
      </w:pPr>
      <w:r w:rsidRPr="0076019D">
        <w:rPr>
          <w:rFonts w:ascii="Arial" w:hAnsi="Arial"/>
        </w:rPr>
        <w:t>The numbers of Southern Right</w:t>
      </w:r>
      <w:r>
        <w:rPr>
          <w:rFonts w:ascii="Arial" w:hAnsi="Arial"/>
        </w:rPr>
        <w:t xml:space="preserve"> Whales</w:t>
      </w:r>
      <w:r w:rsidRPr="0076019D">
        <w:rPr>
          <w:rFonts w:ascii="Arial" w:hAnsi="Arial"/>
        </w:rPr>
        <w:t xml:space="preserve"> dropped dramatically </w:t>
      </w:r>
      <w:r>
        <w:rPr>
          <w:rFonts w:ascii="Arial" w:hAnsi="Arial"/>
        </w:rPr>
        <w:t xml:space="preserve">when </w:t>
      </w:r>
      <w:r w:rsidRPr="0076019D">
        <w:rPr>
          <w:rFonts w:ascii="Arial" w:hAnsi="Arial"/>
        </w:rPr>
        <w:t xml:space="preserve">whaling </w:t>
      </w:r>
      <w:r>
        <w:rPr>
          <w:rFonts w:ascii="Arial" w:hAnsi="Arial"/>
        </w:rPr>
        <w:t xml:space="preserve">was allowed in </w:t>
      </w:r>
      <w:r w:rsidRPr="0076019D">
        <w:rPr>
          <w:rFonts w:ascii="Arial" w:hAnsi="Arial"/>
        </w:rPr>
        <w:t xml:space="preserve">the 1800s. </w:t>
      </w:r>
      <w:r>
        <w:rPr>
          <w:rFonts w:ascii="Arial" w:hAnsi="Arial"/>
        </w:rPr>
        <w:t>They were nearly hunted to extinction.</w:t>
      </w:r>
    </w:p>
    <w:p w14:paraId="058D9CBB" w14:textId="54B41BE9" w:rsidR="006B51EE" w:rsidRPr="0076019D" w:rsidRDefault="006B51EE" w:rsidP="006B51EE">
      <w:pPr>
        <w:spacing w:before="120"/>
        <w:jc w:val="both"/>
        <w:rPr>
          <w:rFonts w:ascii="Arial" w:hAnsi="Arial"/>
        </w:rPr>
      </w:pPr>
      <w:r w:rsidRPr="0076019D">
        <w:rPr>
          <w:rFonts w:ascii="Arial" w:hAnsi="Arial"/>
        </w:rPr>
        <w:t>The species ha</w:t>
      </w:r>
      <w:r w:rsidR="00D023C1">
        <w:rPr>
          <w:rFonts w:ascii="Arial" w:hAnsi="Arial"/>
        </w:rPr>
        <w:t>s</w:t>
      </w:r>
      <w:r w:rsidRPr="0076019D">
        <w:rPr>
          <w:rFonts w:ascii="Arial" w:hAnsi="Arial"/>
        </w:rPr>
        <w:t xml:space="preserve"> slowly recovered</w:t>
      </w:r>
      <w:r>
        <w:rPr>
          <w:rFonts w:ascii="Arial" w:hAnsi="Arial"/>
        </w:rPr>
        <w:t xml:space="preserve"> in Australia</w:t>
      </w:r>
      <w:r w:rsidRPr="0076019D">
        <w:rPr>
          <w:rFonts w:ascii="Arial" w:hAnsi="Arial"/>
        </w:rPr>
        <w:t xml:space="preserve"> however</w:t>
      </w:r>
      <w:r w:rsidR="003A6051">
        <w:rPr>
          <w:rFonts w:ascii="Arial" w:hAnsi="Arial"/>
        </w:rPr>
        <w:t xml:space="preserve"> </w:t>
      </w:r>
      <w:r w:rsidR="00D023C1">
        <w:rPr>
          <w:rFonts w:ascii="Arial" w:hAnsi="Arial"/>
        </w:rPr>
        <w:t>is</w:t>
      </w:r>
      <w:r w:rsidR="003A6051">
        <w:rPr>
          <w:rFonts w:ascii="Arial" w:hAnsi="Arial"/>
        </w:rPr>
        <w:t xml:space="preserve"> still extremely vulnerable and</w:t>
      </w:r>
      <w:r w:rsidRPr="0076019D">
        <w:rPr>
          <w:rFonts w:ascii="Arial" w:hAnsi="Arial"/>
        </w:rPr>
        <w:t xml:space="preserve"> listed as </w:t>
      </w:r>
      <w:r>
        <w:rPr>
          <w:rFonts w:ascii="Arial" w:hAnsi="Arial"/>
        </w:rPr>
        <w:t xml:space="preserve">a </w:t>
      </w:r>
      <w:r w:rsidRPr="0076019D">
        <w:rPr>
          <w:rFonts w:ascii="Arial" w:hAnsi="Arial"/>
        </w:rPr>
        <w:t xml:space="preserve">threatened </w:t>
      </w:r>
      <w:r>
        <w:rPr>
          <w:rFonts w:ascii="Arial" w:hAnsi="Arial"/>
        </w:rPr>
        <w:t>species</w:t>
      </w:r>
      <w:r w:rsidR="003A6051">
        <w:rPr>
          <w:rFonts w:ascii="Arial" w:hAnsi="Arial"/>
        </w:rPr>
        <w:t xml:space="preserve"> in Victoria.</w:t>
      </w:r>
      <w:r w:rsidRPr="0076019D">
        <w:rPr>
          <w:rFonts w:ascii="Arial" w:hAnsi="Arial"/>
        </w:rPr>
        <w:t xml:space="preserve"> </w:t>
      </w:r>
    </w:p>
    <w:p w14:paraId="24C261F7" w14:textId="77777777" w:rsidR="006B51EE" w:rsidRDefault="006B51EE" w:rsidP="006B51EE">
      <w:pPr>
        <w:spacing w:before="120"/>
        <w:jc w:val="both"/>
        <w:rPr>
          <w:rFonts w:ascii="Arial" w:hAnsi="Arial"/>
        </w:rPr>
      </w:pPr>
      <w:r w:rsidRPr="0076019D">
        <w:rPr>
          <w:rFonts w:ascii="Arial" w:hAnsi="Arial"/>
        </w:rPr>
        <w:t xml:space="preserve">Southern Right Whales are fully protected within Australian </w:t>
      </w:r>
      <w:r>
        <w:rPr>
          <w:rFonts w:ascii="Arial" w:hAnsi="Arial"/>
        </w:rPr>
        <w:t xml:space="preserve">waters. </w:t>
      </w:r>
    </w:p>
    <w:p w14:paraId="503504C4"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What you can do to help!</w:t>
      </w:r>
    </w:p>
    <w:p w14:paraId="1D04AA59" w14:textId="77777777" w:rsidR="006B51EE" w:rsidRDefault="006B51EE" w:rsidP="006B51EE">
      <w:pPr>
        <w:jc w:val="both"/>
        <w:rPr>
          <w:rFonts w:ascii="Arial" w:hAnsi="Arial"/>
        </w:rPr>
      </w:pPr>
      <w:r w:rsidRPr="003948F7">
        <w:rPr>
          <w:rFonts w:ascii="Arial" w:hAnsi="Arial"/>
        </w:rPr>
        <w:t xml:space="preserve">It’s important not to get too close to </w:t>
      </w:r>
      <w:r>
        <w:rPr>
          <w:rFonts w:ascii="Arial" w:hAnsi="Arial"/>
        </w:rPr>
        <w:t>whales</w:t>
      </w:r>
      <w:r w:rsidRPr="003948F7">
        <w:rPr>
          <w:rFonts w:ascii="Arial" w:hAnsi="Arial"/>
        </w:rPr>
        <w:t xml:space="preserve">. </w:t>
      </w:r>
      <w:r>
        <w:rPr>
          <w:rFonts w:ascii="Arial" w:hAnsi="Arial"/>
        </w:rPr>
        <w:t xml:space="preserve">They </w:t>
      </w:r>
      <w:r w:rsidRPr="003948F7">
        <w:rPr>
          <w:rFonts w:ascii="Arial" w:hAnsi="Arial"/>
        </w:rPr>
        <w:t xml:space="preserve">need space to move, feed and take care of their young. </w:t>
      </w:r>
    </w:p>
    <w:p w14:paraId="7BB02ECB" w14:textId="77777777" w:rsidR="009F0E34" w:rsidRDefault="009F0E34" w:rsidP="009F0E34">
      <w:pPr>
        <w:jc w:val="both"/>
        <w:rPr>
          <w:rFonts w:ascii="Arial" w:hAnsi="Arial"/>
        </w:rPr>
      </w:pPr>
    </w:p>
    <w:p w14:paraId="2741A3DF" w14:textId="59285776" w:rsidR="009F0E34" w:rsidRDefault="009F0E34" w:rsidP="009F0E34">
      <w:pPr>
        <w:jc w:val="both"/>
        <w:rPr>
          <w:rFonts w:ascii="Arial" w:hAnsi="Arial"/>
        </w:rPr>
      </w:pPr>
      <w:r>
        <w:rPr>
          <w:rFonts w:ascii="Arial" w:hAnsi="Arial"/>
        </w:rPr>
        <w:t>Boating can disturb these behaviours and threaten their well being. If you are out on the ocean and see a whale, make sure you stay at least 200 metres away! When riding a jetski then you need to stay at least 300 metres away.</w:t>
      </w:r>
    </w:p>
    <w:p w14:paraId="1C385C03" w14:textId="77777777" w:rsidR="009F0E34" w:rsidRDefault="009F0E34" w:rsidP="009F0E34">
      <w:pPr>
        <w:jc w:val="both"/>
        <w:rPr>
          <w:rFonts w:ascii="Arial" w:hAnsi="Arial"/>
        </w:rPr>
      </w:pPr>
    </w:p>
    <w:p w14:paraId="392E99D6" w14:textId="77777777" w:rsidR="009F0E34" w:rsidRDefault="009F0E34" w:rsidP="009F0E34">
      <w:pPr>
        <w:jc w:val="both"/>
        <w:rPr>
          <w:rFonts w:ascii="Arial" w:hAnsi="Arial"/>
        </w:rPr>
      </w:pPr>
      <w:r>
        <w:rPr>
          <w:rFonts w:ascii="Arial" w:hAnsi="Arial"/>
        </w:rPr>
        <w:t>If you are flying a drone, remember that you must not allow the drone to get closer than 500 m above or around the whale.</w:t>
      </w:r>
    </w:p>
    <w:p w14:paraId="7306B864" w14:textId="77777777" w:rsidR="006B51EE" w:rsidRPr="00381D16" w:rsidRDefault="006B51EE" w:rsidP="006B51EE">
      <w:pPr>
        <w:spacing w:before="120"/>
        <w:jc w:val="both"/>
        <w:rPr>
          <w:rFonts w:ascii="Arial" w:hAnsi="Arial"/>
        </w:rPr>
      </w:pPr>
      <w:r w:rsidRPr="00381D16">
        <w:rPr>
          <w:rFonts w:ascii="Arial" w:hAnsi="Arial"/>
        </w:rPr>
        <w:t>Don’t drop litter! The litter you drop on the street ends up in the oceans and can be very harmful to all marine life.</w:t>
      </w:r>
    </w:p>
    <w:p w14:paraId="63DCD38E" w14:textId="252D42BA" w:rsidR="006B51EE" w:rsidRPr="00381D16" w:rsidRDefault="006B51EE" w:rsidP="006B51EE">
      <w:pPr>
        <w:spacing w:before="120"/>
        <w:jc w:val="both"/>
        <w:rPr>
          <w:rFonts w:ascii="Arial" w:hAnsi="Arial"/>
        </w:rPr>
      </w:pPr>
      <w:r w:rsidRPr="00381D16">
        <w:rPr>
          <w:rFonts w:ascii="Arial" w:hAnsi="Arial"/>
        </w:rPr>
        <w:t xml:space="preserve">Don’t </w:t>
      </w:r>
      <w:r>
        <w:rPr>
          <w:rFonts w:ascii="Arial" w:hAnsi="Arial"/>
        </w:rPr>
        <w:t xml:space="preserve">discard </w:t>
      </w:r>
      <w:r w:rsidRPr="00381D16">
        <w:rPr>
          <w:rFonts w:ascii="Arial" w:hAnsi="Arial"/>
        </w:rPr>
        <w:t>fishing line in</w:t>
      </w:r>
      <w:r>
        <w:rPr>
          <w:rFonts w:ascii="Arial" w:hAnsi="Arial"/>
        </w:rPr>
        <w:t>to</w:t>
      </w:r>
      <w:r w:rsidRPr="00381D16">
        <w:rPr>
          <w:rFonts w:ascii="Arial" w:hAnsi="Arial"/>
        </w:rPr>
        <w:t xml:space="preserve"> the ocean</w:t>
      </w:r>
      <w:r>
        <w:rPr>
          <w:rFonts w:ascii="Arial" w:hAnsi="Arial"/>
        </w:rPr>
        <w:t xml:space="preserve">. It </w:t>
      </w:r>
      <w:r w:rsidRPr="00381D16">
        <w:rPr>
          <w:rFonts w:ascii="Arial" w:hAnsi="Arial"/>
        </w:rPr>
        <w:t xml:space="preserve">can </w:t>
      </w:r>
      <w:r>
        <w:rPr>
          <w:rFonts w:ascii="Arial" w:hAnsi="Arial"/>
        </w:rPr>
        <w:t>harm</w:t>
      </w:r>
      <w:r w:rsidRPr="00381D16">
        <w:rPr>
          <w:rFonts w:ascii="Arial" w:hAnsi="Arial"/>
        </w:rPr>
        <w:t xml:space="preserve"> marine life</w:t>
      </w:r>
      <w:r>
        <w:rPr>
          <w:rFonts w:ascii="Arial" w:hAnsi="Arial"/>
        </w:rPr>
        <w:t>,</w:t>
      </w:r>
      <w:r w:rsidRPr="00381D16">
        <w:rPr>
          <w:rFonts w:ascii="Arial" w:hAnsi="Arial"/>
        </w:rPr>
        <w:t xml:space="preserve"> including whales</w:t>
      </w:r>
      <w:r w:rsidR="007E7E6C">
        <w:rPr>
          <w:rFonts w:ascii="Arial" w:hAnsi="Arial"/>
        </w:rPr>
        <w:t xml:space="preserve"> for</w:t>
      </w:r>
      <w:r>
        <w:rPr>
          <w:rFonts w:ascii="Arial" w:hAnsi="Arial"/>
        </w:rPr>
        <w:t xml:space="preserve">many years </w:t>
      </w:r>
      <w:r w:rsidR="007E7E6C">
        <w:rPr>
          <w:rFonts w:ascii="Arial" w:hAnsi="Arial"/>
        </w:rPr>
        <w:t>to come</w:t>
      </w:r>
      <w:r>
        <w:rPr>
          <w:rFonts w:ascii="Arial" w:hAnsi="Arial"/>
        </w:rPr>
        <w:t>r</w:t>
      </w:r>
      <w:r w:rsidRPr="00381D16">
        <w:rPr>
          <w:rFonts w:ascii="Arial" w:hAnsi="Arial"/>
        </w:rPr>
        <w:t>.</w:t>
      </w:r>
    </w:p>
    <w:p w14:paraId="29ACD8E9" w14:textId="77777777" w:rsidR="006B51EE" w:rsidRDefault="006B51EE" w:rsidP="006B51EE">
      <w:pPr>
        <w:spacing w:before="120" w:after="240"/>
        <w:jc w:val="both"/>
        <w:rPr>
          <w:rFonts w:ascii="Arial" w:hAnsi="Arial"/>
        </w:rPr>
      </w:pPr>
      <w:r w:rsidRPr="00381D16">
        <w:rPr>
          <w:rFonts w:ascii="Arial" w:hAnsi="Arial"/>
        </w:rPr>
        <w:t>If you see a</w:t>
      </w:r>
      <w:r>
        <w:rPr>
          <w:rFonts w:ascii="Arial" w:hAnsi="Arial"/>
        </w:rPr>
        <w:t xml:space="preserve"> whale entangled in fishing line or </w:t>
      </w:r>
      <w:r w:rsidRPr="00381D16">
        <w:rPr>
          <w:rFonts w:ascii="Arial" w:hAnsi="Arial"/>
        </w:rPr>
        <w:t xml:space="preserve">stranded </w:t>
      </w:r>
      <w:r>
        <w:rPr>
          <w:rFonts w:ascii="Arial" w:hAnsi="Arial"/>
        </w:rPr>
        <w:t xml:space="preserve">on a beach, </w:t>
      </w:r>
      <w:r w:rsidRPr="00381D16">
        <w:rPr>
          <w:rFonts w:ascii="Arial" w:hAnsi="Arial"/>
        </w:rPr>
        <w:t>call the Whale and Dolphin Emergency Hotline on 1300 136 017.</w:t>
      </w:r>
    </w:p>
    <w:p w14:paraId="670A32D1" w14:textId="77777777" w:rsidR="006B51EE" w:rsidRPr="006B51EE" w:rsidRDefault="006B51EE" w:rsidP="006B51EE">
      <w:pPr>
        <w:pStyle w:val="Subhead"/>
        <w:spacing w:after="0"/>
        <w:ind w:left="-284" w:firstLine="284"/>
        <w:rPr>
          <w:rFonts w:asciiTheme="minorHAnsi" w:eastAsia="Times New Roman" w:hAnsiTheme="minorHAnsi" w:cs="Arial"/>
          <w:bCs/>
          <w:iCs/>
          <w:noProof w:val="0"/>
          <w:color w:val="00B2A9" w:themeColor="accent1"/>
          <w:kern w:val="20"/>
          <w:sz w:val="22"/>
          <w:szCs w:val="28"/>
        </w:rPr>
      </w:pPr>
      <w:r w:rsidRPr="006B51EE">
        <w:rPr>
          <w:rFonts w:asciiTheme="minorHAnsi" w:eastAsia="Times New Roman" w:hAnsiTheme="minorHAnsi" w:cs="Arial"/>
          <w:bCs/>
          <w:iCs/>
          <w:noProof w:val="0"/>
          <w:color w:val="00B2A9" w:themeColor="accent1"/>
          <w:kern w:val="20"/>
          <w:sz w:val="22"/>
          <w:szCs w:val="28"/>
        </w:rPr>
        <w:t>Further reading</w:t>
      </w:r>
    </w:p>
    <w:p w14:paraId="0D4C6368" w14:textId="460532CB" w:rsidR="006B51EE" w:rsidRDefault="006B51EE" w:rsidP="006B51EE">
      <w:pPr>
        <w:jc w:val="both"/>
        <w:rPr>
          <w:rFonts w:ascii="Arial" w:hAnsi="Arial"/>
        </w:rPr>
      </w:pPr>
      <w:r>
        <w:rPr>
          <w:rFonts w:ascii="Arial" w:hAnsi="Arial"/>
        </w:rPr>
        <w:t>Menkhorst, P.W. (ed</w:t>
      </w:r>
      <w:r w:rsidR="00D023C1">
        <w:rPr>
          <w:rFonts w:ascii="Arial" w:hAnsi="Arial"/>
        </w:rPr>
        <w:t>.</w:t>
      </w:r>
      <w:r>
        <w:rPr>
          <w:rFonts w:ascii="Arial" w:hAnsi="Arial"/>
        </w:rPr>
        <w:t xml:space="preserve">), (1995), </w:t>
      </w:r>
      <w:r>
        <w:rPr>
          <w:rFonts w:ascii="Arial" w:hAnsi="Arial"/>
          <w:i/>
        </w:rPr>
        <w:t>Mammals of Victoria</w:t>
      </w:r>
      <w:r>
        <w:rPr>
          <w:rFonts w:ascii="Arial" w:hAnsi="Arial"/>
        </w:rPr>
        <w:t>, Oxford University Press, Melbourne.</w:t>
      </w:r>
    </w:p>
    <w:p w14:paraId="468E3A56" w14:textId="77777777" w:rsidR="002546FD" w:rsidRDefault="002546FD" w:rsidP="002546FD">
      <w:pPr>
        <w:pStyle w:val="Subhead"/>
        <w:rPr>
          <w:rFonts w:asciiTheme="minorHAnsi" w:eastAsia="Times New Roman" w:hAnsiTheme="minorHAnsi" w:cs="Arial"/>
          <w:bCs/>
          <w:iCs/>
          <w:noProof w:val="0"/>
          <w:color w:val="00B2A9" w:themeColor="accent1"/>
          <w:kern w:val="20"/>
          <w:sz w:val="22"/>
          <w:szCs w:val="28"/>
        </w:rPr>
      </w:pPr>
    </w:p>
    <w:p w14:paraId="5960DFDD" w14:textId="77777777" w:rsidR="003741DF" w:rsidRDefault="006B51EE" w:rsidP="00D60DEA">
      <w:r>
        <w:rPr>
          <w:noProof/>
        </w:rPr>
        <w:drawing>
          <wp:inline distT="0" distB="0" distL="0" distR="0" wp14:anchorId="549BA596" wp14:editId="722C57D6">
            <wp:extent cx="3149600" cy="798113"/>
            <wp:effectExtent l="0" t="0" r="0" b="2540"/>
            <wp:docPr id="15" name="Picture 15" descr="artwork repro 6 - 1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work repro 6 - 13 cop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9600" cy="798113"/>
                    </a:xfrm>
                    <a:prstGeom prst="rect">
                      <a:avLst/>
                    </a:prstGeom>
                    <a:noFill/>
                    <a:ln>
                      <a:noFill/>
                    </a:ln>
                  </pic:spPr>
                </pic:pic>
              </a:graphicData>
            </a:graphic>
          </wp:inline>
        </w:drawing>
      </w:r>
    </w:p>
    <w:p w14:paraId="74790D54" w14:textId="77777777" w:rsidR="003741DF" w:rsidRDefault="003741DF" w:rsidP="00D60DEA"/>
    <w:p w14:paraId="63014CDE" w14:textId="77777777" w:rsidR="003741DF" w:rsidRPr="00A041BE" w:rsidRDefault="006B51EE" w:rsidP="00D60DEA">
      <w:pPr>
        <w:rPr>
          <w:b/>
          <w:bCs/>
          <w:sz w:val="16"/>
        </w:rPr>
      </w:pPr>
      <w:r w:rsidRPr="00A041BE">
        <w:rPr>
          <w:b/>
          <w:bCs/>
          <w:sz w:val="16"/>
        </w:rPr>
        <w:t>Figure 4. Southern Right Whale © B. Jarrett 2010</w:t>
      </w:r>
    </w:p>
    <w:p w14:paraId="43EEDC81" w14:textId="77777777" w:rsidR="003741DF" w:rsidRDefault="003741DF" w:rsidP="00D60DEA"/>
    <w:sectPr w:rsidR="003741DF" w:rsidSect="00305B23">
      <w:footerReference w:type="even" r:id="rId20"/>
      <w:type w:val="continuous"/>
      <w:pgSz w:w="11907" w:h="16840" w:code="9"/>
      <w:pgMar w:top="1962" w:right="851" w:bottom="794" w:left="993"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7087" w14:textId="77777777" w:rsidR="00155E4D" w:rsidRDefault="00155E4D">
      <w:r>
        <w:separator/>
      </w:r>
    </w:p>
    <w:p w14:paraId="7976D31D" w14:textId="77777777" w:rsidR="00155E4D" w:rsidRDefault="00155E4D"/>
    <w:p w14:paraId="5E8E0B46" w14:textId="77777777" w:rsidR="00155E4D" w:rsidRDefault="00155E4D"/>
  </w:endnote>
  <w:endnote w:type="continuationSeparator" w:id="0">
    <w:p w14:paraId="3E82744D" w14:textId="77777777" w:rsidR="00155E4D" w:rsidRDefault="00155E4D">
      <w:r>
        <w:continuationSeparator/>
      </w:r>
    </w:p>
    <w:p w14:paraId="2DB48B69" w14:textId="77777777" w:rsidR="00155E4D" w:rsidRDefault="00155E4D"/>
    <w:p w14:paraId="02550208" w14:textId="77777777" w:rsidR="00155E4D" w:rsidRDefault="0015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B31B"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D3CB37" wp14:editId="6227AF6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21A5" w14:textId="3C8C88F8"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3CB37"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CF121A5" w14:textId="3C8C88F8"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80CA"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7810BFD" wp14:editId="1CB5AF4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E6AC" w14:textId="28B54238"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10BF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DD0E6AC" w14:textId="28B54238"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434E"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AD74EE5" wp14:editId="40FA72A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EEA61" w14:textId="77777777" w:rsidR="00A209C4" w:rsidRPr="009F69FA" w:rsidRDefault="00A041BE" w:rsidP="00213C82">
                          <w:pPr>
                            <w:pStyle w:val="xWeb"/>
                          </w:pPr>
                          <w:bookmarkStart w:id="1" w:name="Here"/>
                          <w:r>
                            <w:t>wildlife.</w:t>
                          </w:r>
                          <w:r w:rsidR="00A209C4"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4EE5"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1DEEA61" w14:textId="77777777" w:rsidR="00A209C4" w:rsidRPr="009F69FA" w:rsidRDefault="00A041BE" w:rsidP="00213C82">
                    <w:pPr>
                      <w:pStyle w:val="xWeb"/>
                    </w:pPr>
                    <w:bookmarkStart w:id="2" w:name="Here"/>
                    <w:r>
                      <w:t>wildlife.</w:t>
                    </w:r>
                    <w:r w:rsidR="00A209C4"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30CFA68" wp14:editId="03EF5927">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7B34B21C" w14:textId="77777777" w:rsidTr="00BE5CBB">
      <w:trPr>
        <w:trHeight w:val="3108"/>
      </w:trPr>
      <w:tc>
        <w:tcPr>
          <w:tcW w:w="5284" w:type="dxa"/>
          <w:shd w:val="clear" w:color="auto" w:fill="auto"/>
        </w:tcPr>
        <w:p w14:paraId="48DEFC43" w14:textId="72862F25"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250A2">
            <w:rPr>
              <w:noProof/>
            </w:rPr>
            <w:t>2017</w:t>
          </w:r>
          <w:r>
            <w:fldChar w:fldCharType="end"/>
          </w:r>
        </w:p>
        <w:p w14:paraId="2D808310" w14:textId="77777777" w:rsidR="000F20F0" w:rsidRDefault="000F20F0" w:rsidP="00BE5CBB">
          <w:pPr>
            <w:pStyle w:val="SmallBodyText"/>
            <w:ind w:right="425"/>
          </w:pPr>
          <w:r>
            <w:rPr>
              <w:noProof/>
            </w:rPr>
            <w:drawing>
              <wp:anchor distT="0" distB="0" distL="114300" distR="36195" simplePos="0" relativeHeight="251682816" behindDoc="0" locked="1" layoutInCell="1" allowOverlap="1" wp14:anchorId="25413C97" wp14:editId="52BE2AD2">
                <wp:simplePos x="0" y="0"/>
                <wp:positionH relativeFrom="column">
                  <wp:posOffset>0</wp:posOffset>
                </wp:positionH>
                <wp:positionV relativeFrom="paragraph">
                  <wp:posOffset>28575</wp:posOffset>
                </wp:positionV>
                <wp:extent cx="658800" cy="237600"/>
                <wp:effectExtent l="0" t="0" r="8255" b="0"/>
                <wp:wrapSquare wrapText="bothSides"/>
                <wp:docPr id="21" name="Picture 2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3630C5CB" w14:textId="77777777" w:rsidR="000F20F0" w:rsidRDefault="000F20F0" w:rsidP="00BE5CBB">
          <w:pPr>
            <w:pStyle w:val="SmallBodyText"/>
            <w:ind w:right="425"/>
          </w:pPr>
          <w:r w:rsidRPr="00405DE3">
            <w:t>International licence. You are free to re-use the work under that licence,</w:t>
          </w:r>
        </w:p>
        <w:p w14:paraId="0820D371"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E5C4F98" w14:textId="77777777" w:rsidR="000F20F0" w:rsidRPr="008F559C" w:rsidRDefault="000F20F0" w:rsidP="00BE5CBB">
          <w:pPr>
            <w:pStyle w:val="SmallHeading"/>
          </w:pPr>
          <w:r w:rsidRPr="00C255C2">
            <w:t>Disclaimer</w:t>
          </w:r>
        </w:p>
        <w:p w14:paraId="6666673D"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01937418" w14:textId="77777777" w:rsidR="000F20F0" w:rsidRPr="00E97294" w:rsidRDefault="000F20F0" w:rsidP="00BE5CBB">
          <w:pPr>
            <w:pStyle w:val="xAccessibilityHeading"/>
          </w:pPr>
          <w:r w:rsidRPr="00E97294">
            <w:t>Accessibility</w:t>
          </w:r>
        </w:p>
        <w:p w14:paraId="10D96389"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7ECC35B1" w14:textId="77777777" w:rsidR="000F20F0" w:rsidRDefault="000F20F0" w:rsidP="00BE5CBB">
          <w:pPr>
            <w:pStyle w:val="SmallBodyText"/>
          </w:pPr>
        </w:p>
      </w:tc>
    </w:tr>
  </w:tbl>
  <w:p w14:paraId="2FA1C67F"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647D9C71" wp14:editId="41E7994E">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904F" w14:textId="1A41ABD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D9C71"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2EAE904F" w14:textId="1A41ABD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2A87" w14:textId="77777777" w:rsidR="00155E4D" w:rsidRPr="008F5280" w:rsidRDefault="00155E4D" w:rsidP="008F5280">
      <w:pPr>
        <w:pStyle w:val="FootnoteSeparator"/>
      </w:pPr>
    </w:p>
    <w:p w14:paraId="7EE56C88" w14:textId="77777777" w:rsidR="00155E4D" w:rsidRDefault="00155E4D"/>
  </w:footnote>
  <w:footnote w:type="continuationSeparator" w:id="0">
    <w:p w14:paraId="032628CD" w14:textId="77777777" w:rsidR="00155E4D" w:rsidRDefault="00155E4D" w:rsidP="008F5280">
      <w:pPr>
        <w:pStyle w:val="FootnoteSeparator"/>
      </w:pPr>
    </w:p>
    <w:p w14:paraId="69F7E87B" w14:textId="77777777" w:rsidR="00155E4D" w:rsidRDefault="00155E4D"/>
    <w:p w14:paraId="669EB6BD" w14:textId="77777777" w:rsidR="00155E4D" w:rsidRDefault="00155E4D"/>
  </w:footnote>
  <w:footnote w:type="continuationNotice" w:id="1">
    <w:p w14:paraId="1EBA609F" w14:textId="77777777" w:rsidR="00155E4D" w:rsidRDefault="00155E4D" w:rsidP="00D55628"/>
    <w:p w14:paraId="6F198236" w14:textId="77777777" w:rsidR="00155E4D" w:rsidRDefault="00155E4D"/>
    <w:p w14:paraId="40A53246" w14:textId="77777777" w:rsidR="00155E4D" w:rsidRDefault="00155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88AE73E" w14:textId="77777777" w:rsidTr="00BE5CBB">
      <w:trPr>
        <w:trHeight w:hRule="exact" w:val="1418"/>
      </w:trPr>
      <w:tc>
        <w:tcPr>
          <w:tcW w:w="7761" w:type="dxa"/>
          <w:vAlign w:val="center"/>
        </w:tcPr>
        <w:p w14:paraId="0B2BC0AA" w14:textId="50903A99" w:rsidR="00A209C4" w:rsidRPr="00975ED3" w:rsidRDefault="00305B23" w:rsidP="00BE5CBB">
          <w:pPr>
            <w:pStyle w:val="Header"/>
          </w:pPr>
          <w:fldSimple w:instr=" STYLEREF  Title  \* MERGEFORMAT ">
            <w:r w:rsidR="002250A2">
              <w:rPr>
                <w:noProof/>
              </w:rPr>
              <w:t>Our Wildlife Fact Sheet</w:t>
            </w:r>
          </w:fldSimple>
        </w:p>
      </w:tc>
    </w:tr>
  </w:tbl>
  <w:p w14:paraId="73D5F2D0"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3998FF2A" wp14:editId="3D81AF3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DD983"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32BE3B1" wp14:editId="35CAC9C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D8AF6"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3FACA8C5" wp14:editId="5DD36B9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40348"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1D105B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9BB4"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111B30D" wp14:editId="1F0EAA0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7EC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09E94A3" wp14:editId="2EB8DD0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9F04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503893C" wp14:editId="73B4630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5030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A48DE45" wp14:editId="0883FEE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75974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7F"/>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F63"/>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E4D"/>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0A2"/>
    <w:rsid w:val="00225CB2"/>
    <w:rsid w:val="002262A7"/>
    <w:rsid w:val="00226625"/>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506"/>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B23"/>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051"/>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4F66"/>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C9B"/>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55B"/>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88"/>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EE"/>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E6C"/>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DBB"/>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5FC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E34"/>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1B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2EF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23"/>
    <w:rsid w:val="00B21FAC"/>
    <w:rsid w:val="00B2231F"/>
    <w:rsid w:val="00B223DF"/>
    <w:rsid w:val="00B22493"/>
    <w:rsid w:val="00B224A8"/>
    <w:rsid w:val="00B229BB"/>
    <w:rsid w:val="00B22C57"/>
    <w:rsid w:val="00B23142"/>
    <w:rsid w:val="00B2360C"/>
    <w:rsid w:val="00B23832"/>
    <w:rsid w:val="00B23E9E"/>
    <w:rsid w:val="00B23EFF"/>
    <w:rsid w:val="00B245CF"/>
    <w:rsid w:val="00B24765"/>
    <w:rsid w:val="00B24FBC"/>
    <w:rsid w:val="00B25AB2"/>
    <w:rsid w:val="00B26305"/>
    <w:rsid w:val="00B26A62"/>
    <w:rsid w:val="00B26AD4"/>
    <w:rsid w:val="00B26E98"/>
    <w:rsid w:val="00B26F77"/>
    <w:rsid w:val="00B27011"/>
    <w:rsid w:val="00B270D7"/>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758"/>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3C1"/>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10A"/>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608"/>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3D665E24"/>
  <w15:docId w15:val="{6703C920-D61B-467F-BB27-F4F31E35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0823793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rkive.org/southern-right-whale/eubalaena-australis/glossary-and-references.html" TargetMode="External"/><Relationship Id="rId2" Type="http://schemas.openxmlformats.org/officeDocument/2006/relationships/numbering" Target="numbering.xml"/><Relationship Id="rId16" Type="http://schemas.openxmlformats.org/officeDocument/2006/relationships/hyperlink" Target="http://www.arkive.org/southern-right-whale/eubalaena-australis/glossary-and-references.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7.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54D4-F790-45C7-A394-FFB9A9A0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3</cp:revision>
  <cp:lastPrinted>2017-12-04T21:52:00Z</cp:lastPrinted>
  <dcterms:created xsi:type="dcterms:W3CDTF">2017-12-04T21:47:00Z</dcterms:created>
  <dcterms:modified xsi:type="dcterms:W3CDTF">2017-12-04T21:53:00Z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