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821"/>
      </w:tblGrid>
      <w:tr w:rsidR="00975ED3" w:rsidRPr="00975ED3" w14:paraId="064FBD9F" w14:textId="77777777" w:rsidTr="00F27AFE">
        <w:trPr>
          <w:trHeight w:hRule="exact" w:val="1186"/>
        </w:trPr>
        <w:tc>
          <w:tcPr>
            <w:tcW w:w="7821" w:type="dxa"/>
            <w:vAlign w:val="center"/>
          </w:tcPr>
          <w:p w14:paraId="4F157C56" w14:textId="77777777" w:rsidR="00975ED3" w:rsidRPr="00975ED3" w:rsidRDefault="00AB2D74" w:rsidP="00F27AFE">
            <w:pPr>
              <w:pStyle w:val="Title"/>
              <w:spacing w:line="180" w:lineRule="atLeast"/>
            </w:pPr>
            <w:r>
              <w:t>Our Wildlife Factsheet</w:t>
            </w:r>
          </w:p>
        </w:tc>
      </w:tr>
      <w:tr w:rsidR="00975ED3" w14:paraId="3983A617" w14:textId="77777777" w:rsidTr="00F27AFE">
        <w:trPr>
          <w:trHeight w:val="1043"/>
        </w:trPr>
        <w:tc>
          <w:tcPr>
            <w:tcW w:w="7821" w:type="dxa"/>
            <w:vAlign w:val="center"/>
          </w:tcPr>
          <w:p w14:paraId="3C2A3017" w14:textId="77777777" w:rsidR="00975ED3" w:rsidRPr="00CD5710" w:rsidRDefault="00BE5CBB" w:rsidP="00F27AFE">
            <w:pPr>
              <w:pStyle w:val="Subtitle"/>
              <w:spacing w:line="180" w:lineRule="atLeast"/>
              <w:rPr>
                <w:sz w:val="32"/>
                <w:szCs w:val="32"/>
              </w:rPr>
            </w:pPr>
            <w:r w:rsidRPr="00CD5710">
              <w:rPr>
                <w:sz w:val="32"/>
                <w:szCs w:val="32"/>
              </w:rPr>
              <w:t>Chocolate Wattled Bat</w:t>
            </w:r>
          </w:p>
        </w:tc>
      </w:tr>
    </w:tbl>
    <w:p w14:paraId="0A87A1FE" w14:textId="77777777" w:rsidR="00806AB6" w:rsidRDefault="00806AB6" w:rsidP="00F27AFE">
      <w:pPr>
        <w:spacing w:line="180" w:lineRule="atLeast"/>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105E3464" w14:textId="77777777" w:rsidR="001306D2" w:rsidRPr="00C264C9" w:rsidRDefault="00BE5CBB" w:rsidP="00223EC9">
      <w:pPr>
        <w:pStyle w:val="Heading2"/>
        <w:spacing w:before="0" w:line="180" w:lineRule="atLeast"/>
        <w:jc w:val="both"/>
        <w:rPr>
          <w:sz w:val="28"/>
        </w:rPr>
      </w:pPr>
      <w:r w:rsidRPr="00C264C9">
        <w:rPr>
          <w:sz w:val="28"/>
        </w:rPr>
        <w:t xml:space="preserve">The Chocolate Wattled Bat can be easily identified by its chocolate brown fur and pug nose. </w:t>
      </w:r>
    </w:p>
    <w:p w14:paraId="090C8CC4" w14:textId="77777777"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Scientific name</w:t>
      </w:r>
    </w:p>
    <w:p w14:paraId="4180E3AA" w14:textId="77777777" w:rsidR="00BE5CBB" w:rsidRPr="00574F69" w:rsidRDefault="00BE5CBB" w:rsidP="00F27AFE">
      <w:pPr>
        <w:spacing w:line="180" w:lineRule="atLeast"/>
        <w:jc w:val="both"/>
        <w:rPr>
          <w:rFonts w:ascii="Arial" w:hAnsi="Arial"/>
        </w:rPr>
      </w:pPr>
      <w:proofErr w:type="spellStart"/>
      <w:r w:rsidRPr="00574F69">
        <w:rPr>
          <w:rStyle w:val="Emphasis"/>
          <w:rFonts w:ascii="Arial" w:hAnsi="Arial"/>
          <w:color w:val="333333"/>
          <w:lang w:val="en"/>
        </w:rPr>
        <w:t>Chalinolobus</w:t>
      </w:r>
      <w:proofErr w:type="spellEnd"/>
      <w:r w:rsidRPr="00574F69">
        <w:rPr>
          <w:rStyle w:val="Emphasis"/>
          <w:rFonts w:ascii="Arial" w:hAnsi="Arial"/>
          <w:color w:val="333333"/>
          <w:lang w:val="en"/>
        </w:rPr>
        <w:t xml:space="preserve"> </w:t>
      </w:r>
      <w:proofErr w:type="spellStart"/>
      <w:r w:rsidRPr="00574F69">
        <w:rPr>
          <w:rStyle w:val="Emphasis"/>
          <w:rFonts w:ascii="Arial" w:hAnsi="Arial"/>
          <w:color w:val="333333"/>
          <w:lang w:val="en"/>
        </w:rPr>
        <w:t>morio</w:t>
      </w:r>
      <w:proofErr w:type="spellEnd"/>
    </w:p>
    <w:p w14:paraId="08AACDE6" w14:textId="77777777"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Did you know?</w:t>
      </w:r>
    </w:p>
    <w:p w14:paraId="1BA99B91" w14:textId="77777777" w:rsidR="00BE5CBB" w:rsidRDefault="00BE5CBB" w:rsidP="00F27AFE">
      <w:pPr>
        <w:spacing w:before="120" w:line="180" w:lineRule="atLeast"/>
        <w:jc w:val="both"/>
        <w:rPr>
          <w:rFonts w:ascii="Arial" w:hAnsi="Arial"/>
        </w:rPr>
      </w:pPr>
      <w:r>
        <w:rPr>
          <w:rFonts w:ascii="Arial" w:hAnsi="Arial"/>
        </w:rPr>
        <w:t>The Chocolate Wattled Bat belongs to the Vesper Bat family meaning ‘</w:t>
      </w:r>
      <w:r w:rsidRPr="00C603B2">
        <w:rPr>
          <w:rFonts w:ascii="Arial" w:hAnsi="Arial"/>
          <w:i/>
        </w:rPr>
        <w:t>evening bat’</w:t>
      </w:r>
      <w:r>
        <w:rPr>
          <w:rFonts w:ascii="Arial" w:hAnsi="Arial"/>
        </w:rPr>
        <w:t>.</w:t>
      </w:r>
    </w:p>
    <w:p w14:paraId="54C1C731" w14:textId="77777777" w:rsidR="00BE5CBB" w:rsidRDefault="00BE5CBB" w:rsidP="00F27AFE">
      <w:pPr>
        <w:spacing w:before="120" w:line="180" w:lineRule="atLeast"/>
        <w:jc w:val="both"/>
        <w:rPr>
          <w:rFonts w:ascii="Arial" w:hAnsi="Arial"/>
        </w:rPr>
      </w:pPr>
      <w:r>
        <w:rPr>
          <w:rFonts w:ascii="Arial" w:hAnsi="Arial"/>
        </w:rPr>
        <w:t>This is the most common family of bats, being found all over the world.</w:t>
      </w:r>
    </w:p>
    <w:p w14:paraId="29038183" w14:textId="77777777" w:rsidR="00BE5CBB" w:rsidRDefault="00BE5CBB" w:rsidP="00F27AFE">
      <w:pPr>
        <w:spacing w:before="120" w:line="180" w:lineRule="atLeast"/>
        <w:jc w:val="both"/>
        <w:rPr>
          <w:rFonts w:ascii="Arial" w:hAnsi="Arial"/>
        </w:rPr>
      </w:pPr>
      <w:r>
        <w:rPr>
          <w:rFonts w:ascii="Arial" w:hAnsi="Arial"/>
        </w:rPr>
        <w:t>Bats are thought to have lived on earth for over 55 million years.</w:t>
      </w:r>
      <w:r w:rsidRPr="0091685E">
        <w:rPr>
          <w:rFonts w:ascii="Arial" w:hAnsi="Arial"/>
        </w:rPr>
        <w:t xml:space="preserve"> </w:t>
      </w:r>
    </w:p>
    <w:p w14:paraId="068C48D9" w14:textId="3C7AA81E" w:rsidR="00BE5CBB" w:rsidRDefault="00BE5CBB" w:rsidP="00F27AFE">
      <w:pPr>
        <w:spacing w:before="120" w:line="180" w:lineRule="atLeast"/>
        <w:jc w:val="both"/>
        <w:rPr>
          <w:rFonts w:ascii="Arial" w:hAnsi="Arial"/>
        </w:rPr>
      </w:pPr>
      <w:r>
        <w:rPr>
          <w:rFonts w:ascii="Arial" w:hAnsi="Arial"/>
        </w:rPr>
        <w:t xml:space="preserve">The Chocolate Wattled Bat has a clever way of ‘seeing’ while they fly around in the dark, to locate their prey and avoid obstacles. </w:t>
      </w:r>
    </w:p>
    <w:p w14:paraId="4ED36088" w14:textId="77777777" w:rsidR="00BE5CBB" w:rsidRDefault="00BE5CBB" w:rsidP="00F27AFE">
      <w:pPr>
        <w:spacing w:before="120" w:line="180" w:lineRule="atLeast"/>
        <w:jc w:val="both"/>
        <w:rPr>
          <w:rStyle w:val="Emphasis"/>
          <w:rFonts w:ascii="Arial" w:hAnsi="Arial"/>
          <w:i w:val="0"/>
        </w:rPr>
      </w:pPr>
      <w:r>
        <w:rPr>
          <w:rFonts w:ascii="Arial" w:hAnsi="Arial"/>
        </w:rPr>
        <w:t xml:space="preserve">They use echolocation, which is a series of high frequency sound pulses, </w:t>
      </w:r>
      <w:r w:rsidR="00235126">
        <w:rPr>
          <w:rFonts w:ascii="Arial" w:hAnsi="Arial"/>
        </w:rPr>
        <w:t xml:space="preserve">generally </w:t>
      </w:r>
      <w:r>
        <w:rPr>
          <w:rFonts w:ascii="Arial" w:hAnsi="Arial"/>
        </w:rPr>
        <w:t xml:space="preserve">outside the range of human hearing. We can hear up to 15 kHz while the Chocolate Wattled Bat calls at 50 kHz. </w:t>
      </w:r>
      <w:r>
        <w:rPr>
          <w:rStyle w:val="Emphasis"/>
          <w:rFonts w:ascii="Arial" w:hAnsi="Arial"/>
          <w:i w:val="0"/>
        </w:rPr>
        <w:t>The bat picks up the echoes as the pulses bounce off things. This way the bat can tell how far awa</w:t>
      </w:r>
      <w:r w:rsidR="0075398F">
        <w:rPr>
          <w:rStyle w:val="Emphasis"/>
          <w:rFonts w:ascii="Arial" w:hAnsi="Arial"/>
          <w:i w:val="0"/>
        </w:rPr>
        <w:t xml:space="preserve">y the object is as well as its </w:t>
      </w:r>
      <w:r>
        <w:rPr>
          <w:rStyle w:val="Emphasis"/>
          <w:rFonts w:ascii="Arial" w:hAnsi="Arial"/>
          <w:i w:val="0"/>
        </w:rPr>
        <w:t xml:space="preserve">size, texture and if it is moving. </w:t>
      </w:r>
    </w:p>
    <w:p w14:paraId="1E2B27FC" w14:textId="77777777" w:rsidR="00BE5CBB" w:rsidRDefault="00BE5CBB" w:rsidP="00F27AFE">
      <w:pPr>
        <w:spacing w:before="120" w:line="180" w:lineRule="atLeast"/>
        <w:jc w:val="both"/>
        <w:rPr>
          <w:rStyle w:val="Emphasis"/>
          <w:rFonts w:ascii="Arial" w:hAnsi="Arial"/>
          <w:i w:val="0"/>
        </w:rPr>
      </w:pPr>
      <w:r>
        <w:rPr>
          <w:rStyle w:val="Emphasis"/>
          <w:rFonts w:ascii="Arial" w:hAnsi="Arial"/>
          <w:i w:val="0"/>
        </w:rPr>
        <w:t xml:space="preserve">Contrary to the saying ‘blind as a bat’, bats actually have good eyesight, which they use to see big objects while using their echolocation to give them the fine detail. </w:t>
      </w:r>
    </w:p>
    <w:p w14:paraId="78A9BB92" w14:textId="77777777"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Description</w:t>
      </w:r>
    </w:p>
    <w:p w14:paraId="228DC5C1" w14:textId="77777777" w:rsidR="00BE5CBB" w:rsidRDefault="00BE5CBB" w:rsidP="00F27AFE">
      <w:pPr>
        <w:spacing w:before="120" w:line="180" w:lineRule="atLeast"/>
        <w:jc w:val="both"/>
        <w:rPr>
          <w:rFonts w:ascii="Arial" w:hAnsi="Arial"/>
        </w:rPr>
      </w:pPr>
      <w:r>
        <w:rPr>
          <w:rFonts w:ascii="Arial" w:hAnsi="Arial"/>
        </w:rPr>
        <w:t>The Chocolate Wattled Bat is a microbat with a body length of only 60</w:t>
      </w:r>
      <w:r w:rsidR="00836455">
        <w:rPr>
          <w:rFonts w:ascii="Arial" w:hAnsi="Arial"/>
        </w:rPr>
        <w:t xml:space="preserve"> </w:t>
      </w:r>
      <w:r>
        <w:rPr>
          <w:rFonts w:ascii="Arial" w:hAnsi="Arial"/>
        </w:rPr>
        <w:t xml:space="preserve">mm and weighing </w:t>
      </w:r>
      <w:r w:rsidR="00CF4651">
        <w:rPr>
          <w:rFonts w:ascii="Arial" w:hAnsi="Arial"/>
        </w:rPr>
        <w:t>a mere</w:t>
      </w:r>
      <w:r>
        <w:rPr>
          <w:rFonts w:ascii="Arial" w:hAnsi="Arial"/>
        </w:rPr>
        <w:t xml:space="preserve"> 9 grams.</w:t>
      </w:r>
    </w:p>
    <w:p w14:paraId="33E83E60" w14:textId="77777777" w:rsidR="00BE5CBB" w:rsidRDefault="00BE5CBB" w:rsidP="00F27AFE">
      <w:pPr>
        <w:spacing w:before="120" w:line="180" w:lineRule="atLeast"/>
        <w:jc w:val="both"/>
        <w:rPr>
          <w:rFonts w:ascii="Arial" w:hAnsi="Arial"/>
        </w:rPr>
      </w:pPr>
      <w:r>
        <w:rPr>
          <w:rFonts w:ascii="Arial" w:hAnsi="Arial"/>
        </w:rPr>
        <w:t>Bats are the only mammals that can fly. They have the same bones in their wings as we do in our arms and hands, except the bones, especially the finger bones, are much longer and lighter. The skin is elastic and stretches over the forearm and fingers, attaching to the side of the bats body down to its ankle, forming a wing.</w:t>
      </w:r>
    </w:p>
    <w:p w14:paraId="482A3DEA" w14:textId="79B47233" w:rsidR="002F507E" w:rsidRDefault="00BE5CBB" w:rsidP="00F27AFE">
      <w:pPr>
        <w:spacing w:before="120" w:line="180" w:lineRule="atLeast"/>
        <w:jc w:val="both"/>
        <w:rPr>
          <w:rFonts w:ascii="Arial" w:hAnsi="Arial"/>
        </w:rPr>
      </w:pPr>
      <w:r>
        <w:rPr>
          <w:rFonts w:ascii="Arial" w:hAnsi="Arial"/>
        </w:rPr>
        <w:t xml:space="preserve">Because bats have bodies specifically designed to fly, they </w:t>
      </w:r>
      <w:r w:rsidR="002A56CF">
        <w:rPr>
          <w:rFonts w:ascii="Arial" w:hAnsi="Arial"/>
        </w:rPr>
        <w:t>cannot</w:t>
      </w:r>
      <w:r>
        <w:rPr>
          <w:rFonts w:ascii="Arial" w:hAnsi="Arial"/>
        </w:rPr>
        <w:t xml:space="preserve"> stand on their hind legs. Instead they have special tendons in their feet that enable them to hang upside down without any effort.</w:t>
      </w:r>
    </w:p>
    <w:p w14:paraId="53332654" w14:textId="6E644715" w:rsidR="00617D64" w:rsidRDefault="00617D64" w:rsidP="00F27AFE">
      <w:pPr>
        <w:spacing w:before="120" w:line="180" w:lineRule="atLeast"/>
        <w:jc w:val="both"/>
        <w:rPr>
          <w:rFonts w:ascii="Arial" w:hAnsi="Arial"/>
        </w:rPr>
      </w:pPr>
    </w:p>
    <w:p w14:paraId="3DA9562C" w14:textId="483D7D98" w:rsidR="00617D64" w:rsidRDefault="00617D64" w:rsidP="00F27AFE">
      <w:pPr>
        <w:pStyle w:val="Subhead"/>
        <w:spacing w:line="180" w:lineRule="atLeast"/>
        <w:rPr>
          <w:rFonts w:asciiTheme="minorHAnsi" w:eastAsia="Times New Roman" w:hAnsiTheme="minorHAnsi" w:cs="Arial"/>
          <w:bCs/>
          <w:iCs/>
          <w:noProof w:val="0"/>
          <w:color w:val="00B2A9" w:themeColor="accent1"/>
          <w:kern w:val="20"/>
          <w:sz w:val="22"/>
          <w:szCs w:val="28"/>
        </w:rPr>
      </w:pPr>
    </w:p>
    <w:p w14:paraId="366E66D1" w14:textId="6E2359B3" w:rsidR="00BE5CBB" w:rsidRPr="00BE5CBB" w:rsidRDefault="00BE5CBB" w:rsidP="00F27AFE">
      <w:pPr>
        <w:pStyle w:val="Subhead"/>
        <w:spacing w:before="0"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Diet</w:t>
      </w:r>
    </w:p>
    <w:p w14:paraId="446B3558" w14:textId="77777777" w:rsidR="00BE5CBB" w:rsidRDefault="00BE5CBB" w:rsidP="00F27AFE">
      <w:pPr>
        <w:spacing w:before="120" w:line="180" w:lineRule="atLeast"/>
        <w:jc w:val="both"/>
        <w:rPr>
          <w:rFonts w:ascii="Arial" w:hAnsi="Arial"/>
        </w:rPr>
      </w:pPr>
      <w:r>
        <w:rPr>
          <w:rFonts w:ascii="Arial" w:hAnsi="Arial"/>
        </w:rPr>
        <w:t>The Chocolate Wattled Bat feeds on insects, mainly moths.</w:t>
      </w:r>
    </w:p>
    <w:p w14:paraId="5FEA4D81" w14:textId="77777777" w:rsidR="00BE5CBB" w:rsidRDefault="00BE5CBB" w:rsidP="00F27AFE">
      <w:pPr>
        <w:spacing w:before="120" w:line="180" w:lineRule="atLeast"/>
        <w:jc w:val="both"/>
        <w:rPr>
          <w:rFonts w:ascii="Arial" w:hAnsi="Arial"/>
        </w:rPr>
      </w:pPr>
      <w:r>
        <w:rPr>
          <w:rFonts w:ascii="Arial" w:hAnsi="Arial"/>
        </w:rPr>
        <w:t>They are very agile and fast in flight, and are known to undertake a series of intricate twists and turns in order to catch their prey.</w:t>
      </w:r>
    </w:p>
    <w:p w14:paraId="3AC1B249" w14:textId="4C277280" w:rsidR="002F507E" w:rsidRDefault="00BE5CBB" w:rsidP="00F27AFE">
      <w:pPr>
        <w:spacing w:before="120" w:line="180" w:lineRule="atLeast"/>
        <w:jc w:val="both"/>
        <w:rPr>
          <w:noProof/>
        </w:rPr>
      </w:pPr>
      <w:r>
        <w:rPr>
          <w:rFonts w:ascii="Arial" w:hAnsi="Arial"/>
        </w:rPr>
        <w:t>They can catch flying insects using their wings and they can eat over half of their own body weight in insects in a night.</w:t>
      </w:r>
      <w:r w:rsidR="002F507E" w:rsidRPr="002F507E">
        <w:rPr>
          <w:noProof/>
        </w:rPr>
        <w:t xml:space="preserve"> </w:t>
      </w:r>
    </w:p>
    <w:p w14:paraId="20606C0C" w14:textId="7689FE68" w:rsidR="002D18C5" w:rsidRDefault="002D18C5" w:rsidP="0080164D">
      <w:pPr>
        <w:spacing w:before="120" w:line="180" w:lineRule="atLeast"/>
        <w:jc w:val="center"/>
        <w:rPr>
          <w:noProof/>
        </w:rPr>
      </w:pPr>
      <w:r>
        <w:rPr>
          <w:noProof/>
        </w:rPr>
        <w:drawing>
          <wp:inline distT="0" distB="0" distL="0" distR="0" wp14:anchorId="26F1D504" wp14:editId="6B41388F">
            <wp:extent cx="1684020" cy="1547350"/>
            <wp:effectExtent l="0" t="0" r="0" b="0"/>
            <wp:docPr id="9" name="Picture 9" descr="Lindy Lumsden Chocolate Wattled Ba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y Lumsden Chocolate Wattled Bat A"/>
                    <pic:cNvPicPr>
                      <a:picLocks noChangeAspect="1" noChangeArrowheads="1"/>
                    </pic:cNvPicPr>
                  </pic:nvPicPr>
                  <pic:blipFill>
                    <a:blip r:embed="rId13" cstate="print">
                      <a:extLst>
                        <a:ext uri="{28A0092B-C50C-407E-A947-70E740481C1C}">
                          <a14:useLocalDpi xmlns:a14="http://schemas.microsoft.com/office/drawing/2010/main" val="0"/>
                        </a:ext>
                      </a:extLst>
                    </a:blip>
                    <a:srcRect t="4033"/>
                    <a:stretch>
                      <a:fillRect/>
                    </a:stretch>
                  </pic:blipFill>
                  <pic:spPr bwMode="auto">
                    <a:xfrm>
                      <a:off x="0" y="0"/>
                      <a:ext cx="1690665" cy="1553456"/>
                    </a:xfrm>
                    <a:prstGeom prst="rect">
                      <a:avLst/>
                    </a:prstGeom>
                    <a:noFill/>
                    <a:ln>
                      <a:noFill/>
                    </a:ln>
                  </pic:spPr>
                </pic:pic>
              </a:graphicData>
            </a:graphic>
          </wp:inline>
        </w:drawing>
      </w:r>
    </w:p>
    <w:p w14:paraId="3AAC3437" w14:textId="5ADF8613" w:rsidR="00BE5CBB" w:rsidRDefault="002D18C5" w:rsidP="00F27AFE">
      <w:pPr>
        <w:spacing w:before="120" w:line="180" w:lineRule="atLeast"/>
        <w:jc w:val="both"/>
        <w:rPr>
          <w:rFonts w:ascii="Arial" w:hAnsi="Arial"/>
        </w:rPr>
      </w:pPr>
      <w:r w:rsidRPr="008616D7">
        <w:rPr>
          <w:b/>
          <w:bCs/>
          <w:sz w:val="16"/>
        </w:rPr>
        <w:t xml:space="preserve">Figure 1. Chocolate Wattled Bat © L. </w:t>
      </w:r>
      <w:proofErr w:type="spellStart"/>
      <w:r w:rsidRPr="008616D7">
        <w:rPr>
          <w:b/>
          <w:bCs/>
          <w:sz w:val="16"/>
        </w:rPr>
        <w:t>Lumsden</w:t>
      </w:r>
      <w:proofErr w:type="spellEnd"/>
    </w:p>
    <w:p w14:paraId="7B5C0076" w14:textId="1DF4644E" w:rsidR="00BE5CBB" w:rsidRPr="00751615" w:rsidRDefault="00BE5CBB" w:rsidP="00F27AFE">
      <w:pPr>
        <w:pStyle w:val="Subhead"/>
        <w:spacing w:line="180" w:lineRule="atLeast"/>
        <w:rPr>
          <w:rFonts w:ascii="Arial" w:hAnsi="Arial" w:cs="Arial"/>
          <w:b w:val="0"/>
          <w:color w:val="87B2D8"/>
          <w:sz w:val="22"/>
          <w:szCs w:val="22"/>
        </w:rPr>
      </w:pPr>
      <w:r w:rsidRPr="00BE5CBB">
        <w:rPr>
          <w:rFonts w:asciiTheme="minorHAnsi" w:eastAsia="Times New Roman" w:hAnsiTheme="minorHAnsi" w:cs="Arial"/>
          <w:bCs/>
          <w:iCs/>
          <w:noProof w:val="0"/>
          <w:color w:val="00B2A9" w:themeColor="accent1"/>
          <w:kern w:val="20"/>
          <w:sz w:val="22"/>
          <w:szCs w:val="28"/>
        </w:rPr>
        <w:t>Habitat</w:t>
      </w:r>
    </w:p>
    <w:p w14:paraId="138AB0F2" w14:textId="77777777" w:rsidR="00BE5CBB" w:rsidRDefault="00BE5CBB" w:rsidP="00F27AFE">
      <w:pPr>
        <w:spacing w:before="120" w:line="180" w:lineRule="atLeast"/>
        <w:jc w:val="both"/>
        <w:rPr>
          <w:rStyle w:val="Emphasis"/>
          <w:rFonts w:ascii="Arial" w:hAnsi="Arial"/>
          <w:i w:val="0"/>
        </w:rPr>
      </w:pPr>
      <w:r>
        <w:rPr>
          <w:rStyle w:val="Emphasis"/>
          <w:rFonts w:ascii="Arial" w:hAnsi="Arial"/>
          <w:i w:val="0"/>
        </w:rPr>
        <w:t>The Chocolate Wattled Bat will roost during the day in colonies of about 10 to 20, usually in tree hollows and buildings. They sleep during the day and come out at night to feed.</w:t>
      </w:r>
    </w:p>
    <w:p w14:paraId="4AB2F3FA" w14:textId="77777777" w:rsidR="00BE5CBB" w:rsidRDefault="00BE5CBB" w:rsidP="00F27AFE">
      <w:pPr>
        <w:spacing w:before="120" w:line="180" w:lineRule="atLeast"/>
        <w:jc w:val="both"/>
        <w:rPr>
          <w:rStyle w:val="Emphasis"/>
          <w:rFonts w:ascii="Arial" w:hAnsi="Arial"/>
          <w:i w:val="0"/>
        </w:rPr>
      </w:pPr>
      <w:r>
        <w:rPr>
          <w:rStyle w:val="Emphasis"/>
          <w:rFonts w:ascii="Arial" w:hAnsi="Arial"/>
          <w:i w:val="0"/>
        </w:rPr>
        <w:t>The Chocolate Wattled Bat has been recorded in Melbourne suburbs as well as throughout forests, woodlands and farmland areas.</w:t>
      </w:r>
    </w:p>
    <w:p w14:paraId="4E46A346" w14:textId="77777777" w:rsidR="00BE5CBB" w:rsidRDefault="00BE5CBB" w:rsidP="00F27AFE">
      <w:pPr>
        <w:spacing w:before="120" w:line="180" w:lineRule="atLeast"/>
        <w:jc w:val="both"/>
        <w:rPr>
          <w:rFonts w:ascii="Arial" w:hAnsi="Arial"/>
        </w:rPr>
      </w:pPr>
      <w:r>
        <w:rPr>
          <w:rStyle w:val="Emphasis"/>
          <w:rFonts w:ascii="Arial" w:hAnsi="Arial"/>
          <w:i w:val="0"/>
        </w:rPr>
        <w:t>Chocolate Wattled Bats living in the southern parts of Australia where the weather is cooler will hibernate during winter, dropping their body temperature to as low as 10</w:t>
      </w:r>
      <w:r w:rsidRPr="004233F1">
        <w:rPr>
          <w:rStyle w:val="Emphasis"/>
          <w:rFonts w:ascii="Arial" w:hAnsi="Arial"/>
          <w:vertAlign w:val="superscript"/>
        </w:rPr>
        <w:t>o</w:t>
      </w:r>
      <w:r w:rsidR="00CF4651">
        <w:rPr>
          <w:rStyle w:val="Emphasis"/>
          <w:rFonts w:ascii="Arial" w:hAnsi="Arial"/>
          <w:vertAlign w:val="superscript"/>
        </w:rPr>
        <w:t xml:space="preserve"> </w:t>
      </w:r>
      <w:r>
        <w:rPr>
          <w:rStyle w:val="Emphasis"/>
          <w:rFonts w:ascii="Arial" w:hAnsi="Arial"/>
          <w:i w:val="0"/>
        </w:rPr>
        <w:t xml:space="preserve">C. Their heart rate also slows down from an amazing 1000 beats a minute when they are flying, to about 10 beats a minute. This is a great way to save energy when there are not many insects around over winter to feed on. </w:t>
      </w:r>
    </w:p>
    <w:p w14:paraId="06F28C06" w14:textId="14EFEBA3"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Distribution</w:t>
      </w:r>
    </w:p>
    <w:p w14:paraId="21F2829F" w14:textId="4AEFBD6A" w:rsidR="00BE5CBB" w:rsidRDefault="00BE5CBB" w:rsidP="00F27AFE">
      <w:pPr>
        <w:spacing w:line="180" w:lineRule="atLeast"/>
        <w:jc w:val="both"/>
        <w:rPr>
          <w:rFonts w:ascii="Arial" w:hAnsi="Arial"/>
        </w:rPr>
      </w:pPr>
      <w:r>
        <w:rPr>
          <w:rFonts w:ascii="Arial" w:hAnsi="Arial"/>
        </w:rPr>
        <w:t xml:space="preserve">The Chocolate Wattled Bat is widespread across eastern and southern Australia, including Tasmania. </w:t>
      </w:r>
      <w:r w:rsidR="002A56CF">
        <w:rPr>
          <w:rFonts w:ascii="Arial" w:hAnsi="Arial"/>
        </w:rPr>
        <w:t>They are</w:t>
      </w:r>
      <w:r>
        <w:rPr>
          <w:rFonts w:ascii="Arial" w:hAnsi="Arial"/>
        </w:rPr>
        <w:t xml:space="preserve"> also found in some parts of the Northern Territory. </w:t>
      </w:r>
      <w:r w:rsidR="002A56CF">
        <w:rPr>
          <w:rFonts w:ascii="Arial" w:hAnsi="Arial"/>
        </w:rPr>
        <w:t>They are extremely</w:t>
      </w:r>
      <w:r>
        <w:rPr>
          <w:rFonts w:ascii="Arial" w:hAnsi="Arial"/>
        </w:rPr>
        <w:t xml:space="preserve"> common throughout Victoria.</w:t>
      </w:r>
    </w:p>
    <w:p w14:paraId="73BBA6C4" w14:textId="24D3B05B" w:rsidR="00F27AFE" w:rsidRDefault="00F27AFE" w:rsidP="00F27AFE">
      <w:pPr>
        <w:pStyle w:val="smallSubhead"/>
        <w:spacing w:before="0" w:after="0" w:line="180" w:lineRule="atLeast"/>
        <w:rPr>
          <w:rFonts w:asciiTheme="minorHAnsi" w:eastAsia="Times New Roman" w:hAnsiTheme="minorHAnsi" w:cs="Arial"/>
          <w:bCs/>
          <w:noProof w:val="0"/>
          <w:color w:val="363534" w:themeColor="text1"/>
          <w:sz w:val="16"/>
        </w:rPr>
      </w:pPr>
    </w:p>
    <w:p w14:paraId="669A2996" w14:textId="236BBC81" w:rsidR="00F27AFE" w:rsidRDefault="00F27AFE" w:rsidP="00F27AFE">
      <w:pPr>
        <w:pStyle w:val="smallSubhead"/>
        <w:spacing w:before="0" w:after="0" w:line="180" w:lineRule="atLeast"/>
        <w:rPr>
          <w:rFonts w:asciiTheme="minorHAnsi" w:eastAsia="Times New Roman" w:hAnsiTheme="minorHAnsi" w:cs="Arial"/>
          <w:bCs/>
          <w:noProof w:val="0"/>
          <w:color w:val="363534" w:themeColor="text1"/>
          <w:sz w:val="16"/>
        </w:rPr>
      </w:pPr>
    </w:p>
    <w:p w14:paraId="6524EF9E" w14:textId="7F3AE295" w:rsidR="00F27AFE" w:rsidRDefault="00F27AFE" w:rsidP="00F27AFE">
      <w:pPr>
        <w:pStyle w:val="smallSubhead"/>
        <w:spacing w:before="0" w:after="0" w:line="180" w:lineRule="atLeast"/>
        <w:rPr>
          <w:rFonts w:asciiTheme="minorHAnsi" w:eastAsia="Times New Roman" w:hAnsiTheme="minorHAnsi" w:cs="Arial"/>
          <w:bCs/>
          <w:noProof w:val="0"/>
          <w:color w:val="363534" w:themeColor="text1"/>
          <w:sz w:val="16"/>
        </w:rPr>
      </w:pPr>
      <w:r w:rsidRPr="002B5A08">
        <w:rPr>
          <w:rFonts w:ascii="Arial" w:hAnsi="Arial"/>
        </w:rPr>
        <w:lastRenderedPageBreak/>
        <w:drawing>
          <wp:anchor distT="0" distB="0" distL="114300" distR="114300" simplePos="0" relativeHeight="251660800" behindDoc="1" locked="0" layoutInCell="1" allowOverlap="1" wp14:anchorId="3B9CC8A7" wp14:editId="5981B432">
            <wp:simplePos x="0" y="0"/>
            <wp:positionH relativeFrom="column">
              <wp:posOffset>635</wp:posOffset>
            </wp:positionH>
            <wp:positionV relativeFrom="paragraph">
              <wp:posOffset>203200</wp:posOffset>
            </wp:positionV>
            <wp:extent cx="3055620" cy="2149475"/>
            <wp:effectExtent l="0" t="0" r="0" b="3175"/>
            <wp:wrapTight wrapText="bothSides">
              <wp:wrapPolygon edited="0">
                <wp:start x="0" y="0"/>
                <wp:lineTo x="0" y="21440"/>
                <wp:lineTo x="21411" y="21440"/>
                <wp:lineTo x="21411" y="0"/>
                <wp:lineTo x="0" y="0"/>
              </wp:wrapPolygon>
            </wp:wrapTight>
            <wp:docPr id="14" name="Picture 14" descr="C:\Users\ce0d\AppData\Local\Temp\notes684BD8\vba_20170515_Chocolate Wattled B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0d\AppData\Local\Temp\notes684BD8\vba_20170515_Chocolate Wattled Ba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5620" cy="214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FD84DE" w14:textId="00E29180" w:rsidR="00BE5CBB" w:rsidRPr="008616D7" w:rsidRDefault="00BE5CBB" w:rsidP="00F27AFE">
      <w:pPr>
        <w:pStyle w:val="smallSubhead"/>
        <w:spacing w:before="0" w:after="0" w:line="180" w:lineRule="atLeast"/>
        <w:rPr>
          <w:rFonts w:asciiTheme="minorHAnsi" w:eastAsia="Times New Roman" w:hAnsiTheme="minorHAnsi" w:cs="Arial"/>
          <w:bCs/>
          <w:noProof w:val="0"/>
          <w:color w:val="363534" w:themeColor="text1"/>
          <w:sz w:val="16"/>
        </w:rPr>
      </w:pPr>
      <w:r w:rsidRPr="008616D7">
        <w:rPr>
          <w:rFonts w:asciiTheme="minorHAnsi" w:eastAsia="Times New Roman" w:hAnsiTheme="minorHAnsi" w:cs="Arial"/>
          <w:bCs/>
          <w:noProof w:val="0"/>
          <w:color w:val="363534" w:themeColor="text1"/>
          <w:sz w:val="16"/>
        </w:rPr>
        <w:t>Figure 2. Recorded occur</w:t>
      </w:r>
      <w:r w:rsidR="00243BD6">
        <w:rPr>
          <w:rFonts w:asciiTheme="minorHAnsi" w:eastAsia="Times New Roman" w:hAnsiTheme="minorHAnsi" w:cs="Arial"/>
          <w:bCs/>
          <w:noProof w:val="0"/>
          <w:color w:val="363534" w:themeColor="text1"/>
          <w:sz w:val="16"/>
        </w:rPr>
        <w:t>r</w:t>
      </w:r>
      <w:r w:rsidRPr="008616D7">
        <w:rPr>
          <w:rFonts w:asciiTheme="minorHAnsi" w:eastAsia="Times New Roman" w:hAnsiTheme="minorHAnsi" w:cs="Arial"/>
          <w:bCs/>
          <w:noProof w:val="0"/>
          <w:color w:val="363534" w:themeColor="text1"/>
          <w:sz w:val="16"/>
        </w:rPr>
        <w:t>ences in Victoria</w:t>
      </w:r>
    </w:p>
    <w:p w14:paraId="7FDEFB1B" w14:textId="4DE90392" w:rsidR="00BE5CBB" w:rsidRPr="00BE5CBB" w:rsidRDefault="00BE5CBB" w:rsidP="00F27AFE">
      <w:pPr>
        <w:pStyle w:val="smallSubhead"/>
        <w:spacing w:before="0" w:after="0" w:line="180" w:lineRule="atLeast"/>
        <w:rPr>
          <w:rFonts w:asciiTheme="minorHAnsi" w:eastAsia="Times New Roman" w:hAnsiTheme="minorHAnsi" w:cs="Arial"/>
          <w:i/>
          <w:noProof w:val="0"/>
          <w:color w:val="363534" w:themeColor="text1"/>
          <w:sz w:val="14"/>
        </w:rPr>
      </w:pPr>
      <w:r w:rsidRPr="00BE5CBB">
        <w:rPr>
          <w:rFonts w:asciiTheme="minorHAnsi" w:eastAsia="Times New Roman" w:hAnsiTheme="minorHAnsi" w:cs="Arial"/>
          <w:i/>
          <w:noProof w:val="0"/>
          <w:color w:val="363534" w:themeColor="text1"/>
          <w:sz w:val="14"/>
        </w:rPr>
        <w:t xml:space="preserve">Source: </w:t>
      </w:r>
      <w:r w:rsidR="002B5A08">
        <w:rPr>
          <w:rFonts w:asciiTheme="minorHAnsi" w:eastAsia="Times New Roman" w:hAnsiTheme="minorHAnsi" w:cs="Arial"/>
          <w:i/>
          <w:noProof w:val="0"/>
          <w:color w:val="363534" w:themeColor="text1"/>
          <w:sz w:val="14"/>
        </w:rPr>
        <w:t>Victorian Biodiversity Atlas (records post 1979), version 15/5/2017</w:t>
      </w:r>
      <w:r w:rsidRPr="00BE5CBB">
        <w:rPr>
          <w:rFonts w:asciiTheme="minorHAnsi" w:eastAsia="Times New Roman" w:hAnsiTheme="minorHAnsi" w:cs="Arial"/>
          <w:i/>
          <w:noProof w:val="0"/>
          <w:color w:val="363534" w:themeColor="text1"/>
          <w:sz w:val="14"/>
        </w:rPr>
        <w:t xml:space="preserve"> </w:t>
      </w:r>
    </w:p>
    <w:p w14:paraId="28543F6F" w14:textId="7C81C202"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Breeding</w:t>
      </w:r>
    </w:p>
    <w:p w14:paraId="43124C48" w14:textId="25A93229" w:rsidR="00BE5CBB" w:rsidRDefault="00BE5CBB" w:rsidP="00F27AFE">
      <w:pPr>
        <w:spacing w:line="180" w:lineRule="atLeast"/>
        <w:jc w:val="both"/>
      </w:pPr>
      <w:r>
        <w:t>During breeding season female Chocolate Wattled Bats form larger maternity colonies.</w:t>
      </w:r>
    </w:p>
    <w:p w14:paraId="30054085" w14:textId="327FE67A" w:rsidR="00BE5CBB" w:rsidRDefault="00BE5CBB" w:rsidP="00F27AFE">
      <w:pPr>
        <w:spacing w:line="180" w:lineRule="atLeast"/>
        <w:jc w:val="both"/>
      </w:pPr>
    </w:p>
    <w:p w14:paraId="54890A67" w14:textId="51497EAD" w:rsidR="00BE5CBB" w:rsidRDefault="00BE5CBB" w:rsidP="00F27AFE">
      <w:pPr>
        <w:spacing w:line="180" w:lineRule="atLeast"/>
        <w:jc w:val="both"/>
      </w:pPr>
      <w:r>
        <w:t>Females give birth to one or two young each year, in late spring or early summer. The young are very large when born – up to 30</w:t>
      </w:r>
      <w:r w:rsidR="0053353F">
        <w:t xml:space="preserve"> </w:t>
      </w:r>
      <w:r>
        <w:t xml:space="preserve">% of the mother’s body weight (that is like a woman giving birth to a </w:t>
      </w:r>
      <w:proofErr w:type="gramStart"/>
      <w:r>
        <w:t>20</w:t>
      </w:r>
      <w:r w:rsidR="00836455">
        <w:t xml:space="preserve"> </w:t>
      </w:r>
      <w:r>
        <w:t>kg</w:t>
      </w:r>
      <w:proofErr w:type="gramEnd"/>
      <w:r>
        <w:t xml:space="preserve"> baby!). The young are born with very strong legs and will cling to the mother straight away. They are pink and furless with their eyes shut, but grow quickly to have fur within a few weeks. The mother suckles their young for 6 to 8 weeks, by which time they are almost adult size and ready to start flying.</w:t>
      </w:r>
    </w:p>
    <w:p w14:paraId="2860F453" w14:textId="77777777" w:rsidR="00BE5CBB" w:rsidRDefault="00BE5CBB" w:rsidP="00F27AFE">
      <w:pPr>
        <w:spacing w:line="180" w:lineRule="atLeast"/>
        <w:jc w:val="both"/>
      </w:pPr>
    </w:p>
    <w:p w14:paraId="2A89E500" w14:textId="77777777" w:rsidR="00BE5CBB" w:rsidRPr="00EE6A08" w:rsidRDefault="00BE5CBB" w:rsidP="00F27AFE">
      <w:pPr>
        <w:spacing w:line="180" w:lineRule="atLeast"/>
        <w:jc w:val="both"/>
      </w:pPr>
      <w:r>
        <w:t>The young are left in the roost at night while the mothers are out feeding. The Chocolate Wattled Bat</w:t>
      </w:r>
      <w:r w:rsidR="00AB40D8">
        <w:t>s</w:t>
      </w:r>
      <w:r>
        <w:t xml:space="preserve"> use a crèche system where a few adults remain in the roost with the young while the other adults leave to forage.</w:t>
      </w:r>
    </w:p>
    <w:p w14:paraId="07230A78" w14:textId="77777777"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What you can do to help!</w:t>
      </w:r>
    </w:p>
    <w:p w14:paraId="66554C6C" w14:textId="77777777" w:rsidR="00BE5CBB" w:rsidRDefault="00BE5CBB" w:rsidP="00F27AFE">
      <w:pPr>
        <w:spacing w:line="180" w:lineRule="atLeast"/>
        <w:jc w:val="both"/>
        <w:rPr>
          <w:rFonts w:ascii="Arial" w:hAnsi="Arial"/>
        </w:rPr>
      </w:pPr>
      <w:r>
        <w:rPr>
          <w:rFonts w:ascii="Arial" w:hAnsi="Arial"/>
        </w:rPr>
        <w:t>The main threat to the Chocolate Wattled Bat and most other bat species is habitat loss. This is caused by land clearing and destruction of their roosting sites.</w:t>
      </w:r>
      <w:r w:rsidRPr="009256BE">
        <w:rPr>
          <w:rFonts w:ascii="Arial" w:hAnsi="Arial"/>
        </w:rPr>
        <w:t xml:space="preserve"> </w:t>
      </w:r>
      <w:r>
        <w:rPr>
          <w:rFonts w:ascii="Arial" w:hAnsi="Arial"/>
        </w:rPr>
        <w:t xml:space="preserve">Large old trees with hollows (both dead and alive) are especially important as roosting sites, including those in forests, rural or urban areas. </w:t>
      </w:r>
    </w:p>
    <w:p w14:paraId="7161B93A" w14:textId="77777777" w:rsidR="00BE5CBB" w:rsidRDefault="00BE5CBB" w:rsidP="00F27AFE">
      <w:pPr>
        <w:spacing w:line="180" w:lineRule="atLeast"/>
        <w:jc w:val="both"/>
        <w:rPr>
          <w:rFonts w:ascii="Arial" w:hAnsi="Arial"/>
        </w:rPr>
      </w:pPr>
    </w:p>
    <w:p w14:paraId="4D0BD8C9" w14:textId="77777777" w:rsidR="00BE5CBB" w:rsidRDefault="00BE5CBB" w:rsidP="00AC123F">
      <w:pPr>
        <w:spacing w:before="240" w:line="180" w:lineRule="atLeast"/>
        <w:jc w:val="both"/>
        <w:rPr>
          <w:rFonts w:ascii="Arial" w:hAnsi="Arial"/>
        </w:rPr>
      </w:pPr>
      <w:r>
        <w:rPr>
          <w:rFonts w:ascii="Arial" w:hAnsi="Arial"/>
        </w:rPr>
        <w:t>Chocolate Wattled Bats, like most microbats, are very timid and usually keep to themselves both during the day when in their roosts and when flying at night. They will not deliberately fly into you or get caught in your hair, contrary to old sayings. If you find a roost do not disturb them</w:t>
      </w:r>
      <w:r w:rsidR="002A56CF">
        <w:rPr>
          <w:rFonts w:ascii="Arial" w:hAnsi="Arial"/>
        </w:rPr>
        <w:t>,</w:t>
      </w:r>
      <w:r>
        <w:rPr>
          <w:rFonts w:ascii="Arial" w:hAnsi="Arial"/>
        </w:rPr>
        <w:t xml:space="preserve"> as there may be breeding females with young.</w:t>
      </w:r>
    </w:p>
    <w:p w14:paraId="5A887474" w14:textId="77777777" w:rsidR="00BE5CBB" w:rsidRDefault="00BE5CBB" w:rsidP="00F27AFE">
      <w:pPr>
        <w:spacing w:line="180" w:lineRule="atLeast"/>
        <w:jc w:val="both"/>
        <w:rPr>
          <w:rFonts w:ascii="Arial" w:hAnsi="Arial"/>
        </w:rPr>
      </w:pPr>
    </w:p>
    <w:p w14:paraId="3FE87363" w14:textId="0D7660D1" w:rsidR="00BE5CBB" w:rsidRDefault="00625AD5" w:rsidP="00F27AFE">
      <w:pPr>
        <w:spacing w:line="180" w:lineRule="atLeast"/>
        <w:jc w:val="both"/>
        <w:rPr>
          <w:rFonts w:ascii="Arial" w:hAnsi="Arial"/>
        </w:rPr>
      </w:pPr>
      <w:r>
        <w:rPr>
          <w:rFonts w:ascii="Arial" w:hAnsi="Arial"/>
        </w:rPr>
        <w:t>Some bats can carry diseases such as Australian Bat Lyssavirus, while c</w:t>
      </w:r>
      <w:r w:rsidR="00BE5CBB">
        <w:rPr>
          <w:rFonts w:ascii="Arial" w:hAnsi="Arial"/>
        </w:rPr>
        <w:t xml:space="preserve">atching </w:t>
      </w:r>
      <w:r>
        <w:rPr>
          <w:rFonts w:ascii="Arial" w:hAnsi="Arial"/>
        </w:rPr>
        <w:t xml:space="preserve">a </w:t>
      </w:r>
      <w:r w:rsidR="00BE5CBB">
        <w:rPr>
          <w:rFonts w:ascii="Arial" w:hAnsi="Arial"/>
        </w:rPr>
        <w:t>disease from bats is very unlikely</w:t>
      </w:r>
      <w:r>
        <w:rPr>
          <w:rFonts w:ascii="Arial" w:hAnsi="Arial"/>
        </w:rPr>
        <w:t>,</w:t>
      </w:r>
      <w:r w:rsidR="00BE5CBB">
        <w:rPr>
          <w:rFonts w:ascii="Arial" w:hAnsi="Arial"/>
        </w:rPr>
        <w:t xml:space="preserve"> bats should not be handled by members of the public. </w:t>
      </w:r>
    </w:p>
    <w:p w14:paraId="539F705C" w14:textId="77777777" w:rsidR="00BE5CBB" w:rsidRDefault="00BE5CBB" w:rsidP="00F27AFE">
      <w:pPr>
        <w:spacing w:line="180" w:lineRule="atLeast"/>
        <w:jc w:val="both"/>
        <w:rPr>
          <w:rFonts w:ascii="Arial" w:hAnsi="Arial"/>
        </w:rPr>
      </w:pPr>
    </w:p>
    <w:p w14:paraId="26A659A2" w14:textId="77777777" w:rsidR="00BE5CBB" w:rsidRDefault="00BE5CBB" w:rsidP="00F27AFE">
      <w:pPr>
        <w:spacing w:line="180" w:lineRule="atLeast"/>
        <w:jc w:val="both"/>
        <w:rPr>
          <w:rFonts w:ascii="Arial" w:hAnsi="Arial"/>
        </w:rPr>
      </w:pPr>
      <w:r>
        <w:rPr>
          <w:rFonts w:ascii="Arial" w:hAnsi="Arial"/>
        </w:rPr>
        <w:t xml:space="preserve">See if there are any friends or conservation groups you can join in your local area that study microbats. This will give you the opportunity to learn about the many other species of bats and take part in </w:t>
      </w:r>
      <w:r w:rsidR="002A56CF">
        <w:rPr>
          <w:rFonts w:ascii="Arial" w:hAnsi="Arial"/>
        </w:rPr>
        <w:t>the conservation and protection of these animals.</w:t>
      </w:r>
    </w:p>
    <w:p w14:paraId="56C95805" w14:textId="77777777" w:rsidR="00BE5CBB" w:rsidRDefault="00BE5CBB" w:rsidP="00F27AFE">
      <w:pPr>
        <w:spacing w:line="180" w:lineRule="atLeast"/>
        <w:jc w:val="both"/>
        <w:rPr>
          <w:rFonts w:ascii="Arial" w:hAnsi="Arial"/>
        </w:rPr>
      </w:pPr>
    </w:p>
    <w:p w14:paraId="05428C31" w14:textId="77777777" w:rsidR="00BE5CBB" w:rsidRDefault="00BE5CBB" w:rsidP="00F27AFE">
      <w:pPr>
        <w:spacing w:line="180" w:lineRule="atLeast"/>
        <w:jc w:val="both"/>
        <w:rPr>
          <w:rFonts w:ascii="Arial" w:hAnsi="Arial"/>
        </w:rPr>
      </w:pPr>
      <w:r>
        <w:rPr>
          <w:rFonts w:ascii="Arial" w:hAnsi="Arial"/>
        </w:rPr>
        <w:t xml:space="preserve">Report any </w:t>
      </w:r>
      <w:r w:rsidR="00C15063">
        <w:rPr>
          <w:rFonts w:ascii="Arial" w:hAnsi="Arial"/>
        </w:rPr>
        <w:t xml:space="preserve">suspected illegal activity </w:t>
      </w:r>
      <w:r w:rsidR="002A56CF">
        <w:rPr>
          <w:rFonts w:ascii="Arial" w:hAnsi="Arial"/>
        </w:rPr>
        <w:t>relating</w:t>
      </w:r>
      <w:r w:rsidR="00C15063">
        <w:rPr>
          <w:rFonts w:ascii="Arial" w:hAnsi="Arial"/>
        </w:rPr>
        <w:t xml:space="preserve"> to</w:t>
      </w:r>
      <w:r>
        <w:rPr>
          <w:rFonts w:ascii="Arial" w:hAnsi="Arial"/>
        </w:rPr>
        <w:t xml:space="preserve"> Chocolate Wattled Bats, or any other species of bats</w:t>
      </w:r>
      <w:r w:rsidR="00822D5D">
        <w:rPr>
          <w:rFonts w:ascii="Arial" w:hAnsi="Arial"/>
        </w:rPr>
        <w:t>, to the DELWP Customer Contact</w:t>
      </w:r>
      <w:r>
        <w:rPr>
          <w:rFonts w:ascii="Arial" w:hAnsi="Arial"/>
        </w:rPr>
        <w:t xml:space="preserve"> Centre on 136 186. </w:t>
      </w:r>
    </w:p>
    <w:p w14:paraId="6508D524" w14:textId="77777777" w:rsidR="00BE5CBB" w:rsidRDefault="00BE5CBB" w:rsidP="00F27AFE">
      <w:pPr>
        <w:spacing w:line="180" w:lineRule="atLeast"/>
        <w:jc w:val="both"/>
        <w:rPr>
          <w:rFonts w:ascii="Arial" w:hAnsi="Arial"/>
        </w:rPr>
      </w:pPr>
    </w:p>
    <w:p w14:paraId="1EE5BFC4" w14:textId="0A43365E" w:rsidR="00BE5CBB" w:rsidRDefault="00BE5CBB" w:rsidP="00F27AFE">
      <w:pPr>
        <w:spacing w:line="180" w:lineRule="atLeast"/>
        <w:jc w:val="both"/>
      </w:pPr>
      <w:r>
        <w:rPr>
          <w:rFonts w:ascii="Arial" w:hAnsi="Arial"/>
        </w:rPr>
        <w:t xml:space="preserve">All wildlife is protected in Victoria. Visit the DELWP website for more information regarding protected wildlife </w:t>
      </w:r>
      <w:hyperlink r:id="rId15" w:history="1">
        <w:r w:rsidR="00160265" w:rsidRPr="008616D7">
          <w:t>www.wildlife.vic.gov.au</w:t>
        </w:r>
      </w:hyperlink>
    </w:p>
    <w:p w14:paraId="4F89624E" w14:textId="65D717FD" w:rsidR="002D18C5" w:rsidRDefault="002D18C5" w:rsidP="00F27AFE">
      <w:pPr>
        <w:spacing w:line="180" w:lineRule="atLeast"/>
        <w:jc w:val="both"/>
        <w:rPr>
          <w:rFonts w:ascii="Arial" w:hAnsi="Arial"/>
        </w:rPr>
      </w:pPr>
      <w:r>
        <w:rPr>
          <w:noProof/>
        </w:rPr>
        <w:drawing>
          <wp:inline distT="0" distB="0" distL="0" distR="0" wp14:anchorId="07C03468" wp14:editId="1D3A3AF4">
            <wp:extent cx="2636520" cy="1478335"/>
            <wp:effectExtent l="0" t="0" r="0" b="7620"/>
            <wp:docPr id="27" name="Picture 27" descr="chocwattleb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cwattlebat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6813" cy="1489713"/>
                    </a:xfrm>
                    <a:prstGeom prst="rect">
                      <a:avLst/>
                    </a:prstGeom>
                    <a:noFill/>
                    <a:ln>
                      <a:noFill/>
                    </a:ln>
                  </pic:spPr>
                </pic:pic>
              </a:graphicData>
            </a:graphic>
          </wp:inline>
        </w:drawing>
      </w:r>
    </w:p>
    <w:p w14:paraId="061374E9" w14:textId="77777777" w:rsidR="002D18C5" w:rsidRPr="008616D7" w:rsidRDefault="002D18C5" w:rsidP="00F27AFE">
      <w:pPr>
        <w:spacing w:line="180" w:lineRule="atLeast"/>
        <w:rPr>
          <w:b/>
          <w:bCs/>
          <w:sz w:val="16"/>
        </w:rPr>
      </w:pPr>
      <w:r w:rsidRPr="008616D7">
        <w:rPr>
          <w:b/>
          <w:bCs/>
          <w:sz w:val="16"/>
        </w:rPr>
        <w:t>Figure 3. Chocolate Wattled Bat © I McCann DSE</w:t>
      </w:r>
    </w:p>
    <w:p w14:paraId="390EB61E" w14:textId="4D69B7B6" w:rsidR="00BE5CBB" w:rsidRPr="00BE5CBB" w:rsidRDefault="00BE5CBB" w:rsidP="00F27AFE">
      <w:pPr>
        <w:pStyle w:val="Subhead"/>
        <w:spacing w:line="180" w:lineRule="atLeast"/>
        <w:rPr>
          <w:rFonts w:asciiTheme="minorHAnsi" w:eastAsia="Times New Roman" w:hAnsiTheme="minorHAnsi" w:cs="Arial"/>
          <w:bCs/>
          <w:iCs/>
          <w:noProof w:val="0"/>
          <w:color w:val="00B2A9" w:themeColor="accent1"/>
          <w:kern w:val="20"/>
          <w:sz w:val="22"/>
          <w:szCs w:val="28"/>
        </w:rPr>
      </w:pPr>
      <w:r w:rsidRPr="00BE5CBB">
        <w:rPr>
          <w:rFonts w:asciiTheme="minorHAnsi" w:eastAsia="Times New Roman" w:hAnsiTheme="minorHAnsi" w:cs="Arial"/>
          <w:bCs/>
          <w:iCs/>
          <w:noProof w:val="0"/>
          <w:color w:val="00B2A9" w:themeColor="accent1"/>
          <w:kern w:val="20"/>
          <w:sz w:val="22"/>
          <w:szCs w:val="28"/>
        </w:rPr>
        <w:t>Further reading</w:t>
      </w:r>
    </w:p>
    <w:p w14:paraId="046D7C96" w14:textId="3B651612" w:rsidR="00BE5CBB" w:rsidRDefault="00BE5CBB" w:rsidP="00F27AFE">
      <w:pPr>
        <w:spacing w:line="180" w:lineRule="atLeast"/>
        <w:jc w:val="both"/>
        <w:rPr>
          <w:rFonts w:ascii="Arial" w:hAnsi="Arial"/>
        </w:rPr>
      </w:pPr>
      <w:proofErr w:type="spellStart"/>
      <w:r>
        <w:rPr>
          <w:rFonts w:ascii="Arial" w:hAnsi="Arial"/>
        </w:rPr>
        <w:t>Menkhorst</w:t>
      </w:r>
      <w:proofErr w:type="spellEnd"/>
      <w:r>
        <w:rPr>
          <w:rFonts w:ascii="Arial" w:hAnsi="Arial"/>
        </w:rPr>
        <w:t>, P.W. (ed</w:t>
      </w:r>
      <w:r w:rsidR="00507D69">
        <w:rPr>
          <w:rFonts w:ascii="Arial" w:hAnsi="Arial"/>
        </w:rPr>
        <w:t>.</w:t>
      </w:r>
      <w:r>
        <w:rPr>
          <w:rFonts w:ascii="Arial" w:hAnsi="Arial"/>
        </w:rPr>
        <w:t xml:space="preserve">), (1995), </w:t>
      </w:r>
      <w:r>
        <w:rPr>
          <w:rFonts w:ascii="Arial" w:hAnsi="Arial"/>
          <w:i/>
        </w:rPr>
        <w:t>Mammals of Victoria</w:t>
      </w:r>
      <w:r>
        <w:rPr>
          <w:rFonts w:ascii="Arial" w:hAnsi="Arial"/>
        </w:rPr>
        <w:t>, Oxford University Press, Melbourne.</w:t>
      </w:r>
    </w:p>
    <w:p w14:paraId="300C7ED8" w14:textId="77777777" w:rsidR="00A826F6" w:rsidRDefault="00A826F6" w:rsidP="00F27AFE">
      <w:pPr>
        <w:spacing w:line="180" w:lineRule="atLeast"/>
        <w:jc w:val="both"/>
        <w:rPr>
          <w:rFonts w:ascii="Arial" w:hAnsi="Arial"/>
        </w:rPr>
      </w:pPr>
      <w:bookmarkStart w:id="2" w:name="_GoBack"/>
      <w:bookmarkEnd w:id="2"/>
    </w:p>
    <w:p w14:paraId="7751383E" w14:textId="7C75C04B" w:rsidR="00F35FFA" w:rsidRPr="00806AB6" w:rsidRDefault="00BE5CBB" w:rsidP="00F27AFE">
      <w:pPr>
        <w:spacing w:line="180" w:lineRule="atLeast"/>
        <w:jc w:val="both"/>
      </w:pPr>
      <w:r w:rsidRPr="001818CD">
        <w:rPr>
          <w:rFonts w:ascii="Arial" w:hAnsi="Arial"/>
        </w:rPr>
        <w:t>Van Dyck, S., and Strahan, R. (2008)</w:t>
      </w:r>
      <w:r>
        <w:rPr>
          <w:rFonts w:ascii="Arial" w:hAnsi="Arial"/>
        </w:rPr>
        <w:t>.</w:t>
      </w:r>
      <w:r w:rsidRPr="001818CD">
        <w:rPr>
          <w:rFonts w:ascii="Arial" w:hAnsi="Arial"/>
        </w:rPr>
        <w:t xml:space="preserve"> </w:t>
      </w:r>
      <w:r w:rsidRPr="001818CD">
        <w:rPr>
          <w:rFonts w:ascii="Arial" w:hAnsi="Arial"/>
          <w:i/>
        </w:rPr>
        <w:t>The Mammals of Australia</w:t>
      </w:r>
      <w:r w:rsidRPr="001818CD">
        <w:rPr>
          <w:rFonts w:ascii="Arial" w:hAnsi="Arial"/>
        </w:rPr>
        <w:t>. Third Edition., Reed New Holland, Sydney.</w:t>
      </w:r>
    </w:p>
    <w:sectPr w:rsidR="00F35FFA" w:rsidRPr="00806AB6" w:rsidSect="00AC123F">
      <w:footerReference w:type="even" r:id="rId17"/>
      <w:type w:val="continuous"/>
      <w:pgSz w:w="11907" w:h="16840" w:code="9"/>
      <w:pgMar w:top="1702" w:right="851" w:bottom="794" w:left="851" w:header="567"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700D" w14:textId="77777777" w:rsidR="00D63806" w:rsidRDefault="00D63806">
      <w:r>
        <w:separator/>
      </w:r>
    </w:p>
    <w:p w14:paraId="03E67A18" w14:textId="77777777" w:rsidR="00D63806" w:rsidRDefault="00D63806"/>
    <w:p w14:paraId="3BE69641" w14:textId="77777777" w:rsidR="00D63806" w:rsidRDefault="00D63806"/>
  </w:endnote>
  <w:endnote w:type="continuationSeparator" w:id="0">
    <w:p w14:paraId="78D7D3B8" w14:textId="77777777" w:rsidR="00D63806" w:rsidRDefault="00D63806">
      <w:r>
        <w:continuationSeparator/>
      </w:r>
    </w:p>
    <w:p w14:paraId="0AE22D16" w14:textId="77777777" w:rsidR="00D63806" w:rsidRDefault="00D63806"/>
    <w:p w14:paraId="21E8668E" w14:textId="77777777" w:rsidR="00D63806" w:rsidRDefault="00D63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04C29"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40320" behindDoc="1" locked="1" layoutInCell="1" allowOverlap="1" wp14:anchorId="36A39804" wp14:editId="0F1A8E4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76963" w14:textId="654AD8F2"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398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61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57C76963" w14:textId="654AD8F2"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FB0CD" w14:textId="77777777" w:rsidR="00A209C4" w:rsidRDefault="00A209C4" w:rsidP="00213C82">
    <w:pPr>
      <w:pStyle w:val="Footer"/>
    </w:pPr>
    <w:r w:rsidRPr="00D55628">
      <w:rPr>
        <w:noProof/>
      </w:rPr>
      <mc:AlternateContent>
        <mc:Choice Requires="wps">
          <w:drawing>
            <wp:anchor distT="0" distB="0" distL="114300" distR="114300" simplePos="0" relativeHeight="251643392" behindDoc="1" locked="1" layoutInCell="1" allowOverlap="1" wp14:anchorId="00AF10D7" wp14:editId="08D157D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928AB" w14:textId="3AC6B98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F10D7"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0F1928AB" w14:textId="3AC6B98A"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4182" w14:textId="77777777" w:rsidR="00A209C4" w:rsidRDefault="00A209C4" w:rsidP="00BF3066">
    <w:pPr>
      <w:pStyle w:val="Footer"/>
      <w:spacing w:before="1600"/>
    </w:pPr>
    <w:r>
      <w:rPr>
        <w:noProof/>
        <w:sz w:val="18"/>
      </w:rPr>
      <mc:AlternateContent>
        <mc:Choice Requires="wps">
          <w:drawing>
            <wp:anchor distT="0" distB="0" distL="114300" distR="114300" simplePos="0" relativeHeight="251671040" behindDoc="0" locked="1" layoutInCell="1" allowOverlap="1" wp14:anchorId="4D9445DB" wp14:editId="66F9AE9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4885C" w14:textId="77777777" w:rsidR="00A209C4" w:rsidRPr="009F69FA" w:rsidRDefault="00160265"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9445DB" id="_x0000_t202" coordsize="21600,21600" o:spt="202" path="m,l,21600r21600,l21600,xe">
              <v:stroke joinstyle="miter"/>
              <v:path gradientshapeok="t" o:connecttype="rect"/>
            </v:shapetype>
            <v:shape id="WebAddress" o:spid="_x0000_s1028" type="#_x0000_t202" style="position:absolute;margin-left:0;margin-top:0;width:303pt;height:56.7pt;z-index:25167104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70F4885C" w14:textId="77777777" w:rsidR="00A209C4" w:rsidRPr="009F69FA" w:rsidRDefault="00160265"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7968" behindDoc="1" locked="1" layoutInCell="1" allowOverlap="1" wp14:anchorId="1EAC9881" wp14:editId="13AB738E">
          <wp:simplePos x="0" y="0"/>
          <wp:positionH relativeFrom="page">
            <wp:align>right</wp:align>
          </wp:positionH>
          <wp:positionV relativeFrom="page">
            <wp:align>bottom</wp:align>
          </wp:positionV>
          <wp:extent cx="2422800" cy="1083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310"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84"/>
      <w:gridCol w:w="5026"/>
    </w:tblGrid>
    <w:tr w:rsidR="000F20F0" w14:paraId="57C1C240" w14:textId="77777777" w:rsidTr="00BE5CBB">
      <w:trPr>
        <w:trHeight w:val="3108"/>
      </w:trPr>
      <w:tc>
        <w:tcPr>
          <w:tcW w:w="5284" w:type="dxa"/>
          <w:shd w:val="clear" w:color="auto" w:fill="auto"/>
        </w:tcPr>
        <w:p w14:paraId="549CAD4B" w14:textId="30C0CAA7" w:rsidR="000F20F0" w:rsidRDefault="000F20F0" w:rsidP="00BE5CBB">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5451B">
            <w:rPr>
              <w:noProof/>
            </w:rPr>
            <w:t>2017</w:t>
          </w:r>
          <w:r>
            <w:fldChar w:fldCharType="end"/>
          </w:r>
        </w:p>
        <w:p w14:paraId="19B109F0" w14:textId="77777777" w:rsidR="000F20F0" w:rsidRDefault="000F20F0" w:rsidP="00BE5CBB">
          <w:pPr>
            <w:pStyle w:val="SmallBodyText"/>
            <w:ind w:right="425"/>
          </w:pPr>
          <w:r>
            <w:rPr>
              <w:noProof/>
            </w:rPr>
            <w:drawing>
              <wp:anchor distT="0" distB="0" distL="114300" distR="36195" simplePos="0" relativeHeight="251677184" behindDoc="0" locked="1" layoutInCell="1" allowOverlap="1" wp14:anchorId="21A50FE6" wp14:editId="337CD7DE">
                <wp:simplePos x="0" y="0"/>
                <wp:positionH relativeFrom="column">
                  <wp:posOffset>0</wp:posOffset>
                </wp:positionH>
                <wp:positionV relativeFrom="paragraph">
                  <wp:posOffset>28575</wp:posOffset>
                </wp:positionV>
                <wp:extent cx="658800" cy="237600"/>
                <wp:effectExtent l="0" t="0" r="8255" b="0"/>
                <wp:wrapSquare wrapText="bothSides"/>
                <wp:docPr id="17" name="Picture 1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37D7010C" w14:textId="77777777" w:rsidR="000F20F0" w:rsidRDefault="000F20F0" w:rsidP="00BE5CBB">
          <w:pPr>
            <w:pStyle w:val="SmallBodyText"/>
            <w:ind w:right="425"/>
          </w:pPr>
          <w:r w:rsidRPr="00405DE3">
            <w:t>International licence. You are free to re-use the work under that licence,</w:t>
          </w:r>
        </w:p>
        <w:p w14:paraId="4E50006D" w14:textId="77777777" w:rsidR="000F20F0" w:rsidRDefault="000F20F0" w:rsidP="00BE5CBB">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E2D31FB" w14:textId="77777777" w:rsidR="000F20F0" w:rsidRPr="008F559C" w:rsidRDefault="000F20F0" w:rsidP="00BE5CBB">
          <w:pPr>
            <w:pStyle w:val="SmallHeading"/>
          </w:pPr>
          <w:r w:rsidRPr="00C255C2">
            <w:t>Disclaimer</w:t>
          </w:r>
        </w:p>
        <w:p w14:paraId="56E368F6" w14:textId="77777777" w:rsidR="000F20F0" w:rsidRDefault="000F20F0" w:rsidP="00BE5CBB">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5026" w:type="dxa"/>
          <w:shd w:val="clear" w:color="auto" w:fill="auto"/>
        </w:tcPr>
        <w:p w14:paraId="6D3E8C17" w14:textId="77777777" w:rsidR="000F20F0" w:rsidRPr="00E97294" w:rsidRDefault="000F20F0" w:rsidP="00BE5CBB">
          <w:pPr>
            <w:pStyle w:val="xAccessibilityHeading"/>
          </w:pPr>
          <w:r w:rsidRPr="00E97294">
            <w:t>Accessibility</w:t>
          </w:r>
        </w:p>
        <w:p w14:paraId="13914FAF" w14:textId="77777777" w:rsidR="000F20F0" w:rsidRDefault="000F20F0" w:rsidP="00BE5CBB">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A42243" w:rsidRPr="004E2469">
              <w:rPr>
                <w:rStyle w:val="Hyperlink"/>
              </w:rPr>
              <w:t>www.wildlife.vic.gov.au</w:t>
            </w:r>
          </w:hyperlink>
          <w:r>
            <w:t xml:space="preserve">. </w:t>
          </w:r>
        </w:p>
        <w:p w14:paraId="48AAB3D5" w14:textId="77777777" w:rsidR="000F20F0" w:rsidRDefault="000F20F0" w:rsidP="00BE5CBB">
          <w:pPr>
            <w:pStyle w:val="SmallBodyText"/>
          </w:pPr>
        </w:p>
      </w:tc>
    </w:tr>
  </w:tbl>
  <w:p w14:paraId="3F460337"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74112" behindDoc="1" locked="1" layoutInCell="1" allowOverlap="1" wp14:anchorId="76520724" wp14:editId="57722BD9">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D927" w14:textId="54512AC4"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0724"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42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1B50D927" w14:textId="54512AC4"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919A3" w14:textId="77777777" w:rsidR="00D63806" w:rsidRPr="008F5280" w:rsidRDefault="00D63806" w:rsidP="008F5280">
      <w:pPr>
        <w:pStyle w:val="FootnoteSeparator"/>
      </w:pPr>
    </w:p>
    <w:p w14:paraId="7DF9559B" w14:textId="77777777" w:rsidR="00D63806" w:rsidRDefault="00D63806"/>
  </w:footnote>
  <w:footnote w:type="continuationSeparator" w:id="0">
    <w:p w14:paraId="405E9745" w14:textId="77777777" w:rsidR="00D63806" w:rsidRDefault="00D63806" w:rsidP="008F5280">
      <w:pPr>
        <w:pStyle w:val="FootnoteSeparator"/>
      </w:pPr>
    </w:p>
    <w:p w14:paraId="07DE0670" w14:textId="77777777" w:rsidR="00D63806" w:rsidRDefault="00D63806"/>
    <w:p w14:paraId="6BA9BE64" w14:textId="77777777" w:rsidR="00D63806" w:rsidRDefault="00D63806"/>
  </w:footnote>
  <w:footnote w:type="continuationNotice" w:id="1">
    <w:p w14:paraId="3645D855" w14:textId="77777777" w:rsidR="00D63806" w:rsidRDefault="00D63806" w:rsidP="00D55628"/>
    <w:p w14:paraId="3088F52B" w14:textId="77777777" w:rsidR="00D63806" w:rsidRDefault="00D63806"/>
    <w:p w14:paraId="1132469E" w14:textId="77777777" w:rsidR="00D63806" w:rsidRDefault="00D63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7BC79C23" w14:textId="77777777" w:rsidTr="00BE5CBB">
      <w:trPr>
        <w:trHeight w:hRule="exact" w:val="1418"/>
      </w:trPr>
      <w:tc>
        <w:tcPr>
          <w:tcW w:w="7761" w:type="dxa"/>
          <w:vAlign w:val="center"/>
        </w:tcPr>
        <w:p w14:paraId="53D05E89" w14:textId="65E04068" w:rsidR="00A209C4" w:rsidRPr="00975ED3" w:rsidRDefault="0044632F" w:rsidP="00BE5CBB">
          <w:pPr>
            <w:pStyle w:val="Header"/>
          </w:pPr>
          <w:r>
            <w:fldChar w:fldCharType="begin"/>
          </w:r>
          <w:r>
            <w:instrText xml:space="preserve"> STYLEREF  Title  \* MERGEFORMAT </w:instrText>
          </w:r>
          <w:r>
            <w:fldChar w:fldCharType="separate"/>
          </w:r>
          <w:r w:rsidR="0025451B">
            <w:rPr>
              <w:noProof/>
            </w:rPr>
            <w:t>Our Wildlife Factsheet</w:t>
          </w:r>
          <w:r>
            <w:rPr>
              <w:noProof/>
            </w:rPr>
            <w:fldChar w:fldCharType="end"/>
          </w:r>
        </w:p>
      </w:tc>
    </w:tr>
  </w:tbl>
  <w:p w14:paraId="33BDD9E9"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64896" behindDoc="1" locked="0" layoutInCell="1" allowOverlap="1" wp14:anchorId="3026AC6B" wp14:editId="6F73C2A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0223E"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69440F0F" wp14:editId="46FF1E9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8A27C"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4910E7E7" wp14:editId="4444666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D0DBF2"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155D8867"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CA224"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5680" behindDoc="1" locked="0" layoutInCell="1" allowOverlap="1" wp14:anchorId="5D8E9551" wp14:editId="6222C9D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79D73"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10CBD8EA" wp14:editId="6BA5F99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83248"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9536" behindDoc="1" locked="0" layoutInCell="1" allowOverlap="1" wp14:anchorId="6C54ED57" wp14:editId="59644648">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50D7F" id="TriangleLeft" o:spid="_x0000_s1026" style="position:absolute;margin-left:22.7pt;margin-top:22.7pt;width:68.05pt;height:70.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6464" behindDoc="1" locked="0" layoutInCell="1" allowOverlap="1" wp14:anchorId="654DB491" wp14:editId="76E915E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5EC1619" id="Rectangle" o:spid="_x0000_s1026" style="position:absolute;margin-left:22.7pt;margin-top:22.7pt;width:552.75pt;height:70.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77E"/>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56"/>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265"/>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252"/>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AE7"/>
    <w:rsid w:val="00207C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3EC9"/>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12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BD6"/>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51B"/>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6CF"/>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A08"/>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8C5"/>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07E"/>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2CA1"/>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07D69"/>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AC0"/>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53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D64"/>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5AD5"/>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1E4"/>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3F8"/>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98F"/>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50D"/>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E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BD2"/>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64D"/>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D5D"/>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455"/>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6D7"/>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1B52"/>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2E"/>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243"/>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6F6"/>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D74"/>
    <w:rsid w:val="00AB2EB2"/>
    <w:rsid w:val="00AB325D"/>
    <w:rsid w:val="00AB3846"/>
    <w:rsid w:val="00AB3877"/>
    <w:rsid w:val="00AB3BD5"/>
    <w:rsid w:val="00AB3C26"/>
    <w:rsid w:val="00AB40D8"/>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23F"/>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45A"/>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8AA"/>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41"/>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BB"/>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63"/>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68"/>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4C9"/>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CD"/>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710"/>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651"/>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22"/>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4DD"/>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80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47F"/>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AD5"/>
    <w:rsid w:val="00DF0B12"/>
    <w:rsid w:val="00DF0C0A"/>
    <w:rsid w:val="00DF11CA"/>
    <w:rsid w:val="00DF1784"/>
    <w:rsid w:val="00DF2132"/>
    <w:rsid w:val="00DF2161"/>
    <w:rsid w:val="00DF21D2"/>
    <w:rsid w:val="00DF2488"/>
    <w:rsid w:val="00DF254F"/>
    <w:rsid w:val="00DF26F1"/>
    <w:rsid w:val="00DF27D5"/>
    <w:rsid w:val="00DF2D87"/>
    <w:rsid w:val="00DF2EF3"/>
    <w:rsid w:val="00DF363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25C"/>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27AFE"/>
    <w:rsid w:val="00F301CC"/>
    <w:rsid w:val="00F303A1"/>
    <w:rsid w:val="00F304DF"/>
    <w:rsid w:val="00F30F65"/>
    <w:rsid w:val="00F31A5B"/>
    <w:rsid w:val="00F31C91"/>
    <w:rsid w:val="00F31D19"/>
    <w:rsid w:val="00F31FA7"/>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5FFA"/>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4F72515E"/>
  <w15:docId w15:val="{75921341-B144-4EEF-BBF5-59DC6F4D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931B5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931B52"/>
    <w:pPr>
      <w:keepNext/>
      <w:spacing w:before="180" w:after="60" w:line="260" w:lineRule="exact"/>
    </w:pPr>
    <w:rPr>
      <w:rFonts w:ascii="Tahoma" w:eastAsia="Times" w:hAnsi="Tahoma" w:cs="Times New Roman"/>
      <w:b/>
      <w:noProof/>
      <w:color w:val="auto"/>
      <w:sz w:val="17"/>
    </w:rPr>
  </w:style>
  <w:style w:type="character" w:styleId="Emphasis">
    <w:name w:val="Emphasis"/>
    <w:basedOn w:val="DefaultParagraphFont"/>
    <w:qFormat/>
    <w:rsid w:val="00C219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wildlife.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2935-0B3A-433C-B47F-DF1546D5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216</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18</cp:revision>
  <cp:lastPrinted>2017-12-19T04:16:00Z</cp:lastPrinted>
  <dcterms:created xsi:type="dcterms:W3CDTF">2017-12-19T00:35:00Z</dcterms:created>
  <dcterms:modified xsi:type="dcterms:W3CDTF">2017-12-19T04:16:00Z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