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26"/>
      </w:tblGrid>
      <w:tr w:rsidR="00975ED3" w:rsidRPr="00975ED3" w14:paraId="26B7DBA3" w14:textId="77777777" w:rsidTr="009C63F9">
        <w:trPr>
          <w:trHeight w:hRule="exact" w:val="1142"/>
        </w:trPr>
        <w:tc>
          <w:tcPr>
            <w:tcW w:w="7826" w:type="dxa"/>
            <w:vAlign w:val="center"/>
          </w:tcPr>
          <w:p w14:paraId="7B19C56D" w14:textId="77777777" w:rsidR="00975ED3" w:rsidRPr="00975ED3" w:rsidRDefault="00AB2D74" w:rsidP="00CF1E94">
            <w:pPr>
              <w:pStyle w:val="Title"/>
              <w:jc w:val="both"/>
            </w:pPr>
            <w:r>
              <w:t>Our Wildlife Fact</w:t>
            </w:r>
            <w:r w:rsidR="007D7DD0">
              <w:t xml:space="preserve"> S</w:t>
            </w:r>
            <w:r>
              <w:t>heet</w:t>
            </w:r>
          </w:p>
        </w:tc>
      </w:tr>
      <w:tr w:rsidR="00975ED3" w14:paraId="069B3ADE" w14:textId="77777777" w:rsidTr="009C63F9">
        <w:trPr>
          <w:trHeight w:val="1005"/>
        </w:trPr>
        <w:tc>
          <w:tcPr>
            <w:tcW w:w="7826" w:type="dxa"/>
            <w:vAlign w:val="center"/>
          </w:tcPr>
          <w:p w14:paraId="7671CB90" w14:textId="3AE8D691" w:rsidR="00975ED3" w:rsidRPr="007D7DD0" w:rsidRDefault="00986B66" w:rsidP="00CF1E94">
            <w:pPr>
              <w:pStyle w:val="Subtitle"/>
              <w:jc w:val="both"/>
              <w:rPr>
                <w:sz w:val="32"/>
                <w:szCs w:val="32"/>
              </w:rPr>
            </w:pPr>
            <w:r>
              <w:rPr>
                <w:sz w:val="32"/>
                <w:szCs w:val="32"/>
              </w:rPr>
              <w:t xml:space="preserve">         </w:t>
            </w:r>
            <w:r w:rsidR="008239F8" w:rsidRPr="007D7DD0">
              <w:rPr>
                <w:sz w:val="32"/>
                <w:szCs w:val="32"/>
              </w:rPr>
              <w:t>Blue Whale</w:t>
            </w:r>
          </w:p>
        </w:tc>
      </w:tr>
    </w:tbl>
    <w:p w14:paraId="0C2E0B54" w14:textId="77777777" w:rsidR="00806AB6" w:rsidRDefault="00806AB6" w:rsidP="00CF1E94">
      <w:pPr>
        <w:jc w:val="both"/>
        <w:sectPr w:rsidR="00806AB6" w:rsidSect="000F20F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0" w:gutter="0"/>
          <w:cols w:space="284"/>
          <w:titlePg/>
          <w:docGrid w:linePitch="360"/>
        </w:sectPr>
      </w:pPr>
    </w:p>
    <w:p w14:paraId="5D753D3A" w14:textId="27A9211C" w:rsidR="008239F8" w:rsidRDefault="008239F8" w:rsidP="00CF1E94">
      <w:pPr>
        <w:pStyle w:val="IntroFeatureText"/>
        <w:jc w:val="both"/>
      </w:pPr>
      <w:r w:rsidRPr="008239F8">
        <w:t xml:space="preserve">The Blue Whale is the largest known animal on earth! This fact sheet will </w:t>
      </w:r>
      <w:r w:rsidR="00311C69">
        <w:t>provide</w:t>
      </w:r>
      <w:r w:rsidRPr="008239F8">
        <w:t xml:space="preserve"> some useful information on this majestic species.</w:t>
      </w:r>
    </w:p>
    <w:p w14:paraId="75BABE3F" w14:textId="77777777" w:rsidR="008239F8" w:rsidRDefault="008239F8" w:rsidP="00CF1E94">
      <w:pPr>
        <w:pStyle w:val="Subhead"/>
        <w:spacing w:after="0"/>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Scientific name</w:t>
      </w:r>
    </w:p>
    <w:p w14:paraId="18217179" w14:textId="77777777" w:rsidR="008239F8" w:rsidRPr="00AB1A83" w:rsidRDefault="008239F8" w:rsidP="00CF1E94">
      <w:pPr>
        <w:pStyle w:val="Subhead"/>
        <w:spacing w:before="0" w:after="0"/>
        <w:jc w:val="both"/>
        <w:rPr>
          <w:rFonts w:ascii="Arial" w:eastAsia="Times New Roman" w:hAnsi="Arial" w:cs="Arial"/>
          <w:b w:val="0"/>
          <w:i/>
          <w:noProof w:val="0"/>
          <w:color w:val="363534" w:themeColor="text1"/>
        </w:rPr>
      </w:pPr>
      <w:proofErr w:type="spellStart"/>
      <w:r w:rsidRPr="00AB1A83">
        <w:rPr>
          <w:rFonts w:ascii="Arial" w:eastAsia="Times New Roman" w:hAnsi="Arial" w:cs="Arial"/>
          <w:b w:val="0"/>
          <w:i/>
          <w:noProof w:val="0"/>
          <w:color w:val="363534" w:themeColor="text1"/>
        </w:rPr>
        <w:t>Balaenoptera</w:t>
      </w:r>
      <w:proofErr w:type="spellEnd"/>
      <w:r w:rsidRPr="00AB1A83">
        <w:rPr>
          <w:rFonts w:ascii="Arial" w:eastAsia="Times New Roman" w:hAnsi="Arial" w:cs="Arial"/>
          <w:b w:val="0"/>
          <w:i/>
          <w:noProof w:val="0"/>
          <w:color w:val="363534" w:themeColor="text1"/>
        </w:rPr>
        <w:t xml:space="preserve"> musculus</w:t>
      </w:r>
    </w:p>
    <w:p w14:paraId="560AE8BA" w14:textId="77777777" w:rsidR="008239F8" w:rsidRDefault="008239F8"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Did you know?</w:t>
      </w:r>
    </w:p>
    <w:p w14:paraId="7B8F0321" w14:textId="77777777" w:rsidR="008239F8" w:rsidRPr="00AB1A83" w:rsidRDefault="008239F8" w:rsidP="00CF1E94">
      <w:pPr>
        <w:pStyle w:val="Subhead"/>
        <w:spacing w:before="0" w:after="0"/>
        <w:jc w:val="both"/>
        <w:rPr>
          <w:rFonts w:ascii="Arial" w:eastAsia="Times New Roman" w:hAnsi="Arial" w:cs="Arial"/>
          <w:b w:val="0"/>
          <w:noProof w:val="0"/>
          <w:color w:val="363534" w:themeColor="text1"/>
        </w:rPr>
      </w:pPr>
      <w:r w:rsidRPr="00AB1A83">
        <w:rPr>
          <w:rFonts w:ascii="Arial" w:eastAsia="Times New Roman" w:hAnsi="Arial" w:cs="Arial"/>
          <w:b w:val="0"/>
          <w:noProof w:val="0"/>
          <w:color w:val="363534" w:themeColor="text1"/>
        </w:rPr>
        <w:t>The heart of a Blue Whale is as big as a car.</w:t>
      </w:r>
    </w:p>
    <w:p w14:paraId="387807D8" w14:textId="77777777" w:rsidR="008239F8" w:rsidRDefault="008239F8" w:rsidP="00CF1E94">
      <w:pPr>
        <w:jc w:val="both"/>
        <w:rPr>
          <w:rFonts w:ascii="Arial" w:hAnsi="Arial"/>
        </w:rPr>
      </w:pPr>
    </w:p>
    <w:p w14:paraId="6FD1B0DF" w14:textId="77777777" w:rsidR="008239F8" w:rsidRDefault="008239F8" w:rsidP="00CF1E94">
      <w:pPr>
        <w:jc w:val="both"/>
        <w:rPr>
          <w:rFonts w:ascii="Arial" w:hAnsi="Arial"/>
        </w:rPr>
      </w:pPr>
      <w:r>
        <w:rPr>
          <w:rFonts w:ascii="Arial" w:hAnsi="Arial"/>
        </w:rPr>
        <w:t>One Blue Whale can consume as much as 4 tonnes of krill (shrimp-like crustaceans) per day.</w:t>
      </w:r>
    </w:p>
    <w:p w14:paraId="5A7B5F2F" w14:textId="77777777" w:rsidR="008239F8" w:rsidRDefault="008239F8" w:rsidP="00CF1E94">
      <w:pPr>
        <w:jc w:val="both"/>
        <w:rPr>
          <w:rFonts w:ascii="Arial" w:hAnsi="Arial"/>
        </w:rPr>
      </w:pPr>
    </w:p>
    <w:p w14:paraId="49FF77CC" w14:textId="77777777" w:rsidR="008239F8" w:rsidRDefault="008239F8" w:rsidP="00CF1E94">
      <w:pPr>
        <w:jc w:val="both"/>
        <w:rPr>
          <w:rFonts w:ascii="Arial" w:hAnsi="Arial"/>
        </w:rPr>
      </w:pPr>
      <w:r>
        <w:rPr>
          <w:rFonts w:ascii="Arial" w:hAnsi="Arial"/>
        </w:rPr>
        <w:t xml:space="preserve">Blue Whales </w:t>
      </w:r>
      <w:r w:rsidRPr="001928EA">
        <w:rPr>
          <w:rFonts w:ascii="Arial" w:hAnsi="Arial"/>
        </w:rPr>
        <w:t>don’t hav</w:t>
      </w:r>
      <w:r>
        <w:rPr>
          <w:rFonts w:ascii="Arial" w:hAnsi="Arial"/>
        </w:rPr>
        <w:t>e</w:t>
      </w:r>
      <w:r w:rsidRPr="001928EA">
        <w:rPr>
          <w:rFonts w:ascii="Arial" w:hAnsi="Arial"/>
        </w:rPr>
        <w:t xml:space="preserve"> teeth; instead they </w:t>
      </w:r>
      <w:r>
        <w:rPr>
          <w:rFonts w:ascii="Arial" w:hAnsi="Arial"/>
        </w:rPr>
        <w:t xml:space="preserve">eat </w:t>
      </w:r>
      <w:r w:rsidRPr="001928EA">
        <w:rPr>
          <w:rFonts w:ascii="Arial" w:hAnsi="Arial"/>
        </w:rPr>
        <w:t>by sifting seawater</w:t>
      </w:r>
      <w:r w:rsidRPr="000D0695">
        <w:rPr>
          <w:rFonts w:ascii="Arial" w:hAnsi="Arial"/>
        </w:rPr>
        <w:t xml:space="preserve"> </w:t>
      </w:r>
      <w:r w:rsidRPr="001928EA">
        <w:rPr>
          <w:rFonts w:ascii="Arial" w:hAnsi="Arial"/>
        </w:rPr>
        <w:t>through their mouth</w:t>
      </w:r>
      <w:r>
        <w:rPr>
          <w:rFonts w:ascii="Arial" w:hAnsi="Arial"/>
        </w:rPr>
        <w:t xml:space="preserve"> to catch</w:t>
      </w:r>
      <w:r w:rsidRPr="001928EA">
        <w:rPr>
          <w:rFonts w:ascii="Arial" w:hAnsi="Arial"/>
        </w:rPr>
        <w:t xml:space="preserve"> </w:t>
      </w:r>
      <w:r>
        <w:rPr>
          <w:rFonts w:ascii="Arial" w:hAnsi="Arial"/>
        </w:rPr>
        <w:t>krill</w:t>
      </w:r>
      <w:r w:rsidRPr="001928EA">
        <w:rPr>
          <w:rFonts w:ascii="Arial" w:hAnsi="Arial"/>
        </w:rPr>
        <w:t xml:space="preserve">. The seawater is filtered through </w:t>
      </w:r>
      <w:r>
        <w:rPr>
          <w:rFonts w:ascii="Arial" w:hAnsi="Arial"/>
        </w:rPr>
        <w:t xml:space="preserve">hundreds of giant </w:t>
      </w:r>
      <w:r w:rsidRPr="001928EA">
        <w:rPr>
          <w:rFonts w:ascii="Arial" w:hAnsi="Arial"/>
        </w:rPr>
        <w:t xml:space="preserve">sieves </w:t>
      </w:r>
      <w:r>
        <w:rPr>
          <w:rFonts w:ascii="Arial" w:hAnsi="Arial"/>
        </w:rPr>
        <w:t xml:space="preserve">in their mouth </w:t>
      </w:r>
      <w:r w:rsidRPr="001928EA">
        <w:rPr>
          <w:rFonts w:ascii="Arial" w:hAnsi="Arial"/>
        </w:rPr>
        <w:t xml:space="preserve">called baleen plates. </w:t>
      </w:r>
    </w:p>
    <w:p w14:paraId="68A3B243" w14:textId="77777777" w:rsidR="008239F8" w:rsidRDefault="008239F8" w:rsidP="00CF1E94">
      <w:pPr>
        <w:jc w:val="both"/>
        <w:rPr>
          <w:rFonts w:ascii="Arial" w:hAnsi="Arial"/>
        </w:rPr>
      </w:pPr>
    </w:p>
    <w:p w14:paraId="2A697E29" w14:textId="18106E06" w:rsidR="008239F8" w:rsidRDefault="008239F8" w:rsidP="00CF1E94">
      <w:pPr>
        <w:jc w:val="both"/>
        <w:rPr>
          <w:rFonts w:ascii="Arial" w:hAnsi="Arial"/>
        </w:rPr>
      </w:pPr>
      <w:r>
        <w:rPr>
          <w:rFonts w:ascii="Arial" w:hAnsi="Arial"/>
        </w:rPr>
        <w:t xml:space="preserve">Blue Whales can </w:t>
      </w:r>
      <w:r w:rsidR="009012A0">
        <w:rPr>
          <w:rFonts w:ascii="Arial" w:hAnsi="Arial"/>
        </w:rPr>
        <w:t xml:space="preserve">live for up to 90 years and </w:t>
      </w:r>
      <w:r>
        <w:rPr>
          <w:rFonts w:ascii="Arial" w:hAnsi="Arial"/>
        </w:rPr>
        <w:t>carry lice that live and feed on loose skin</w:t>
      </w:r>
      <w:r w:rsidR="009012A0">
        <w:rPr>
          <w:rFonts w:ascii="Arial" w:hAnsi="Arial"/>
        </w:rPr>
        <w:t>.</w:t>
      </w:r>
    </w:p>
    <w:p w14:paraId="4BF36ED7" w14:textId="77777777" w:rsidR="008239F8" w:rsidRDefault="008239F8" w:rsidP="00CF1E94">
      <w:pPr>
        <w:pStyle w:val="Subhead"/>
        <w:spacing w:after="0"/>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Description</w:t>
      </w:r>
    </w:p>
    <w:p w14:paraId="54F01D5F" w14:textId="2C26DD5A" w:rsidR="008239F8" w:rsidRPr="00AB1A83" w:rsidRDefault="008239F8" w:rsidP="00CF1E94">
      <w:pPr>
        <w:pStyle w:val="Subhead"/>
        <w:spacing w:before="0" w:after="0"/>
        <w:jc w:val="both"/>
        <w:rPr>
          <w:rFonts w:ascii="Arial" w:eastAsia="Times New Roman" w:hAnsi="Arial" w:cs="Arial"/>
          <w:b w:val="0"/>
          <w:noProof w:val="0"/>
          <w:color w:val="363534" w:themeColor="text1"/>
        </w:rPr>
      </w:pPr>
      <w:r w:rsidRPr="00AB1A83">
        <w:rPr>
          <w:rFonts w:ascii="Arial" w:eastAsia="Times New Roman" w:hAnsi="Arial" w:cs="Arial"/>
          <w:b w:val="0"/>
          <w:noProof w:val="0"/>
          <w:color w:val="363534" w:themeColor="text1"/>
        </w:rPr>
        <w:t>Blue Whales can grow up to 33</w:t>
      </w:r>
      <w:r w:rsidR="00E34BA2">
        <w:rPr>
          <w:rFonts w:ascii="Arial" w:eastAsia="Times New Roman" w:hAnsi="Arial" w:cs="Arial"/>
          <w:b w:val="0"/>
          <w:noProof w:val="0"/>
          <w:color w:val="363534" w:themeColor="text1"/>
        </w:rPr>
        <w:t xml:space="preserve"> </w:t>
      </w:r>
      <w:r w:rsidRPr="00AB1A83">
        <w:rPr>
          <w:rFonts w:ascii="Arial" w:eastAsia="Times New Roman" w:hAnsi="Arial" w:cs="Arial"/>
          <w:b w:val="0"/>
          <w:noProof w:val="0"/>
          <w:color w:val="363534" w:themeColor="text1"/>
        </w:rPr>
        <w:t>m</w:t>
      </w:r>
      <w:r w:rsidR="005D7C4D">
        <w:rPr>
          <w:rFonts w:ascii="Arial" w:eastAsia="Times New Roman" w:hAnsi="Arial" w:cs="Arial"/>
          <w:b w:val="0"/>
          <w:noProof w:val="0"/>
          <w:color w:val="363534" w:themeColor="text1"/>
        </w:rPr>
        <w:t>etres</w:t>
      </w:r>
      <w:r w:rsidRPr="00AB1A83">
        <w:rPr>
          <w:rFonts w:ascii="Arial" w:eastAsia="Times New Roman" w:hAnsi="Arial" w:cs="Arial"/>
          <w:b w:val="0"/>
          <w:noProof w:val="0"/>
          <w:color w:val="363534" w:themeColor="text1"/>
        </w:rPr>
        <w:t xml:space="preserve"> long and weigh </w:t>
      </w:r>
      <w:proofErr w:type="gramStart"/>
      <w:r w:rsidRPr="00AB1A83">
        <w:rPr>
          <w:rFonts w:ascii="Arial" w:eastAsia="Times New Roman" w:hAnsi="Arial" w:cs="Arial"/>
          <w:b w:val="0"/>
          <w:noProof w:val="0"/>
          <w:color w:val="363534" w:themeColor="text1"/>
        </w:rPr>
        <w:t xml:space="preserve">as </w:t>
      </w:r>
      <w:r w:rsidR="00AB1A83">
        <w:rPr>
          <w:rFonts w:ascii="Arial" w:eastAsia="Times New Roman" w:hAnsi="Arial" w:cs="Arial"/>
          <w:b w:val="0"/>
          <w:noProof w:val="0"/>
          <w:color w:val="363534" w:themeColor="text1"/>
        </w:rPr>
        <w:t xml:space="preserve"> </w:t>
      </w:r>
      <w:r w:rsidRPr="00AB1A83">
        <w:rPr>
          <w:rFonts w:ascii="Arial" w:eastAsia="Times New Roman" w:hAnsi="Arial" w:cs="Arial"/>
          <w:b w:val="0"/>
          <w:noProof w:val="0"/>
          <w:color w:val="363534" w:themeColor="text1"/>
        </w:rPr>
        <w:t>much</w:t>
      </w:r>
      <w:proofErr w:type="gramEnd"/>
      <w:r w:rsidRPr="00AB1A83">
        <w:rPr>
          <w:rFonts w:ascii="Arial" w:eastAsia="Times New Roman" w:hAnsi="Arial" w:cs="Arial"/>
          <w:b w:val="0"/>
          <w:noProof w:val="0"/>
          <w:color w:val="363534" w:themeColor="text1"/>
        </w:rPr>
        <w:t xml:space="preserve"> as 180 tonnes. Their tongues alone can weigh as much as an elephant. Females are generally bigger than males.</w:t>
      </w:r>
    </w:p>
    <w:p w14:paraId="1AA3BB9A" w14:textId="77777777" w:rsidR="008239F8" w:rsidRDefault="008239F8" w:rsidP="00CF1E94">
      <w:pPr>
        <w:jc w:val="both"/>
        <w:rPr>
          <w:rFonts w:ascii="Arial" w:hAnsi="Arial"/>
        </w:rPr>
      </w:pPr>
    </w:p>
    <w:p w14:paraId="1660C09D" w14:textId="77777777" w:rsidR="008239F8" w:rsidRDefault="008239F8" w:rsidP="00CF1E94">
      <w:pPr>
        <w:jc w:val="both"/>
        <w:rPr>
          <w:rFonts w:ascii="Arial" w:hAnsi="Arial"/>
        </w:rPr>
      </w:pPr>
      <w:r>
        <w:rPr>
          <w:rFonts w:ascii="Arial" w:hAnsi="Arial"/>
        </w:rPr>
        <w:t xml:space="preserve">Blue Whales are silver-grey to dark grey in colour, with light grey spots across the skin which appears bright blue underwater. </w:t>
      </w:r>
    </w:p>
    <w:p w14:paraId="18CA0D52" w14:textId="77777777" w:rsidR="008239F8" w:rsidRDefault="008239F8" w:rsidP="00CF1E94">
      <w:pPr>
        <w:jc w:val="both"/>
        <w:rPr>
          <w:rFonts w:ascii="Arial" w:hAnsi="Arial"/>
        </w:rPr>
      </w:pPr>
    </w:p>
    <w:p w14:paraId="1A6DC4CE" w14:textId="77777777" w:rsidR="008239F8" w:rsidRDefault="008239F8" w:rsidP="00CF1E94">
      <w:pPr>
        <w:jc w:val="both"/>
        <w:rPr>
          <w:rFonts w:ascii="Arial" w:hAnsi="Arial"/>
        </w:rPr>
      </w:pPr>
      <w:r>
        <w:rPr>
          <w:rFonts w:ascii="Arial" w:hAnsi="Arial"/>
        </w:rPr>
        <w:t>They have a small dorsal fin on their back</w:t>
      </w:r>
      <w:r w:rsidRPr="00FB594B">
        <w:rPr>
          <w:rFonts w:ascii="Arial" w:hAnsi="Arial"/>
        </w:rPr>
        <w:t xml:space="preserve"> </w:t>
      </w:r>
      <w:r>
        <w:rPr>
          <w:rFonts w:ascii="Arial" w:hAnsi="Arial"/>
        </w:rPr>
        <w:t>and throat pleats (grooves) from the lower jaw to the belly.</w:t>
      </w:r>
    </w:p>
    <w:p w14:paraId="0023C74A" w14:textId="77777777" w:rsidR="008239F8" w:rsidRDefault="008239F8" w:rsidP="00CF1E94">
      <w:pPr>
        <w:jc w:val="both"/>
        <w:rPr>
          <w:rFonts w:ascii="Arial" w:hAnsi="Arial"/>
        </w:rPr>
      </w:pPr>
    </w:p>
    <w:p w14:paraId="77A11B0D" w14:textId="64E7E822" w:rsidR="008239F8" w:rsidRDefault="008239F8" w:rsidP="00CF1E94">
      <w:pPr>
        <w:jc w:val="both"/>
        <w:rPr>
          <w:rFonts w:ascii="Arial" w:hAnsi="Arial"/>
        </w:rPr>
      </w:pPr>
      <w:r>
        <w:rPr>
          <w:rFonts w:ascii="Arial" w:hAnsi="Arial"/>
        </w:rPr>
        <w:t>Blue Whales breathe air from their blow hole near the top of the head in a powerful burst. They can blow water up to 9</w:t>
      </w:r>
      <w:r w:rsidR="007779D4">
        <w:rPr>
          <w:rFonts w:ascii="Arial" w:hAnsi="Arial"/>
        </w:rPr>
        <w:t xml:space="preserve"> </w:t>
      </w:r>
      <w:r>
        <w:rPr>
          <w:rFonts w:ascii="Arial" w:hAnsi="Arial"/>
        </w:rPr>
        <w:t>m</w:t>
      </w:r>
      <w:r w:rsidR="005D7C4D">
        <w:rPr>
          <w:rFonts w:ascii="Arial" w:hAnsi="Arial"/>
        </w:rPr>
        <w:t>etres</w:t>
      </w:r>
      <w:r>
        <w:rPr>
          <w:rFonts w:ascii="Arial" w:hAnsi="Arial"/>
        </w:rPr>
        <w:t xml:space="preserve"> into the air and be heard 3 -5</w:t>
      </w:r>
      <w:r w:rsidR="007779D4">
        <w:rPr>
          <w:rFonts w:ascii="Arial" w:hAnsi="Arial"/>
        </w:rPr>
        <w:t xml:space="preserve"> </w:t>
      </w:r>
      <w:r>
        <w:rPr>
          <w:rFonts w:ascii="Arial" w:hAnsi="Arial"/>
        </w:rPr>
        <w:t xml:space="preserve">km away. </w:t>
      </w:r>
    </w:p>
    <w:p w14:paraId="6C6A0549" w14:textId="77777777" w:rsidR="00CF1E94" w:rsidRDefault="00CF1E94" w:rsidP="00CF1E94">
      <w:pPr>
        <w:pStyle w:val="Subhead"/>
        <w:spacing w:after="0"/>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Diet</w:t>
      </w:r>
    </w:p>
    <w:p w14:paraId="3A59C4DF" w14:textId="77777777" w:rsidR="00CF1E94" w:rsidRDefault="00CF1E94" w:rsidP="00CF1E94">
      <w:pPr>
        <w:jc w:val="both"/>
        <w:rPr>
          <w:rFonts w:ascii="Arial" w:hAnsi="Arial"/>
        </w:rPr>
      </w:pPr>
      <w:r>
        <w:rPr>
          <w:rFonts w:ascii="Arial" w:hAnsi="Arial"/>
        </w:rPr>
        <w:t xml:space="preserve">The main diet of the Blue Whale is krill but they also consume some small fish and squid. </w:t>
      </w:r>
    </w:p>
    <w:p w14:paraId="037CF906" w14:textId="77777777" w:rsidR="00CF1E94" w:rsidRDefault="00CF1E94" w:rsidP="00CF1E94">
      <w:pPr>
        <w:jc w:val="both"/>
        <w:rPr>
          <w:rFonts w:ascii="Arial" w:hAnsi="Arial"/>
        </w:rPr>
      </w:pPr>
    </w:p>
    <w:p w14:paraId="7A97B243" w14:textId="77777777" w:rsidR="008239F8" w:rsidRDefault="008239F8" w:rsidP="00CF1E94">
      <w:pPr>
        <w:jc w:val="both"/>
      </w:pPr>
    </w:p>
    <w:p w14:paraId="289EBC30" w14:textId="77777777" w:rsidR="008239F8" w:rsidRDefault="008239F8" w:rsidP="00CF1E94">
      <w:pPr>
        <w:jc w:val="both"/>
        <w:rPr>
          <w:rFonts w:ascii="Arial" w:hAnsi="Arial"/>
        </w:rPr>
      </w:pPr>
      <w:bookmarkStart w:id="2" w:name="_GoBack"/>
      <w:bookmarkEnd w:id="2"/>
      <w:r>
        <w:rPr>
          <w:noProof/>
        </w:rPr>
        <w:drawing>
          <wp:inline distT="0" distB="0" distL="0" distR="0" wp14:anchorId="473130B3" wp14:editId="75FE28BD">
            <wp:extent cx="3156971" cy="1562100"/>
            <wp:effectExtent l="0" t="0" r="5715" b="0"/>
            <wp:docPr id="14" name="Picture 14" descr="artwork repro 2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repro 2 - 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6971" cy="1562100"/>
                    </a:xfrm>
                    <a:prstGeom prst="rect">
                      <a:avLst/>
                    </a:prstGeom>
                    <a:noFill/>
                    <a:ln>
                      <a:noFill/>
                    </a:ln>
                  </pic:spPr>
                </pic:pic>
              </a:graphicData>
            </a:graphic>
          </wp:inline>
        </w:drawing>
      </w:r>
    </w:p>
    <w:p w14:paraId="6CA63D0D" w14:textId="77777777" w:rsidR="008239F8" w:rsidRPr="00DE3642" w:rsidRDefault="001B3665" w:rsidP="00CF1E94">
      <w:pPr>
        <w:jc w:val="both"/>
        <w:rPr>
          <w:b/>
          <w:bCs/>
          <w:sz w:val="16"/>
        </w:rPr>
      </w:pPr>
      <w:r w:rsidRPr="00DE3642">
        <w:rPr>
          <w:b/>
          <w:bCs/>
          <w:sz w:val="16"/>
        </w:rPr>
        <w:t xml:space="preserve">Figure 1. </w:t>
      </w:r>
      <w:r w:rsidR="008239F8" w:rsidRPr="00DE3642">
        <w:rPr>
          <w:b/>
          <w:bCs/>
          <w:sz w:val="16"/>
        </w:rPr>
        <w:t xml:space="preserve">Blue Whale blow pattern © B. Jarrett 2010 </w:t>
      </w:r>
    </w:p>
    <w:p w14:paraId="2ACBC105" w14:textId="77777777" w:rsidR="008239F8" w:rsidRDefault="008239F8" w:rsidP="00CF1E94">
      <w:pPr>
        <w:jc w:val="both"/>
        <w:rPr>
          <w:rFonts w:ascii="Arial" w:hAnsi="Arial"/>
        </w:rPr>
      </w:pPr>
    </w:p>
    <w:p w14:paraId="65B8AD83" w14:textId="77777777" w:rsidR="008239F8" w:rsidRDefault="008239F8" w:rsidP="00CF1E94">
      <w:pPr>
        <w:jc w:val="both"/>
        <w:rPr>
          <w:rFonts w:ascii="Arial" w:hAnsi="Arial"/>
        </w:rPr>
      </w:pPr>
      <w:r>
        <w:rPr>
          <w:rFonts w:ascii="Arial" w:hAnsi="Arial"/>
        </w:rPr>
        <w:t xml:space="preserve">They generally feed in the summer months in sub-Antarctic and Antarctic waters but can be seen feeding off the western Victorian coast near Portland. </w:t>
      </w:r>
    </w:p>
    <w:p w14:paraId="78E56C7A" w14:textId="77777777" w:rsidR="008239F8" w:rsidRDefault="008239F8" w:rsidP="00CF1E94">
      <w:pPr>
        <w:jc w:val="both"/>
        <w:rPr>
          <w:rFonts w:ascii="Arial" w:hAnsi="Arial"/>
        </w:rPr>
      </w:pPr>
    </w:p>
    <w:p w14:paraId="147F881F" w14:textId="77777777" w:rsidR="008239F8" w:rsidRDefault="008239F8" w:rsidP="00CF1E94">
      <w:pPr>
        <w:jc w:val="both"/>
        <w:rPr>
          <w:rFonts w:ascii="Arial" w:hAnsi="Arial"/>
        </w:rPr>
      </w:pPr>
      <w:r>
        <w:rPr>
          <w:rFonts w:ascii="Arial" w:hAnsi="Arial"/>
        </w:rPr>
        <w:t xml:space="preserve">To eat, they take large gulps of water containing krill, discarding the water through the baleen plates. </w:t>
      </w:r>
    </w:p>
    <w:p w14:paraId="7B95D437" w14:textId="77777777" w:rsidR="008239F8" w:rsidRDefault="008239F8"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Habitat</w:t>
      </w:r>
    </w:p>
    <w:p w14:paraId="3DFB42B5" w14:textId="77777777" w:rsidR="008239F8" w:rsidRPr="00720AEF" w:rsidRDefault="008239F8" w:rsidP="00CF1E94">
      <w:pPr>
        <w:jc w:val="both"/>
        <w:rPr>
          <w:rFonts w:ascii="Arial" w:hAnsi="Arial"/>
        </w:rPr>
      </w:pPr>
      <w:r>
        <w:rPr>
          <w:rFonts w:ascii="Arial" w:hAnsi="Arial"/>
        </w:rPr>
        <w:t xml:space="preserve">Blue </w:t>
      </w:r>
      <w:r w:rsidRPr="00720AEF">
        <w:rPr>
          <w:rFonts w:ascii="Arial" w:hAnsi="Arial"/>
        </w:rPr>
        <w:t xml:space="preserve">Whales are found throughout the world’s oceans. </w:t>
      </w:r>
    </w:p>
    <w:p w14:paraId="6B3AF5FD" w14:textId="77777777" w:rsidR="008239F8" w:rsidRPr="00720AEF" w:rsidRDefault="008239F8" w:rsidP="00CF1E94">
      <w:pPr>
        <w:jc w:val="both"/>
        <w:rPr>
          <w:rFonts w:ascii="Arial" w:hAnsi="Arial"/>
        </w:rPr>
      </w:pPr>
    </w:p>
    <w:p w14:paraId="0C2A43DF" w14:textId="06B58824" w:rsidR="00CA4E2C" w:rsidRPr="00760744" w:rsidRDefault="008239F8" w:rsidP="00CF1E94">
      <w:pPr>
        <w:jc w:val="both"/>
        <w:rPr>
          <w:rFonts w:ascii="Arial" w:hAnsi="Arial"/>
        </w:rPr>
      </w:pPr>
      <w:r w:rsidRPr="00720AEF">
        <w:rPr>
          <w:rFonts w:ascii="Arial" w:hAnsi="Arial"/>
        </w:rPr>
        <w:t>In the summer months</w:t>
      </w:r>
      <w:r w:rsidR="008F3DFB">
        <w:rPr>
          <w:rFonts w:ascii="Arial" w:hAnsi="Arial"/>
        </w:rPr>
        <w:t>,</w:t>
      </w:r>
      <w:r w:rsidRPr="00720AEF">
        <w:rPr>
          <w:rFonts w:ascii="Arial" w:hAnsi="Arial"/>
        </w:rPr>
        <w:t xml:space="preserve"> they tend to reside in sub-Antarctic and Antarctic waters. In the winter months, they m</w:t>
      </w:r>
      <w:r w:rsidR="004A5CD0" w:rsidRPr="00720AEF">
        <w:rPr>
          <w:rFonts w:ascii="Arial" w:hAnsi="Arial"/>
        </w:rPr>
        <w:t xml:space="preserve">igrate </w:t>
      </w:r>
      <w:r w:rsidRPr="00720AEF">
        <w:rPr>
          <w:rFonts w:ascii="Arial" w:hAnsi="Arial"/>
        </w:rPr>
        <w:t>to breeding grounds in warmer tropical waters.</w:t>
      </w:r>
      <w:r w:rsidR="0049769F" w:rsidRPr="0049769F">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F907BE8" w14:textId="77777777" w:rsidR="009C63F9" w:rsidRDefault="009C63F9" w:rsidP="00CF1E94">
      <w:pPr>
        <w:jc w:val="both"/>
        <w:rPr>
          <w:b/>
          <w:bCs/>
          <w:iCs/>
          <w:color w:val="00B2A9" w:themeColor="accent1"/>
          <w:kern w:val="20"/>
          <w:sz w:val="22"/>
          <w:szCs w:val="28"/>
        </w:rPr>
      </w:pPr>
    </w:p>
    <w:p w14:paraId="4C7A83CC" w14:textId="27D4F38F" w:rsidR="008239F8" w:rsidRPr="00760744" w:rsidRDefault="008239F8" w:rsidP="00CF1E94">
      <w:pPr>
        <w:jc w:val="both"/>
        <w:rPr>
          <w:b/>
          <w:bCs/>
          <w:iCs/>
          <w:color w:val="00B2A9" w:themeColor="accent1"/>
          <w:kern w:val="20"/>
          <w:sz w:val="22"/>
          <w:szCs w:val="28"/>
        </w:rPr>
      </w:pPr>
      <w:r w:rsidRPr="00760744">
        <w:rPr>
          <w:b/>
          <w:bCs/>
          <w:iCs/>
          <w:color w:val="00B2A9" w:themeColor="accent1"/>
          <w:kern w:val="20"/>
          <w:sz w:val="22"/>
          <w:szCs w:val="28"/>
        </w:rPr>
        <w:t>Distribution</w:t>
      </w:r>
    </w:p>
    <w:p w14:paraId="131F1562" w14:textId="77777777" w:rsidR="0025749C" w:rsidRDefault="008239F8" w:rsidP="00CF1E94">
      <w:pPr>
        <w:spacing w:line="0" w:lineRule="atLeast"/>
        <w:jc w:val="both"/>
        <w:rPr>
          <w:rFonts w:ascii="Arial" w:hAnsi="Arial"/>
        </w:rPr>
      </w:pPr>
      <w:r w:rsidRPr="00760744">
        <w:rPr>
          <w:rFonts w:ascii="Arial" w:hAnsi="Arial"/>
        </w:rPr>
        <w:t>Blue Whales are often sighted along the south west coast of Victoria during Summer.</w:t>
      </w:r>
      <w:r w:rsidRPr="009C3AA8">
        <w:rPr>
          <w:rFonts w:ascii="Arial" w:hAnsi="Arial"/>
        </w:rPr>
        <w:t xml:space="preserve"> </w:t>
      </w:r>
    </w:p>
    <w:p w14:paraId="2A841623" w14:textId="55A9FE53" w:rsidR="008239F8" w:rsidRPr="00C3417E" w:rsidRDefault="0049769F" w:rsidP="00CF1E94">
      <w:pPr>
        <w:spacing w:before="120"/>
        <w:ind w:hanging="142"/>
        <w:jc w:val="both"/>
      </w:pPr>
      <w:r w:rsidRPr="0049769F">
        <w:rPr>
          <w:rFonts w:ascii="Arial" w:hAnsi="Arial"/>
          <w:noProof/>
        </w:rPr>
        <w:drawing>
          <wp:inline distT="0" distB="0" distL="0" distR="0" wp14:anchorId="758EA079" wp14:editId="0ACC2F49">
            <wp:extent cx="3302000" cy="2324715"/>
            <wp:effectExtent l="0" t="0" r="0" b="0"/>
            <wp:docPr id="9" name="Picture 9" descr="C:\Users\ce0d\AppData\Local\Temp\notes684BD8\vba_20170515_Blue 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Blue Wha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0842" cy="2330940"/>
                    </a:xfrm>
                    <a:prstGeom prst="rect">
                      <a:avLst/>
                    </a:prstGeom>
                    <a:noFill/>
                    <a:ln>
                      <a:noFill/>
                    </a:ln>
                  </pic:spPr>
                </pic:pic>
              </a:graphicData>
            </a:graphic>
          </wp:inline>
        </w:drawing>
      </w:r>
    </w:p>
    <w:p w14:paraId="6B6A8855" w14:textId="77777777" w:rsidR="009C63F9" w:rsidRDefault="001B3665" w:rsidP="00CF1E94">
      <w:pPr>
        <w:spacing w:line="240" w:lineRule="auto"/>
        <w:jc w:val="both"/>
        <w:rPr>
          <w:b/>
          <w:bCs/>
          <w:sz w:val="16"/>
        </w:rPr>
      </w:pPr>
      <w:r w:rsidRPr="00DE3642">
        <w:rPr>
          <w:b/>
          <w:bCs/>
          <w:sz w:val="16"/>
        </w:rPr>
        <w:t xml:space="preserve">Figure 2. </w:t>
      </w:r>
      <w:r w:rsidR="008239F8" w:rsidRPr="00DE3642">
        <w:rPr>
          <w:b/>
          <w:bCs/>
          <w:sz w:val="16"/>
        </w:rPr>
        <w:t>Recorded occur</w:t>
      </w:r>
      <w:r w:rsidR="0049769F">
        <w:rPr>
          <w:b/>
          <w:bCs/>
          <w:sz w:val="16"/>
        </w:rPr>
        <w:t>r</w:t>
      </w:r>
      <w:r w:rsidR="008239F8" w:rsidRPr="00DE3642">
        <w:rPr>
          <w:b/>
          <w:bCs/>
          <w:sz w:val="16"/>
        </w:rPr>
        <w:t>ences in Victoria</w:t>
      </w:r>
    </w:p>
    <w:p w14:paraId="6DB43439" w14:textId="2DDBFC4B" w:rsidR="008239F8" w:rsidRPr="0025749C" w:rsidRDefault="008239F8" w:rsidP="00CF1E94">
      <w:pPr>
        <w:spacing w:line="240" w:lineRule="auto"/>
        <w:jc w:val="both"/>
        <w:rPr>
          <w:b/>
          <w:i/>
          <w:sz w:val="14"/>
        </w:rPr>
      </w:pPr>
      <w:r w:rsidRPr="0025749C">
        <w:rPr>
          <w:b/>
          <w:i/>
          <w:sz w:val="14"/>
        </w:rPr>
        <w:t>Source:</w:t>
      </w:r>
      <w:r w:rsidR="0049769F">
        <w:rPr>
          <w:b/>
          <w:i/>
          <w:sz w:val="14"/>
        </w:rPr>
        <w:t xml:space="preserve"> Victorian Biodiversity Atlas (records post 1979), version 15/5/2017</w:t>
      </w:r>
    </w:p>
    <w:p w14:paraId="354470DC" w14:textId="2FC14F66" w:rsidR="00CA4E2C" w:rsidRDefault="00CA4E2C"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p>
    <w:p w14:paraId="260FCDE1" w14:textId="77777777" w:rsidR="005D7C4D" w:rsidRDefault="005D7C4D"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p>
    <w:p w14:paraId="1DAA6F08" w14:textId="77777777" w:rsidR="008239F8" w:rsidRDefault="008239F8" w:rsidP="00CF1E94">
      <w:pPr>
        <w:pStyle w:val="Subhead"/>
        <w:spacing w:before="0" w:after="0"/>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Breeding</w:t>
      </w:r>
    </w:p>
    <w:p w14:paraId="2E7247D8" w14:textId="4608ECCF" w:rsidR="008239F8" w:rsidRDefault="008239F8" w:rsidP="00CF1E94">
      <w:pPr>
        <w:jc w:val="both"/>
        <w:rPr>
          <w:rFonts w:ascii="Arial" w:hAnsi="Arial"/>
        </w:rPr>
      </w:pPr>
      <w:r>
        <w:rPr>
          <w:rFonts w:ascii="Arial" w:hAnsi="Arial"/>
        </w:rPr>
        <w:t>Blue Whales reach sexual maturity at around 7-10</w:t>
      </w:r>
      <w:r w:rsidR="00D06068">
        <w:rPr>
          <w:rFonts w:ascii="Arial" w:hAnsi="Arial"/>
        </w:rPr>
        <w:t xml:space="preserve"> </w:t>
      </w:r>
      <w:r>
        <w:rPr>
          <w:rFonts w:ascii="Arial" w:hAnsi="Arial"/>
        </w:rPr>
        <w:t>y</w:t>
      </w:r>
      <w:r w:rsidR="00760744">
        <w:rPr>
          <w:rFonts w:ascii="Arial" w:hAnsi="Arial"/>
        </w:rPr>
        <w:t>ea</w:t>
      </w:r>
      <w:r>
        <w:rPr>
          <w:rFonts w:ascii="Arial" w:hAnsi="Arial"/>
        </w:rPr>
        <w:t xml:space="preserve">rs of age although observations of Blue Whales in the act of mating are rare. </w:t>
      </w:r>
    </w:p>
    <w:p w14:paraId="713AFD50" w14:textId="77777777" w:rsidR="008239F8" w:rsidRDefault="008239F8" w:rsidP="00CF1E94">
      <w:pPr>
        <w:jc w:val="both"/>
        <w:rPr>
          <w:rFonts w:ascii="Arial" w:hAnsi="Arial"/>
        </w:rPr>
      </w:pPr>
    </w:p>
    <w:p w14:paraId="7F14C9B7" w14:textId="582A1B81" w:rsidR="008239F8" w:rsidRDefault="008239F8" w:rsidP="00CF1E94">
      <w:pPr>
        <w:jc w:val="both"/>
        <w:rPr>
          <w:rFonts w:ascii="Arial" w:hAnsi="Arial"/>
        </w:rPr>
      </w:pPr>
      <w:r>
        <w:rPr>
          <w:rFonts w:ascii="Arial" w:hAnsi="Arial"/>
        </w:rPr>
        <w:t>Males are known to compete for mates and use very loud, high frequency sounds to attract females.</w:t>
      </w:r>
    </w:p>
    <w:p w14:paraId="5B8B61CC" w14:textId="77777777" w:rsidR="008239F8" w:rsidRDefault="008239F8" w:rsidP="00CF1E94">
      <w:pPr>
        <w:jc w:val="both"/>
        <w:rPr>
          <w:rFonts w:ascii="Arial" w:hAnsi="Arial"/>
        </w:rPr>
      </w:pPr>
    </w:p>
    <w:p w14:paraId="0D33B3BE" w14:textId="2B794F2D" w:rsidR="008239F8" w:rsidRDefault="008239F8" w:rsidP="00CF1E94">
      <w:pPr>
        <w:jc w:val="both"/>
        <w:rPr>
          <w:rFonts w:ascii="Arial" w:hAnsi="Arial"/>
        </w:rPr>
      </w:pPr>
      <w:r>
        <w:rPr>
          <w:rFonts w:ascii="Arial" w:hAnsi="Arial"/>
        </w:rPr>
        <w:t>Females give birth to a single calf after a gestation period of 11 months. Females are capable of giving birth every 2-3</w:t>
      </w:r>
      <w:r w:rsidR="00D06068">
        <w:rPr>
          <w:rFonts w:ascii="Arial" w:hAnsi="Arial"/>
        </w:rPr>
        <w:t xml:space="preserve"> </w:t>
      </w:r>
      <w:r>
        <w:rPr>
          <w:rFonts w:ascii="Arial" w:hAnsi="Arial"/>
        </w:rPr>
        <w:t>y</w:t>
      </w:r>
      <w:r w:rsidR="00760744">
        <w:rPr>
          <w:rFonts w:ascii="Arial" w:hAnsi="Arial"/>
        </w:rPr>
        <w:t>ea</w:t>
      </w:r>
      <w:r>
        <w:rPr>
          <w:rFonts w:ascii="Arial" w:hAnsi="Arial"/>
        </w:rPr>
        <w:t>rs.</w:t>
      </w:r>
    </w:p>
    <w:p w14:paraId="13833154" w14:textId="77777777" w:rsidR="008239F8" w:rsidRDefault="008239F8" w:rsidP="00CF1E94">
      <w:pPr>
        <w:jc w:val="both"/>
        <w:rPr>
          <w:rFonts w:ascii="Arial" w:hAnsi="Arial"/>
        </w:rPr>
      </w:pPr>
    </w:p>
    <w:p w14:paraId="2B082AED" w14:textId="59458939" w:rsidR="008239F8" w:rsidRDefault="008239F8" w:rsidP="00CF1E94">
      <w:pPr>
        <w:jc w:val="both"/>
        <w:rPr>
          <w:rFonts w:ascii="Arial" w:hAnsi="Arial"/>
        </w:rPr>
      </w:pPr>
      <w:r>
        <w:rPr>
          <w:rFonts w:ascii="Arial" w:hAnsi="Arial"/>
        </w:rPr>
        <w:t xml:space="preserve">Calves can weigh up to 4 tonnes and </w:t>
      </w:r>
      <w:r w:rsidR="00D06068">
        <w:rPr>
          <w:rFonts w:ascii="Arial" w:hAnsi="Arial"/>
        </w:rPr>
        <w:t>are 6-7 m</w:t>
      </w:r>
      <w:r w:rsidR="00760744">
        <w:rPr>
          <w:rFonts w:ascii="Arial" w:hAnsi="Arial"/>
        </w:rPr>
        <w:t>etres</w:t>
      </w:r>
      <w:r w:rsidR="00D06068">
        <w:rPr>
          <w:rFonts w:ascii="Arial" w:hAnsi="Arial"/>
        </w:rPr>
        <w:t xml:space="preserve"> long. </w:t>
      </w:r>
      <w:r>
        <w:rPr>
          <w:rFonts w:ascii="Arial" w:hAnsi="Arial"/>
        </w:rPr>
        <w:t>The newborn will immediately swim to the surface for its first breath with the mother aiding it with her flippers. Calves can swim unaided within half an hour of being born.</w:t>
      </w:r>
    </w:p>
    <w:p w14:paraId="73637D8B" w14:textId="77777777" w:rsidR="0025749C" w:rsidRDefault="0025749C" w:rsidP="00CF1E94">
      <w:pPr>
        <w:jc w:val="both"/>
        <w:rPr>
          <w:rFonts w:ascii="Arial" w:hAnsi="Arial"/>
        </w:rPr>
      </w:pPr>
    </w:p>
    <w:p w14:paraId="4AD42738" w14:textId="77777777" w:rsidR="0025749C" w:rsidRPr="0025749C" w:rsidRDefault="0025749C" w:rsidP="00CF1E94">
      <w:pPr>
        <w:jc w:val="both"/>
        <w:rPr>
          <w:rFonts w:ascii="Arial" w:hAnsi="Arial"/>
        </w:rPr>
      </w:pPr>
      <w:r>
        <w:rPr>
          <w:rFonts w:ascii="Arial" w:hAnsi="Arial"/>
        </w:rPr>
        <w:t xml:space="preserve">Calves are fed milk for approximately 7-8 months before being weaned. During the nursing period, the calf can drink up to 400 litres of milk per day. </w:t>
      </w:r>
    </w:p>
    <w:p w14:paraId="128ECCA4" w14:textId="77777777" w:rsidR="00AB1A83" w:rsidRDefault="00AB1A83" w:rsidP="00CF1E94">
      <w:pPr>
        <w:pStyle w:val="Subhead"/>
        <w:spacing w:before="0" w:after="0"/>
        <w:jc w:val="both"/>
        <w:rPr>
          <w:rFonts w:asciiTheme="minorHAnsi" w:eastAsia="Times New Roman" w:hAnsiTheme="minorHAnsi" w:cs="Arial"/>
          <w:bCs/>
          <w:iCs/>
          <w:noProof w:val="0"/>
          <w:color w:val="00B2A9" w:themeColor="accent1"/>
          <w:kern w:val="20"/>
          <w:sz w:val="22"/>
          <w:szCs w:val="28"/>
        </w:rPr>
      </w:pPr>
    </w:p>
    <w:p w14:paraId="47F17492" w14:textId="77777777" w:rsidR="008239F8" w:rsidRDefault="008239F8" w:rsidP="00CF1E94">
      <w:pPr>
        <w:pStyle w:val="Subhead"/>
        <w:spacing w:before="0" w:after="0"/>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Conservation status</w:t>
      </w:r>
    </w:p>
    <w:p w14:paraId="1511EE17" w14:textId="2C389716" w:rsidR="008239F8" w:rsidRDefault="008239F8" w:rsidP="00CF1E94">
      <w:pPr>
        <w:jc w:val="both"/>
        <w:rPr>
          <w:rFonts w:ascii="Arial" w:hAnsi="Arial"/>
        </w:rPr>
      </w:pPr>
      <w:r>
        <w:rPr>
          <w:rFonts w:ascii="Arial" w:hAnsi="Arial"/>
        </w:rPr>
        <w:t xml:space="preserve">Blue </w:t>
      </w:r>
      <w:r w:rsidRPr="00722C3F">
        <w:rPr>
          <w:rFonts w:ascii="Arial" w:hAnsi="Arial"/>
        </w:rPr>
        <w:t xml:space="preserve">Whales were nearly hunted to extinction during the early 1900s. </w:t>
      </w:r>
    </w:p>
    <w:p w14:paraId="6BE7B528" w14:textId="77777777" w:rsidR="008239F8" w:rsidRPr="00722C3F" w:rsidRDefault="008239F8" w:rsidP="00CF1E94">
      <w:pPr>
        <w:jc w:val="both"/>
        <w:rPr>
          <w:rFonts w:ascii="Arial" w:hAnsi="Arial"/>
        </w:rPr>
      </w:pPr>
    </w:p>
    <w:p w14:paraId="331DA057" w14:textId="3B941756" w:rsidR="008239F8" w:rsidRDefault="008239F8" w:rsidP="00CF1E94">
      <w:pPr>
        <w:jc w:val="both"/>
        <w:rPr>
          <w:rFonts w:ascii="Arial" w:hAnsi="Arial"/>
        </w:rPr>
      </w:pPr>
      <w:r>
        <w:rPr>
          <w:rFonts w:ascii="Arial" w:hAnsi="Arial"/>
        </w:rPr>
        <w:t>N</w:t>
      </w:r>
      <w:r w:rsidRPr="00722C3F">
        <w:rPr>
          <w:rFonts w:ascii="Arial" w:hAnsi="Arial"/>
        </w:rPr>
        <w:t>umbers have increased in recent times</w:t>
      </w:r>
      <w:r>
        <w:rPr>
          <w:rFonts w:ascii="Arial" w:hAnsi="Arial"/>
        </w:rPr>
        <w:t xml:space="preserve"> but not significantly. The current total world population of Blue Whale</w:t>
      </w:r>
      <w:r w:rsidR="00D06068">
        <w:rPr>
          <w:rFonts w:ascii="Arial" w:hAnsi="Arial"/>
        </w:rPr>
        <w:t>s</w:t>
      </w:r>
      <w:r>
        <w:rPr>
          <w:rFonts w:ascii="Arial" w:hAnsi="Arial"/>
        </w:rPr>
        <w:t xml:space="preserve"> is estimated at between 2,000 and 5,000 individuals. </w:t>
      </w:r>
    </w:p>
    <w:p w14:paraId="129CF729" w14:textId="40A54E66" w:rsidR="008239F8" w:rsidRDefault="008239F8" w:rsidP="00CF1E94">
      <w:pPr>
        <w:jc w:val="both"/>
        <w:rPr>
          <w:rFonts w:ascii="Arial" w:hAnsi="Arial"/>
        </w:rPr>
      </w:pPr>
    </w:p>
    <w:p w14:paraId="7E0A7B79" w14:textId="64A0A7B6" w:rsidR="00AB1A83" w:rsidRDefault="00AB1A83" w:rsidP="00CF1E94">
      <w:pPr>
        <w:jc w:val="both"/>
        <w:rPr>
          <w:rFonts w:ascii="Arial" w:hAnsi="Arial"/>
        </w:rPr>
      </w:pPr>
    </w:p>
    <w:p w14:paraId="024ECD0F" w14:textId="77777777" w:rsidR="00EE5B41" w:rsidRDefault="00EE5B41" w:rsidP="00CF1E94">
      <w:pPr>
        <w:jc w:val="both"/>
        <w:rPr>
          <w:rFonts w:ascii="Arial" w:hAnsi="Arial"/>
        </w:rPr>
      </w:pPr>
    </w:p>
    <w:p w14:paraId="732FD8E0" w14:textId="71F9A193" w:rsidR="00AB1A83" w:rsidRDefault="005F4D77" w:rsidP="00CF1E94">
      <w:pPr>
        <w:jc w:val="both"/>
        <w:rPr>
          <w:rFonts w:ascii="Arial" w:hAnsi="Arial"/>
        </w:rPr>
      </w:pPr>
      <w:r w:rsidRPr="00AB1A83">
        <w:rPr>
          <w:rFonts w:ascii="Arial" w:hAnsi="Arial"/>
          <w:b/>
          <w:noProof/>
        </w:rPr>
        <w:drawing>
          <wp:anchor distT="0" distB="0" distL="114300" distR="114300" simplePos="0" relativeHeight="251654656" behindDoc="0" locked="0" layoutInCell="1" allowOverlap="1" wp14:anchorId="6A6FCAD3" wp14:editId="10B86BE6">
            <wp:simplePos x="0" y="0"/>
            <wp:positionH relativeFrom="page">
              <wp:posOffset>541020</wp:posOffset>
            </wp:positionH>
            <wp:positionV relativeFrom="page">
              <wp:posOffset>6743065</wp:posOffset>
            </wp:positionV>
            <wp:extent cx="6351905" cy="1114425"/>
            <wp:effectExtent l="0" t="0" r="0" b="9525"/>
            <wp:wrapNone/>
            <wp:docPr id="18" name="Picture 18" descr="artwork repro 6 - 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work repro 6 - 9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190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F640" w14:textId="77777777" w:rsidR="00AB1A83" w:rsidRDefault="00AB1A83" w:rsidP="00CF1E94">
      <w:pPr>
        <w:jc w:val="both"/>
        <w:rPr>
          <w:rFonts w:ascii="Arial" w:hAnsi="Arial"/>
        </w:rPr>
      </w:pPr>
    </w:p>
    <w:p w14:paraId="4CB6A5E1" w14:textId="77777777" w:rsidR="00AB1A83" w:rsidRDefault="00AB1A83" w:rsidP="00CF1E94">
      <w:pPr>
        <w:jc w:val="both"/>
        <w:rPr>
          <w:rFonts w:ascii="Arial" w:hAnsi="Arial"/>
        </w:rPr>
      </w:pPr>
    </w:p>
    <w:p w14:paraId="16067E29" w14:textId="77777777" w:rsidR="00AB1A83" w:rsidRDefault="00AB1A83" w:rsidP="00CF1E94">
      <w:pPr>
        <w:jc w:val="both"/>
        <w:rPr>
          <w:rFonts w:ascii="Arial" w:hAnsi="Arial"/>
        </w:rPr>
      </w:pPr>
    </w:p>
    <w:p w14:paraId="1222A112" w14:textId="77777777" w:rsidR="00AB1A83" w:rsidRDefault="00AB1A83" w:rsidP="00CF1E94">
      <w:pPr>
        <w:jc w:val="both"/>
        <w:rPr>
          <w:rFonts w:ascii="Arial" w:hAnsi="Arial"/>
        </w:rPr>
      </w:pPr>
    </w:p>
    <w:p w14:paraId="3228CD26" w14:textId="77777777" w:rsidR="005F4D77" w:rsidRDefault="005F4D77" w:rsidP="00CF1E94">
      <w:pPr>
        <w:jc w:val="both"/>
        <w:rPr>
          <w:b/>
          <w:bCs/>
          <w:sz w:val="16"/>
        </w:rPr>
      </w:pPr>
    </w:p>
    <w:p w14:paraId="6252EFE3" w14:textId="77777777" w:rsidR="005F4D77" w:rsidRDefault="005F4D77" w:rsidP="00CF1E94">
      <w:pPr>
        <w:jc w:val="both"/>
        <w:rPr>
          <w:b/>
          <w:bCs/>
          <w:sz w:val="16"/>
        </w:rPr>
      </w:pPr>
    </w:p>
    <w:p w14:paraId="22C9C370" w14:textId="77777777" w:rsidR="005F4D77" w:rsidRDefault="005F4D77" w:rsidP="00CF1E94">
      <w:pPr>
        <w:jc w:val="both"/>
        <w:rPr>
          <w:b/>
          <w:bCs/>
          <w:sz w:val="16"/>
        </w:rPr>
      </w:pPr>
    </w:p>
    <w:p w14:paraId="315B6FB6" w14:textId="77777777" w:rsidR="005F4D77" w:rsidRDefault="005F4D77" w:rsidP="00CF1E94">
      <w:pPr>
        <w:jc w:val="both"/>
        <w:rPr>
          <w:b/>
          <w:bCs/>
          <w:sz w:val="16"/>
        </w:rPr>
      </w:pPr>
    </w:p>
    <w:p w14:paraId="5589EF87" w14:textId="02640AA9" w:rsidR="00AB1A83" w:rsidRPr="00AB1A83" w:rsidRDefault="00AB1A83" w:rsidP="00CF1E94">
      <w:pPr>
        <w:jc w:val="both"/>
        <w:rPr>
          <w:b/>
          <w:bCs/>
          <w:sz w:val="16"/>
        </w:rPr>
      </w:pPr>
      <w:r w:rsidRPr="00AB1A83">
        <w:rPr>
          <w:b/>
          <w:bCs/>
          <w:sz w:val="16"/>
        </w:rPr>
        <w:t>Figure 3. Blue Whale © B. Jarrett 2010</w:t>
      </w:r>
    </w:p>
    <w:p w14:paraId="27B6EC88" w14:textId="77777777" w:rsidR="00AB1A83" w:rsidRDefault="00AB1A83" w:rsidP="00CF1E94">
      <w:pPr>
        <w:jc w:val="both"/>
        <w:rPr>
          <w:rFonts w:ascii="Arial" w:hAnsi="Arial"/>
        </w:rPr>
      </w:pPr>
    </w:p>
    <w:p w14:paraId="2F9CD2C2" w14:textId="35574F45" w:rsidR="00AB1A83" w:rsidRPr="00AB1A83" w:rsidRDefault="00AB1A83" w:rsidP="00CF1E94">
      <w:pPr>
        <w:ind w:left="2835"/>
        <w:jc w:val="both"/>
        <w:rPr>
          <w:rFonts w:asciiTheme="majorHAnsi" w:eastAsiaTheme="majorEastAsia" w:hAnsiTheme="majorHAnsi" w:cstheme="majorBidi"/>
          <w:iCs/>
          <w:color w:val="00B2A9" w:themeColor="accent1"/>
          <w:spacing w:val="-2"/>
          <w:sz w:val="32"/>
          <w:szCs w:val="32"/>
        </w:rPr>
      </w:pPr>
      <w:r>
        <w:rPr>
          <w:rFonts w:asciiTheme="majorHAnsi" w:eastAsiaTheme="majorEastAsia" w:hAnsiTheme="majorHAnsi" w:cstheme="majorBidi"/>
          <w:iCs/>
          <w:color w:val="00B2A9" w:themeColor="accent1"/>
          <w:spacing w:val="-2"/>
          <w:sz w:val="32"/>
          <w:szCs w:val="32"/>
        </w:rPr>
        <w:t xml:space="preserve">   </w:t>
      </w:r>
    </w:p>
    <w:p w14:paraId="2AC2934C" w14:textId="0E419FF0" w:rsidR="008239F8" w:rsidRDefault="008239F8" w:rsidP="00CF1E94">
      <w:pPr>
        <w:jc w:val="both"/>
        <w:rPr>
          <w:rFonts w:ascii="Arial" w:hAnsi="Arial"/>
        </w:rPr>
      </w:pPr>
      <w:r>
        <w:rPr>
          <w:rFonts w:ascii="Arial" w:hAnsi="Arial"/>
        </w:rPr>
        <w:t>Many countries around the world, including Australia, have listed the Blue Whale as an endangered species</w:t>
      </w:r>
      <w:r w:rsidR="00D06068">
        <w:rPr>
          <w:rFonts w:ascii="Arial" w:hAnsi="Arial"/>
        </w:rPr>
        <w:t>.</w:t>
      </w:r>
    </w:p>
    <w:p w14:paraId="12A10B89" w14:textId="66D3B7BE" w:rsidR="00AB1A83" w:rsidRDefault="008239F8"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What you can do to help!</w:t>
      </w:r>
    </w:p>
    <w:p w14:paraId="7001FB92" w14:textId="3331CEB7" w:rsidR="008239F8" w:rsidRPr="00AB1A83" w:rsidRDefault="008239F8" w:rsidP="00CF1E94">
      <w:pPr>
        <w:pStyle w:val="Subhead"/>
        <w:spacing w:before="0" w:after="0"/>
        <w:jc w:val="both"/>
        <w:rPr>
          <w:rFonts w:ascii="Arial" w:eastAsia="Times New Roman" w:hAnsi="Arial" w:cs="Arial"/>
          <w:b w:val="0"/>
          <w:noProof w:val="0"/>
          <w:color w:val="363534" w:themeColor="text1"/>
        </w:rPr>
      </w:pPr>
      <w:r w:rsidRPr="00AB1A83">
        <w:rPr>
          <w:rFonts w:ascii="Arial" w:eastAsia="Times New Roman" w:hAnsi="Arial" w:cs="Arial"/>
          <w:b w:val="0"/>
          <w:noProof w:val="0"/>
          <w:color w:val="363534" w:themeColor="text1"/>
        </w:rPr>
        <w:t xml:space="preserve">It’s important not to get too close to whales. They need space to move, feed and take care of their young. </w:t>
      </w:r>
    </w:p>
    <w:p w14:paraId="171D0441" w14:textId="77777777" w:rsidR="008239F8" w:rsidRDefault="008239F8" w:rsidP="00CF1E94">
      <w:pPr>
        <w:jc w:val="both"/>
        <w:rPr>
          <w:rFonts w:ascii="Arial" w:hAnsi="Arial"/>
        </w:rPr>
      </w:pPr>
    </w:p>
    <w:p w14:paraId="4F3900F6" w14:textId="747BFC68" w:rsidR="008239F8" w:rsidRDefault="008239F8" w:rsidP="00CF1E94">
      <w:pPr>
        <w:jc w:val="both"/>
        <w:rPr>
          <w:rFonts w:ascii="Arial" w:hAnsi="Arial"/>
        </w:rPr>
      </w:pPr>
      <w:r w:rsidRPr="003948F7">
        <w:rPr>
          <w:rFonts w:ascii="Arial" w:hAnsi="Arial"/>
        </w:rPr>
        <w:t xml:space="preserve">Boating can disturb these behaviours and threaten their </w:t>
      </w:r>
      <w:proofErr w:type="spellStart"/>
      <w:r w:rsidRPr="003948F7">
        <w:rPr>
          <w:rFonts w:ascii="Arial" w:hAnsi="Arial"/>
        </w:rPr>
        <w:t>well being</w:t>
      </w:r>
      <w:proofErr w:type="spellEnd"/>
      <w:r w:rsidRPr="003948F7">
        <w:rPr>
          <w:rFonts w:ascii="Arial" w:hAnsi="Arial"/>
        </w:rPr>
        <w:t>.</w:t>
      </w:r>
      <w:r w:rsidRPr="009C3AA8">
        <w:rPr>
          <w:rFonts w:ascii="Arial" w:hAnsi="Arial"/>
        </w:rPr>
        <w:t xml:space="preserve"> </w:t>
      </w:r>
      <w:r w:rsidRPr="00381D16">
        <w:rPr>
          <w:rFonts w:ascii="Arial" w:hAnsi="Arial"/>
        </w:rPr>
        <w:t>If you are out on the ocean and see a whale</w:t>
      </w:r>
      <w:r w:rsidR="00380788">
        <w:rPr>
          <w:rFonts w:ascii="Arial" w:hAnsi="Arial"/>
        </w:rPr>
        <w:t>,</w:t>
      </w:r>
      <w:r w:rsidRPr="00381D16">
        <w:rPr>
          <w:rFonts w:ascii="Arial" w:hAnsi="Arial"/>
        </w:rPr>
        <w:t xml:space="preserve"> make sure you stay </w:t>
      </w:r>
      <w:r>
        <w:rPr>
          <w:rFonts w:ascii="Arial" w:hAnsi="Arial"/>
        </w:rPr>
        <w:t xml:space="preserve">at least </w:t>
      </w:r>
      <w:r w:rsidRPr="00381D16">
        <w:rPr>
          <w:rFonts w:ascii="Arial" w:hAnsi="Arial"/>
        </w:rPr>
        <w:t>200</w:t>
      </w:r>
      <w:r w:rsidR="00D06068">
        <w:rPr>
          <w:rFonts w:ascii="Arial" w:hAnsi="Arial"/>
        </w:rPr>
        <w:t xml:space="preserve"> </w:t>
      </w:r>
      <w:r w:rsidRPr="00381D16">
        <w:rPr>
          <w:rFonts w:ascii="Arial" w:hAnsi="Arial"/>
        </w:rPr>
        <w:t>m</w:t>
      </w:r>
      <w:r w:rsidR="005D7C4D">
        <w:rPr>
          <w:rFonts w:ascii="Arial" w:hAnsi="Arial"/>
        </w:rPr>
        <w:t>etres</w:t>
      </w:r>
      <w:r w:rsidRPr="00381D16">
        <w:rPr>
          <w:rFonts w:ascii="Arial" w:hAnsi="Arial"/>
        </w:rPr>
        <w:t xml:space="preserve"> away!</w:t>
      </w:r>
      <w:r w:rsidR="002E5D81">
        <w:rPr>
          <w:rFonts w:ascii="Arial" w:hAnsi="Arial"/>
        </w:rPr>
        <w:t xml:space="preserve"> When riding a </w:t>
      </w:r>
      <w:proofErr w:type="spellStart"/>
      <w:r w:rsidR="002E5D81">
        <w:rPr>
          <w:rFonts w:ascii="Arial" w:hAnsi="Arial"/>
        </w:rPr>
        <w:t>jetski</w:t>
      </w:r>
      <w:proofErr w:type="spellEnd"/>
      <w:r w:rsidR="002E5D81">
        <w:rPr>
          <w:rFonts w:ascii="Arial" w:hAnsi="Arial"/>
        </w:rPr>
        <w:t xml:space="preserve"> then you need to stay at least 300 m</w:t>
      </w:r>
      <w:r w:rsidR="005D7C4D">
        <w:rPr>
          <w:rFonts w:ascii="Arial" w:hAnsi="Arial"/>
        </w:rPr>
        <w:t>etres</w:t>
      </w:r>
      <w:r w:rsidR="002E5D81">
        <w:rPr>
          <w:rFonts w:ascii="Arial" w:hAnsi="Arial"/>
        </w:rPr>
        <w:t xml:space="preserve"> away.</w:t>
      </w:r>
    </w:p>
    <w:p w14:paraId="7074BEDD" w14:textId="05A44E80" w:rsidR="00D06068" w:rsidRDefault="00D06068" w:rsidP="00CF1E94">
      <w:pPr>
        <w:jc w:val="both"/>
        <w:rPr>
          <w:rFonts w:ascii="Arial" w:hAnsi="Arial"/>
        </w:rPr>
      </w:pPr>
    </w:p>
    <w:p w14:paraId="0B6442EB" w14:textId="53AA587B" w:rsidR="00D06068" w:rsidRDefault="00D06068" w:rsidP="00CF1E94">
      <w:pPr>
        <w:jc w:val="both"/>
        <w:rPr>
          <w:rFonts w:ascii="Arial" w:hAnsi="Arial"/>
        </w:rPr>
      </w:pPr>
      <w:r w:rsidRPr="003A708D">
        <w:rPr>
          <w:rFonts w:ascii="Arial" w:hAnsi="Arial"/>
        </w:rPr>
        <w:t>If you are flying a drone, remember that you must not allow the drone to get closer than 500 m</w:t>
      </w:r>
      <w:r w:rsidR="005D7C4D">
        <w:rPr>
          <w:rFonts w:ascii="Arial" w:hAnsi="Arial"/>
        </w:rPr>
        <w:t>etres</w:t>
      </w:r>
      <w:r w:rsidRPr="003A708D">
        <w:rPr>
          <w:rFonts w:ascii="Arial" w:hAnsi="Arial"/>
        </w:rPr>
        <w:t xml:space="preserve"> above </w:t>
      </w:r>
      <w:r w:rsidR="002E5D81" w:rsidRPr="003A708D">
        <w:rPr>
          <w:rFonts w:ascii="Arial" w:hAnsi="Arial"/>
        </w:rPr>
        <w:t>or</w:t>
      </w:r>
      <w:r w:rsidRPr="003A708D">
        <w:rPr>
          <w:rFonts w:ascii="Arial" w:hAnsi="Arial"/>
        </w:rPr>
        <w:t xml:space="preserve"> around the whale.</w:t>
      </w:r>
    </w:p>
    <w:p w14:paraId="58E6C4EB" w14:textId="77777777" w:rsidR="008239F8" w:rsidRPr="00381D16" w:rsidRDefault="008239F8" w:rsidP="00CF1E94">
      <w:pPr>
        <w:jc w:val="both"/>
        <w:rPr>
          <w:rFonts w:ascii="Arial" w:hAnsi="Arial"/>
        </w:rPr>
      </w:pPr>
    </w:p>
    <w:p w14:paraId="281D4643" w14:textId="2D041B18" w:rsidR="008239F8" w:rsidRDefault="008239F8" w:rsidP="00CF1E94">
      <w:pPr>
        <w:jc w:val="both"/>
        <w:rPr>
          <w:rFonts w:ascii="Arial" w:hAnsi="Arial"/>
        </w:rPr>
      </w:pPr>
      <w:r w:rsidRPr="00B03627">
        <w:rPr>
          <w:rFonts w:ascii="Arial" w:hAnsi="Arial"/>
        </w:rPr>
        <w:t>Don’t drop litter!</w:t>
      </w:r>
      <w:r w:rsidRPr="00381D16">
        <w:rPr>
          <w:rFonts w:ascii="Arial" w:hAnsi="Arial"/>
        </w:rPr>
        <w:t xml:space="preserve"> The litter you </w:t>
      </w:r>
      <w:r w:rsidR="00D06068">
        <w:rPr>
          <w:rFonts w:ascii="Arial" w:hAnsi="Arial"/>
        </w:rPr>
        <w:t>discard</w:t>
      </w:r>
      <w:r w:rsidRPr="00381D16">
        <w:rPr>
          <w:rFonts w:ascii="Arial" w:hAnsi="Arial"/>
        </w:rPr>
        <w:t xml:space="preserve"> on the street ends up in the oceans and can be harmful to all marine life.</w:t>
      </w:r>
    </w:p>
    <w:p w14:paraId="061D387B" w14:textId="77777777" w:rsidR="008239F8" w:rsidRPr="00B03627" w:rsidRDefault="008239F8" w:rsidP="00CF1E94">
      <w:pPr>
        <w:jc w:val="both"/>
        <w:rPr>
          <w:rFonts w:ascii="Arial" w:hAnsi="Arial"/>
        </w:rPr>
      </w:pPr>
    </w:p>
    <w:p w14:paraId="2A0C8CBE" w14:textId="31B8E7FB" w:rsidR="008239F8" w:rsidRDefault="008239F8" w:rsidP="00CF1E94">
      <w:pPr>
        <w:jc w:val="both"/>
        <w:rPr>
          <w:rFonts w:ascii="Arial" w:hAnsi="Arial"/>
        </w:rPr>
      </w:pPr>
      <w:r w:rsidRPr="00B03627">
        <w:rPr>
          <w:rFonts w:ascii="Arial" w:hAnsi="Arial"/>
        </w:rPr>
        <w:t xml:space="preserve">Don’t </w:t>
      </w:r>
      <w:r w:rsidR="00D06068">
        <w:rPr>
          <w:rFonts w:ascii="Arial" w:hAnsi="Arial"/>
        </w:rPr>
        <w:t>discard</w:t>
      </w:r>
      <w:r w:rsidRPr="00B03627">
        <w:rPr>
          <w:rFonts w:ascii="Arial" w:hAnsi="Arial"/>
        </w:rPr>
        <w:t xml:space="preserve"> fishing line into the ocean.</w:t>
      </w:r>
      <w:r>
        <w:rPr>
          <w:rFonts w:ascii="Arial" w:hAnsi="Arial"/>
        </w:rPr>
        <w:t xml:space="preserve"> It </w:t>
      </w:r>
      <w:r w:rsidRPr="00381D16">
        <w:rPr>
          <w:rFonts w:ascii="Arial" w:hAnsi="Arial"/>
        </w:rPr>
        <w:t xml:space="preserve">can </w:t>
      </w:r>
      <w:r>
        <w:rPr>
          <w:rFonts w:ascii="Arial" w:hAnsi="Arial"/>
        </w:rPr>
        <w:t>harm</w:t>
      </w:r>
      <w:r w:rsidRPr="00381D16">
        <w:rPr>
          <w:rFonts w:ascii="Arial" w:hAnsi="Arial"/>
        </w:rPr>
        <w:t xml:space="preserve"> marine life</w:t>
      </w:r>
      <w:r>
        <w:rPr>
          <w:rFonts w:ascii="Arial" w:hAnsi="Arial"/>
        </w:rPr>
        <w:t>,</w:t>
      </w:r>
      <w:r w:rsidRPr="00381D16">
        <w:rPr>
          <w:rFonts w:ascii="Arial" w:hAnsi="Arial"/>
        </w:rPr>
        <w:t xml:space="preserve"> including whales</w:t>
      </w:r>
      <w:r>
        <w:rPr>
          <w:rFonts w:ascii="Arial" w:hAnsi="Arial"/>
        </w:rPr>
        <w:t xml:space="preserve">, </w:t>
      </w:r>
      <w:r w:rsidR="00D06068">
        <w:rPr>
          <w:rFonts w:ascii="Arial" w:hAnsi="Arial"/>
        </w:rPr>
        <w:t xml:space="preserve">for </w:t>
      </w:r>
      <w:r>
        <w:rPr>
          <w:rFonts w:ascii="Arial" w:hAnsi="Arial"/>
        </w:rPr>
        <w:t>many years</w:t>
      </w:r>
      <w:r w:rsidR="00D06068">
        <w:rPr>
          <w:rFonts w:ascii="Arial" w:hAnsi="Arial"/>
        </w:rPr>
        <w:t xml:space="preserve"> to come</w:t>
      </w:r>
    </w:p>
    <w:p w14:paraId="3E80287E" w14:textId="77777777" w:rsidR="008239F8" w:rsidRPr="00381D16" w:rsidRDefault="008239F8" w:rsidP="00CF1E94">
      <w:pPr>
        <w:jc w:val="both"/>
        <w:rPr>
          <w:rFonts w:ascii="Arial" w:hAnsi="Arial"/>
        </w:rPr>
      </w:pPr>
    </w:p>
    <w:p w14:paraId="559E50F3" w14:textId="77777777" w:rsidR="008239F8" w:rsidRDefault="008239F8" w:rsidP="00CF1E94">
      <w:pPr>
        <w:jc w:val="both"/>
        <w:rPr>
          <w:rFonts w:ascii="Arial" w:hAnsi="Arial"/>
        </w:rPr>
      </w:pPr>
      <w:r w:rsidRPr="00381D16">
        <w:rPr>
          <w:rFonts w:ascii="Arial" w:hAnsi="Arial"/>
        </w:rPr>
        <w:t>If you see a</w:t>
      </w:r>
      <w:r>
        <w:rPr>
          <w:rFonts w:ascii="Arial" w:hAnsi="Arial"/>
        </w:rPr>
        <w:t xml:space="preserve"> whale entangled in fishing gear or </w:t>
      </w:r>
      <w:r w:rsidRPr="00381D16">
        <w:rPr>
          <w:rFonts w:ascii="Arial" w:hAnsi="Arial"/>
        </w:rPr>
        <w:t xml:space="preserve">stranded </w:t>
      </w:r>
      <w:r>
        <w:rPr>
          <w:rFonts w:ascii="Arial" w:hAnsi="Arial"/>
        </w:rPr>
        <w:t xml:space="preserve">on a beach, </w:t>
      </w:r>
      <w:r w:rsidRPr="00381D16">
        <w:rPr>
          <w:rFonts w:ascii="Arial" w:hAnsi="Arial"/>
        </w:rPr>
        <w:t>call the Whale and Dolphin Emergency Hotline on 1300 136 017.</w:t>
      </w:r>
    </w:p>
    <w:p w14:paraId="359458B0" w14:textId="77777777" w:rsidR="008239F8" w:rsidRDefault="008239F8" w:rsidP="00CF1E94">
      <w:pPr>
        <w:jc w:val="both"/>
        <w:rPr>
          <w:rFonts w:ascii="Arial" w:hAnsi="Arial"/>
        </w:rPr>
      </w:pPr>
    </w:p>
    <w:p w14:paraId="171B2CAF" w14:textId="77777777" w:rsidR="008239F8" w:rsidRDefault="008239F8" w:rsidP="00CF1E94">
      <w:pPr>
        <w:pStyle w:val="Subhead"/>
        <w:spacing w:after="0"/>
        <w:ind w:left="-284" w:firstLine="284"/>
        <w:jc w:val="both"/>
        <w:rPr>
          <w:rFonts w:asciiTheme="minorHAnsi" w:eastAsia="Times New Roman" w:hAnsiTheme="minorHAnsi" w:cs="Arial"/>
          <w:bCs/>
          <w:iCs/>
          <w:noProof w:val="0"/>
          <w:color w:val="00B2A9" w:themeColor="accent1"/>
          <w:kern w:val="20"/>
          <w:sz w:val="22"/>
          <w:szCs w:val="28"/>
        </w:rPr>
      </w:pPr>
      <w:r w:rsidRPr="008239F8">
        <w:rPr>
          <w:rFonts w:asciiTheme="minorHAnsi" w:eastAsia="Times New Roman" w:hAnsiTheme="minorHAnsi" w:cs="Arial"/>
          <w:bCs/>
          <w:iCs/>
          <w:noProof w:val="0"/>
          <w:color w:val="00B2A9" w:themeColor="accent1"/>
          <w:kern w:val="20"/>
          <w:sz w:val="22"/>
          <w:szCs w:val="28"/>
        </w:rPr>
        <w:t>Further reading</w:t>
      </w:r>
    </w:p>
    <w:p w14:paraId="088DF9C3" w14:textId="5FA224D1" w:rsidR="008239F8" w:rsidRPr="00AB1A83" w:rsidRDefault="008239F8" w:rsidP="00CF1E94">
      <w:pPr>
        <w:pStyle w:val="Subhead"/>
        <w:spacing w:before="0" w:after="0"/>
        <w:jc w:val="both"/>
        <w:rPr>
          <w:rFonts w:ascii="Arial" w:eastAsia="Times New Roman" w:hAnsi="Arial" w:cs="Arial"/>
          <w:b w:val="0"/>
          <w:noProof w:val="0"/>
          <w:color w:val="363534" w:themeColor="text1"/>
        </w:rPr>
      </w:pPr>
      <w:proofErr w:type="spellStart"/>
      <w:r w:rsidRPr="00AB1A83">
        <w:rPr>
          <w:rFonts w:ascii="Arial" w:eastAsia="Times New Roman" w:hAnsi="Arial" w:cs="Arial"/>
          <w:b w:val="0"/>
          <w:noProof w:val="0"/>
          <w:color w:val="363534" w:themeColor="text1"/>
        </w:rPr>
        <w:t>Menkhorst</w:t>
      </w:r>
      <w:proofErr w:type="spellEnd"/>
      <w:r w:rsidRPr="00AB1A83">
        <w:rPr>
          <w:rFonts w:ascii="Arial" w:eastAsia="Times New Roman" w:hAnsi="Arial" w:cs="Arial"/>
          <w:b w:val="0"/>
          <w:noProof w:val="0"/>
          <w:color w:val="363534" w:themeColor="text1"/>
        </w:rPr>
        <w:t>, P.W. (ed</w:t>
      </w:r>
      <w:r w:rsidR="00380788">
        <w:rPr>
          <w:rFonts w:ascii="Arial" w:eastAsia="Times New Roman" w:hAnsi="Arial" w:cs="Arial"/>
          <w:b w:val="0"/>
          <w:noProof w:val="0"/>
          <w:color w:val="363534" w:themeColor="text1"/>
        </w:rPr>
        <w:t>.</w:t>
      </w:r>
      <w:r w:rsidRPr="00AB1A83">
        <w:rPr>
          <w:rFonts w:ascii="Arial" w:eastAsia="Times New Roman" w:hAnsi="Arial" w:cs="Arial"/>
          <w:b w:val="0"/>
          <w:noProof w:val="0"/>
          <w:color w:val="363534" w:themeColor="text1"/>
        </w:rPr>
        <w:t>), (1995), Mammals of Victoria, Oxford University Press, Melbourne.</w:t>
      </w:r>
    </w:p>
    <w:p w14:paraId="49B36C8E" w14:textId="77777777" w:rsidR="008239F8" w:rsidRDefault="008239F8" w:rsidP="00CF1E94">
      <w:pPr>
        <w:jc w:val="both"/>
        <w:rPr>
          <w:rFonts w:ascii="Arial" w:hAnsi="Arial"/>
        </w:rPr>
      </w:pPr>
    </w:p>
    <w:p w14:paraId="03585EB4" w14:textId="77777777" w:rsidR="00946B3B" w:rsidRPr="00EE6A08" w:rsidRDefault="00946B3B" w:rsidP="00CF1E94">
      <w:pPr>
        <w:jc w:val="both"/>
        <w:rPr>
          <w:rFonts w:ascii="Arial" w:hAnsi="Arial"/>
        </w:rPr>
      </w:pPr>
    </w:p>
    <w:p w14:paraId="7035CE11" w14:textId="52FBE285" w:rsidR="008239F8" w:rsidRDefault="008239F8" w:rsidP="00CF1E94">
      <w:pPr>
        <w:pStyle w:val="BodyText"/>
        <w:jc w:val="both"/>
        <w:rPr>
          <w:lang w:eastAsia="en-AU"/>
        </w:rPr>
      </w:pPr>
    </w:p>
    <w:p w14:paraId="44CC8A53" w14:textId="77777777" w:rsidR="003741DF" w:rsidRDefault="003741DF" w:rsidP="00CF1E94">
      <w:pPr>
        <w:jc w:val="both"/>
      </w:pPr>
    </w:p>
    <w:p w14:paraId="75E37CB3" w14:textId="77777777" w:rsidR="003741DF" w:rsidRDefault="003741DF" w:rsidP="00CF1E94">
      <w:pPr>
        <w:jc w:val="both"/>
      </w:pPr>
    </w:p>
    <w:p w14:paraId="3333C41B" w14:textId="77777777" w:rsidR="003741DF" w:rsidRDefault="003741DF" w:rsidP="00CF1E94">
      <w:pPr>
        <w:jc w:val="both"/>
      </w:pPr>
    </w:p>
    <w:p w14:paraId="63F71AFF" w14:textId="77777777" w:rsidR="003741DF" w:rsidRDefault="003741DF" w:rsidP="00CF1E94">
      <w:pPr>
        <w:jc w:val="both"/>
      </w:pPr>
    </w:p>
    <w:sectPr w:rsidR="003741DF" w:rsidSect="00BE5CBB">
      <w:footerReference w:type="even" r:id="rId17"/>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BEEB" w14:textId="77777777" w:rsidR="00BE5330" w:rsidRDefault="00BE5330">
      <w:r>
        <w:separator/>
      </w:r>
    </w:p>
    <w:p w14:paraId="6AD712DD" w14:textId="77777777" w:rsidR="00BE5330" w:rsidRDefault="00BE5330"/>
    <w:p w14:paraId="57FB8BCA" w14:textId="77777777" w:rsidR="00BE5330" w:rsidRDefault="00BE5330"/>
  </w:endnote>
  <w:endnote w:type="continuationSeparator" w:id="0">
    <w:p w14:paraId="60BAB3E5" w14:textId="77777777" w:rsidR="00BE5330" w:rsidRDefault="00BE5330">
      <w:r>
        <w:continuationSeparator/>
      </w:r>
    </w:p>
    <w:p w14:paraId="75943061" w14:textId="77777777" w:rsidR="00BE5330" w:rsidRDefault="00BE5330"/>
    <w:p w14:paraId="5110F16C" w14:textId="77777777" w:rsidR="00BE5330" w:rsidRDefault="00BE5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421"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C5ECAFC" wp14:editId="5B9E294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AA34" w14:textId="5812F2E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ECAF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9FBAA34" w14:textId="5812F2E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F657"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5DA2227E" wp14:editId="3012213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6B4C" w14:textId="15E9F0C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227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A9C6B4C" w14:textId="15E9F0C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C927"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325EC7E5" wp14:editId="79277D1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58C54" w14:textId="77777777" w:rsidR="00A209C4" w:rsidRPr="009F69FA" w:rsidRDefault="005B0331"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EC7E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F258C54" w14:textId="77777777" w:rsidR="00A209C4" w:rsidRPr="009F69FA" w:rsidRDefault="005B0331"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7AF6166B" wp14:editId="4DC702E0">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074A8D34" w14:textId="77777777" w:rsidTr="00BE5CBB">
      <w:trPr>
        <w:trHeight w:val="3108"/>
      </w:trPr>
      <w:tc>
        <w:tcPr>
          <w:tcW w:w="5284" w:type="dxa"/>
          <w:shd w:val="clear" w:color="auto" w:fill="auto"/>
        </w:tcPr>
        <w:p w14:paraId="13F3A8DD" w14:textId="45E7D6BF"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E3BDF">
            <w:rPr>
              <w:noProof/>
            </w:rPr>
            <w:t>2017</w:t>
          </w:r>
          <w:r>
            <w:fldChar w:fldCharType="end"/>
          </w:r>
        </w:p>
        <w:p w14:paraId="05A1E9A6"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66C63CE4" wp14:editId="5E1AD7C9">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2F8D4419" w14:textId="77777777" w:rsidR="000F20F0" w:rsidRDefault="000F20F0" w:rsidP="00BE5CBB">
          <w:pPr>
            <w:pStyle w:val="SmallBodyText"/>
            <w:ind w:right="425"/>
          </w:pPr>
          <w:r w:rsidRPr="00405DE3">
            <w:t>International licence. You are free to re-use the work under that licence,</w:t>
          </w:r>
        </w:p>
        <w:p w14:paraId="597A2ECC"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F623F65" w14:textId="77777777" w:rsidR="000F20F0" w:rsidRPr="008F559C" w:rsidRDefault="000F20F0" w:rsidP="00BE5CBB">
          <w:pPr>
            <w:pStyle w:val="SmallHeading"/>
          </w:pPr>
          <w:r w:rsidRPr="00C255C2">
            <w:t>Disclaimer</w:t>
          </w:r>
        </w:p>
        <w:p w14:paraId="3726E620"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6A572AB2" w14:textId="77777777" w:rsidR="000F20F0" w:rsidRPr="00E97294" w:rsidRDefault="000F20F0" w:rsidP="00BE5CBB">
          <w:pPr>
            <w:pStyle w:val="xAccessibilityHeading"/>
          </w:pPr>
          <w:r w:rsidRPr="00E97294">
            <w:t>Accessibility</w:t>
          </w:r>
        </w:p>
        <w:p w14:paraId="2D0DDD09"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07E56B1B" w14:textId="77777777" w:rsidR="000F20F0" w:rsidRDefault="000F20F0" w:rsidP="00BE5CBB">
          <w:pPr>
            <w:pStyle w:val="SmallBodyText"/>
          </w:pPr>
        </w:p>
      </w:tc>
    </w:tr>
  </w:tbl>
  <w:p w14:paraId="5217C5AD"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46D51582" wp14:editId="77A6EDBF">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E452" w14:textId="3845A1D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1582"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2EABE452" w14:textId="3845A1D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10AD" w14:textId="77777777" w:rsidR="00BE5330" w:rsidRPr="008F5280" w:rsidRDefault="00BE5330" w:rsidP="008F5280">
      <w:pPr>
        <w:pStyle w:val="FootnoteSeparator"/>
      </w:pPr>
    </w:p>
    <w:p w14:paraId="4E837A83" w14:textId="77777777" w:rsidR="00BE5330" w:rsidRDefault="00BE5330"/>
  </w:footnote>
  <w:footnote w:type="continuationSeparator" w:id="0">
    <w:p w14:paraId="074A462D" w14:textId="77777777" w:rsidR="00BE5330" w:rsidRDefault="00BE5330" w:rsidP="008F5280">
      <w:pPr>
        <w:pStyle w:val="FootnoteSeparator"/>
      </w:pPr>
    </w:p>
    <w:p w14:paraId="4772E0CC" w14:textId="77777777" w:rsidR="00BE5330" w:rsidRDefault="00BE5330"/>
    <w:p w14:paraId="1D26D1A5" w14:textId="77777777" w:rsidR="00BE5330" w:rsidRDefault="00BE5330"/>
  </w:footnote>
  <w:footnote w:type="continuationNotice" w:id="1">
    <w:p w14:paraId="0411855C" w14:textId="77777777" w:rsidR="00BE5330" w:rsidRDefault="00BE5330" w:rsidP="00D55628"/>
    <w:p w14:paraId="2F35DED5" w14:textId="77777777" w:rsidR="00BE5330" w:rsidRDefault="00BE5330"/>
    <w:p w14:paraId="40B26500" w14:textId="77777777" w:rsidR="00BE5330" w:rsidRDefault="00BE5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5506D5DA" w14:textId="77777777" w:rsidTr="00BE5CBB">
      <w:trPr>
        <w:trHeight w:hRule="exact" w:val="1418"/>
      </w:trPr>
      <w:tc>
        <w:tcPr>
          <w:tcW w:w="7761" w:type="dxa"/>
          <w:vAlign w:val="center"/>
        </w:tcPr>
        <w:p w14:paraId="20436859" w14:textId="197332A7" w:rsidR="00A209C4" w:rsidRPr="00975ED3" w:rsidRDefault="003A708D" w:rsidP="00BE5CBB">
          <w:pPr>
            <w:pStyle w:val="Header"/>
          </w:pPr>
          <w:fldSimple w:instr=" STYLEREF  Title  \* MERGEFORMAT ">
            <w:r w:rsidR="005E3BDF">
              <w:rPr>
                <w:noProof/>
              </w:rPr>
              <w:t>Our Wildlife Fact Sheet</w:t>
            </w:r>
          </w:fldSimple>
        </w:p>
      </w:tc>
    </w:tr>
  </w:tbl>
  <w:p w14:paraId="0246FCE4"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784F1729" wp14:editId="0D3883E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F02DE"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C29AA4F" wp14:editId="75776D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E73FB"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1B71237" wp14:editId="67427A6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F63CB"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860717E"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66B3" w14:textId="77777777" w:rsidR="005B0331" w:rsidRDefault="005B0331" w:rsidP="005B0331">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CBA5"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29185A9" wp14:editId="63C18B3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390A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305DF19" wp14:editId="634C851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AD3B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999C5DB" wp14:editId="6B480C8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C086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615195E" wp14:editId="327AF6E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EE064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A228C4"/>
    <w:multiLevelType w:val="hybridMultilevel"/>
    <w:tmpl w:val="3E58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0FC"/>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5F0C"/>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7FC"/>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0E9"/>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2CC5"/>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65"/>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E93"/>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7B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49C"/>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D81"/>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07FE3"/>
    <w:rsid w:val="00310A6E"/>
    <w:rsid w:val="00310F51"/>
    <w:rsid w:val="003114B3"/>
    <w:rsid w:val="00311AEC"/>
    <w:rsid w:val="00311C69"/>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88"/>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9A9"/>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08D"/>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5D3"/>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6FE"/>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993"/>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69F"/>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CD0"/>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319"/>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331"/>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C4D"/>
    <w:rsid w:val="005E0160"/>
    <w:rsid w:val="005E03CB"/>
    <w:rsid w:val="005E0821"/>
    <w:rsid w:val="005E0A98"/>
    <w:rsid w:val="005E1015"/>
    <w:rsid w:val="005E109D"/>
    <w:rsid w:val="005E16C9"/>
    <w:rsid w:val="005E1961"/>
    <w:rsid w:val="005E2204"/>
    <w:rsid w:val="005E25C1"/>
    <w:rsid w:val="005E2661"/>
    <w:rsid w:val="005E3167"/>
    <w:rsid w:val="005E36CC"/>
    <w:rsid w:val="005E3BDF"/>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D77"/>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AEF"/>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7FA"/>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744"/>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9D4"/>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D0"/>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6E6"/>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9F8"/>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BA2"/>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34B"/>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AB"/>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3DFB"/>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2A0"/>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6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B3B"/>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B66"/>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3F9"/>
    <w:rsid w:val="009C64FA"/>
    <w:rsid w:val="009C6C1D"/>
    <w:rsid w:val="009C6EDB"/>
    <w:rsid w:val="009C76E4"/>
    <w:rsid w:val="009C797C"/>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1A83"/>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330"/>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E2C"/>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E94"/>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68"/>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46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3642"/>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BA2"/>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4C3A"/>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B41"/>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0E99"/>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B6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4614A393"/>
  <w15:docId w15:val="{BC829139-E851-40EF-9D08-263FA70F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C882-5A78-4DDC-9CAD-5DD87A0B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10</cp:revision>
  <cp:lastPrinted>2017-12-04T22:04:00Z</cp:lastPrinted>
  <dcterms:created xsi:type="dcterms:W3CDTF">2017-11-02T05:04:00Z</dcterms:created>
  <dcterms:modified xsi:type="dcterms:W3CDTF">2017-12-04T22:04:00Z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