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AB2D74" w:rsidP="003F46E9">
            <w:pPr>
              <w:pStyle w:val="Title"/>
            </w:pPr>
            <w:r>
              <w:t>Our Wildlife Fact</w:t>
            </w:r>
            <w:r w:rsidR="00C51BF9">
              <w:t xml:space="preserve"> S</w:t>
            </w:r>
            <w:r>
              <w:t>heet</w:t>
            </w:r>
          </w:p>
        </w:tc>
      </w:tr>
      <w:tr w:rsidR="00975ED3" w:rsidTr="003F46E9">
        <w:trPr>
          <w:trHeight w:val="1247"/>
        </w:trPr>
        <w:tc>
          <w:tcPr>
            <w:tcW w:w="7761" w:type="dxa"/>
            <w:vAlign w:val="center"/>
          </w:tcPr>
          <w:p w:rsidR="00975ED3" w:rsidRPr="00C51BF9" w:rsidRDefault="00931B52" w:rsidP="003F46E9">
            <w:pPr>
              <w:pStyle w:val="Subtitle"/>
              <w:rPr>
                <w:sz w:val="32"/>
                <w:szCs w:val="32"/>
              </w:rPr>
            </w:pPr>
            <w:r w:rsidRPr="00C51BF9">
              <w:rPr>
                <w:sz w:val="32"/>
                <w:szCs w:val="32"/>
              </w:rPr>
              <w:t>Emu</w:t>
            </w:r>
          </w:p>
        </w:tc>
      </w:tr>
    </w:tbl>
    <w:p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rsidR="001306D2" w:rsidRDefault="00931B52" w:rsidP="00BA48F2">
      <w:pPr>
        <w:pStyle w:val="IntroFeatureText"/>
        <w:jc w:val="both"/>
      </w:pPr>
      <w:r w:rsidRPr="00931B52">
        <w:t>One of the most interesting and recognisable birds found in the Victorian bush is the Emu. With its long reptilian legs,</w:t>
      </w:r>
      <w:r w:rsidR="0073652B">
        <w:t xml:space="preserve"> bushy looking feathers and shee</w:t>
      </w:r>
      <w:r w:rsidRPr="00931B52">
        <w:t xml:space="preserve">r size, it’s unmistakable. </w:t>
      </w:r>
    </w:p>
    <w:p w:rsidR="00931B52" w:rsidRPr="00931B52" w:rsidRDefault="00931B52" w:rsidP="00ED63EF">
      <w:pPr>
        <w:pStyle w:val="Subhead"/>
        <w:jc w:val="both"/>
        <w:rPr>
          <w:rFonts w:asciiTheme="minorHAnsi" w:eastAsia="Times New Roman" w:hAnsiTheme="minorHAnsi" w:cs="Arial"/>
          <w:bCs/>
          <w:iCs/>
          <w:noProof w:val="0"/>
          <w:color w:val="00B2A9" w:themeColor="accent1"/>
          <w:kern w:val="20"/>
          <w:sz w:val="22"/>
          <w:szCs w:val="28"/>
        </w:rPr>
      </w:pPr>
      <w:r w:rsidRPr="00931B52">
        <w:rPr>
          <w:rFonts w:asciiTheme="minorHAnsi" w:eastAsia="Times New Roman" w:hAnsiTheme="minorHAnsi" w:cs="Arial"/>
          <w:bCs/>
          <w:iCs/>
          <w:noProof w:val="0"/>
          <w:color w:val="00B2A9" w:themeColor="accent1"/>
          <w:kern w:val="20"/>
          <w:sz w:val="22"/>
          <w:szCs w:val="28"/>
        </w:rPr>
        <w:t>Scientific name</w:t>
      </w:r>
    </w:p>
    <w:p w:rsidR="00931B52" w:rsidRPr="00D52DD9" w:rsidRDefault="00931B52" w:rsidP="00ED63EF">
      <w:pPr>
        <w:jc w:val="both"/>
        <w:rPr>
          <w:rFonts w:ascii="Arial" w:hAnsi="Arial"/>
          <w:i/>
        </w:rPr>
      </w:pPr>
      <w:r w:rsidRPr="00D52DD9">
        <w:rPr>
          <w:rFonts w:ascii="Arial" w:hAnsi="Arial"/>
          <w:i/>
        </w:rPr>
        <w:t>Dromaius novaehollandiae</w:t>
      </w:r>
    </w:p>
    <w:p w:rsidR="00931B52" w:rsidRPr="00931B52" w:rsidRDefault="00931B52" w:rsidP="00ED63EF">
      <w:pPr>
        <w:pStyle w:val="Subhead"/>
        <w:jc w:val="both"/>
        <w:rPr>
          <w:rFonts w:asciiTheme="minorHAnsi" w:eastAsia="Times New Roman" w:hAnsiTheme="minorHAnsi" w:cs="Arial"/>
          <w:bCs/>
          <w:iCs/>
          <w:noProof w:val="0"/>
          <w:color w:val="00B2A9" w:themeColor="accent1"/>
          <w:kern w:val="20"/>
          <w:sz w:val="22"/>
          <w:szCs w:val="28"/>
        </w:rPr>
      </w:pPr>
      <w:r w:rsidRPr="00931B52">
        <w:rPr>
          <w:rFonts w:asciiTheme="minorHAnsi" w:eastAsia="Times New Roman" w:hAnsiTheme="minorHAnsi" w:cs="Arial"/>
          <w:bCs/>
          <w:iCs/>
          <w:noProof w:val="0"/>
          <w:color w:val="00B2A9" w:themeColor="accent1"/>
          <w:kern w:val="20"/>
          <w:sz w:val="22"/>
          <w:szCs w:val="28"/>
        </w:rPr>
        <w:t>Did you know?</w:t>
      </w:r>
    </w:p>
    <w:p w:rsidR="00931B52" w:rsidRPr="00244175" w:rsidRDefault="00931B52" w:rsidP="00ED63EF">
      <w:pPr>
        <w:jc w:val="both"/>
        <w:rPr>
          <w:rFonts w:ascii="Arial" w:hAnsi="Arial"/>
        </w:rPr>
      </w:pPr>
      <w:r w:rsidRPr="00244175">
        <w:rPr>
          <w:rFonts w:ascii="Arial" w:hAnsi="Arial"/>
        </w:rPr>
        <w:t>The Emu is Australia’s tallest native bird.</w:t>
      </w:r>
    </w:p>
    <w:p w:rsidR="00931B52" w:rsidRPr="00244175" w:rsidRDefault="00931B52" w:rsidP="00ED63EF">
      <w:pPr>
        <w:spacing w:before="120"/>
        <w:jc w:val="both"/>
        <w:rPr>
          <w:rFonts w:ascii="Arial" w:hAnsi="Arial"/>
        </w:rPr>
      </w:pPr>
      <w:r w:rsidRPr="00244175">
        <w:rPr>
          <w:rFonts w:ascii="Arial" w:hAnsi="Arial"/>
        </w:rPr>
        <w:t>Emus can’t fly!</w:t>
      </w:r>
    </w:p>
    <w:p w:rsidR="00931B52" w:rsidRPr="00244175" w:rsidRDefault="00931B52" w:rsidP="00ED63EF">
      <w:pPr>
        <w:spacing w:before="120"/>
        <w:jc w:val="both"/>
        <w:rPr>
          <w:rFonts w:ascii="Arial" w:hAnsi="Arial"/>
        </w:rPr>
      </w:pPr>
      <w:r w:rsidRPr="00244175">
        <w:rPr>
          <w:rFonts w:ascii="Arial" w:hAnsi="Arial"/>
        </w:rPr>
        <w:t>Australia is the only country in the world where you will find an Emu</w:t>
      </w:r>
      <w:r>
        <w:rPr>
          <w:rFonts w:ascii="Arial" w:hAnsi="Arial"/>
        </w:rPr>
        <w:t xml:space="preserve"> in the wild</w:t>
      </w:r>
      <w:r w:rsidRPr="00244175">
        <w:rPr>
          <w:rFonts w:ascii="Arial" w:hAnsi="Arial"/>
        </w:rPr>
        <w:t>.</w:t>
      </w:r>
    </w:p>
    <w:p w:rsidR="00931B52" w:rsidRPr="00244175" w:rsidRDefault="00931B52" w:rsidP="00ED63EF">
      <w:pPr>
        <w:spacing w:before="120"/>
        <w:jc w:val="both"/>
        <w:rPr>
          <w:rFonts w:ascii="Arial" w:hAnsi="Arial"/>
        </w:rPr>
      </w:pPr>
      <w:r w:rsidRPr="00244175">
        <w:rPr>
          <w:rFonts w:ascii="Arial" w:hAnsi="Arial"/>
        </w:rPr>
        <w:t xml:space="preserve">The nest of an Emu can be up to 1.5 metres wide. </w:t>
      </w:r>
    </w:p>
    <w:p w:rsidR="00931B52" w:rsidRPr="00244175" w:rsidRDefault="00931B52" w:rsidP="00ED63EF">
      <w:pPr>
        <w:spacing w:before="120"/>
        <w:jc w:val="both"/>
        <w:rPr>
          <w:rFonts w:ascii="Arial" w:hAnsi="Arial"/>
        </w:rPr>
      </w:pPr>
      <w:r w:rsidRPr="00244175">
        <w:rPr>
          <w:rFonts w:ascii="Arial" w:hAnsi="Arial"/>
        </w:rPr>
        <w:t xml:space="preserve">An Emu egg can weigh up to 680 grams, which is the equivalent of about </w:t>
      </w:r>
      <w:r>
        <w:rPr>
          <w:rFonts w:ascii="Arial" w:hAnsi="Arial"/>
        </w:rPr>
        <w:t>12</w:t>
      </w:r>
      <w:r w:rsidRPr="00244175">
        <w:rPr>
          <w:rFonts w:ascii="Arial" w:hAnsi="Arial"/>
        </w:rPr>
        <w:t xml:space="preserve"> </w:t>
      </w:r>
      <w:r>
        <w:rPr>
          <w:rFonts w:ascii="Arial" w:hAnsi="Arial"/>
        </w:rPr>
        <w:t>chicken eggs.</w:t>
      </w:r>
    </w:p>
    <w:p w:rsidR="00931B52" w:rsidRPr="00244175" w:rsidRDefault="00931B52" w:rsidP="00ED63EF">
      <w:pPr>
        <w:spacing w:before="120"/>
        <w:jc w:val="both"/>
        <w:rPr>
          <w:rFonts w:ascii="Arial" w:hAnsi="Arial"/>
        </w:rPr>
      </w:pPr>
      <w:r>
        <w:rPr>
          <w:rFonts w:ascii="Arial" w:hAnsi="Arial"/>
        </w:rPr>
        <w:t>Emus can run at</w:t>
      </w:r>
      <w:r w:rsidRPr="00244175">
        <w:rPr>
          <w:rFonts w:ascii="Arial" w:hAnsi="Arial"/>
        </w:rPr>
        <w:t xml:space="preserve"> speeds </w:t>
      </w:r>
      <w:r>
        <w:rPr>
          <w:rFonts w:ascii="Arial" w:hAnsi="Arial"/>
        </w:rPr>
        <w:t xml:space="preserve">of </w:t>
      </w:r>
      <w:r w:rsidRPr="00244175">
        <w:rPr>
          <w:rFonts w:ascii="Arial" w:hAnsi="Arial"/>
        </w:rPr>
        <w:t>up to 48</w:t>
      </w:r>
      <w:r>
        <w:rPr>
          <w:rFonts w:ascii="Arial" w:hAnsi="Arial"/>
        </w:rPr>
        <w:t xml:space="preserve"> </w:t>
      </w:r>
      <w:r w:rsidRPr="00244175">
        <w:rPr>
          <w:rFonts w:ascii="Arial" w:hAnsi="Arial"/>
        </w:rPr>
        <w:t>k</w:t>
      </w:r>
      <w:r>
        <w:rPr>
          <w:rFonts w:ascii="Arial" w:hAnsi="Arial"/>
        </w:rPr>
        <w:t>m per hour</w:t>
      </w:r>
      <w:r w:rsidRPr="00244175">
        <w:rPr>
          <w:rFonts w:ascii="Arial" w:hAnsi="Arial"/>
        </w:rPr>
        <w:t>.</w:t>
      </w:r>
    </w:p>
    <w:p w:rsidR="00931B52" w:rsidRPr="00244175" w:rsidRDefault="00931B52" w:rsidP="00ED63EF">
      <w:pPr>
        <w:spacing w:before="120"/>
        <w:jc w:val="both"/>
        <w:rPr>
          <w:rFonts w:ascii="Arial" w:hAnsi="Arial"/>
        </w:rPr>
      </w:pPr>
      <w:r w:rsidRPr="00244175">
        <w:rPr>
          <w:rFonts w:ascii="Arial" w:hAnsi="Arial"/>
        </w:rPr>
        <w:t>Emus swallow large pebbles to help the</w:t>
      </w:r>
      <w:r>
        <w:rPr>
          <w:rFonts w:ascii="Arial" w:hAnsi="Arial"/>
        </w:rPr>
        <w:t>ir stomach grind up food.</w:t>
      </w:r>
    </w:p>
    <w:p w:rsidR="00931B52" w:rsidRDefault="00931B52" w:rsidP="00ED63EF">
      <w:pPr>
        <w:spacing w:before="120"/>
        <w:jc w:val="both"/>
        <w:rPr>
          <w:rFonts w:ascii="Arial" w:hAnsi="Arial"/>
        </w:rPr>
      </w:pPr>
      <w:r w:rsidRPr="00244175">
        <w:rPr>
          <w:rFonts w:ascii="Arial" w:hAnsi="Arial"/>
        </w:rPr>
        <w:t xml:space="preserve">The Emu and Kangaroo </w:t>
      </w:r>
      <w:r>
        <w:rPr>
          <w:rFonts w:ascii="Arial" w:hAnsi="Arial"/>
        </w:rPr>
        <w:t>are on Australia’s C</w:t>
      </w:r>
      <w:r w:rsidRPr="00244175">
        <w:rPr>
          <w:rFonts w:ascii="Arial" w:hAnsi="Arial"/>
        </w:rPr>
        <w:t xml:space="preserve">oat of </w:t>
      </w:r>
      <w:r>
        <w:rPr>
          <w:rFonts w:ascii="Arial" w:hAnsi="Arial"/>
        </w:rPr>
        <w:t>A</w:t>
      </w:r>
      <w:r w:rsidRPr="00244175">
        <w:rPr>
          <w:rFonts w:ascii="Arial" w:hAnsi="Arial"/>
        </w:rPr>
        <w:t>rms</w:t>
      </w:r>
      <w:r>
        <w:rPr>
          <w:rFonts w:ascii="Arial" w:hAnsi="Arial"/>
        </w:rPr>
        <w:t xml:space="preserve">. It is thought they were chosen as </w:t>
      </w:r>
      <w:r w:rsidRPr="00244175">
        <w:rPr>
          <w:rFonts w:ascii="Arial" w:hAnsi="Arial"/>
        </w:rPr>
        <w:t xml:space="preserve">they are the only two </w:t>
      </w:r>
      <w:r>
        <w:rPr>
          <w:rFonts w:ascii="Arial" w:hAnsi="Arial"/>
        </w:rPr>
        <w:t xml:space="preserve">Australian </w:t>
      </w:r>
      <w:r w:rsidRPr="00244175">
        <w:rPr>
          <w:rFonts w:ascii="Arial" w:hAnsi="Arial"/>
        </w:rPr>
        <w:t>animals that can’t move backwards</w:t>
      </w:r>
      <w:r>
        <w:rPr>
          <w:rFonts w:ascii="Arial" w:hAnsi="Arial"/>
        </w:rPr>
        <w:t>. T</w:t>
      </w:r>
      <w:r w:rsidRPr="00244175">
        <w:rPr>
          <w:rFonts w:ascii="Arial" w:hAnsi="Arial"/>
        </w:rPr>
        <w:t xml:space="preserve">he </w:t>
      </w:r>
      <w:r>
        <w:rPr>
          <w:rFonts w:ascii="Arial" w:hAnsi="Arial"/>
        </w:rPr>
        <w:t>Coat of Ar</w:t>
      </w:r>
      <w:r w:rsidRPr="00244175">
        <w:rPr>
          <w:rFonts w:ascii="Arial" w:hAnsi="Arial"/>
        </w:rPr>
        <w:t xml:space="preserve">ms therefore </w:t>
      </w:r>
      <w:r>
        <w:rPr>
          <w:rFonts w:ascii="Arial" w:hAnsi="Arial"/>
        </w:rPr>
        <w:t>symbolises a nation moving forward.</w:t>
      </w:r>
    </w:p>
    <w:p w:rsidR="00931B52" w:rsidRPr="00931B52" w:rsidRDefault="00931B52" w:rsidP="00ED63EF">
      <w:pPr>
        <w:pStyle w:val="Subhead"/>
        <w:jc w:val="both"/>
        <w:rPr>
          <w:rFonts w:asciiTheme="minorHAnsi" w:eastAsia="Times New Roman" w:hAnsiTheme="minorHAnsi" w:cs="Arial"/>
          <w:bCs/>
          <w:iCs/>
          <w:noProof w:val="0"/>
          <w:color w:val="00B2A9" w:themeColor="accent1"/>
          <w:kern w:val="20"/>
          <w:sz w:val="22"/>
          <w:szCs w:val="28"/>
        </w:rPr>
      </w:pPr>
      <w:r w:rsidRPr="00931B52">
        <w:rPr>
          <w:rFonts w:asciiTheme="minorHAnsi" w:eastAsia="Times New Roman" w:hAnsiTheme="minorHAnsi" w:cs="Arial"/>
          <w:bCs/>
          <w:iCs/>
          <w:noProof w:val="0"/>
          <w:color w:val="00B2A9" w:themeColor="accent1"/>
          <w:kern w:val="20"/>
          <w:sz w:val="22"/>
          <w:szCs w:val="28"/>
        </w:rPr>
        <w:t>Description</w:t>
      </w:r>
    </w:p>
    <w:p w:rsidR="00931B52" w:rsidRDefault="00931B52" w:rsidP="00ED63EF">
      <w:pPr>
        <w:jc w:val="both"/>
        <w:rPr>
          <w:rFonts w:ascii="Arial" w:hAnsi="Arial"/>
        </w:rPr>
      </w:pPr>
      <w:r w:rsidRPr="00244175">
        <w:rPr>
          <w:rFonts w:ascii="Arial" w:hAnsi="Arial"/>
        </w:rPr>
        <w:t>The Emu is a large bird</w:t>
      </w:r>
      <w:r>
        <w:rPr>
          <w:rFonts w:ascii="Arial" w:hAnsi="Arial"/>
        </w:rPr>
        <w:t xml:space="preserve">, </w:t>
      </w:r>
      <w:r w:rsidRPr="00244175">
        <w:rPr>
          <w:rFonts w:ascii="Arial" w:hAnsi="Arial"/>
        </w:rPr>
        <w:t>stand</w:t>
      </w:r>
      <w:r>
        <w:rPr>
          <w:rFonts w:ascii="Arial" w:hAnsi="Arial"/>
        </w:rPr>
        <w:t>ing</w:t>
      </w:r>
      <w:r w:rsidRPr="00244175">
        <w:rPr>
          <w:rFonts w:ascii="Arial" w:hAnsi="Arial"/>
        </w:rPr>
        <w:t xml:space="preserve"> up to </w:t>
      </w:r>
      <w:r>
        <w:rPr>
          <w:rFonts w:ascii="Arial" w:hAnsi="Arial"/>
        </w:rPr>
        <w:t>2</w:t>
      </w:r>
      <w:r w:rsidR="0025591F">
        <w:rPr>
          <w:rFonts w:ascii="Arial" w:hAnsi="Arial"/>
        </w:rPr>
        <w:t xml:space="preserve"> </w:t>
      </w:r>
      <w:r w:rsidRPr="00244175">
        <w:rPr>
          <w:rFonts w:ascii="Arial" w:hAnsi="Arial"/>
        </w:rPr>
        <w:t>m tall and weigh</w:t>
      </w:r>
      <w:r>
        <w:rPr>
          <w:rFonts w:ascii="Arial" w:hAnsi="Arial"/>
        </w:rPr>
        <w:t>ing</w:t>
      </w:r>
      <w:r w:rsidRPr="00244175">
        <w:rPr>
          <w:rFonts w:ascii="Arial" w:hAnsi="Arial"/>
        </w:rPr>
        <w:t xml:space="preserve"> up to 55</w:t>
      </w:r>
      <w:r w:rsidR="0025591F">
        <w:rPr>
          <w:rFonts w:ascii="Arial" w:hAnsi="Arial"/>
        </w:rPr>
        <w:t xml:space="preserve"> </w:t>
      </w:r>
      <w:r w:rsidRPr="00244175">
        <w:rPr>
          <w:rFonts w:ascii="Arial" w:hAnsi="Arial"/>
        </w:rPr>
        <w:t>k</w:t>
      </w:r>
      <w:r>
        <w:rPr>
          <w:rFonts w:ascii="Arial" w:hAnsi="Arial"/>
        </w:rPr>
        <w:t>g</w:t>
      </w:r>
      <w:r w:rsidRPr="00244175">
        <w:rPr>
          <w:rFonts w:ascii="Arial" w:hAnsi="Arial"/>
        </w:rPr>
        <w:t xml:space="preserve">. </w:t>
      </w:r>
    </w:p>
    <w:p w:rsidR="00931B52" w:rsidRPr="00244175" w:rsidRDefault="00931B52" w:rsidP="00ED63EF">
      <w:pPr>
        <w:spacing w:before="120"/>
        <w:jc w:val="both"/>
        <w:rPr>
          <w:rFonts w:ascii="Arial" w:hAnsi="Arial"/>
        </w:rPr>
      </w:pPr>
      <w:r w:rsidRPr="00244175">
        <w:rPr>
          <w:rFonts w:ascii="Arial" w:hAnsi="Arial"/>
        </w:rPr>
        <w:t>It is covered in primitive feathers</w:t>
      </w:r>
      <w:r>
        <w:rPr>
          <w:rFonts w:ascii="Arial" w:hAnsi="Arial"/>
        </w:rPr>
        <w:t xml:space="preserve"> that are </w:t>
      </w:r>
      <w:r w:rsidRPr="00244175">
        <w:rPr>
          <w:rFonts w:ascii="Arial" w:hAnsi="Arial"/>
        </w:rPr>
        <w:t xml:space="preserve">dusky brown to grey-brown with black tips. </w:t>
      </w:r>
    </w:p>
    <w:p w:rsidR="00931B52" w:rsidRDefault="00931B52" w:rsidP="00ED63EF">
      <w:pPr>
        <w:spacing w:before="120"/>
        <w:jc w:val="both"/>
        <w:rPr>
          <w:rFonts w:ascii="Arial" w:hAnsi="Arial"/>
        </w:rPr>
      </w:pPr>
      <w:r w:rsidRPr="00244175">
        <w:rPr>
          <w:rFonts w:ascii="Arial" w:hAnsi="Arial"/>
        </w:rPr>
        <w:t xml:space="preserve">The Emu’s neck is bluish black and mostly free </w:t>
      </w:r>
      <w:r>
        <w:rPr>
          <w:rFonts w:ascii="Arial" w:hAnsi="Arial"/>
        </w:rPr>
        <w:t>of</w:t>
      </w:r>
      <w:r w:rsidRPr="00244175">
        <w:rPr>
          <w:rFonts w:ascii="Arial" w:hAnsi="Arial"/>
        </w:rPr>
        <w:t xml:space="preserve"> </w:t>
      </w:r>
      <w:r>
        <w:rPr>
          <w:rFonts w:ascii="Arial" w:hAnsi="Arial"/>
        </w:rPr>
        <w:t xml:space="preserve">feathers. Their eyes are yellowish </w:t>
      </w:r>
      <w:r w:rsidRPr="00244175">
        <w:rPr>
          <w:rFonts w:ascii="Arial" w:hAnsi="Arial"/>
        </w:rPr>
        <w:t>brown to black and their b</w:t>
      </w:r>
      <w:r>
        <w:rPr>
          <w:rFonts w:ascii="Arial" w:hAnsi="Arial"/>
        </w:rPr>
        <w:t>eak</w:t>
      </w:r>
      <w:r w:rsidRPr="00244175">
        <w:rPr>
          <w:rFonts w:ascii="Arial" w:hAnsi="Arial"/>
        </w:rPr>
        <w:t xml:space="preserve"> is brown to black.</w:t>
      </w:r>
    </w:p>
    <w:p w:rsidR="00931B52" w:rsidRDefault="00931B52" w:rsidP="00931B52">
      <w:pPr>
        <w:spacing w:before="120"/>
        <w:jc w:val="both"/>
        <w:rPr>
          <w:rFonts w:ascii="Arial" w:hAnsi="Arial"/>
        </w:rPr>
      </w:pPr>
    </w:p>
    <w:p w:rsidR="00931B52" w:rsidRDefault="00931B52" w:rsidP="00931B52">
      <w:pPr>
        <w:spacing w:before="120"/>
        <w:jc w:val="both"/>
        <w:rPr>
          <w:rFonts w:ascii="Arial" w:hAnsi="Arial"/>
        </w:rPr>
      </w:pPr>
    </w:p>
    <w:p w:rsidR="00931B52" w:rsidRDefault="00931B52" w:rsidP="00931B52">
      <w:pPr>
        <w:spacing w:before="120"/>
        <w:jc w:val="both"/>
        <w:rPr>
          <w:rFonts w:ascii="Arial" w:hAnsi="Arial"/>
        </w:rPr>
      </w:pPr>
      <w:r w:rsidRPr="00244175">
        <w:rPr>
          <w:rFonts w:ascii="Arial" w:hAnsi="Arial"/>
        </w:rPr>
        <w:t>The Emu has greatly reduced wings, but long and powerful reptilian</w:t>
      </w:r>
      <w:r>
        <w:rPr>
          <w:rFonts w:ascii="Arial" w:hAnsi="Arial"/>
        </w:rPr>
        <w:t>-</w:t>
      </w:r>
      <w:r w:rsidRPr="00244175">
        <w:rPr>
          <w:rFonts w:ascii="Arial" w:hAnsi="Arial"/>
        </w:rPr>
        <w:t>like legs with large feet</w:t>
      </w:r>
      <w:r>
        <w:rPr>
          <w:rFonts w:ascii="Arial" w:hAnsi="Arial"/>
        </w:rPr>
        <w:t xml:space="preserve"> and sharp claws. </w:t>
      </w:r>
    </w:p>
    <w:p w:rsidR="00931B52" w:rsidRDefault="00931B52" w:rsidP="00931B52">
      <w:pPr>
        <w:spacing w:before="120"/>
        <w:jc w:val="both"/>
        <w:rPr>
          <w:rFonts w:ascii="Arial" w:hAnsi="Arial"/>
        </w:rPr>
      </w:pPr>
      <w:r>
        <w:rPr>
          <w:rFonts w:ascii="Arial" w:hAnsi="Arial"/>
        </w:rPr>
        <w:t xml:space="preserve">Their feet have </w:t>
      </w:r>
      <w:r w:rsidRPr="00244175">
        <w:rPr>
          <w:rFonts w:ascii="Arial" w:hAnsi="Arial"/>
        </w:rPr>
        <w:t>three toes that all face forward</w:t>
      </w:r>
      <w:r>
        <w:rPr>
          <w:rFonts w:ascii="Arial" w:hAnsi="Arial"/>
        </w:rPr>
        <w:t>, which enables them to run fast</w:t>
      </w:r>
      <w:r w:rsidRPr="00244175">
        <w:rPr>
          <w:rFonts w:ascii="Arial" w:hAnsi="Arial"/>
        </w:rPr>
        <w:t>.</w:t>
      </w:r>
    </w:p>
    <w:p w:rsidR="00931B52" w:rsidRDefault="00931B52" w:rsidP="00931B52">
      <w:pPr>
        <w:spacing w:before="120"/>
        <w:jc w:val="both"/>
        <w:rPr>
          <w:rFonts w:ascii="Arial" w:hAnsi="Arial"/>
        </w:rPr>
      </w:pPr>
    </w:p>
    <w:p w:rsidR="00931B52" w:rsidRPr="00F7447B" w:rsidRDefault="00931B52" w:rsidP="00F7447B">
      <w:pPr>
        <w:spacing w:before="120"/>
        <w:jc w:val="both"/>
        <w:rPr>
          <w:rFonts w:ascii="Arial" w:hAnsi="Arial"/>
        </w:rPr>
      </w:pPr>
      <w:r>
        <w:rPr>
          <w:noProof/>
        </w:rPr>
        <w:drawing>
          <wp:inline distT="0" distB="0" distL="0" distR="0" wp14:anchorId="44B960B1" wp14:editId="16BF3EDE">
            <wp:extent cx="2876550" cy="1876425"/>
            <wp:effectExtent l="0" t="0" r="0" b="9525"/>
            <wp:docPr id="9" name="Picture 9" descr="010312 - 35Mm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312 - 35Mm_12"/>
                    <pic:cNvPicPr>
                      <a:picLocks noChangeAspect="1" noChangeArrowheads="1"/>
                    </pic:cNvPicPr>
                  </pic:nvPicPr>
                  <pic:blipFill>
                    <a:blip r:embed="rId13" cstate="print">
                      <a:lum bright="12000"/>
                      <a:extLst>
                        <a:ext uri="{28A0092B-C50C-407E-A947-70E740481C1C}">
                          <a14:useLocalDpi xmlns:a14="http://schemas.microsoft.com/office/drawing/2010/main" val="0"/>
                        </a:ext>
                      </a:extLst>
                    </a:blip>
                    <a:srcRect/>
                    <a:stretch>
                      <a:fillRect/>
                    </a:stretch>
                  </pic:blipFill>
                  <pic:spPr bwMode="auto">
                    <a:xfrm>
                      <a:off x="0" y="0"/>
                      <a:ext cx="2876550" cy="1876425"/>
                    </a:xfrm>
                    <a:prstGeom prst="rect">
                      <a:avLst/>
                    </a:prstGeom>
                    <a:noFill/>
                    <a:ln>
                      <a:noFill/>
                    </a:ln>
                  </pic:spPr>
                </pic:pic>
              </a:graphicData>
            </a:graphic>
          </wp:inline>
        </w:drawing>
      </w:r>
      <w:r w:rsidRPr="00931B52">
        <w:rPr>
          <w:b/>
          <w:bCs/>
          <w:sz w:val="16"/>
        </w:rPr>
        <w:t>Figure 1. Emu © I. McCann DSE 2009</w:t>
      </w:r>
      <w:r w:rsidRPr="00F7447B">
        <w:rPr>
          <w:b/>
          <w:bCs/>
          <w:sz w:val="16"/>
        </w:rPr>
        <w:t xml:space="preserve"> </w:t>
      </w:r>
    </w:p>
    <w:p w:rsidR="00931B52" w:rsidRPr="00931B52" w:rsidRDefault="00931B52" w:rsidP="00931B52">
      <w:pPr>
        <w:pStyle w:val="Subhead"/>
        <w:ind w:left="-284" w:firstLine="284"/>
        <w:rPr>
          <w:rFonts w:asciiTheme="minorHAnsi" w:eastAsia="Times New Roman" w:hAnsiTheme="minorHAnsi" w:cs="Arial"/>
          <w:bCs/>
          <w:iCs/>
          <w:noProof w:val="0"/>
          <w:color w:val="00B2A9" w:themeColor="accent1"/>
          <w:kern w:val="20"/>
          <w:sz w:val="22"/>
          <w:szCs w:val="28"/>
        </w:rPr>
      </w:pPr>
      <w:r w:rsidRPr="00931B52">
        <w:rPr>
          <w:rFonts w:asciiTheme="minorHAnsi" w:eastAsia="Times New Roman" w:hAnsiTheme="minorHAnsi" w:cs="Arial"/>
          <w:bCs/>
          <w:iCs/>
          <w:noProof w:val="0"/>
          <w:color w:val="00B2A9" w:themeColor="accent1"/>
          <w:kern w:val="20"/>
          <w:sz w:val="22"/>
          <w:szCs w:val="28"/>
        </w:rPr>
        <w:t>Diet</w:t>
      </w:r>
    </w:p>
    <w:p w:rsidR="00931B52" w:rsidRDefault="00931B52" w:rsidP="00931B52">
      <w:pPr>
        <w:jc w:val="both"/>
        <w:rPr>
          <w:rFonts w:ascii="Arial" w:hAnsi="Arial"/>
        </w:rPr>
      </w:pPr>
      <w:r w:rsidRPr="00244175">
        <w:rPr>
          <w:rFonts w:ascii="Arial" w:hAnsi="Arial"/>
        </w:rPr>
        <w:t xml:space="preserve">Emus are omnivorous, which means they eat a variety of </w:t>
      </w:r>
      <w:r>
        <w:rPr>
          <w:rFonts w:ascii="Arial" w:hAnsi="Arial"/>
        </w:rPr>
        <w:t>plants and animals</w:t>
      </w:r>
      <w:r w:rsidRPr="00244175">
        <w:rPr>
          <w:rFonts w:ascii="Arial" w:hAnsi="Arial"/>
        </w:rPr>
        <w:t xml:space="preserve">. </w:t>
      </w:r>
    </w:p>
    <w:p w:rsidR="00931B52" w:rsidRDefault="00931B52" w:rsidP="00931B52">
      <w:pPr>
        <w:spacing w:before="120"/>
        <w:jc w:val="both"/>
        <w:rPr>
          <w:rFonts w:ascii="Arial" w:hAnsi="Arial"/>
        </w:rPr>
      </w:pPr>
      <w:r w:rsidRPr="00244175">
        <w:rPr>
          <w:rFonts w:ascii="Arial" w:hAnsi="Arial"/>
        </w:rPr>
        <w:t xml:space="preserve">Their food </w:t>
      </w:r>
      <w:r>
        <w:rPr>
          <w:rFonts w:ascii="Arial" w:hAnsi="Arial"/>
        </w:rPr>
        <w:t>choice depends on what is available; it</w:t>
      </w:r>
      <w:r w:rsidRPr="00244175">
        <w:rPr>
          <w:rFonts w:ascii="Arial" w:hAnsi="Arial"/>
        </w:rPr>
        <w:t xml:space="preserve"> can include leaves, grasses, fruits, native plants and insects. </w:t>
      </w:r>
    </w:p>
    <w:p w:rsidR="00931B52" w:rsidRPr="004D51FD" w:rsidRDefault="00931B52" w:rsidP="00931B52">
      <w:pPr>
        <w:spacing w:before="120"/>
        <w:jc w:val="both"/>
        <w:rPr>
          <w:rFonts w:ascii="Arial" w:hAnsi="Arial"/>
        </w:rPr>
      </w:pPr>
      <w:r w:rsidRPr="00244175">
        <w:rPr>
          <w:rFonts w:ascii="Arial" w:hAnsi="Arial"/>
        </w:rPr>
        <w:t xml:space="preserve">Emus seek out the most nutritious part of the plant to </w:t>
      </w:r>
      <w:r>
        <w:rPr>
          <w:rFonts w:ascii="Arial" w:hAnsi="Arial"/>
        </w:rPr>
        <w:t xml:space="preserve">eat in order to help </w:t>
      </w:r>
      <w:r w:rsidRPr="00244175">
        <w:rPr>
          <w:rFonts w:ascii="Arial" w:hAnsi="Arial"/>
        </w:rPr>
        <w:t xml:space="preserve">maintain their huge body weight. </w:t>
      </w:r>
    </w:p>
    <w:p w:rsidR="00931B52" w:rsidRPr="00931B52" w:rsidRDefault="00931B52" w:rsidP="00931B52">
      <w:pPr>
        <w:pStyle w:val="Subhead"/>
        <w:ind w:left="-284" w:firstLine="284"/>
        <w:rPr>
          <w:rFonts w:asciiTheme="minorHAnsi" w:eastAsia="Times New Roman" w:hAnsiTheme="minorHAnsi" w:cs="Arial"/>
          <w:bCs/>
          <w:iCs/>
          <w:noProof w:val="0"/>
          <w:color w:val="00B2A9" w:themeColor="accent1"/>
          <w:kern w:val="20"/>
          <w:sz w:val="22"/>
          <w:szCs w:val="28"/>
        </w:rPr>
      </w:pPr>
      <w:r w:rsidRPr="00931B52">
        <w:rPr>
          <w:rFonts w:asciiTheme="minorHAnsi" w:eastAsia="Times New Roman" w:hAnsiTheme="minorHAnsi" w:cs="Arial"/>
          <w:bCs/>
          <w:iCs/>
          <w:noProof w:val="0"/>
          <w:color w:val="00B2A9" w:themeColor="accent1"/>
          <w:kern w:val="20"/>
          <w:sz w:val="22"/>
          <w:szCs w:val="28"/>
        </w:rPr>
        <w:t>Habitat</w:t>
      </w:r>
    </w:p>
    <w:p w:rsidR="00931B52" w:rsidRDefault="00931B52" w:rsidP="00931B52">
      <w:pPr>
        <w:jc w:val="both"/>
        <w:rPr>
          <w:rFonts w:ascii="Arial" w:hAnsi="Arial"/>
        </w:rPr>
      </w:pPr>
      <w:r w:rsidRPr="00244175">
        <w:rPr>
          <w:rFonts w:ascii="Arial" w:hAnsi="Arial"/>
        </w:rPr>
        <w:t>Emus live in a variety of habitats from open arid plains to tropical woodlands</w:t>
      </w:r>
      <w:r>
        <w:rPr>
          <w:rFonts w:ascii="Arial" w:hAnsi="Arial"/>
        </w:rPr>
        <w:t>.</w:t>
      </w:r>
      <w:r w:rsidRPr="00244175">
        <w:rPr>
          <w:rFonts w:ascii="Arial" w:hAnsi="Arial"/>
        </w:rPr>
        <w:t xml:space="preserve"> </w:t>
      </w:r>
      <w:r>
        <w:rPr>
          <w:rFonts w:ascii="Arial" w:hAnsi="Arial"/>
        </w:rPr>
        <w:t>T</w:t>
      </w:r>
      <w:r w:rsidRPr="00244175">
        <w:rPr>
          <w:rFonts w:ascii="Arial" w:hAnsi="Arial"/>
        </w:rPr>
        <w:t xml:space="preserve">hey avoid thickly forested areas. </w:t>
      </w:r>
    </w:p>
    <w:p w:rsidR="00931B52" w:rsidRPr="00931B52" w:rsidRDefault="00931B52" w:rsidP="00931B52">
      <w:pPr>
        <w:pStyle w:val="Subhead"/>
        <w:ind w:left="-284" w:firstLine="284"/>
        <w:rPr>
          <w:rFonts w:asciiTheme="minorHAnsi" w:eastAsia="Times New Roman" w:hAnsiTheme="minorHAnsi" w:cs="Arial"/>
          <w:bCs/>
          <w:iCs/>
          <w:noProof w:val="0"/>
          <w:color w:val="00B2A9" w:themeColor="accent1"/>
          <w:kern w:val="20"/>
          <w:sz w:val="22"/>
          <w:szCs w:val="28"/>
        </w:rPr>
      </w:pPr>
      <w:r w:rsidRPr="00931B52">
        <w:rPr>
          <w:rFonts w:asciiTheme="minorHAnsi" w:eastAsia="Times New Roman" w:hAnsiTheme="minorHAnsi" w:cs="Arial"/>
          <w:bCs/>
          <w:iCs/>
          <w:noProof w:val="0"/>
          <w:color w:val="00B2A9" w:themeColor="accent1"/>
          <w:kern w:val="20"/>
          <w:sz w:val="22"/>
          <w:szCs w:val="28"/>
        </w:rPr>
        <w:t>Distribution</w:t>
      </w:r>
    </w:p>
    <w:p w:rsidR="00931B52" w:rsidRPr="00244175" w:rsidRDefault="00931B52" w:rsidP="00931B52">
      <w:pPr>
        <w:jc w:val="both"/>
        <w:rPr>
          <w:rFonts w:ascii="Arial" w:hAnsi="Arial"/>
        </w:rPr>
      </w:pPr>
      <w:r w:rsidRPr="00244175">
        <w:rPr>
          <w:rFonts w:ascii="Arial" w:hAnsi="Arial"/>
        </w:rPr>
        <w:t xml:space="preserve">Emus occur in all Australian states except Tasmania. </w:t>
      </w:r>
    </w:p>
    <w:p w:rsidR="00931B52" w:rsidRDefault="00931B52" w:rsidP="00931B52">
      <w:pPr>
        <w:spacing w:before="120"/>
        <w:jc w:val="both"/>
        <w:rPr>
          <w:rFonts w:ascii="Arial" w:hAnsi="Arial"/>
        </w:rPr>
      </w:pPr>
      <w:r>
        <w:rPr>
          <w:rFonts w:ascii="Arial" w:hAnsi="Arial"/>
        </w:rPr>
        <w:t xml:space="preserve">They are found across most of </w:t>
      </w:r>
      <w:r w:rsidRPr="00244175">
        <w:rPr>
          <w:rFonts w:ascii="Arial" w:hAnsi="Arial"/>
        </w:rPr>
        <w:t>Victoria</w:t>
      </w:r>
      <w:r>
        <w:rPr>
          <w:rFonts w:ascii="Arial" w:hAnsi="Arial"/>
        </w:rPr>
        <w:t xml:space="preserve">, although </w:t>
      </w:r>
      <w:r w:rsidRPr="00244175">
        <w:rPr>
          <w:rFonts w:ascii="Arial" w:hAnsi="Arial"/>
        </w:rPr>
        <w:t>they avoid densely populated areas</w:t>
      </w:r>
      <w:r>
        <w:rPr>
          <w:rFonts w:ascii="Arial" w:hAnsi="Arial"/>
        </w:rPr>
        <w:t xml:space="preserve"> and are generally </w:t>
      </w:r>
      <w:r w:rsidRPr="00244175">
        <w:rPr>
          <w:rFonts w:ascii="Arial" w:hAnsi="Arial"/>
        </w:rPr>
        <w:t xml:space="preserve">absent from </w:t>
      </w:r>
      <w:r>
        <w:rPr>
          <w:rFonts w:ascii="Arial" w:hAnsi="Arial"/>
        </w:rPr>
        <w:t xml:space="preserve">the </w:t>
      </w:r>
      <w:r w:rsidRPr="00244175">
        <w:rPr>
          <w:rFonts w:ascii="Arial" w:hAnsi="Arial"/>
        </w:rPr>
        <w:t>central</w:t>
      </w:r>
      <w:r>
        <w:rPr>
          <w:rFonts w:ascii="Arial" w:hAnsi="Arial"/>
        </w:rPr>
        <w:t xml:space="preserve"> district</w:t>
      </w:r>
      <w:r w:rsidRPr="00244175">
        <w:rPr>
          <w:rFonts w:ascii="Arial" w:hAnsi="Arial"/>
        </w:rPr>
        <w:t>.</w:t>
      </w:r>
    </w:p>
    <w:p w:rsidR="00931B52" w:rsidRDefault="00931B52" w:rsidP="00931B52">
      <w:pPr>
        <w:spacing w:before="120"/>
        <w:jc w:val="both"/>
        <w:rPr>
          <w:rFonts w:ascii="Arial" w:hAnsi="Arial"/>
        </w:rPr>
      </w:pPr>
      <w:r>
        <w:rPr>
          <w:rFonts w:ascii="Arial" w:hAnsi="Arial"/>
        </w:rPr>
        <w:t xml:space="preserve">They </w:t>
      </w:r>
      <w:r w:rsidRPr="00244175">
        <w:rPr>
          <w:rFonts w:ascii="Arial" w:hAnsi="Arial"/>
        </w:rPr>
        <w:t xml:space="preserve">move </w:t>
      </w:r>
      <w:r>
        <w:rPr>
          <w:rFonts w:ascii="Arial" w:hAnsi="Arial"/>
        </w:rPr>
        <w:t xml:space="preserve">around </w:t>
      </w:r>
      <w:r w:rsidRPr="00244175">
        <w:rPr>
          <w:rFonts w:ascii="Arial" w:hAnsi="Arial"/>
        </w:rPr>
        <w:t xml:space="preserve">their </w:t>
      </w:r>
      <w:r>
        <w:rPr>
          <w:rFonts w:ascii="Arial" w:hAnsi="Arial"/>
        </w:rPr>
        <w:t xml:space="preserve">home </w:t>
      </w:r>
      <w:r w:rsidRPr="00244175">
        <w:rPr>
          <w:rFonts w:ascii="Arial" w:hAnsi="Arial"/>
        </w:rPr>
        <w:t xml:space="preserve">range according to climatic conditions, </w:t>
      </w:r>
      <w:r>
        <w:rPr>
          <w:rFonts w:ascii="Arial" w:hAnsi="Arial"/>
        </w:rPr>
        <w:t xml:space="preserve">although </w:t>
      </w:r>
      <w:r w:rsidRPr="00244175">
        <w:rPr>
          <w:rFonts w:ascii="Arial" w:hAnsi="Arial"/>
        </w:rPr>
        <w:t xml:space="preserve">will </w:t>
      </w:r>
      <w:r>
        <w:rPr>
          <w:rFonts w:ascii="Arial" w:hAnsi="Arial"/>
        </w:rPr>
        <w:t xml:space="preserve">stay </w:t>
      </w:r>
      <w:r w:rsidRPr="00244175">
        <w:rPr>
          <w:rFonts w:ascii="Arial" w:hAnsi="Arial"/>
        </w:rPr>
        <w:t>in one area if food and water are</w:t>
      </w:r>
      <w:r w:rsidR="00C35D41">
        <w:rPr>
          <w:rFonts w:ascii="Arial" w:hAnsi="Arial"/>
        </w:rPr>
        <w:t xml:space="preserve"> readily</w:t>
      </w:r>
      <w:r w:rsidRPr="00244175">
        <w:rPr>
          <w:rFonts w:ascii="Arial" w:hAnsi="Arial"/>
        </w:rPr>
        <w:t xml:space="preserve"> </w:t>
      </w:r>
      <w:r>
        <w:rPr>
          <w:rFonts w:ascii="Arial" w:hAnsi="Arial"/>
        </w:rPr>
        <w:t>available</w:t>
      </w:r>
      <w:r w:rsidRPr="00244175">
        <w:rPr>
          <w:rFonts w:ascii="Arial" w:hAnsi="Arial"/>
        </w:rPr>
        <w:t>.</w:t>
      </w:r>
      <w:r w:rsidRPr="00AF03A3">
        <w:rPr>
          <w:rFonts w:ascii="Arial" w:hAnsi="Arial"/>
        </w:rPr>
        <w:t xml:space="preserve"> </w:t>
      </w:r>
    </w:p>
    <w:p w:rsidR="00931B52" w:rsidRDefault="00931B52" w:rsidP="00931B52">
      <w:pPr>
        <w:spacing w:before="120"/>
        <w:jc w:val="both"/>
        <w:rPr>
          <w:rFonts w:ascii="Arial" w:hAnsi="Arial"/>
        </w:rPr>
      </w:pPr>
      <w:r w:rsidRPr="00244175">
        <w:rPr>
          <w:rFonts w:ascii="Arial" w:hAnsi="Arial"/>
        </w:rPr>
        <w:lastRenderedPageBreak/>
        <w:t xml:space="preserve">They can move </w:t>
      </w:r>
      <w:r>
        <w:rPr>
          <w:rFonts w:ascii="Arial" w:hAnsi="Arial"/>
        </w:rPr>
        <w:t>large distances,</w:t>
      </w:r>
      <w:r w:rsidRPr="00244175">
        <w:rPr>
          <w:rFonts w:ascii="Arial" w:hAnsi="Arial"/>
        </w:rPr>
        <w:t xml:space="preserve"> travelling at rates of 15</w:t>
      </w:r>
      <w:r>
        <w:rPr>
          <w:rFonts w:ascii="Arial" w:hAnsi="Arial"/>
        </w:rPr>
        <w:t xml:space="preserve"> – </w:t>
      </w:r>
      <w:r w:rsidRPr="00244175">
        <w:rPr>
          <w:rFonts w:ascii="Arial" w:hAnsi="Arial"/>
        </w:rPr>
        <w:t>25</w:t>
      </w:r>
      <w:r w:rsidR="0025591F">
        <w:rPr>
          <w:rFonts w:ascii="Arial" w:hAnsi="Arial"/>
        </w:rPr>
        <w:t xml:space="preserve"> </w:t>
      </w:r>
      <w:r>
        <w:rPr>
          <w:rFonts w:ascii="Arial" w:hAnsi="Arial"/>
        </w:rPr>
        <w:t>km</w:t>
      </w:r>
      <w:r w:rsidRPr="00244175">
        <w:rPr>
          <w:rFonts w:ascii="Arial" w:hAnsi="Arial"/>
        </w:rPr>
        <w:t xml:space="preserve"> per day.</w:t>
      </w:r>
    </w:p>
    <w:p w:rsidR="00931B52" w:rsidRPr="00C3417E" w:rsidRDefault="00ED63EF" w:rsidP="00ED63EF">
      <w:pPr>
        <w:spacing w:before="120"/>
        <w:ind w:hanging="284"/>
        <w:jc w:val="both"/>
      </w:pPr>
      <w:r w:rsidRPr="00ED63EF">
        <w:rPr>
          <w:rFonts w:ascii="Arial" w:hAnsi="Arial"/>
          <w:noProof/>
        </w:rPr>
        <w:drawing>
          <wp:inline distT="0" distB="0" distL="0" distR="0" wp14:anchorId="1E88FD5B" wp14:editId="086C3C02">
            <wp:extent cx="3413760" cy="2402709"/>
            <wp:effectExtent l="0" t="0" r="0" b="0"/>
            <wp:docPr id="14" name="Picture 14" descr="C:\Users\ce0d\AppData\Local\Temp\notes684BD8\vba_20170515_E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d\AppData\Local\Temp\notes684BD8\vba_20170515_Emu.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1339" cy="2408043"/>
                    </a:xfrm>
                    <a:prstGeom prst="rect">
                      <a:avLst/>
                    </a:prstGeom>
                    <a:noFill/>
                    <a:ln>
                      <a:noFill/>
                    </a:ln>
                  </pic:spPr>
                </pic:pic>
              </a:graphicData>
            </a:graphic>
          </wp:inline>
        </w:drawing>
      </w:r>
    </w:p>
    <w:p w:rsidR="00931B52" w:rsidRPr="00F7447B" w:rsidRDefault="00931B52" w:rsidP="00931B52">
      <w:pPr>
        <w:pStyle w:val="smallSubhead"/>
        <w:spacing w:before="0" w:after="0" w:line="240" w:lineRule="auto"/>
        <w:rPr>
          <w:rFonts w:asciiTheme="minorHAnsi" w:eastAsia="Times New Roman" w:hAnsiTheme="minorHAnsi" w:cs="Arial"/>
          <w:bCs/>
          <w:noProof w:val="0"/>
          <w:color w:val="363534" w:themeColor="text1"/>
          <w:sz w:val="16"/>
        </w:rPr>
      </w:pPr>
      <w:r w:rsidRPr="00F7447B">
        <w:rPr>
          <w:rFonts w:asciiTheme="minorHAnsi" w:eastAsia="Times New Roman" w:hAnsiTheme="minorHAnsi" w:cs="Arial"/>
          <w:bCs/>
          <w:noProof w:val="0"/>
          <w:color w:val="363534" w:themeColor="text1"/>
          <w:sz w:val="16"/>
        </w:rPr>
        <w:t>Figure 2. Recorded occur</w:t>
      </w:r>
      <w:r w:rsidR="0086725E">
        <w:rPr>
          <w:rFonts w:asciiTheme="minorHAnsi" w:eastAsia="Times New Roman" w:hAnsiTheme="minorHAnsi" w:cs="Arial"/>
          <w:bCs/>
          <w:noProof w:val="0"/>
          <w:color w:val="363534" w:themeColor="text1"/>
          <w:sz w:val="16"/>
        </w:rPr>
        <w:t>r</w:t>
      </w:r>
      <w:r w:rsidRPr="00F7447B">
        <w:rPr>
          <w:rFonts w:asciiTheme="minorHAnsi" w:eastAsia="Times New Roman" w:hAnsiTheme="minorHAnsi" w:cs="Arial"/>
          <w:bCs/>
          <w:noProof w:val="0"/>
          <w:color w:val="363534" w:themeColor="text1"/>
          <w:sz w:val="16"/>
        </w:rPr>
        <w:t>ences in Victoria</w:t>
      </w:r>
    </w:p>
    <w:p w:rsidR="00931B52" w:rsidRPr="00931B52" w:rsidRDefault="00931B52" w:rsidP="00931B52">
      <w:pPr>
        <w:pStyle w:val="smallSubhead"/>
        <w:spacing w:before="0" w:after="0" w:line="240" w:lineRule="auto"/>
        <w:rPr>
          <w:rFonts w:asciiTheme="minorHAnsi" w:eastAsia="Times New Roman" w:hAnsiTheme="minorHAnsi" w:cs="Arial"/>
          <w:i/>
          <w:noProof w:val="0"/>
          <w:color w:val="363534" w:themeColor="text1"/>
          <w:sz w:val="14"/>
        </w:rPr>
      </w:pPr>
      <w:r w:rsidRPr="00931B52">
        <w:rPr>
          <w:rFonts w:asciiTheme="minorHAnsi" w:eastAsia="Times New Roman" w:hAnsiTheme="minorHAnsi" w:cs="Arial"/>
          <w:i/>
          <w:noProof w:val="0"/>
          <w:color w:val="363534" w:themeColor="text1"/>
          <w:sz w:val="14"/>
        </w:rPr>
        <w:t xml:space="preserve">Source: </w:t>
      </w:r>
      <w:r w:rsidR="00ED63EF">
        <w:rPr>
          <w:rFonts w:asciiTheme="minorHAnsi" w:eastAsia="Times New Roman" w:hAnsiTheme="minorHAnsi" w:cs="Arial"/>
          <w:i/>
          <w:noProof w:val="0"/>
          <w:color w:val="363534" w:themeColor="text1"/>
          <w:sz w:val="14"/>
        </w:rPr>
        <w:t>Victorian Biodiversity Atlas (records post 1979), version 15/5/2017</w:t>
      </w:r>
    </w:p>
    <w:p w:rsidR="00931B52" w:rsidRPr="00931B52" w:rsidRDefault="00931B52" w:rsidP="00931B52">
      <w:pPr>
        <w:pStyle w:val="Subhead"/>
        <w:rPr>
          <w:rFonts w:asciiTheme="minorHAnsi" w:eastAsia="Times New Roman" w:hAnsiTheme="minorHAnsi" w:cs="Arial"/>
          <w:bCs/>
          <w:iCs/>
          <w:noProof w:val="0"/>
          <w:color w:val="00B2A9" w:themeColor="accent1"/>
          <w:kern w:val="20"/>
          <w:sz w:val="22"/>
          <w:szCs w:val="28"/>
        </w:rPr>
      </w:pPr>
      <w:r w:rsidRPr="00931B52">
        <w:rPr>
          <w:rFonts w:asciiTheme="minorHAnsi" w:eastAsia="Times New Roman" w:hAnsiTheme="minorHAnsi" w:cs="Arial"/>
          <w:bCs/>
          <w:iCs/>
          <w:noProof w:val="0"/>
          <w:color w:val="00B2A9" w:themeColor="accent1"/>
          <w:kern w:val="20"/>
          <w:sz w:val="22"/>
          <w:szCs w:val="28"/>
        </w:rPr>
        <w:t>Breeding</w:t>
      </w:r>
    </w:p>
    <w:p w:rsidR="00931B52" w:rsidRDefault="00931B52" w:rsidP="00931B52">
      <w:pPr>
        <w:jc w:val="both"/>
        <w:rPr>
          <w:rFonts w:ascii="Arial" w:hAnsi="Arial"/>
        </w:rPr>
      </w:pPr>
      <w:r w:rsidRPr="00244175">
        <w:rPr>
          <w:rFonts w:ascii="Arial" w:hAnsi="Arial"/>
        </w:rPr>
        <w:t>Emus usually pair up in summer and autumn</w:t>
      </w:r>
      <w:r>
        <w:rPr>
          <w:rFonts w:ascii="Arial" w:hAnsi="Arial"/>
        </w:rPr>
        <w:t xml:space="preserve">, and mate </w:t>
      </w:r>
      <w:r w:rsidRPr="00244175">
        <w:rPr>
          <w:rFonts w:ascii="Arial" w:hAnsi="Arial"/>
        </w:rPr>
        <w:t xml:space="preserve">in winter. </w:t>
      </w:r>
      <w:r>
        <w:rPr>
          <w:rFonts w:ascii="Arial" w:hAnsi="Arial"/>
        </w:rPr>
        <w:t>Pairs</w:t>
      </w:r>
      <w:r w:rsidRPr="00244175">
        <w:rPr>
          <w:rFonts w:ascii="Arial" w:hAnsi="Arial"/>
        </w:rPr>
        <w:t xml:space="preserve"> remain together for about five months. </w:t>
      </w:r>
    </w:p>
    <w:p w:rsidR="00931B52" w:rsidRPr="00244175" w:rsidRDefault="00931B52" w:rsidP="00931B52">
      <w:pPr>
        <w:spacing w:before="120"/>
        <w:jc w:val="both"/>
        <w:rPr>
          <w:rFonts w:ascii="Arial" w:hAnsi="Arial"/>
        </w:rPr>
      </w:pPr>
      <w:r w:rsidRPr="00244175">
        <w:rPr>
          <w:rFonts w:ascii="Arial" w:hAnsi="Arial"/>
        </w:rPr>
        <w:t>The</w:t>
      </w:r>
      <w:r>
        <w:rPr>
          <w:rFonts w:ascii="Arial" w:hAnsi="Arial"/>
        </w:rPr>
        <w:t xml:space="preserve">ir </w:t>
      </w:r>
      <w:r w:rsidRPr="00244175">
        <w:rPr>
          <w:rFonts w:ascii="Arial" w:hAnsi="Arial"/>
        </w:rPr>
        <w:t xml:space="preserve">nest </w:t>
      </w:r>
      <w:r>
        <w:rPr>
          <w:rFonts w:ascii="Arial" w:hAnsi="Arial"/>
        </w:rPr>
        <w:t>is</w:t>
      </w:r>
      <w:r w:rsidRPr="00244175">
        <w:rPr>
          <w:rFonts w:ascii="Arial" w:hAnsi="Arial"/>
        </w:rPr>
        <w:t xml:space="preserve"> a scraped area </w:t>
      </w:r>
      <w:r>
        <w:rPr>
          <w:rFonts w:ascii="Arial" w:hAnsi="Arial"/>
        </w:rPr>
        <w:t>on</w:t>
      </w:r>
      <w:r w:rsidRPr="00244175">
        <w:rPr>
          <w:rFonts w:ascii="Arial" w:hAnsi="Arial"/>
        </w:rPr>
        <w:t xml:space="preserve"> the ground lined with grass or leaves. </w:t>
      </w:r>
    </w:p>
    <w:p w:rsidR="00931B52" w:rsidRPr="00244175" w:rsidRDefault="00931B52" w:rsidP="00931B52">
      <w:pPr>
        <w:spacing w:before="120"/>
        <w:jc w:val="both"/>
        <w:rPr>
          <w:rFonts w:ascii="Arial" w:hAnsi="Arial"/>
        </w:rPr>
      </w:pPr>
      <w:r w:rsidRPr="00244175">
        <w:rPr>
          <w:rFonts w:ascii="Arial" w:hAnsi="Arial"/>
        </w:rPr>
        <w:t>The female lays between five and fifteen eggs. The eggs are about the l</w:t>
      </w:r>
      <w:r>
        <w:rPr>
          <w:rFonts w:ascii="Arial" w:hAnsi="Arial"/>
        </w:rPr>
        <w:t xml:space="preserve">ength of a human hand and are </w:t>
      </w:r>
      <w:r w:rsidRPr="00244175">
        <w:rPr>
          <w:rFonts w:ascii="Arial" w:hAnsi="Arial"/>
        </w:rPr>
        <w:t xml:space="preserve">dark bluish-green when first laid.  </w:t>
      </w:r>
    </w:p>
    <w:p w:rsidR="00931B52" w:rsidRDefault="00931B52" w:rsidP="00931B52">
      <w:pPr>
        <w:spacing w:before="120"/>
        <w:jc w:val="both"/>
        <w:rPr>
          <w:rFonts w:ascii="Arial" w:hAnsi="Arial"/>
        </w:rPr>
      </w:pPr>
      <w:r w:rsidRPr="00244175">
        <w:rPr>
          <w:rFonts w:ascii="Arial" w:hAnsi="Arial"/>
        </w:rPr>
        <w:t>Once the eggs are laid</w:t>
      </w:r>
      <w:r>
        <w:rPr>
          <w:rFonts w:ascii="Arial" w:hAnsi="Arial"/>
        </w:rPr>
        <w:t>,</w:t>
      </w:r>
      <w:r w:rsidRPr="00244175">
        <w:rPr>
          <w:rFonts w:ascii="Arial" w:hAnsi="Arial"/>
        </w:rPr>
        <w:t xml:space="preserve"> the female leaves the nest and </w:t>
      </w:r>
      <w:r>
        <w:rPr>
          <w:rFonts w:ascii="Arial" w:hAnsi="Arial"/>
        </w:rPr>
        <w:t xml:space="preserve">the </w:t>
      </w:r>
      <w:r w:rsidRPr="00244175">
        <w:rPr>
          <w:rFonts w:ascii="Arial" w:hAnsi="Arial"/>
        </w:rPr>
        <w:t xml:space="preserve">male </w:t>
      </w:r>
      <w:r>
        <w:rPr>
          <w:rFonts w:ascii="Arial" w:hAnsi="Arial"/>
        </w:rPr>
        <w:t xml:space="preserve">takes over the </w:t>
      </w:r>
      <w:r w:rsidRPr="00244175">
        <w:rPr>
          <w:rFonts w:ascii="Arial" w:hAnsi="Arial"/>
        </w:rPr>
        <w:t>incubat</w:t>
      </w:r>
      <w:r>
        <w:rPr>
          <w:rFonts w:ascii="Arial" w:hAnsi="Arial"/>
        </w:rPr>
        <w:t xml:space="preserve">ion process, by </w:t>
      </w:r>
      <w:r w:rsidRPr="00244175">
        <w:rPr>
          <w:rFonts w:ascii="Arial" w:hAnsi="Arial"/>
        </w:rPr>
        <w:t>sit</w:t>
      </w:r>
      <w:r>
        <w:rPr>
          <w:rFonts w:ascii="Arial" w:hAnsi="Arial"/>
        </w:rPr>
        <w:t xml:space="preserve">ting on the eggs </w:t>
      </w:r>
      <w:r w:rsidRPr="00244175">
        <w:rPr>
          <w:rFonts w:ascii="Arial" w:hAnsi="Arial"/>
        </w:rPr>
        <w:t xml:space="preserve">to keep </w:t>
      </w:r>
      <w:r>
        <w:rPr>
          <w:rFonts w:ascii="Arial" w:hAnsi="Arial"/>
        </w:rPr>
        <w:t>them warm</w:t>
      </w:r>
      <w:r w:rsidRPr="00244175">
        <w:rPr>
          <w:rFonts w:ascii="Arial" w:hAnsi="Arial"/>
        </w:rPr>
        <w:t xml:space="preserve">. </w:t>
      </w:r>
    </w:p>
    <w:p w:rsidR="00931B52" w:rsidRPr="00244175" w:rsidRDefault="00931B52" w:rsidP="00931B52">
      <w:pPr>
        <w:spacing w:before="120"/>
        <w:jc w:val="both"/>
        <w:rPr>
          <w:rFonts w:ascii="Arial" w:hAnsi="Arial"/>
        </w:rPr>
      </w:pPr>
      <w:r w:rsidRPr="00244175">
        <w:rPr>
          <w:rFonts w:ascii="Arial" w:hAnsi="Arial"/>
        </w:rPr>
        <w:t>For eight weeks</w:t>
      </w:r>
      <w:r w:rsidR="00BA48F2">
        <w:rPr>
          <w:rFonts w:ascii="Arial" w:hAnsi="Arial"/>
        </w:rPr>
        <w:t>,</w:t>
      </w:r>
      <w:r w:rsidRPr="00244175">
        <w:rPr>
          <w:rFonts w:ascii="Arial" w:hAnsi="Arial"/>
        </w:rPr>
        <w:t xml:space="preserve"> </w:t>
      </w:r>
      <w:r>
        <w:rPr>
          <w:rFonts w:ascii="Arial" w:hAnsi="Arial"/>
        </w:rPr>
        <w:t>t</w:t>
      </w:r>
      <w:r w:rsidRPr="00244175">
        <w:rPr>
          <w:rFonts w:ascii="Arial" w:hAnsi="Arial"/>
        </w:rPr>
        <w:t>he</w:t>
      </w:r>
      <w:r>
        <w:rPr>
          <w:rFonts w:ascii="Arial" w:hAnsi="Arial"/>
        </w:rPr>
        <w:t xml:space="preserve"> male</w:t>
      </w:r>
      <w:r w:rsidRPr="00244175">
        <w:rPr>
          <w:rFonts w:ascii="Arial" w:hAnsi="Arial"/>
        </w:rPr>
        <w:t xml:space="preserve"> sits continuously on the eggs</w:t>
      </w:r>
      <w:r>
        <w:rPr>
          <w:rFonts w:ascii="Arial" w:hAnsi="Arial"/>
        </w:rPr>
        <w:t xml:space="preserve">. The male </w:t>
      </w:r>
      <w:r w:rsidRPr="00244175">
        <w:rPr>
          <w:rFonts w:ascii="Arial" w:hAnsi="Arial"/>
        </w:rPr>
        <w:t>rarely eat</w:t>
      </w:r>
      <w:r>
        <w:rPr>
          <w:rFonts w:ascii="Arial" w:hAnsi="Arial"/>
        </w:rPr>
        <w:t>s during this time and as a result can lose a lot of weight</w:t>
      </w:r>
      <w:r w:rsidRPr="00244175">
        <w:rPr>
          <w:rFonts w:ascii="Arial" w:hAnsi="Arial"/>
        </w:rPr>
        <w:t>.</w:t>
      </w:r>
    </w:p>
    <w:p w:rsidR="00931B52" w:rsidRPr="00244175" w:rsidRDefault="00931B52" w:rsidP="00931B52">
      <w:pPr>
        <w:spacing w:before="120"/>
        <w:jc w:val="both"/>
        <w:rPr>
          <w:rFonts w:ascii="Arial" w:hAnsi="Arial"/>
        </w:rPr>
      </w:pPr>
      <w:r>
        <w:rPr>
          <w:rFonts w:ascii="Arial" w:hAnsi="Arial"/>
        </w:rPr>
        <w:t>N</w:t>
      </w:r>
      <w:r w:rsidRPr="00244175">
        <w:rPr>
          <w:rFonts w:ascii="Arial" w:hAnsi="Arial"/>
        </w:rPr>
        <w:t>ewly hatched Emu chick</w:t>
      </w:r>
      <w:r>
        <w:rPr>
          <w:rFonts w:ascii="Arial" w:hAnsi="Arial"/>
        </w:rPr>
        <w:t>s</w:t>
      </w:r>
      <w:r w:rsidRPr="00244175">
        <w:rPr>
          <w:rFonts w:ascii="Arial" w:hAnsi="Arial"/>
        </w:rPr>
        <w:t xml:space="preserve"> weigh just over 500</w:t>
      </w:r>
      <w:r w:rsidR="003960F5">
        <w:rPr>
          <w:rFonts w:ascii="Arial" w:hAnsi="Arial"/>
        </w:rPr>
        <w:t xml:space="preserve"> </w:t>
      </w:r>
      <w:r w:rsidRPr="00244175">
        <w:rPr>
          <w:rFonts w:ascii="Arial" w:hAnsi="Arial"/>
        </w:rPr>
        <w:t>g</w:t>
      </w:r>
      <w:r>
        <w:rPr>
          <w:rFonts w:ascii="Arial" w:hAnsi="Arial"/>
        </w:rPr>
        <w:t>.</w:t>
      </w:r>
      <w:r w:rsidRPr="00244175">
        <w:rPr>
          <w:rFonts w:ascii="Arial" w:hAnsi="Arial"/>
        </w:rPr>
        <w:t xml:space="preserve"> </w:t>
      </w:r>
      <w:r>
        <w:rPr>
          <w:rFonts w:ascii="Arial" w:hAnsi="Arial"/>
        </w:rPr>
        <w:t>T</w:t>
      </w:r>
      <w:r w:rsidRPr="00244175">
        <w:rPr>
          <w:rFonts w:ascii="Arial" w:hAnsi="Arial"/>
        </w:rPr>
        <w:t xml:space="preserve">hey are cream-coloured with dark brown stripes. The colouration helps </w:t>
      </w:r>
      <w:r>
        <w:rPr>
          <w:rFonts w:ascii="Arial" w:hAnsi="Arial"/>
        </w:rPr>
        <w:t>to camouflage them from</w:t>
      </w:r>
      <w:r w:rsidRPr="00244175">
        <w:rPr>
          <w:rFonts w:ascii="Arial" w:hAnsi="Arial"/>
        </w:rPr>
        <w:t xml:space="preserve"> predators. </w:t>
      </w:r>
    </w:p>
    <w:p w:rsidR="00931B52" w:rsidRDefault="00931B52" w:rsidP="00931B52">
      <w:pPr>
        <w:spacing w:before="120"/>
        <w:jc w:val="both"/>
        <w:rPr>
          <w:rFonts w:ascii="Arial" w:hAnsi="Arial"/>
        </w:rPr>
      </w:pPr>
      <w:r>
        <w:rPr>
          <w:rFonts w:ascii="Arial" w:hAnsi="Arial"/>
        </w:rPr>
        <w:t xml:space="preserve">Wild Emus can live for 5 to 10 </w:t>
      </w:r>
      <w:r w:rsidRPr="00244175">
        <w:rPr>
          <w:rFonts w:ascii="Arial" w:hAnsi="Arial"/>
        </w:rPr>
        <w:t>y</w:t>
      </w:r>
      <w:r w:rsidR="003960F5">
        <w:rPr>
          <w:rFonts w:ascii="Arial" w:hAnsi="Arial"/>
        </w:rPr>
        <w:t>ea</w:t>
      </w:r>
      <w:r w:rsidRPr="00244175">
        <w:rPr>
          <w:rFonts w:ascii="Arial" w:hAnsi="Arial"/>
        </w:rPr>
        <w:t>rs.</w:t>
      </w:r>
    </w:p>
    <w:p w:rsidR="00931B52" w:rsidRDefault="00931B52" w:rsidP="00931B52">
      <w:pPr>
        <w:pStyle w:val="Subhead"/>
        <w:rPr>
          <w:rFonts w:asciiTheme="minorHAnsi" w:eastAsia="Times New Roman" w:hAnsiTheme="minorHAnsi" w:cs="Arial"/>
          <w:bCs/>
          <w:iCs/>
          <w:noProof w:val="0"/>
          <w:color w:val="00B2A9" w:themeColor="accent1"/>
          <w:kern w:val="20"/>
          <w:sz w:val="22"/>
          <w:szCs w:val="28"/>
        </w:rPr>
      </w:pPr>
    </w:p>
    <w:p w:rsidR="00931B52" w:rsidRPr="00931B52" w:rsidRDefault="00931B52" w:rsidP="00931B52">
      <w:pPr>
        <w:pStyle w:val="Subhead"/>
        <w:rPr>
          <w:rFonts w:asciiTheme="minorHAnsi" w:eastAsia="Times New Roman" w:hAnsiTheme="minorHAnsi" w:cs="Arial"/>
          <w:bCs/>
          <w:iCs/>
          <w:noProof w:val="0"/>
          <w:color w:val="00B2A9" w:themeColor="accent1"/>
          <w:kern w:val="20"/>
          <w:sz w:val="22"/>
          <w:szCs w:val="28"/>
        </w:rPr>
      </w:pPr>
      <w:r w:rsidRPr="00931B52">
        <w:rPr>
          <w:rFonts w:asciiTheme="minorHAnsi" w:eastAsia="Times New Roman" w:hAnsiTheme="minorHAnsi" w:cs="Arial"/>
          <w:bCs/>
          <w:iCs/>
          <w:noProof w:val="0"/>
          <w:color w:val="00B2A9" w:themeColor="accent1"/>
          <w:kern w:val="20"/>
          <w:sz w:val="22"/>
          <w:szCs w:val="28"/>
        </w:rPr>
        <w:t>What you can do to help!</w:t>
      </w:r>
    </w:p>
    <w:p w:rsidR="00931B52" w:rsidRDefault="00931B52" w:rsidP="00931B52">
      <w:pPr>
        <w:jc w:val="both"/>
        <w:rPr>
          <w:rFonts w:ascii="Arial" w:hAnsi="Arial"/>
        </w:rPr>
      </w:pPr>
      <w:r w:rsidRPr="00244175">
        <w:rPr>
          <w:rFonts w:ascii="Arial" w:hAnsi="Arial"/>
        </w:rPr>
        <w:t>Join a local conservation group</w:t>
      </w:r>
      <w:r>
        <w:rPr>
          <w:rFonts w:ascii="Arial" w:hAnsi="Arial"/>
        </w:rPr>
        <w:t>.</w:t>
      </w:r>
      <w:r w:rsidRPr="00244175">
        <w:rPr>
          <w:rFonts w:ascii="Arial" w:hAnsi="Arial"/>
        </w:rPr>
        <w:t xml:space="preserve"> </w:t>
      </w:r>
      <w:r>
        <w:rPr>
          <w:rFonts w:ascii="Arial" w:hAnsi="Arial"/>
        </w:rPr>
        <w:t>Many</w:t>
      </w:r>
      <w:r w:rsidRPr="00244175">
        <w:rPr>
          <w:rFonts w:ascii="Arial" w:hAnsi="Arial"/>
        </w:rPr>
        <w:t xml:space="preserve"> groups work on improving habitat</w:t>
      </w:r>
      <w:r>
        <w:rPr>
          <w:rFonts w:ascii="Arial" w:hAnsi="Arial"/>
        </w:rPr>
        <w:t xml:space="preserve"> for Emus</w:t>
      </w:r>
      <w:r w:rsidRPr="00244175">
        <w:rPr>
          <w:rFonts w:ascii="Arial" w:hAnsi="Arial"/>
        </w:rPr>
        <w:t xml:space="preserve">. </w:t>
      </w:r>
    </w:p>
    <w:p w:rsidR="00931B52" w:rsidRDefault="00931B52" w:rsidP="00931B52">
      <w:pPr>
        <w:spacing w:before="120"/>
        <w:jc w:val="both"/>
        <w:rPr>
          <w:rFonts w:ascii="Arial" w:hAnsi="Arial"/>
        </w:rPr>
      </w:pPr>
      <w:r>
        <w:rPr>
          <w:rFonts w:ascii="Arial" w:hAnsi="Arial"/>
        </w:rPr>
        <w:t>For more</w:t>
      </w:r>
      <w:r w:rsidRPr="00244175">
        <w:rPr>
          <w:rFonts w:ascii="Arial" w:hAnsi="Arial"/>
        </w:rPr>
        <w:t xml:space="preserve"> information </w:t>
      </w:r>
      <w:r>
        <w:rPr>
          <w:rFonts w:ascii="Arial" w:hAnsi="Arial"/>
        </w:rPr>
        <w:t>on how you can i</w:t>
      </w:r>
      <w:r w:rsidRPr="00244175">
        <w:rPr>
          <w:rFonts w:ascii="Arial" w:hAnsi="Arial"/>
        </w:rPr>
        <w:t>mprov</w:t>
      </w:r>
      <w:r>
        <w:rPr>
          <w:rFonts w:ascii="Arial" w:hAnsi="Arial"/>
        </w:rPr>
        <w:t xml:space="preserve">e native </w:t>
      </w:r>
      <w:r w:rsidRPr="00244175">
        <w:rPr>
          <w:rFonts w:ascii="Arial" w:hAnsi="Arial"/>
        </w:rPr>
        <w:t>habitat on your property</w:t>
      </w:r>
      <w:r>
        <w:rPr>
          <w:rFonts w:ascii="Arial" w:hAnsi="Arial"/>
        </w:rPr>
        <w:t xml:space="preserve">, visit the </w:t>
      </w:r>
      <w:r w:rsidR="00F6787E">
        <w:rPr>
          <w:rFonts w:ascii="Arial" w:hAnsi="Arial"/>
        </w:rPr>
        <w:t xml:space="preserve">Department of Environment, Land, Water and Planning </w:t>
      </w:r>
      <w:r>
        <w:rPr>
          <w:rFonts w:ascii="Arial" w:hAnsi="Arial"/>
        </w:rPr>
        <w:t xml:space="preserve">website </w:t>
      </w:r>
      <w:r w:rsidRPr="00244175">
        <w:rPr>
          <w:rFonts w:ascii="Arial" w:hAnsi="Arial"/>
        </w:rPr>
        <w:t>at</w:t>
      </w:r>
      <w:r>
        <w:rPr>
          <w:rFonts w:ascii="Arial" w:hAnsi="Arial"/>
        </w:rPr>
        <w:t>:</w:t>
      </w:r>
      <w:r w:rsidRPr="00244175">
        <w:rPr>
          <w:rFonts w:ascii="Arial" w:hAnsi="Arial"/>
        </w:rPr>
        <w:t xml:space="preserve"> </w:t>
      </w:r>
      <w:hyperlink r:id="rId15" w:history="1">
        <w:r w:rsidR="00F7447B" w:rsidRPr="00612591">
          <w:rPr>
            <w:rStyle w:val="Hyperlink"/>
            <w:rFonts w:ascii="Arial" w:hAnsi="Arial"/>
          </w:rPr>
          <w:t>www.wildlife.vic.gov.au</w:t>
        </w:r>
      </w:hyperlink>
      <w:r w:rsidRPr="00244175">
        <w:rPr>
          <w:rFonts w:ascii="Arial" w:hAnsi="Arial"/>
        </w:rPr>
        <w:t>.</w:t>
      </w:r>
    </w:p>
    <w:p w:rsidR="00931B52" w:rsidRDefault="00931B52" w:rsidP="00931B52">
      <w:pPr>
        <w:spacing w:before="120"/>
        <w:jc w:val="both"/>
        <w:rPr>
          <w:rFonts w:ascii="Arial" w:hAnsi="Arial"/>
        </w:rPr>
      </w:pPr>
      <w:r w:rsidRPr="00244175">
        <w:rPr>
          <w:rFonts w:ascii="Arial" w:hAnsi="Arial"/>
        </w:rPr>
        <w:t xml:space="preserve">Be aware of </w:t>
      </w:r>
      <w:bookmarkStart w:id="2" w:name="_GoBack"/>
      <w:r w:rsidRPr="00244175">
        <w:rPr>
          <w:rFonts w:ascii="Arial" w:hAnsi="Arial"/>
        </w:rPr>
        <w:t xml:space="preserve">road signs indicating Emus </w:t>
      </w:r>
      <w:r>
        <w:rPr>
          <w:rFonts w:ascii="Arial" w:hAnsi="Arial"/>
        </w:rPr>
        <w:t>are in</w:t>
      </w:r>
      <w:r w:rsidRPr="00244175">
        <w:rPr>
          <w:rFonts w:ascii="Arial" w:hAnsi="Arial"/>
        </w:rPr>
        <w:t xml:space="preserve"> an area and slow down</w:t>
      </w:r>
      <w:r>
        <w:rPr>
          <w:rFonts w:ascii="Arial" w:hAnsi="Arial"/>
        </w:rPr>
        <w:t xml:space="preserve"> when driving</w:t>
      </w:r>
      <w:r w:rsidR="00C35D41">
        <w:rPr>
          <w:rFonts w:ascii="Arial" w:hAnsi="Arial"/>
        </w:rPr>
        <w:t>.</w:t>
      </w:r>
      <w:r w:rsidRPr="00244175">
        <w:rPr>
          <w:rFonts w:ascii="Arial" w:hAnsi="Arial"/>
        </w:rPr>
        <w:t xml:space="preserve"> </w:t>
      </w:r>
      <w:r w:rsidR="00C35D41">
        <w:rPr>
          <w:rFonts w:ascii="Arial" w:hAnsi="Arial"/>
        </w:rPr>
        <w:t>Take caution particularly at dawn and d</w:t>
      </w:r>
      <w:r w:rsidR="002C1B84">
        <w:rPr>
          <w:rFonts w:ascii="Arial" w:hAnsi="Arial"/>
        </w:rPr>
        <w:t>u</w:t>
      </w:r>
      <w:r w:rsidR="00C35D41">
        <w:rPr>
          <w:rFonts w:ascii="Arial" w:hAnsi="Arial"/>
        </w:rPr>
        <w:t xml:space="preserve">sk, when </w:t>
      </w:r>
      <w:r w:rsidRPr="00244175">
        <w:rPr>
          <w:rFonts w:ascii="Arial" w:hAnsi="Arial"/>
        </w:rPr>
        <w:t xml:space="preserve">Emus </w:t>
      </w:r>
      <w:r w:rsidR="00C35D41">
        <w:rPr>
          <w:rFonts w:ascii="Arial" w:hAnsi="Arial"/>
        </w:rPr>
        <w:t>are</w:t>
      </w:r>
      <w:r w:rsidR="00BA48F2">
        <w:rPr>
          <w:rFonts w:ascii="Arial" w:hAnsi="Arial"/>
        </w:rPr>
        <w:t xml:space="preserve"> </w:t>
      </w:r>
      <w:r w:rsidR="00C35D41">
        <w:rPr>
          <w:rFonts w:ascii="Arial" w:hAnsi="Arial"/>
        </w:rPr>
        <w:t>most active.</w:t>
      </w:r>
    </w:p>
    <w:p w:rsidR="00931B52" w:rsidRDefault="00931B52" w:rsidP="00931B52">
      <w:pPr>
        <w:spacing w:before="120"/>
        <w:jc w:val="both"/>
        <w:rPr>
          <w:rFonts w:ascii="Arial" w:hAnsi="Arial"/>
        </w:rPr>
      </w:pPr>
      <w:r w:rsidRPr="00244175">
        <w:rPr>
          <w:rFonts w:ascii="Arial" w:hAnsi="Arial"/>
        </w:rPr>
        <w:t xml:space="preserve">If you do see wildlife when you are driving, be careful and give them plenty of time </w:t>
      </w:r>
      <w:r>
        <w:rPr>
          <w:rFonts w:ascii="Arial" w:hAnsi="Arial"/>
        </w:rPr>
        <w:t xml:space="preserve">and space </w:t>
      </w:r>
      <w:r w:rsidRPr="00244175">
        <w:rPr>
          <w:rFonts w:ascii="Arial" w:hAnsi="Arial"/>
        </w:rPr>
        <w:t>to move off the road.</w:t>
      </w:r>
      <w:r w:rsidR="00ED63EF" w:rsidRPr="00ED63EF">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31B52" w:rsidRDefault="00931B52" w:rsidP="00931B52">
      <w:pPr>
        <w:spacing w:before="120"/>
        <w:jc w:val="both"/>
        <w:rPr>
          <w:rFonts w:ascii="Arial" w:hAnsi="Arial"/>
        </w:rPr>
      </w:pPr>
      <w:r>
        <w:rPr>
          <w:rFonts w:ascii="Arial" w:hAnsi="Arial"/>
        </w:rPr>
        <w:t>Control</w:t>
      </w:r>
      <w:r w:rsidRPr="00244175">
        <w:rPr>
          <w:rFonts w:ascii="Arial" w:hAnsi="Arial"/>
        </w:rPr>
        <w:t xml:space="preserve"> your dog</w:t>
      </w:r>
      <w:r w:rsidR="0017723C">
        <w:rPr>
          <w:rFonts w:ascii="Arial" w:hAnsi="Arial"/>
        </w:rPr>
        <w:t>,</w:t>
      </w:r>
      <w:r w:rsidRPr="00244175">
        <w:rPr>
          <w:rFonts w:ascii="Arial" w:hAnsi="Arial"/>
        </w:rPr>
        <w:t xml:space="preserve"> dogs can harass and injure Emus and other wildlife.</w:t>
      </w:r>
    </w:p>
    <w:bookmarkEnd w:id="2"/>
    <w:p w:rsidR="00931B52" w:rsidRDefault="00931B52" w:rsidP="00931B52">
      <w:pPr>
        <w:spacing w:before="120"/>
        <w:jc w:val="both"/>
        <w:rPr>
          <w:rFonts w:ascii="Arial" w:hAnsi="Arial"/>
        </w:rPr>
      </w:pPr>
    </w:p>
    <w:p w:rsidR="00931B52" w:rsidRPr="00F7447B" w:rsidRDefault="00931B52" w:rsidP="00F7447B">
      <w:r>
        <w:rPr>
          <w:noProof/>
        </w:rPr>
        <w:drawing>
          <wp:inline distT="0" distB="0" distL="0" distR="0" wp14:anchorId="66B2D4E8" wp14:editId="759EBB98">
            <wp:extent cx="3220019" cy="2143125"/>
            <wp:effectExtent l="0" t="0" r="0" b="0"/>
            <wp:docPr id="13" name="Picture 13" descr="010314 - 35Mm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0314 - 35Mm_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23178" cy="2145227"/>
                    </a:xfrm>
                    <a:prstGeom prst="rect">
                      <a:avLst/>
                    </a:prstGeom>
                    <a:noFill/>
                    <a:ln>
                      <a:noFill/>
                    </a:ln>
                  </pic:spPr>
                </pic:pic>
              </a:graphicData>
            </a:graphic>
          </wp:inline>
        </w:drawing>
      </w:r>
      <w:r w:rsidRPr="00F7447B">
        <w:rPr>
          <w:b/>
          <w:bCs/>
          <w:sz w:val="16"/>
        </w:rPr>
        <w:t>Figure 3. Emu chick. © I. McCann DSE 2009</w:t>
      </w:r>
    </w:p>
    <w:p w:rsidR="00931B52" w:rsidRPr="00931B52" w:rsidRDefault="00931B52" w:rsidP="00931B52">
      <w:pPr>
        <w:pStyle w:val="Subhead"/>
        <w:rPr>
          <w:rFonts w:asciiTheme="minorHAnsi" w:eastAsia="Times New Roman" w:hAnsiTheme="minorHAnsi" w:cs="Arial"/>
          <w:bCs/>
          <w:iCs/>
          <w:noProof w:val="0"/>
          <w:color w:val="00B2A9" w:themeColor="accent1"/>
          <w:kern w:val="20"/>
          <w:sz w:val="22"/>
          <w:szCs w:val="28"/>
        </w:rPr>
      </w:pPr>
      <w:r w:rsidRPr="00931B52">
        <w:rPr>
          <w:rFonts w:asciiTheme="minorHAnsi" w:eastAsia="Times New Roman" w:hAnsiTheme="minorHAnsi" w:cs="Arial"/>
          <w:bCs/>
          <w:iCs/>
          <w:noProof w:val="0"/>
          <w:color w:val="00B2A9" w:themeColor="accent1"/>
          <w:kern w:val="20"/>
          <w:sz w:val="22"/>
          <w:szCs w:val="28"/>
        </w:rPr>
        <w:t>Further reading</w:t>
      </w:r>
    </w:p>
    <w:p w:rsidR="00931B52" w:rsidRDefault="00931B52" w:rsidP="00931B52">
      <w:pPr>
        <w:jc w:val="both"/>
        <w:rPr>
          <w:rFonts w:ascii="Arial" w:hAnsi="Arial"/>
        </w:rPr>
      </w:pPr>
      <w:r>
        <w:rPr>
          <w:rFonts w:ascii="Arial" w:hAnsi="Arial"/>
        </w:rPr>
        <w:t xml:space="preserve">Simpson, K. and Day, N., (2010), </w:t>
      </w:r>
      <w:r>
        <w:rPr>
          <w:rFonts w:ascii="Arial" w:hAnsi="Arial"/>
          <w:i/>
        </w:rPr>
        <w:t>Field guide to the birds of Australia</w:t>
      </w:r>
      <w:r>
        <w:rPr>
          <w:rFonts w:ascii="Arial" w:hAnsi="Arial"/>
        </w:rPr>
        <w:t>, (8th ed), Penguin Books, Australia.</w:t>
      </w:r>
    </w:p>
    <w:p w:rsidR="00931B52" w:rsidRDefault="00931B52" w:rsidP="00931B52">
      <w:pPr>
        <w:spacing w:before="120"/>
        <w:jc w:val="both"/>
        <w:rPr>
          <w:rFonts w:ascii="Arial" w:hAnsi="Arial"/>
        </w:rPr>
      </w:pPr>
      <w:r>
        <w:rPr>
          <w:rFonts w:ascii="Arial" w:hAnsi="Arial"/>
        </w:rPr>
        <w:t xml:space="preserve">Morcombe, M., (2004), </w:t>
      </w:r>
      <w:r>
        <w:rPr>
          <w:rFonts w:ascii="Arial" w:hAnsi="Arial"/>
          <w:i/>
        </w:rPr>
        <w:t>Field guide to Australian birds</w:t>
      </w:r>
      <w:r>
        <w:rPr>
          <w:rFonts w:ascii="Arial" w:hAnsi="Arial"/>
        </w:rPr>
        <w:t>, Steve Parish Publishing, Australia.</w:t>
      </w:r>
    </w:p>
    <w:p w:rsidR="00001E86" w:rsidRPr="00806AB6" w:rsidRDefault="00001E86" w:rsidP="00D60DEA"/>
    <w:sectPr w:rsidR="00001E86" w:rsidRPr="00806AB6" w:rsidSect="000F20F0">
      <w:footerReference w:type="even" r:id="rId17"/>
      <w:type w:val="continuous"/>
      <w:pgSz w:w="11907" w:h="16840" w:code="9"/>
      <w:pgMar w:top="1962"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74F" w:rsidRDefault="0041674F">
      <w:r>
        <w:separator/>
      </w:r>
    </w:p>
    <w:p w:rsidR="0041674F" w:rsidRDefault="0041674F"/>
    <w:p w:rsidR="0041674F" w:rsidRDefault="0041674F"/>
  </w:endnote>
  <w:endnote w:type="continuationSeparator" w:id="0">
    <w:p w:rsidR="0041674F" w:rsidRDefault="0041674F">
      <w:r>
        <w:continuationSeparator/>
      </w:r>
    </w:p>
    <w:p w:rsidR="0041674F" w:rsidRDefault="0041674F"/>
    <w:p w:rsidR="0041674F" w:rsidRDefault="00416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3B2F2C51" wp14:editId="1BC3FF3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F2C5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49218D28" wp14:editId="273124A1">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18D28"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60617E3E" wp14:editId="1734F27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F7447B"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17E3E"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F7447B"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6546357D" wp14:editId="517EE516">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rsidTr="000F20F0">
      <w:trPr>
        <w:trHeight w:val="2608"/>
      </w:trPr>
      <w:tc>
        <w:tcPr>
          <w:tcW w:w="5245" w:type="dxa"/>
          <w:shd w:val="clear" w:color="auto" w:fill="auto"/>
        </w:tcPr>
        <w:p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6525C2">
            <w:rPr>
              <w:noProof/>
            </w:rPr>
            <w:t>2017</w:t>
          </w:r>
          <w:r>
            <w:fldChar w:fldCharType="end"/>
          </w:r>
        </w:p>
        <w:p w:rsidR="000F20F0" w:rsidRDefault="000F20F0" w:rsidP="000F20F0">
          <w:pPr>
            <w:pStyle w:val="SmallBodyText"/>
            <w:ind w:right="425"/>
          </w:pPr>
          <w:r>
            <w:rPr>
              <w:noProof/>
            </w:rPr>
            <w:drawing>
              <wp:anchor distT="0" distB="0" distL="114300" distR="36195" simplePos="0" relativeHeight="251682816" behindDoc="0" locked="1" layoutInCell="1" allowOverlap="1" wp14:anchorId="1B797EAE" wp14:editId="1EFD88F1">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rsidR="000F20F0" w:rsidRDefault="000F20F0" w:rsidP="000F20F0">
          <w:pPr>
            <w:pStyle w:val="SmallBodyText"/>
            <w:ind w:right="425"/>
          </w:pPr>
          <w:r w:rsidRPr="00405DE3">
            <w:t>International licence. You are free to re-use the work under that licence,</w:t>
          </w:r>
        </w:p>
        <w:p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0F20F0" w:rsidRPr="008F559C" w:rsidRDefault="000F20F0" w:rsidP="001F251C">
          <w:pPr>
            <w:pStyle w:val="SmallHeading"/>
          </w:pPr>
          <w:r w:rsidRPr="00C255C2">
            <w:t>Disclaimer</w:t>
          </w:r>
        </w:p>
        <w:p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F20F0" w:rsidRPr="00E97294" w:rsidRDefault="000F20F0" w:rsidP="001F251C">
          <w:pPr>
            <w:pStyle w:val="xAccessibilityHeading"/>
          </w:pPr>
          <w:r w:rsidRPr="00E97294">
            <w:t>Accessibility</w:t>
          </w:r>
        </w:p>
        <w:p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rsidR="000F20F0" w:rsidRDefault="000F20F0" w:rsidP="001F251C">
          <w:pPr>
            <w:pStyle w:val="SmallBodyText"/>
          </w:pPr>
        </w:p>
      </w:tc>
    </w:tr>
  </w:tbl>
  <w:p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201F423E" wp14:editId="6A3CF899">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F423E"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74F" w:rsidRPr="008F5280" w:rsidRDefault="0041674F" w:rsidP="008F5280">
      <w:pPr>
        <w:pStyle w:val="FootnoteSeparator"/>
      </w:pPr>
    </w:p>
    <w:p w:rsidR="0041674F" w:rsidRDefault="0041674F"/>
  </w:footnote>
  <w:footnote w:type="continuationSeparator" w:id="0">
    <w:p w:rsidR="0041674F" w:rsidRDefault="0041674F" w:rsidP="008F5280">
      <w:pPr>
        <w:pStyle w:val="FootnoteSeparator"/>
      </w:pPr>
    </w:p>
    <w:p w:rsidR="0041674F" w:rsidRDefault="0041674F"/>
    <w:p w:rsidR="0041674F" w:rsidRDefault="0041674F"/>
  </w:footnote>
  <w:footnote w:type="continuationNotice" w:id="1">
    <w:p w:rsidR="0041674F" w:rsidRDefault="0041674F" w:rsidP="00D55628"/>
    <w:p w:rsidR="0041674F" w:rsidRDefault="0041674F"/>
    <w:p w:rsidR="0041674F" w:rsidRDefault="00416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17723C" w:rsidP="00920652">
          <w:pPr>
            <w:pStyle w:val="Header"/>
          </w:pPr>
          <w:fldSimple w:instr=" STYLEREF  Title  \* MERGEFORMAT ">
            <w:r w:rsidR="006525C2">
              <w:rPr>
                <w:noProof/>
              </w:rPr>
              <w:t>Our Wildlife Fact Sheet</w:t>
            </w:r>
          </w:fldSimple>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20F613F2" wp14:editId="1B67FD0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20780C"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7F631F1A" wp14:editId="18AD2AAC">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B6754"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464AD67C" wp14:editId="40133042">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6E958C"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356F9F3" wp14:editId="5ABFA15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FB787"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49E4E92" wp14:editId="4838EC17">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FB8B2"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AC5F8E9" wp14:editId="27EAD23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34714"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68F846F" wp14:editId="7AD88B36">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D7BEA6"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C79"/>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0E2"/>
    <w:rsid w:val="0017720A"/>
    <w:rsid w:val="0017723C"/>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91F"/>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B84"/>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EC4"/>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0F5"/>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74F"/>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3F8"/>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5C2"/>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52B"/>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25E"/>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A4A"/>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44B"/>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8F2"/>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D41"/>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1BF9"/>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EF"/>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87E"/>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47B"/>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5:docId w15:val="{0B132B1C-208D-46F5-8FE0-490FE955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ildlife.vic.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56F2F-76A2-460D-936C-FCABC19B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2</cp:revision>
  <cp:lastPrinted>2016-09-28T06:37:00Z</cp:lastPrinted>
  <dcterms:created xsi:type="dcterms:W3CDTF">2017-12-13T04:05:00Z</dcterms:created>
  <dcterms:modified xsi:type="dcterms:W3CDTF">2017-12-13T04:05:00Z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