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f4df23637e9c402b" Type="http://schemas.microsoft.com/office/2006/relationships/ui/extensibility" Target="customUI/customUI.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5670" w:rightFromText="5670" w:bottomFromText="284"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975ED3" w:rsidRPr="00975ED3" w:rsidTr="003F46E9">
        <w:trPr>
          <w:trHeight w:hRule="exact" w:val="1418"/>
        </w:trPr>
        <w:tc>
          <w:tcPr>
            <w:tcW w:w="7761" w:type="dxa"/>
            <w:vAlign w:val="center"/>
          </w:tcPr>
          <w:p w:rsidR="00975ED3" w:rsidRPr="00975ED3" w:rsidRDefault="00AB2D74" w:rsidP="003F46E9">
            <w:pPr>
              <w:pStyle w:val="Title"/>
            </w:pPr>
            <w:bookmarkStart w:id="0" w:name="_GoBack"/>
            <w:bookmarkEnd w:id="0"/>
            <w:r>
              <w:t>Our Wildlife Fact</w:t>
            </w:r>
            <w:r w:rsidR="00FE0F5C">
              <w:t xml:space="preserve"> S</w:t>
            </w:r>
            <w:r>
              <w:t>heet</w:t>
            </w:r>
          </w:p>
        </w:tc>
      </w:tr>
      <w:tr w:rsidR="00975ED3" w:rsidTr="003F46E9">
        <w:trPr>
          <w:trHeight w:val="1247"/>
        </w:trPr>
        <w:tc>
          <w:tcPr>
            <w:tcW w:w="7761" w:type="dxa"/>
            <w:vAlign w:val="center"/>
          </w:tcPr>
          <w:p w:rsidR="00975ED3" w:rsidRPr="00FE0F5C" w:rsidRDefault="001D653A" w:rsidP="002B16CF">
            <w:pPr>
              <w:pStyle w:val="Subtitle"/>
              <w:rPr>
                <w:sz w:val="32"/>
                <w:szCs w:val="32"/>
              </w:rPr>
            </w:pPr>
            <w:r w:rsidRPr="00FE0F5C">
              <w:rPr>
                <w:sz w:val="32"/>
                <w:szCs w:val="32"/>
              </w:rPr>
              <w:t>Koala</w:t>
            </w:r>
          </w:p>
        </w:tc>
      </w:tr>
    </w:tbl>
    <w:p w:rsidR="00806AB6" w:rsidRDefault="00806AB6" w:rsidP="002B16CF">
      <w:pPr>
        <w:jc w:val="both"/>
        <w:sectPr w:rsidR="00806AB6" w:rsidSect="000F20F0">
          <w:headerReference w:type="even" r:id="rId8"/>
          <w:footerReference w:type="even" r:id="rId9"/>
          <w:footerReference w:type="default" r:id="rId10"/>
          <w:headerReference w:type="first" r:id="rId11"/>
          <w:footerReference w:type="first" r:id="rId12"/>
          <w:pgSz w:w="11907" w:h="16840" w:code="9"/>
          <w:pgMar w:top="2211" w:right="737" w:bottom="794" w:left="851" w:header="284" w:footer="0" w:gutter="0"/>
          <w:cols w:space="284"/>
          <w:titlePg/>
          <w:docGrid w:linePitch="360"/>
        </w:sectPr>
      </w:pPr>
    </w:p>
    <w:p w:rsidR="002546FD" w:rsidRDefault="0024259B" w:rsidP="002B16CF">
      <w:pPr>
        <w:pStyle w:val="IntroFeatureText"/>
        <w:jc w:val="both"/>
      </w:pPr>
      <w:r>
        <w:t>The k</w:t>
      </w:r>
      <w:r w:rsidR="001D653A" w:rsidRPr="001D653A">
        <w:t xml:space="preserve">oala is one of the most recognisable animals in Australia. People from all over the world come here to visit this slow moving, supposedly bear-like mammal. </w:t>
      </w:r>
    </w:p>
    <w:p w:rsidR="001D653A" w:rsidRPr="001D653A" w:rsidRDefault="001D653A" w:rsidP="001D653A">
      <w:pPr>
        <w:pStyle w:val="Subhead"/>
        <w:rPr>
          <w:rFonts w:asciiTheme="minorHAnsi" w:eastAsia="Times New Roman" w:hAnsiTheme="minorHAnsi" w:cs="Arial"/>
          <w:bCs/>
          <w:iCs/>
          <w:noProof w:val="0"/>
          <w:color w:val="00B2A9" w:themeColor="accent1"/>
          <w:kern w:val="20"/>
          <w:sz w:val="22"/>
          <w:szCs w:val="28"/>
        </w:rPr>
      </w:pPr>
      <w:r w:rsidRPr="001D653A">
        <w:rPr>
          <w:rFonts w:asciiTheme="minorHAnsi" w:eastAsia="Times New Roman" w:hAnsiTheme="minorHAnsi" w:cs="Arial"/>
          <w:bCs/>
          <w:iCs/>
          <w:noProof w:val="0"/>
          <w:color w:val="00B2A9" w:themeColor="accent1"/>
          <w:kern w:val="20"/>
          <w:sz w:val="22"/>
          <w:szCs w:val="28"/>
        </w:rPr>
        <w:t>Scientific name</w:t>
      </w:r>
    </w:p>
    <w:p w:rsidR="001D653A" w:rsidRPr="00CA2883" w:rsidRDefault="001D653A" w:rsidP="001D653A">
      <w:pPr>
        <w:jc w:val="both"/>
        <w:rPr>
          <w:rFonts w:ascii="Arial" w:hAnsi="Arial"/>
          <w:i/>
        </w:rPr>
      </w:pPr>
      <w:proofErr w:type="spellStart"/>
      <w:r>
        <w:rPr>
          <w:rFonts w:ascii="Arial" w:hAnsi="Arial"/>
          <w:i/>
          <w:color w:val="53442B"/>
        </w:rPr>
        <w:t>Phascolarctos</w:t>
      </w:r>
      <w:proofErr w:type="spellEnd"/>
      <w:r>
        <w:rPr>
          <w:rFonts w:ascii="Arial" w:hAnsi="Arial"/>
          <w:i/>
          <w:color w:val="53442B"/>
        </w:rPr>
        <w:t xml:space="preserve"> </w:t>
      </w:r>
      <w:proofErr w:type="spellStart"/>
      <w:r>
        <w:rPr>
          <w:rFonts w:ascii="Arial" w:hAnsi="Arial"/>
          <w:i/>
          <w:color w:val="53442B"/>
        </w:rPr>
        <w:t>cinereus</w:t>
      </w:r>
      <w:proofErr w:type="spellEnd"/>
    </w:p>
    <w:p w:rsidR="001D653A" w:rsidRPr="001D653A" w:rsidRDefault="001D653A" w:rsidP="001D653A">
      <w:pPr>
        <w:pStyle w:val="Subhead"/>
        <w:rPr>
          <w:rFonts w:asciiTheme="minorHAnsi" w:eastAsia="Times New Roman" w:hAnsiTheme="minorHAnsi" w:cs="Arial"/>
          <w:bCs/>
          <w:iCs/>
          <w:noProof w:val="0"/>
          <w:color w:val="00B2A9" w:themeColor="accent1"/>
          <w:kern w:val="20"/>
          <w:sz w:val="22"/>
          <w:szCs w:val="28"/>
        </w:rPr>
      </w:pPr>
      <w:r w:rsidRPr="001D653A">
        <w:rPr>
          <w:rFonts w:asciiTheme="minorHAnsi" w:eastAsia="Times New Roman" w:hAnsiTheme="minorHAnsi" w:cs="Arial"/>
          <w:bCs/>
          <w:iCs/>
          <w:noProof w:val="0"/>
          <w:color w:val="00B2A9" w:themeColor="accent1"/>
          <w:kern w:val="20"/>
          <w:sz w:val="22"/>
          <w:szCs w:val="28"/>
        </w:rPr>
        <w:t>Did you know?</w:t>
      </w:r>
    </w:p>
    <w:p w:rsidR="001D653A" w:rsidRPr="00022CD4" w:rsidRDefault="005F7816" w:rsidP="001D653A">
      <w:pPr>
        <w:spacing w:before="120"/>
        <w:jc w:val="both"/>
        <w:rPr>
          <w:rFonts w:ascii="Arial" w:hAnsi="Arial"/>
        </w:rPr>
      </w:pPr>
      <w:r>
        <w:rPr>
          <w:rFonts w:ascii="Arial" w:hAnsi="Arial"/>
        </w:rPr>
        <w:t xml:space="preserve">The </w:t>
      </w:r>
      <w:r w:rsidR="001D653A" w:rsidRPr="00022CD4">
        <w:rPr>
          <w:rFonts w:ascii="Arial" w:hAnsi="Arial"/>
        </w:rPr>
        <w:t xml:space="preserve">Koala’s closest relative is the wombat. </w:t>
      </w:r>
    </w:p>
    <w:p w:rsidR="001D653A" w:rsidRPr="00022CD4" w:rsidRDefault="001D653A" w:rsidP="001D653A">
      <w:pPr>
        <w:spacing w:before="120"/>
        <w:jc w:val="both"/>
        <w:rPr>
          <w:rFonts w:ascii="Arial" w:hAnsi="Arial"/>
        </w:rPr>
      </w:pPr>
      <w:r w:rsidRPr="00022CD4">
        <w:rPr>
          <w:rFonts w:ascii="Arial" w:hAnsi="Arial"/>
        </w:rPr>
        <w:t>This tree dwelling species spends over 20</w:t>
      </w:r>
      <w:r w:rsidR="00F479BF">
        <w:rPr>
          <w:rFonts w:ascii="Arial" w:hAnsi="Arial"/>
        </w:rPr>
        <w:t xml:space="preserve"> </w:t>
      </w:r>
      <w:r w:rsidRPr="00022CD4">
        <w:rPr>
          <w:rFonts w:ascii="Arial" w:hAnsi="Arial"/>
        </w:rPr>
        <w:t>h</w:t>
      </w:r>
      <w:r w:rsidR="002B16CF">
        <w:rPr>
          <w:rFonts w:ascii="Arial" w:hAnsi="Arial"/>
        </w:rPr>
        <w:t>ou</w:t>
      </w:r>
      <w:r w:rsidRPr="00022CD4">
        <w:rPr>
          <w:rFonts w:ascii="Arial" w:hAnsi="Arial"/>
        </w:rPr>
        <w:t xml:space="preserve">rs a day sleeping. </w:t>
      </w:r>
      <w:r>
        <w:rPr>
          <w:rFonts w:ascii="Arial" w:hAnsi="Arial"/>
        </w:rPr>
        <w:t>They can also swim!</w:t>
      </w:r>
    </w:p>
    <w:p w:rsidR="001D653A" w:rsidRDefault="0024259B" w:rsidP="001D653A">
      <w:pPr>
        <w:spacing w:before="120"/>
        <w:jc w:val="both"/>
        <w:rPr>
          <w:rFonts w:ascii="Arial" w:hAnsi="Arial"/>
        </w:rPr>
      </w:pPr>
      <w:r>
        <w:rPr>
          <w:rFonts w:ascii="Arial" w:hAnsi="Arial"/>
        </w:rPr>
        <w:t>An adult k</w:t>
      </w:r>
      <w:r w:rsidR="001D653A" w:rsidRPr="00022CD4">
        <w:rPr>
          <w:rFonts w:ascii="Arial" w:hAnsi="Arial"/>
        </w:rPr>
        <w:t xml:space="preserve">oala eats </w:t>
      </w:r>
      <w:r w:rsidR="001D653A">
        <w:rPr>
          <w:rFonts w:ascii="Arial" w:hAnsi="Arial"/>
        </w:rPr>
        <w:t>from</w:t>
      </w:r>
      <w:r w:rsidR="001D653A" w:rsidRPr="00022CD4">
        <w:rPr>
          <w:rFonts w:ascii="Arial" w:hAnsi="Arial"/>
        </w:rPr>
        <w:t xml:space="preserve"> </w:t>
      </w:r>
      <w:r w:rsidR="001D653A">
        <w:rPr>
          <w:rFonts w:ascii="Arial" w:hAnsi="Arial"/>
        </w:rPr>
        <w:t>0</w:t>
      </w:r>
      <w:r w:rsidR="001D653A" w:rsidRPr="00022CD4">
        <w:rPr>
          <w:rFonts w:ascii="Arial" w:hAnsi="Arial"/>
        </w:rPr>
        <w:t>.5</w:t>
      </w:r>
      <w:r w:rsidR="00F479BF">
        <w:rPr>
          <w:rFonts w:ascii="Arial" w:hAnsi="Arial"/>
        </w:rPr>
        <w:t xml:space="preserve"> </w:t>
      </w:r>
      <w:r w:rsidR="001D653A" w:rsidRPr="00022CD4">
        <w:rPr>
          <w:rFonts w:ascii="Arial" w:hAnsi="Arial"/>
        </w:rPr>
        <w:t xml:space="preserve">kg </w:t>
      </w:r>
      <w:r w:rsidR="00F479BF">
        <w:rPr>
          <w:rFonts w:ascii="Arial" w:hAnsi="Arial"/>
        </w:rPr>
        <w:t>–</w:t>
      </w:r>
      <w:r w:rsidR="001D653A" w:rsidRPr="00022CD4">
        <w:rPr>
          <w:rFonts w:ascii="Arial" w:hAnsi="Arial"/>
        </w:rPr>
        <w:t xml:space="preserve"> 1</w:t>
      </w:r>
      <w:r w:rsidR="00F479BF">
        <w:rPr>
          <w:rFonts w:ascii="Arial" w:hAnsi="Arial"/>
        </w:rPr>
        <w:t xml:space="preserve"> </w:t>
      </w:r>
      <w:r w:rsidR="001D653A" w:rsidRPr="00022CD4">
        <w:rPr>
          <w:rFonts w:ascii="Arial" w:hAnsi="Arial"/>
        </w:rPr>
        <w:t xml:space="preserve">kg of </w:t>
      </w:r>
      <w:r w:rsidR="001D653A">
        <w:rPr>
          <w:rFonts w:ascii="Arial" w:hAnsi="Arial"/>
        </w:rPr>
        <w:t xml:space="preserve">eucalypt (gum) </w:t>
      </w:r>
      <w:r w:rsidR="001D653A" w:rsidRPr="00022CD4">
        <w:rPr>
          <w:rFonts w:ascii="Arial" w:hAnsi="Arial"/>
        </w:rPr>
        <w:t xml:space="preserve">leaves </w:t>
      </w:r>
      <w:r w:rsidR="001D653A">
        <w:rPr>
          <w:rFonts w:ascii="Arial" w:hAnsi="Arial"/>
        </w:rPr>
        <w:t xml:space="preserve">per </w:t>
      </w:r>
      <w:r w:rsidR="001D653A" w:rsidRPr="00022CD4">
        <w:rPr>
          <w:rFonts w:ascii="Arial" w:hAnsi="Arial"/>
        </w:rPr>
        <w:t>day</w:t>
      </w:r>
      <w:r w:rsidR="001D653A">
        <w:rPr>
          <w:rFonts w:ascii="Arial" w:hAnsi="Arial"/>
        </w:rPr>
        <w:t>.</w:t>
      </w:r>
      <w:r w:rsidR="001D653A" w:rsidRPr="00022CD4">
        <w:rPr>
          <w:rFonts w:ascii="Arial" w:hAnsi="Arial"/>
        </w:rPr>
        <w:t xml:space="preserve">  </w:t>
      </w:r>
    </w:p>
    <w:p w:rsidR="001D653A" w:rsidRPr="00022CD4" w:rsidRDefault="001D653A" w:rsidP="001D653A">
      <w:pPr>
        <w:spacing w:before="120"/>
        <w:jc w:val="both"/>
        <w:rPr>
          <w:rFonts w:ascii="Arial" w:hAnsi="Arial"/>
        </w:rPr>
      </w:pPr>
      <w:r w:rsidRPr="00022CD4">
        <w:rPr>
          <w:rFonts w:ascii="Arial" w:hAnsi="Arial"/>
        </w:rPr>
        <w:t xml:space="preserve">Koalas have </w:t>
      </w:r>
      <w:r>
        <w:rPr>
          <w:rFonts w:ascii="Arial" w:hAnsi="Arial"/>
        </w:rPr>
        <w:t>many</w:t>
      </w:r>
      <w:r w:rsidRPr="00022CD4">
        <w:rPr>
          <w:rFonts w:ascii="Arial" w:hAnsi="Arial"/>
        </w:rPr>
        <w:t xml:space="preserve"> adaptations </w:t>
      </w:r>
      <w:r>
        <w:rPr>
          <w:rFonts w:ascii="Arial" w:hAnsi="Arial"/>
        </w:rPr>
        <w:t>for life in the</w:t>
      </w:r>
      <w:r w:rsidRPr="00022CD4">
        <w:rPr>
          <w:rFonts w:ascii="Arial" w:hAnsi="Arial"/>
        </w:rPr>
        <w:t xml:space="preserve"> trees. They have </w:t>
      </w:r>
      <w:r>
        <w:rPr>
          <w:rFonts w:ascii="Arial" w:hAnsi="Arial"/>
        </w:rPr>
        <w:t>long, sharp</w:t>
      </w:r>
      <w:r w:rsidRPr="00022CD4">
        <w:rPr>
          <w:rFonts w:ascii="Arial" w:hAnsi="Arial"/>
        </w:rPr>
        <w:t xml:space="preserve"> claws and strong muscles in their </w:t>
      </w:r>
      <w:r>
        <w:rPr>
          <w:rFonts w:ascii="Arial" w:hAnsi="Arial"/>
        </w:rPr>
        <w:t>limbs</w:t>
      </w:r>
      <w:r w:rsidRPr="00022CD4">
        <w:rPr>
          <w:rFonts w:ascii="Arial" w:hAnsi="Arial"/>
        </w:rPr>
        <w:t xml:space="preserve">. They also have two </w:t>
      </w:r>
      <w:r>
        <w:rPr>
          <w:rFonts w:ascii="Arial" w:hAnsi="Arial"/>
        </w:rPr>
        <w:t>‘</w:t>
      </w:r>
      <w:r w:rsidRPr="00022CD4">
        <w:rPr>
          <w:rFonts w:ascii="Arial" w:hAnsi="Arial"/>
        </w:rPr>
        <w:t>thumbs</w:t>
      </w:r>
      <w:r>
        <w:rPr>
          <w:rFonts w:ascii="Arial" w:hAnsi="Arial"/>
        </w:rPr>
        <w:t>’</w:t>
      </w:r>
      <w:r w:rsidRPr="00022CD4">
        <w:rPr>
          <w:rFonts w:ascii="Arial" w:hAnsi="Arial"/>
        </w:rPr>
        <w:t xml:space="preserve"> and three fingers on each </w:t>
      </w:r>
      <w:r>
        <w:rPr>
          <w:rFonts w:ascii="Arial" w:hAnsi="Arial"/>
        </w:rPr>
        <w:t>foot.</w:t>
      </w:r>
      <w:r w:rsidRPr="00022CD4">
        <w:rPr>
          <w:rFonts w:ascii="Arial" w:hAnsi="Arial"/>
        </w:rPr>
        <w:t xml:space="preserve"> </w:t>
      </w:r>
      <w:r>
        <w:rPr>
          <w:rFonts w:ascii="Arial" w:hAnsi="Arial"/>
        </w:rPr>
        <w:t>T</w:t>
      </w:r>
      <w:r w:rsidRPr="00022CD4">
        <w:rPr>
          <w:rFonts w:ascii="Arial" w:hAnsi="Arial"/>
        </w:rPr>
        <w:t>he two thumbs</w:t>
      </w:r>
      <w:r w:rsidR="00063250">
        <w:rPr>
          <w:rFonts w:ascii="Arial" w:hAnsi="Arial"/>
        </w:rPr>
        <w:t xml:space="preserve"> enable</w:t>
      </w:r>
      <w:r w:rsidRPr="00022CD4">
        <w:rPr>
          <w:rFonts w:ascii="Arial" w:hAnsi="Arial"/>
        </w:rPr>
        <w:t xml:space="preserve"> them to grip evenly on either side of branch</w:t>
      </w:r>
      <w:r w:rsidR="00063250">
        <w:rPr>
          <w:rFonts w:ascii="Arial" w:hAnsi="Arial"/>
        </w:rPr>
        <w:t>es</w:t>
      </w:r>
      <w:r w:rsidRPr="00022CD4">
        <w:rPr>
          <w:rFonts w:ascii="Arial" w:hAnsi="Arial"/>
        </w:rPr>
        <w:t xml:space="preserve">. </w:t>
      </w:r>
    </w:p>
    <w:p w:rsidR="001D653A" w:rsidRPr="00022CD4" w:rsidRDefault="001D653A" w:rsidP="001D653A">
      <w:pPr>
        <w:spacing w:before="120"/>
        <w:jc w:val="both"/>
        <w:rPr>
          <w:rFonts w:ascii="Arial" w:hAnsi="Arial"/>
        </w:rPr>
      </w:pPr>
      <w:r w:rsidRPr="00022CD4">
        <w:rPr>
          <w:rFonts w:ascii="Arial" w:hAnsi="Arial"/>
        </w:rPr>
        <w:t>Koalas use their hind toes to groom their fur.</w:t>
      </w:r>
    </w:p>
    <w:p w:rsidR="001D653A" w:rsidRPr="00022CD4" w:rsidRDefault="001D653A" w:rsidP="001D653A">
      <w:pPr>
        <w:spacing w:before="120"/>
        <w:jc w:val="both"/>
        <w:rPr>
          <w:rFonts w:ascii="Arial" w:hAnsi="Arial"/>
        </w:rPr>
      </w:pPr>
      <w:r w:rsidRPr="00022CD4">
        <w:rPr>
          <w:rFonts w:ascii="Arial" w:hAnsi="Arial"/>
        </w:rPr>
        <w:t>Koalas are Australia’s only tree</w:t>
      </w:r>
      <w:r>
        <w:rPr>
          <w:rFonts w:ascii="Arial" w:hAnsi="Arial"/>
        </w:rPr>
        <w:t>-</w:t>
      </w:r>
      <w:r w:rsidRPr="00022CD4">
        <w:rPr>
          <w:rFonts w:ascii="Arial" w:hAnsi="Arial"/>
        </w:rPr>
        <w:t>dwelling species without a tail.</w:t>
      </w:r>
    </w:p>
    <w:p w:rsidR="001D653A" w:rsidRPr="001D653A" w:rsidRDefault="001D653A" w:rsidP="001D653A">
      <w:pPr>
        <w:pStyle w:val="Subhead"/>
        <w:rPr>
          <w:rFonts w:asciiTheme="minorHAnsi" w:eastAsia="Times New Roman" w:hAnsiTheme="minorHAnsi" w:cs="Arial"/>
          <w:bCs/>
          <w:iCs/>
          <w:noProof w:val="0"/>
          <w:color w:val="00B2A9" w:themeColor="accent1"/>
          <w:kern w:val="20"/>
          <w:sz w:val="22"/>
          <w:szCs w:val="28"/>
        </w:rPr>
      </w:pPr>
      <w:r w:rsidRPr="001D653A">
        <w:rPr>
          <w:rFonts w:asciiTheme="minorHAnsi" w:eastAsia="Times New Roman" w:hAnsiTheme="minorHAnsi" w:cs="Arial"/>
          <w:bCs/>
          <w:iCs/>
          <w:noProof w:val="0"/>
          <w:color w:val="00B2A9" w:themeColor="accent1"/>
          <w:kern w:val="20"/>
          <w:sz w:val="22"/>
          <w:szCs w:val="28"/>
        </w:rPr>
        <w:t>Description</w:t>
      </w:r>
    </w:p>
    <w:p w:rsidR="001D653A" w:rsidRPr="00022CD4" w:rsidRDefault="001D653A" w:rsidP="001D653A">
      <w:pPr>
        <w:spacing w:before="120"/>
        <w:jc w:val="both"/>
        <w:rPr>
          <w:rFonts w:ascii="Arial" w:hAnsi="Arial"/>
        </w:rPr>
      </w:pPr>
      <w:r w:rsidRPr="00022CD4">
        <w:rPr>
          <w:rFonts w:ascii="Arial" w:hAnsi="Arial"/>
        </w:rPr>
        <w:t xml:space="preserve">Koalas are tree dwelling marsupials. They are covered in fine woolly fur which </w:t>
      </w:r>
      <w:r>
        <w:rPr>
          <w:rFonts w:ascii="Arial" w:hAnsi="Arial"/>
        </w:rPr>
        <w:t>varies</w:t>
      </w:r>
      <w:r w:rsidRPr="00022CD4">
        <w:rPr>
          <w:rFonts w:ascii="Arial" w:hAnsi="Arial"/>
        </w:rPr>
        <w:t xml:space="preserve"> from grey to brown. Koalas have white patches on their chin, chest and forelimbs.</w:t>
      </w:r>
    </w:p>
    <w:p w:rsidR="001D653A" w:rsidRDefault="001D653A" w:rsidP="001D653A">
      <w:pPr>
        <w:spacing w:before="120"/>
        <w:jc w:val="both"/>
        <w:rPr>
          <w:rFonts w:ascii="Arial" w:hAnsi="Arial"/>
        </w:rPr>
      </w:pPr>
      <w:r>
        <w:rPr>
          <w:rFonts w:ascii="Arial" w:hAnsi="Arial"/>
        </w:rPr>
        <w:t xml:space="preserve">Their </w:t>
      </w:r>
      <w:r w:rsidRPr="00022CD4">
        <w:rPr>
          <w:rFonts w:ascii="Arial" w:hAnsi="Arial"/>
        </w:rPr>
        <w:t>broad head with large hairy ears, a flattened nose and small eyes</w:t>
      </w:r>
      <w:r>
        <w:rPr>
          <w:rFonts w:ascii="Arial" w:hAnsi="Arial"/>
        </w:rPr>
        <w:t xml:space="preserve"> are what gives them the cute appearance that so many love</w:t>
      </w:r>
      <w:r w:rsidRPr="00022CD4">
        <w:rPr>
          <w:rFonts w:ascii="Arial" w:hAnsi="Arial"/>
        </w:rPr>
        <w:t xml:space="preserve">. </w:t>
      </w:r>
    </w:p>
    <w:p w:rsidR="001D653A" w:rsidRDefault="001D653A" w:rsidP="001D653A">
      <w:pPr>
        <w:spacing w:before="120"/>
        <w:jc w:val="both"/>
        <w:rPr>
          <w:rFonts w:ascii="Arial" w:hAnsi="Arial"/>
        </w:rPr>
      </w:pPr>
      <w:r w:rsidRPr="00022CD4">
        <w:rPr>
          <w:rFonts w:ascii="Arial" w:hAnsi="Arial"/>
        </w:rPr>
        <w:t xml:space="preserve">Koalas have a short and stocky body. </w:t>
      </w:r>
      <w:r>
        <w:rPr>
          <w:rFonts w:ascii="Arial" w:hAnsi="Arial"/>
        </w:rPr>
        <w:t xml:space="preserve">They can range up to </w:t>
      </w:r>
      <w:r w:rsidRPr="00022CD4">
        <w:rPr>
          <w:rFonts w:ascii="Arial" w:hAnsi="Arial"/>
        </w:rPr>
        <w:t>82</w:t>
      </w:r>
      <w:r w:rsidR="00F479BF">
        <w:rPr>
          <w:rFonts w:ascii="Arial" w:hAnsi="Arial"/>
        </w:rPr>
        <w:t xml:space="preserve"> </w:t>
      </w:r>
      <w:r>
        <w:rPr>
          <w:rFonts w:ascii="Arial" w:hAnsi="Arial"/>
        </w:rPr>
        <w:t>c</w:t>
      </w:r>
      <w:r w:rsidRPr="00022CD4">
        <w:rPr>
          <w:rFonts w:ascii="Arial" w:hAnsi="Arial"/>
        </w:rPr>
        <w:t>m in length and weigh up to 14</w:t>
      </w:r>
      <w:r w:rsidR="00F479BF">
        <w:rPr>
          <w:rFonts w:ascii="Arial" w:hAnsi="Arial"/>
        </w:rPr>
        <w:t xml:space="preserve"> </w:t>
      </w:r>
      <w:r w:rsidRPr="00022CD4">
        <w:rPr>
          <w:rFonts w:ascii="Arial" w:hAnsi="Arial"/>
        </w:rPr>
        <w:t xml:space="preserve">kg. </w:t>
      </w:r>
    </w:p>
    <w:p w:rsidR="001D653A" w:rsidRPr="00022CD4" w:rsidRDefault="001D653A" w:rsidP="001D653A">
      <w:pPr>
        <w:spacing w:before="120"/>
        <w:jc w:val="both"/>
        <w:rPr>
          <w:rFonts w:ascii="Arial" w:hAnsi="Arial"/>
        </w:rPr>
      </w:pPr>
      <w:r w:rsidRPr="00022CD4">
        <w:rPr>
          <w:rFonts w:ascii="Arial" w:hAnsi="Arial"/>
        </w:rPr>
        <w:t xml:space="preserve">Koalas in Victoria are generally larger than those in Queensland, and their fur is thicker. </w:t>
      </w:r>
    </w:p>
    <w:p w:rsidR="001D653A" w:rsidRDefault="001D653A" w:rsidP="001D653A">
      <w:pPr>
        <w:jc w:val="both"/>
      </w:pPr>
      <w:r>
        <w:rPr>
          <w:noProof/>
        </w:rPr>
        <w:drawing>
          <wp:inline distT="0" distB="0" distL="0" distR="0">
            <wp:extent cx="1885950" cy="2438400"/>
            <wp:effectExtent l="0" t="0" r="0" b="0"/>
            <wp:docPr id="9" name="Picture 9" descr="KOA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AL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85950" cy="2438400"/>
                    </a:xfrm>
                    <a:prstGeom prst="rect">
                      <a:avLst/>
                    </a:prstGeom>
                    <a:noFill/>
                    <a:ln>
                      <a:noFill/>
                    </a:ln>
                  </pic:spPr>
                </pic:pic>
              </a:graphicData>
            </a:graphic>
          </wp:inline>
        </w:drawing>
      </w:r>
    </w:p>
    <w:p w:rsidR="001D653A" w:rsidRPr="00995D81" w:rsidRDefault="001D653A" w:rsidP="001D653A">
      <w:pPr>
        <w:rPr>
          <w:b/>
          <w:bCs/>
          <w:sz w:val="16"/>
        </w:rPr>
      </w:pPr>
      <w:r w:rsidRPr="00995D81">
        <w:rPr>
          <w:b/>
          <w:bCs/>
          <w:sz w:val="16"/>
        </w:rPr>
        <w:t>Figure 1. Koala © I. McCann DSE 2008</w:t>
      </w:r>
    </w:p>
    <w:p w:rsidR="001D653A" w:rsidRPr="001D653A" w:rsidRDefault="001D653A" w:rsidP="001D653A">
      <w:pPr>
        <w:pStyle w:val="Subhead"/>
        <w:rPr>
          <w:rFonts w:asciiTheme="minorHAnsi" w:eastAsia="Times New Roman" w:hAnsiTheme="minorHAnsi" w:cs="Arial"/>
          <w:bCs/>
          <w:iCs/>
          <w:noProof w:val="0"/>
          <w:color w:val="00B2A9" w:themeColor="accent1"/>
          <w:kern w:val="20"/>
          <w:sz w:val="22"/>
          <w:szCs w:val="28"/>
        </w:rPr>
      </w:pPr>
      <w:r w:rsidRPr="001D653A">
        <w:rPr>
          <w:rFonts w:asciiTheme="minorHAnsi" w:eastAsia="Times New Roman" w:hAnsiTheme="minorHAnsi" w:cs="Arial"/>
          <w:bCs/>
          <w:iCs/>
          <w:noProof w:val="0"/>
          <w:color w:val="00B2A9" w:themeColor="accent1"/>
          <w:kern w:val="20"/>
          <w:sz w:val="22"/>
          <w:szCs w:val="28"/>
        </w:rPr>
        <w:t>Diet</w:t>
      </w:r>
    </w:p>
    <w:p w:rsidR="001D653A" w:rsidRPr="00022CD4" w:rsidRDefault="0024259B" w:rsidP="001D653A">
      <w:pPr>
        <w:spacing w:before="120"/>
        <w:jc w:val="both"/>
        <w:rPr>
          <w:rFonts w:ascii="Arial" w:hAnsi="Arial"/>
        </w:rPr>
      </w:pPr>
      <w:r>
        <w:rPr>
          <w:rFonts w:ascii="Arial" w:hAnsi="Arial"/>
        </w:rPr>
        <w:t>The k</w:t>
      </w:r>
      <w:r w:rsidR="001D653A" w:rsidRPr="00022CD4">
        <w:rPr>
          <w:rFonts w:ascii="Arial" w:hAnsi="Arial"/>
        </w:rPr>
        <w:t>oa</w:t>
      </w:r>
      <w:r w:rsidR="001D653A">
        <w:rPr>
          <w:rFonts w:ascii="Arial" w:hAnsi="Arial"/>
        </w:rPr>
        <w:t xml:space="preserve">la’s diet consists of eucalypt </w:t>
      </w:r>
      <w:r w:rsidR="001D653A" w:rsidRPr="00022CD4">
        <w:rPr>
          <w:rFonts w:ascii="Arial" w:hAnsi="Arial"/>
        </w:rPr>
        <w:t>leaves</w:t>
      </w:r>
      <w:r w:rsidR="001D653A">
        <w:rPr>
          <w:rFonts w:ascii="Arial" w:hAnsi="Arial"/>
        </w:rPr>
        <w:t>. T</w:t>
      </w:r>
      <w:r w:rsidR="001D653A" w:rsidRPr="00022CD4">
        <w:rPr>
          <w:rFonts w:ascii="Arial" w:hAnsi="Arial"/>
        </w:rPr>
        <w:t xml:space="preserve">he </w:t>
      </w:r>
      <w:r w:rsidR="001D653A">
        <w:rPr>
          <w:rFonts w:ascii="Arial" w:hAnsi="Arial"/>
        </w:rPr>
        <w:t xml:space="preserve">species </w:t>
      </w:r>
      <w:r w:rsidR="001D653A" w:rsidRPr="00022CD4">
        <w:rPr>
          <w:rFonts w:ascii="Arial" w:hAnsi="Arial"/>
        </w:rPr>
        <w:t xml:space="preserve">of </w:t>
      </w:r>
      <w:r w:rsidR="001D653A">
        <w:rPr>
          <w:rFonts w:ascii="Arial" w:hAnsi="Arial"/>
        </w:rPr>
        <w:t xml:space="preserve">eucalyptus </w:t>
      </w:r>
      <w:r w:rsidR="001D653A" w:rsidRPr="00022CD4">
        <w:rPr>
          <w:rFonts w:ascii="Arial" w:hAnsi="Arial"/>
        </w:rPr>
        <w:t xml:space="preserve">trees </w:t>
      </w:r>
      <w:r>
        <w:rPr>
          <w:rFonts w:ascii="Arial" w:hAnsi="Arial"/>
        </w:rPr>
        <w:t>that k</w:t>
      </w:r>
      <w:r w:rsidR="001D653A" w:rsidRPr="00022CD4">
        <w:rPr>
          <w:rFonts w:ascii="Arial" w:hAnsi="Arial"/>
        </w:rPr>
        <w:t xml:space="preserve">oalas eat is dependent on the area and the preferences of the individual </w:t>
      </w:r>
      <w:r w:rsidR="001D653A">
        <w:rPr>
          <w:rFonts w:ascii="Arial" w:hAnsi="Arial"/>
        </w:rPr>
        <w:t>animal</w:t>
      </w:r>
      <w:r w:rsidR="001D653A" w:rsidRPr="00022CD4">
        <w:rPr>
          <w:rFonts w:ascii="Arial" w:hAnsi="Arial"/>
        </w:rPr>
        <w:t>.</w:t>
      </w:r>
      <w:r w:rsidR="001D653A">
        <w:rPr>
          <w:rFonts w:ascii="Arial" w:hAnsi="Arial"/>
        </w:rPr>
        <w:t xml:space="preserve"> K</w:t>
      </w:r>
      <w:r w:rsidR="001D653A" w:rsidRPr="00022CD4">
        <w:rPr>
          <w:rFonts w:ascii="Arial" w:hAnsi="Arial"/>
        </w:rPr>
        <w:t xml:space="preserve">oalas are </w:t>
      </w:r>
      <w:r w:rsidR="001D653A">
        <w:rPr>
          <w:rFonts w:ascii="Arial" w:hAnsi="Arial"/>
        </w:rPr>
        <w:t xml:space="preserve">very </w:t>
      </w:r>
      <w:r w:rsidR="001D653A" w:rsidRPr="00022CD4">
        <w:rPr>
          <w:rFonts w:ascii="Arial" w:hAnsi="Arial"/>
        </w:rPr>
        <w:t xml:space="preserve">selective in the types of leaves they eat; it is thought they </w:t>
      </w:r>
      <w:r w:rsidR="001D653A">
        <w:rPr>
          <w:rFonts w:ascii="Arial" w:hAnsi="Arial"/>
        </w:rPr>
        <w:t>are able to smell the chemical composition of leaves</w:t>
      </w:r>
      <w:r w:rsidR="001D653A" w:rsidRPr="00022CD4">
        <w:rPr>
          <w:rFonts w:ascii="Arial" w:hAnsi="Arial"/>
        </w:rPr>
        <w:t xml:space="preserve"> </w:t>
      </w:r>
      <w:r w:rsidR="001D653A">
        <w:rPr>
          <w:rFonts w:ascii="Arial" w:hAnsi="Arial"/>
        </w:rPr>
        <w:t>to ensure they are suitable before</w:t>
      </w:r>
      <w:r w:rsidR="001D653A" w:rsidRPr="00022CD4">
        <w:rPr>
          <w:rFonts w:ascii="Arial" w:hAnsi="Arial"/>
        </w:rPr>
        <w:t xml:space="preserve"> eating </w:t>
      </w:r>
      <w:r w:rsidR="001D653A">
        <w:rPr>
          <w:rFonts w:ascii="Arial" w:hAnsi="Arial"/>
        </w:rPr>
        <w:t>them</w:t>
      </w:r>
      <w:r w:rsidR="001D653A" w:rsidRPr="00022CD4">
        <w:rPr>
          <w:rFonts w:ascii="Arial" w:hAnsi="Arial"/>
        </w:rPr>
        <w:t xml:space="preserve">. </w:t>
      </w:r>
    </w:p>
    <w:p w:rsidR="001D653A" w:rsidRPr="00022CD4" w:rsidRDefault="001D653A" w:rsidP="001D653A">
      <w:pPr>
        <w:spacing w:before="120"/>
        <w:jc w:val="both"/>
        <w:rPr>
          <w:rFonts w:ascii="Arial" w:hAnsi="Arial"/>
        </w:rPr>
      </w:pPr>
      <w:r>
        <w:rPr>
          <w:rFonts w:ascii="Arial" w:hAnsi="Arial"/>
        </w:rPr>
        <w:t>Eucalyptus</w:t>
      </w:r>
      <w:r w:rsidRPr="00022CD4">
        <w:rPr>
          <w:rFonts w:ascii="Arial" w:hAnsi="Arial"/>
        </w:rPr>
        <w:t xml:space="preserve"> l</w:t>
      </w:r>
      <w:r w:rsidR="0024259B">
        <w:rPr>
          <w:rFonts w:ascii="Arial" w:hAnsi="Arial"/>
        </w:rPr>
        <w:t>eaves are low in nutrients, so k</w:t>
      </w:r>
      <w:r w:rsidRPr="00022CD4">
        <w:rPr>
          <w:rFonts w:ascii="Arial" w:hAnsi="Arial"/>
        </w:rPr>
        <w:t xml:space="preserve">oalas conserve energy by sleeping for most of </w:t>
      </w:r>
      <w:r>
        <w:rPr>
          <w:rFonts w:ascii="Arial" w:hAnsi="Arial"/>
        </w:rPr>
        <w:t xml:space="preserve">the </w:t>
      </w:r>
      <w:r w:rsidRPr="00022CD4">
        <w:rPr>
          <w:rFonts w:ascii="Arial" w:hAnsi="Arial"/>
        </w:rPr>
        <w:t xml:space="preserve">day and looking for food in the evenings. </w:t>
      </w:r>
    </w:p>
    <w:p w:rsidR="001D653A" w:rsidRDefault="001D653A" w:rsidP="001D653A">
      <w:pPr>
        <w:spacing w:before="120"/>
        <w:jc w:val="both"/>
        <w:rPr>
          <w:rFonts w:ascii="Arial" w:hAnsi="Arial"/>
        </w:rPr>
      </w:pPr>
      <w:r w:rsidRPr="00022CD4">
        <w:rPr>
          <w:rFonts w:ascii="Arial" w:hAnsi="Arial"/>
        </w:rPr>
        <w:t>Koalas rarely need to drink water, except in times of drought</w:t>
      </w:r>
      <w:r w:rsidR="005C4D44">
        <w:rPr>
          <w:rFonts w:ascii="Arial" w:hAnsi="Arial"/>
        </w:rPr>
        <w:t>, as usually</w:t>
      </w:r>
      <w:r w:rsidRPr="00022CD4">
        <w:rPr>
          <w:rFonts w:ascii="Arial" w:hAnsi="Arial"/>
        </w:rPr>
        <w:t xml:space="preserve"> they obtain their moisture from the leaves they eat and </w:t>
      </w:r>
      <w:r>
        <w:rPr>
          <w:rFonts w:ascii="Arial" w:hAnsi="Arial"/>
        </w:rPr>
        <w:t>any dew that may be on them</w:t>
      </w:r>
      <w:r w:rsidRPr="00022CD4">
        <w:rPr>
          <w:rFonts w:ascii="Arial" w:hAnsi="Arial"/>
        </w:rPr>
        <w:t>.</w:t>
      </w:r>
    </w:p>
    <w:p w:rsidR="001D653A" w:rsidRPr="001D653A" w:rsidRDefault="001D653A" w:rsidP="001D653A">
      <w:pPr>
        <w:pStyle w:val="Subhead"/>
        <w:rPr>
          <w:rFonts w:asciiTheme="minorHAnsi" w:eastAsia="Times New Roman" w:hAnsiTheme="minorHAnsi" w:cs="Arial"/>
          <w:bCs/>
          <w:iCs/>
          <w:noProof w:val="0"/>
          <w:color w:val="00B2A9" w:themeColor="accent1"/>
          <w:kern w:val="20"/>
          <w:sz w:val="22"/>
          <w:szCs w:val="28"/>
        </w:rPr>
      </w:pPr>
      <w:r w:rsidRPr="001D653A">
        <w:rPr>
          <w:rFonts w:asciiTheme="minorHAnsi" w:eastAsia="Times New Roman" w:hAnsiTheme="minorHAnsi" w:cs="Arial"/>
          <w:bCs/>
          <w:iCs/>
          <w:noProof w:val="0"/>
          <w:color w:val="00B2A9" w:themeColor="accent1"/>
          <w:kern w:val="20"/>
          <w:sz w:val="22"/>
          <w:szCs w:val="28"/>
        </w:rPr>
        <w:t>Habitat</w:t>
      </w:r>
    </w:p>
    <w:p w:rsidR="001D653A" w:rsidRDefault="001D653A" w:rsidP="001D653A">
      <w:pPr>
        <w:spacing w:before="120"/>
        <w:jc w:val="both"/>
        <w:rPr>
          <w:rFonts w:ascii="Arial" w:hAnsi="Arial"/>
        </w:rPr>
      </w:pPr>
      <w:r w:rsidRPr="0051261F">
        <w:rPr>
          <w:rFonts w:ascii="Arial" w:hAnsi="Arial"/>
        </w:rPr>
        <w:t>Koalas are widespread throughout eucalypt woodlands and forest</w:t>
      </w:r>
      <w:r>
        <w:rPr>
          <w:rFonts w:ascii="Arial" w:hAnsi="Arial"/>
        </w:rPr>
        <w:t>s</w:t>
      </w:r>
      <w:r w:rsidRPr="0051261F">
        <w:rPr>
          <w:rFonts w:ascii="Arial" w:hAnsi="Arial"/>
        </w:rPr>
        <w:t xml:space="preserve"> in lowland Victoria. They are rare or absent from wetter forests. Koalas spend most of their time up trees but will climb down to move between trees. Feeding</w:t>
      </w:r>
      <w:r>
        <w:rPr>
          <w:rFonts w:ascii="Arial" w:hAnsi="Arial"/>
        </w:rPr>
        <w:t>,</w:t>
      </w:r>
      <w:r w:rsidRPr="0051261F">
        <w:rPr>
          <w:rFonts w:ascii="Arial" w:hAnsi="Arial"/>
        </w:rPr>
        <w:t xml:space="preserve"> mating and travelling occur mainly at night</w:t>
      </w:r>
      <w:r>
        <w:rPr>
          <w:rFonts w:ascii="Arial" w:hAnsi="Arial"/>
        </w:rPr>
        <w:t>.</w:t>
      </w:r>
      <w:r w:rsidRPr="0051261F">
        <w:rPr>
          <w:rFonts w:ascii="Arial" w:hAnsi="Arial"/>
        </w:rPr>
        <w:t xml:space="preserve"> </w:t>
      </w:r>
      <w:r>
        <w:rPr>
          <w:rFonts w:ascii="Arial" w:hAnsi="Arial"/>
        </w:rPr>
        <w:t>G</w:t>
      </w:r>
      <w:r w:rsidRPr="0051261F">
        <w:rPr>
          <w:rFonts w:ascii="Arial" w:hAnsi="Arial"/>
        </w:rPr>
        <w:t>rooming is a daytime activity</w:t>
      </w:r>
      <w:r>
        <w:rPr>
          <w:rFonts w:ascii="Arial" w:hAnsi="Arial"/>
        </w:rPr>
        <w:t>.</w:t>
      </w:r>
    </w:p>
    <w:p w:rsidR="001D653A" w:rsidRPr="001D653A" w:rsidRDefault="001D653A" w:rsidP="001D653A">
      <w:pPr>
        <w:pStyle w:val="Subhead"/>
        <w:rPr>
          <w:rFonts w:asciiTheme="minorHAnsi" w:eastAsia="Times New Roman" w:hAnsiTheme="minorHAnsi" w:cs="Arial"/>
          <w:bCs/>
          <w:iCs/>
          <w:noProof w:val="0"/>
          <w:color w:val="00B2A9" w:themeColor="accent1"/>
          <w:kern w:val="20"/>
          <w:sz w:val="22"/>
          <w:szCs w:val="28"/>
        </w:rPr>
      </w:pPr>
      <w:r w:rsidRPr="001D653A">
        <w:rPr>
          <w:rFonts w:asciiTheme="minorHAnsi" w:eastAsia="Times New Roman" w:hAnsiTheme="minorHAnsi" w:cs="Arial"/>
          <w:bCs/>
          <w:iCs/>
          <w:noProof w:val="0"/>
          <w:color w:val="00B2A9" w:themeColor="accent1"/>
          <w:kern w:val="20"/>
          <w:sz w:val="22"/>
          <w:szCs w:val="28"/>
        </w:rPr>
        <w:t>Distribution</w:t>
      </w:r>
    </w:p>
    <w:p w:rsidR="001D653A" w:rsidRPr="00022CD4" w:rsidRDefault="001D730B" w:rsidP="001D653A">
      <w:pPr>
        <w:spacing w:before="120"/>
        <w:jc w:val="both"/>
        <w:rPr>
          <w:rFonts w:ascii="Arial" w:hAnsi="Arial"/>
        </w:rPr>
      </w:pPr>
      <w:r>
        <w:rPr>
          <w:rFonts w:ascii="Arial" w:hAnsi="Arial"/>
        </w:rPr>
        <w:t>The k</w:t>
      </w:r>
      <w:r w:rsidR="001D653A" w:rsidRPr="00022CD4">
        <w:rPr>
          <w:rFonts w:ascii="Arial" w:hAnsi="Arial"/>
        </w:rPr>
        <w:t xml:space="preserve">oala has a patchy distribution throughout eastern Australia from northeast Queensland to the Eyre Peninsula in South Australia. </w:t>
      </w:r>
    </w:p>
    <w:p w:rsidR="001D653A" w:rsidRDefault="00C45A54" w:rsidP="00C45A54">
      <w:pPr>
        <w:spacing w:before="120"/>
        <w:ind w:hanging="284"/>
        <w:jc w:val="both"/>
        <w:rPr>
          <w:rFonts w:ascii="Arial" w:hAnsi="Arial"/>
        </w:rPr>
      </w:pPr>
      <w:r w:rsidRPr="00C45A54">
        <w:rPr>
          <w:rFonts w:ascii="Arial" w:hAnsi="Arial"/>
          <w:noProof/>
        </w:rPr>
        <w:lastRenderedPageBreak/>
        <w:drawing>
          <wp:inline distT="0" distB="0" distL="0" distR="0" wp14:anchorId="740D36DC" wp14:editId="39FE92AE">
            <wp:extent cx="3436620" cy="2418798"/>
            <wp:effectExtent l="0" t="0" r="0" b="635"/>
            <wp:docPr id="14" name="Picture 14" descr="C:\Users\ce0d\AppData\Local\Temp\notes684BD8\vba_20170515_Koa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0d\AppData\Local\Temp\notes684BD8\vba_20170515_Koala.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37880" cy="2419685"/>
                    </a:xfrm>
                    <a:prstGeom prst="rect">
                      <a:avLst/>
                    </a:prstGeom>
                    <a:noFill/>
                    <a:ln>
                      <a:noFill/>
                    </a:ln>
                  </pic:spPr>
                </pic:pic>
              </a:graphicData>
            </a:graphic>
          </wp:inline>
        </w:drawing>
      </w:r>
    </w:p>
    <w:p w:rsidR="00322F67" w:rsidRDefault="001D653A" w:rsidP="00322F67">
      <w:pPr>
        <w:pStyle w:val="smallSubhead"/>
        <w:spacing w:before="0" w:after="0" w:line="240" w:lineRule="auto"/>
        <w:rPr>
          <w:rFonts w:asciiTheme="minorHAnsi" w:eastAsia="Times New Roman" w:hAnsiTheme="minorHAnsi" w:cs="Arial"/>
          <w:bCs/>
          <w:noProof w:val="0"/>
          <w:color w:val="363534" w:themeColor="text1"/>
          <w:sz w:val="16"/>
        </w:rPr>
      </w:pPr>
      <w:r w:rsidRPr="00995D81">
        <w:rPr>
          <w:rFonts w:asciiTheme="minorHAnsi" w:eastAsia="Times New Roman" w:hAnsiTheme="minorHAnsi" w:cs="Arial"/>
          <w:bCs/>
          <w:noProof w:val="0"/>
          <w:color w:val="363534" w:themeColor="text1"/>
          <w:sz w:val="16"/>
        </w:rPr>
        <w:t>Figure 2. Recorded occu</w:t>
      </w:r>
      <w:r w:rsidR="00247A9B">
        <w:rPr>
          <w:rFonts w:asciiTheme="minorHAnsi" w:eastAsia="Times New Roman" w:hAnsiTheme="minorHAnsi" w:cs="Arial"/>
          <w:bCs/>
          <w:noProof w:val="0"/>
          <w:color w:val="363534" w:themeColor="text1"/>
          <w:sz w:val="16"/>
        </w:rPr>
        <w:t>r</w:t>
      </w:r>
      <w:r w:rsidRPr="00995D81">
        <w:rPr>
          <w:rFonts w:asciiTheme="minorHAnsi" w:eastAsia="Times New Roman" w:hAnsiTheme="minorHAnsi" w:cs="Arial"/>
          <w:bCs/>
          <w:noProof w:val="0"/>
          <w:color w:val="363534" w:themeColor="text1"/>
          <w:sz w:val="16"/>
        </w:rPr>
        <w:t>rences in Victoria</w:t>
      </w:r>
    </w:p>
    <w:p w:rsidR="001D653A" w:rsidRPr="00322F67" w:rsidRDefault="001D653A" w:rsidP="00322F67">
      <w:pPr>
        <w:pStyle w:val="smallSubhead"/>
        <w:spacing w:before="0" w:after="0" w:line="240" w:lineRule="auto"/>
        <w:rPr>
          <w:rFonts w:cs="Tahoma"/>
          <w:color w:val="363534" w:themeColor="text1"/>
          <w:sz w:val="16"/>
          <w:szCs w:val="16"/>
        </w:rPr>
      </w:pPr>
      <w:r w:rsidRPr="00322F67">
        <w:rPr>
          <w:i/>
          <w:color w:val="363534" w:themeColor="text1"/>
          <w:sz w:val="14"/>
        </w:rPr>
        <w:t xml:space="preserve">Source: </w:t>
      </w:r>
      <w:r w:rsidR="00C45A54" w:rsidRPr="00322F67">
        <w:rPr>
          <w:i/>
          <w:color w:val="363534" w:themeColor="text1"/>
          <w:sz w:val="14"/>
        </w:rPr>
        <w:t>Victorian Biodiversity Atlas (records post 1979), version 15/5/2017</w:t>
      </w:r>
    </w:p>
    <w:p w:rsidR="001D653A" w:rsidRPr="001D653A" w:rsidRDefault="001D653A" w:rsidP="001D653A">
      <w:pPr>
        <w:pStyle w:val="Subhead"/>
        <w:rPr>
          <w:rFonts w:asciiTheme="minorHAnsi" w:eastAsia="Times New Roman" w:hAnsiTheme="minorHAnsi" w:cs="Arial"/>
          <w:bCs/>
          <w:iCs/>
          <w:noProof w:val="0"/>
          <w:color w:val="00B2A9" w:themeColor="accent1"/>
          <w:kern w:val="20"/>
          <w:sz w:val="22"/>
          <w:szCs w:val="28"/>
        </w:rPr>
      </w:pPr>
      <w:r w:rsidRPr="001D653A">
        <w:rPr>
          <w:rFonts w:asciiTheme="minorHAnsi" w:eastAsia="Times New Roman" w:hAnsiTheme="minorHAnsi" w:cs="Arial"/>
          <w:bCs/>
          <w:iCs/>
          <w:noProof w:val="0"/>
          <w:color w:val="00B2A9" w:themeColor="accent1"/>
          <w:kern w:val="20"/>
          <w:sz w:val="22"/>
          <w:szCs w:val="28"/>
        </w:rPr>
        <w:t>Breeding</w:t>
      </w:r>
    </w:p>
    <w:p w:rsidR="001D653A" w:rsidRPr="00022CD4" w:rsidRDefault="001D653A" w:rsidP="001D653A">
      <w:pPr>
        <w:spacing w:before="120"/>
        <w:jc w:val="both"/>
        <w:rPr>
          <w:rFonts w:ascii="Arial" w:hAnsi="Arial"/>
        </w:rPr>
      </w:pPr>
      <w:r w:rsidRPr="00022CD4">
        <w:rPr>
          <w:rFonts w:ascii="Arial" w:hAnsi="Arial"/>
        </w:rPr>
        <w:t>Koalas are marsupial</w:t>
      </w:r>
      <w:r>
        <w:rPr>
          <w:rFonts w:ascii="Arial" w:hAnsi="Arial"/>
        </w:rPr>
        <w:t>s</w:t>
      </w:r>
      <w:r w:rsidRPr="00022CD4">
        <w:rPr>
          <w:rFonts w:ascii="Arial" w:hAnsi="Arial"/>
        </w:rPr>
        <w:t xml:space="preserve"> which means they belong to a group of </w:t>
      </w:r>
      <w:r>
        <w:rPr>
          <w:rFonts w:ascii="Arial" w:hAnsi="Arial"/>
        </w:rPr>
        <w:t>mammals with pouches</w:t>
      </w:r>
      <w:r w:rsidRPr="00022CD4">
        <w:rPr>
          <w:rFonts w:ascii="Arial" w:hAnsi="Arial"/>
        </w:rPr>
        <w:t xml:space="preserve"> that have young born </w:t>
      </w:r>
      <w:r>
        <w:rPr>
          <w:rFonts w:ascii="Arial" w:hAnsi="Arial"/>
        </w:rPr>
        <w:t>at an early stage of development.</w:t>
      </w:r>
      <w:r w:rsidRPr="00022CD4">
        <w:rPr>
          <w:rFonts w:ascii="Arial" w:hAnsi="Arial"/>
        </w:rPr>
        <w:t xml:space="preserve"> </w:t>
      </w:r>
    </w:p>
    <w:p w:rsidR="001D653A" w:rsidRPr="00022CD4" w:rsidRDefault="001D653A" w:rsidP="001D653A">
      <w:pPr>
        <w:spacing w:before="120"/>
        <w:jc w:val="both"/>
        <w:rPr>
          <w:rFonts w:ascii="Arial" w:hAnsi="Arial"/>
        </w:rPr>
      </w:pPr>
      <w:r>
        <w:rPr>
          <w:rFonts w:ascii="Arial" w:hAnsi="Arial"/>
        </w:rPr>
        <w:t>Koalas mate in late spring.</w:t>
      </w:r>
      <w:r w:rsidRPr="00022CD4">
        <w:rPr>
          <w:rFonts w:ascii="Arial" w:hAnsi="Arial"/>
        </w:rPr>
        <w:t xml:space="preserve"> </w:t>
      </w:r>
      <w:r>
        <w:rPr>
          <w:rFonts w:ascii="Arial" w:hAnsi="Arial"/>
        </w:rPr>
        <w:t xml:space="preserve">Their joeys when born are </w:t>
      </w:r>
      <w:r w:rsidR="00492627">
        <w:rPr>
          <w:rFonts w:ascii="Arial" w:hAnsi="Arial"/>
        </w:rPr>
        <w:t>only 2</w:t>
      </w:r>
      <w:r w:rsidR="00F479BF">
        <w:rPr>
          <w:rFonts w:ascii="Arial" w:hAnsi="Arial"/>
        </w:rPr>
        <w:t xml:space="preserve"> </w:t>
      </w:r>
      <w:r w:rsidR="00492627">
        <w:rPr>
          <w:rFonts w:ascii="Arial" w:hAnsi="Arial"/>
        </w:rPr>
        <w:t>cm long. The young j</w:t>
      </w:r>
      <w:r w:rsidRPr="00022CD4">
        <w:rPr>
          <w:rFonts w:ascii="Arial" w:hAnsi="Arial"/>
        </w:rPr>
        <w:t xml:space="preserve">oey spends the next </w:t>
      </w:r>
      <w:r>
        <w:rPr>
          <w:rFonts w:ascii="Arial" w:hAnsi="Arial"/>
        </w:rPr>
        <w:t>7</w:t>
      </w:r>
      <w:r w:rsidRPr="00022CD4">
        <w:rPr>
          <w:rFonts w:ascii="Arial" w:hAnsi="Arial"/>
        </w:rPr>
        <w:t xml:space="preserve"> months in the pouch</w:t>
      </w:r>
      <w:r>
        <w:rPr>
          <w:rFonts w:ascii="Arial" w:hAnsi="Arial"/>
        </w:rPr>
        <w:t xml:space="preserve"> growing</w:t>
      </w:r>
      <w:r w:rsidRPr="00022CD4">
        <w:rPr>
          <w:rFonts w:ascii="Arial" w:hAnsi="Arial"/>
        </w:rPr>
        <w:t xml:space="preserve">. The </w:t>
      </w:r>
      <w:r w:rsidR="001D730B">
        <w:rPr>
          <w:rFonts w:ascii="Arial" w:hAnsi="Arial"/>
        </w:rPr>
        <w:t>k</w:t>
      </w:r>
      <w:r w:rsidRPr="00022CD4">
        <w:rPr>
          <w:rFonts w:ascii="Arial" w:hAnsi="Arial"/>
        </w:rPr>
        <w:t>oala</w:t>
      </w:r>
      <w:r>
        <w:rPr>
          <w:rFonts w:ascii="Arial" w:hAnsi="Arial"/>
        </w:rPr>
        <w:t>’</w:t>
      </w:r>
      <w:r w:rsidRPr="00022CD4">
        <w:rPr>
          <w:rFonts w:ascii="Arial" w:hAnsi="Arial"/>
        </w:rPr>
        <w:t xml:space="preserve">s pouch is rear facing, </w:t>
      </w:r>
      <w:r>
        <w:rPr>
          <w:rFonts w:ascii="Arial" w:hAnsi="Arial"/>
        </w:rPr>
        <w:t xml:space="preserve">and </w:t>
      </w:r>
      <w:r w:rsidRPr="00022CD4">
        <w:rPr>
          <w:rFonts w:ascii="Arial" w:hAnsi="Arial"/>
        </w:rPr>
        <w:t xml:space="preserve">is lined with strong muscles that keep the </w:t>
      </w:r>
      <w:r>
        <w:rPr>
          <w:rFonts w:ascii="Arial" w:hAnsi="Arial"/>
        </w:rPr>
        <w:t>j</w:t>
      </w:r>
      <w:r w:rsidRPr="00022CD4">
        <w:rPr>
          <w:rFonts w:ascii="Arial" w:hAnsi="Arial"/>
        </w:rPr>
        <w:t>oey from falling out.</w:t>
      </w:r>
    </w:p>
    <w:p w:rsidR="001D653A" w:rsidRDefault="001D653A" w:rsidP="001D653A">
      <w:pPr>
        <w:spacing w:before="120"/>
        <w:jc w:val="both"/>
        <w:rPr>
          <w:rFonts w:ascii="Arial" w:hAnsi="Arial"/>
        </w:rPr>
      </w:pPr>
      <w:r>
        <w:rPr>
          <w:rFonts w:ascii="Arial" w:hAnsi="Arial"/>
        </w:rPr>
        <w:t>After 7 months, t</w:t>
      </w:r>
      <w:r w:rsidRPr="00022CD4">
        <w:rPr>
          <w:rFonts w:ascii="Arial" w:hAnsi="Arial"/>
        </w:rPr>
        <w:t xml:space="preserve">he </w:t>
      </w:r>
      <w:r>
        <w:rPr>
          <w:rFonts w:ascii="Arial" w:hAnsi="Arial"/>
        </w:rPr>
        <w:t>j</w:t>
      </w:r>
      <w:r w:rsidRPr="00022CD4">
        <w:rPr>
          <w:rFonts w:ascii="Arial" w:hAnsi="Arial"/>
        </w:rPr>
        <w:t>oey moves out of the pouch and rides on its mothers bac</w:t>
      </w:r>
      <w:r>
        <w:rPr>
          <w:rFonts w:ascii="Arial" w:hAnsi="Arial"/>
        </w:rPr>
        <w:t>k until it is 1</w:t>
      </w:r>
      <w:r w:rsidR="00F479BF">
        <w:rPr>
          <w:rFonts w:ascii="Arial" w:hAnsi="Arial"/>
        </w:rPr>
        <w:t xml:space="preserve"> </w:t>
      </w:r>
      <w:r>
        <w:rPr>
          <w:rFonts w:ascii="Arial" w:hAnsi="Arial"/>
        </w:rPr>
        <w:t>y</w:t>
      </w:r>
      <w:r w:rsidR="005C4D44">
        <w:rPr>
          <w:rFonts w:ascii="Arial" w:hAnsi="Arial"/>
        </w:rPr>
        <w:t>ear</w:t>
      </w:r>
      <w:r>
        <w:rPr>
          <w:rFonts w:ascii="Arial" w:hAnsi="Arial"/>
        </w:rPr>
        <w:t xml:space="preserve"> old.</w:t>
      </w:r>
    </w:p>
    <w:p w:rsidR="001D653A" w:rsidRDefault="00D75CDE" w:rsidP="001D653A">
      <w:pPr>
        <w:spacing w:before="120"/>
        <w:jc w:val="both"/>
        <w:rPr>
          <w:rFonts w:ascii="Arial" w:hAnsi="Arial"/>
        </w:rPr>
      </w:pPr>
      <w:r>
        <w:rPr>
          <w:rFonts w:ascii="Arial" w:hAnsi="Arial"/>
        </w:rPr>
        <w:t>During</w:t>
      </w:r>
      <w:r w:rsidR="001D653A">
        <w:rPr>
          <w:rFonts w:ascii="Arial" w:hAnsi="Arial"/>
        </w:rPr>
        <w:t xml:space="preserve"> this time, joeys feed on small quantities of their mother’s ‘pap’ which is excreted in their faeces. This pap helps prepare the joey’</w:t>
      </w:r>
      <w:r w:rsidR="00F479BF">
        <w:rPr>
          <w:rFonts w:ascii="Arial" w:hAnsi="Arial"/>
        </w:rPr>
        <w:t>s</w:t>
      </w:r>
      <w:r w:rsidR="001D653A">
        <w:rPr>
          <w:rFonts w:ascii="Arial" w:hAnsi="Arial"/>
        </w:rPr>
        <w:t xml:space="preserve"> digestive system </w:t>
      </w:r>
      <w:r w:rsidR="001D730B">
        <w:rPr>
          <w:rFonts w:ascii="Arial" w:hAnsi="Arial"/>
        </w:rPr>
        <w:t>for the tough diet of an adult k</w:t>
      </w:r>
      <w:r w:rsidR="001D653A">
        <w:rPr>
          <w:rFonts w:ascii="Arial" w:hAnsi="Arial"/>
        </w:rPr>
        <w:t>oala; eucalyptus leaves.</w:t>
      </w:r>
    </w:p>
    <w:p w:rsidR="001D653A" w:rsidRPr="00022CD4" w:rsidRDefault="001D653A" w:rsidP="001D653A">
      <w:pPr>
        <w:spacing w:before="120"/>
        <w:jc w:val="both"/>
        <w:rPr>
          <w:rFonts w:ascii="Arial" w:hAnsi="Arial"/>
        </w:rPr>
      </w:pPr>
      <w:r>
        <w:rPr>
          <w:rFonts w:ascii="Arial" w:hAnsi="Arial"/>
        </w:rPr>
        <w:t>Y</w:t>
      </w:r>
      <w:r w:rsidRPr="00022CD4">
        <w:rPr>
          <w:rFonts w:ascii="Arial" w:hAnsi="Arial"/>
        </w:rPr>
        <w:t xml:space="preserve">oung female </w:t>
      </w:r>
      <w:r w:rsidR="001D730B">
        <w:rPr>
          <w:rFonts w:ascii="Arial" w:hAnsi="Arial"/>
        </w:rPr>
        <w:t>k</w:t>
      </w:r>
      <w:r w:rsidRPr="00022CD4">
        <w:rPr>
          <w:rFonts w:ascii="Arial" w:hAnsi="Arial"/>
        </w:rPr>
        <w:t xml:space="preserve">oalas spend the next year close to their mother. Young male </w:t>
      </w:r>
      <w:r w:rsidR="001D730B">
        <w:rPr>
          <w:rFonts w:ascii="Arial" w:hAnsi="Arial"/>
        </w:rPr>
        <w:t>k</w:t>
      </w:r>
      <w:r w:rsidRPr="00022CD4">
        <w:rPr>
          <w:rFonts w:ascii="Arial" w:hAnsi="Arial"/>
        </w:rPr>
        <w:t xml:space="preserve">oalas </w:t>
      </w:r>
      <w:r>
        <w:rPr>
          <w:rFonts w:ascii="Arial" w:hAnsi="Arial"/>
        </w:rPr>
        <w:t xml:space="preserve">generally </w:t>
      </w:r>
      <w:r w:rsidRPr="00022CD4">
        <w:rPr>
          <w:rFonts w:ascii="Arial" w:hAnsi="Arial"/>
        </w:rPr>
        <w:t xml:space="preserve">move away from their mother’s area </w:t>
      </w:r>
      <w:r>
        <w:rPr>
          <w:rFonts w:ascii="Arial" w:hAnsi="Arial"/>
        </w:rPr>
        <w:t>to find new territory</w:t>
      </w:r>
      <w:r w:rsidRPr="00022CD4">
        <w:rPr>
          <w:rFonts w:ascii="Arial" w:hAnsi="Arial"/>
        </w:rPr>
        <w:t>.</w:t>
      </w:r>
    </w:p>
    <w:p w:rsidR="001D653A" w:rsidRDefault="001D653A" w:rsidP="001D653A">
      <w:pPr>
        <w:spacing w:before="120"/>
        <w:jc w:val="both"/>
        <w:rPr>
          <w:rFonts w:ascii="Arial" w:hAnsi="Arial"/>
        </w:rPr>
      </w:pPr>
      <w:r>
        <w:rPr>
          <w:rFonts w:ascii="Arial" w:hAnsi="Arial"/>
        </w:rPr>
        <w:t>F</w:t>
      </w:r>
      <w:r w:rsidRPr="00022CD4">
        <w:rPr>
          <w:rFonts w:ascii="Arial" w:hAnsi="Arial"/>
        </w:rPr>
        <w:t xml:space="preserve">emales are able to reproduce </w:t>
      </w:r>
      <w:r w:rsidR="00017F10">
        <w:rPr>
          <w:rFonts w:ascii="Arial" w:hAnsi="Arial"/>
        </w:rPr>
        <w:t>from</w:t>
      </w:r>
      <w:r>
        <w:rPr>
          <w:rFonts w:ascii="Arial" w:hAnsi="Arial"/>
        </w:rPr>
        <w:t xml:space="preserve"> 2</w:t>
      </w:r>
      <w:r w:rsidR="00F479BF">
        <w:rPr>
          <w:rFonts w:ascii="Arial" w:hAnsi="Arial"/>
        </w:rPr>
        <w:t xml:space="preserve"> </w:t>
      </w:r>
      <w:r>
        <w:rPr>
          <w:rFonts w:ascii="Arial" w:hAnsi="Arial"/>
        </w:rPr>
        <w:t>y</w:t>
      </w:r>
      <w:r w:rsidR="00D75CDE">
        <w:rPr>
          <w:rFonts w:ascii="Arial" w:hAnsi="Arial"/>
        </w:rPr>
        <w:t>ea</w:t>
      </w:r>
      <w:r>
        <w:rPr>
          <w:rFonts w:ascii="Arial" w:hAnsi="Arial"/>
        </w:rPr>
        <w:t>rs of age, whereas</w:t>
      </w:r>
      <w:r w:rsidRPr="00022CD4">
        <w:rPr>
          <w:rFonts w:ascii="Arial" w:hAnsi="Arial"/>
        </w:rPr>
        <w:t xml:space="preserve"> males </w:t>
      </w:r>
      <w:r>
        <w:rPr>
          <w:rFonts w:ascii="Arial" w:hAnsi="Arial"/>
        </w:rPr>
        <w:t>take longer to reach sexual maturity at 3–4</w:t>
      </w:r>
      <w:r w:rsidR="00F479BF">
        <w:rPr>
          <w:rFonts w:ascii="Arial" w:hAnsi="Arial"/>
        </w:rPr>
        <w:t xml:space="preserve"> </w:t>
      </w:r>
      <w:r w:rsidRPr="00022CD4">
        <w:rPr>
          <w:rFonts w:ascii="Arial" w:hAnsi="Arial"/>
        </w:rPr>
        <w:t>y</w:t>
      </w:r>
      <w:r w:rsidR="00D75CDE">
        <w:rPr>
          <w:rFonts w:ascii="Arial" w:hAnsi="Arial"/>
        </w:rPr>
        <w:t>ea</w:t>
      </w:r>
      <w:r w:rsidRPr="00022CD4">
        <w:rPr>
          <w:rFonts w:ascii="Arial" w:hAnsi="Arial"/>
        </w:rPr>
        <w:t xml:space="preserve">rs. The </w:t>
      </w:r>
      <w:r>
        <w:rPr>
          <w:rFonts w:ascii="Arial" w:hAnsi="Arial"/>
        </w:rPr>
        <w:t>territorial</w:t>
      </w:r>
      <w:r w:rsidRPr="00022CD4">
        <w:rPr>
          <w:rFonts w:ascii="Arial" w:hAnsi="Arial"/>
        </w:rPr>
        <w:t xml:space="preserve"> </w:t>
      </w:r>
      <w:r>
        <w:rPr>
          <w:rFonts w:ascii="Arial" w:hAnsi="Arial"/>
        </w:rPr>
        <w:t>calls</w:t>
      </w:r>
      <w:r w:rsidRPr="00022CD4">
        <w:rPr>
          <w:rFonts w:ascii="Arial" w:hAnsi="Arial"/>
        </w:rPr>
        <w:t xml:space="preserve"> of male </w:t>
      </w:r>
      <w:r w:rsidR="001D730B">
        <w:rPr>
          <w:rFonts w:ascii="Arial" w:hAnsi="Arial"/>
        </w:rPr>
        <w:t>k</w:t>
      </w:r>
      <w:r w:rsidRPr="00022CD4">
        <w:rPr>
          <w:rFonts w:ascii="Arial" w:hAnsi="Arial"/>
        </w:rPr>
        <w:t>oalas are loud pig</w:t>
      </w:r>
      <w:r>
        <w:rPr>
          <w:rFonts w:ascii="Arial" w:hAnsi="Arial"/>
        </w:rPr>
        <w:t>-</w:t>
      </w:r>
      <w:r w:rsidRPr="00022CD4">
        <w:rPr>
          <w:rFonts w:ascii="Arial" w:hAnsi="Arial"/>
        </w:rPr>
        <w:t>like growls and grunts.</w:t>
      </w:r>
    </w:p>
    <w:p w:rsidR="001D653A" w:rsidRDefault="001D730B" w:rsidP="001D653A">
      <w:pPr>
        <w:spacing w:before="120"/>
        <w:jc w:val="both"/>
        <w:rPr>
          <w:rFonts w:ascii="Arial" w:hAnsi="Arial"/>
        </w:rPr>
      </w:pPr>
      <w:r>
        <w:rPr>
          <w:rFonts w:ascii="Arial" w:hAnsi="Arial"/>
        </w:rPr>
        <w:t>Male k</w:t>
      </w:r>
      <w:r w:rsidR="001D653A" w:rsidRPr="00022CD4">
        <w:rPr>
          <w:rFonts w:ascii="Arial" w:hAnsi="Arial"/>
        </w:rPr>
        <w:t>oalas have a dark scent gla</w:t>
      </w:r>
      <w:r w:rsidR="001D653A">
        <w:rPr>
          <w:rFonts w:ascii="Arial" w:hAnsi="Arial"/>
        </w:rPr>
        <w:t xml:space="preserve">nd in the centre of </w:t>
      </w:r>
      <w:r w:rsidR="001D653A">
        <w:rPr>
          <w:rFonts w:ascii="Arial" w:hAnsi="Arial"/>
        </w:rPr>
        <w:t>their chest which they</w:t>
      </w:r>
      <w:r w:rsidR="001D653A" w:rsidRPr="00022CD4">
        <w:rPr>
          <w:rFonts w:ascii="Arial" w:hAnsi="Arial"/>
        </w:rPr>
        <w:t xml:space="preserve"> rub on </w:t>
      </w:r>
      <w:r w:rsidR="001D653A">
        <w:rPr>
          <w:rFonts w:ascii="Arial" w:hAnsi="Arial"/>
        </w:rPr>
        <w:t xml:space="preserve">the bark of </w:t>
      </w:r>
      <w:r w:rsidR="001D653A" w:rsidRPr="00022CD4">
        <w:rPr>
          <w:rFonts w:ascii="Arial" w:hAnsi="Arial"/>
        </w:rPr>
        <w:t>trees to mark their territory. They also communicat</w:t>
      </w:r>
      <w:r w:rsidR="001D653A">
        <w:rPr>
          <w:rFonts w:ascii="Arial" w:hAnsi="Arial"/>
        </w:rPr>
        <w:t>e</w:t>
      </w:r>
      <w:r w:rsidR="001D653A" w:rsidRPr="00022CD4">
        <w:rPr>
          <w:rFonts w:ascii="Arial" w:hAnsi="Arial"/>
        </w:rPr>
        <w:t xml:space="preserve"> their presence </w:t>
      </w:r>
      <w:r w:rsidR="001D653A">
        <w:rPr>
          <w:rFonts w:ascii="Arial" w:hAnsi="Arial"/>
        </w:rPr>
        <w:t xml:space="preserve">to other males in the area </w:t>
      </w:r>
      <w:r w:rsidR="001D653A" w:rsidRPr="00022CD4">
        <w:rPr>
          <w:rFonts w:ascii="Arial" w:hAnsi="Arial"/>
        </w:rPr>
        <w:t xml:space="preserve">by </w:t>
      </w:r>
      <w:r w:rsidR="001D653A">
        <w:rPr>
          <w:rFonts w:ascii="Arial" w:hAnsi="Arial"/>
        </w:rPr>
        <w:t>calling</w:t>
      </w:r>
      <w:r w:rsidR="001D653A" w:rsidRPr="00022CD4">
        <w:rPr>
          <w:rFonts w:ascii="Arial" w:hAnsi="Arial"/>
        </w:rPr>
        <w:t>.</w:t>
      </w:r>
    </w:p>
    <w:p w:rsidR="001D653A" w:rsidRPr="001D653A" w:rsidRDefault="001D653A" w:rsidP="001D653A">
      <w:pPr>
        <w:pStyle w:val="Subhead"/>
        <w:rPr>
          <w:rFonts w:asciiTheme="minorHAnsi" w:eastAsia="Times New Roman" w:hAnsiTheme="minorHAnsi" w:cs="Arial"/>
          <w:bCs/>
          <w:iCs/>
          <w:noProof w:val="0"/>
          <w:color w:val="00B2A9" w:themeColor="accent1"/>
          <w:kern w:val="20"/>
          <w:sz w:val="22"/>
          <w:szCs w:val="28"/>
        </w:rPr>
      </w:pPr>
      <w:r w:rsidRPr="001D653A">
        <w:rPr>
          <w:rFonts w:asciiTheme="minorHAnsi" w:eastAsia="Times New Roman" w:hAnsiTheme="minorHAnsi" w:cs="Arial"/>
          <w:bCs/>
          <w:iCs/>
          <w:noProof w:val="0"/>
          <w:color w:val="00B2A9" w:themeColor="accent1"/>
          <w:kern w:val="20"/>
          <w:sz w:val="22"/>
          <w:szCs w:val="28"/>
        </w:rPr>
        <w:t>What you can do to help!</w:t>
      </w:r>
    </w:p>
    <w:p w:rsidR="00C82AD6" w:rsidRDefault="00C82AD6" w:rsidP="001D653A">
      <w:pPr>
        <w:spacing w:before="120"/>
        <w:jc w:val="both"/>
        <w:rPr>
          <w:rFonts w:ascii="Arial" w:hAnsi="Arial"/>
        </w:rPr>
      </w:pPr>
      <w:r>
        <w:rPr>
          <w:rFonts w:ascii="Arial" w:hAnsi="Arial"/>
        </w:rPr>
        <w:t>You can help k</w:t>
      </w:r>
      <w:r w:rsidR="001D653A">
        <w:rPr>
          <w:rFonts w:ascii="Arial" w:hAnsi="Arial"/>
        </w:rPr>
        <w:t>oalas by i</w:t>
      </w:r>
      <w:r w:rsidR="001D653A" w:rsidRPr="00022CD4">
        <w:rPr>
          <w:rFonts w:ascii="Arial" w:hAnsi="Arial"/>
        </w:rPr>
        <w:t>mprov</w:t>
      </w:r>
      <w:r w:rsidR="001D653A">
        <w:rPr>
          <w:rFonts w:ascii="Arial" w:hAnsi="Arial"/>
        </w:rPr>
        <w:t>ing</w:t>
      </w:r>
      <w:r w:rsidR="001D653A" w:rsidRPr="00022CD4">
        <w:rPr>
          <w:rFonts w:ascii="Arial" w:hAnsi="Arial"/>
        </w:rPr>
        <w:t xml:space="preserve"> the habitat on your property</w:t>
      </w:r>
      <w:r w:rsidR="001D653A">
        <w:rPr>
          <w:rFonts w:ascii="Arial" w:hAnsi="Arial"/>
        </w:rPr>
        <w:t>. K</w:t>
      </w:r>
      <w:r w:rsidR="001D653A" w:rsidRPr="00022CD4">
        <w:rPr>
          <w:rFonts w:ascii="Arial" w:hAnsi="Arial"/>
        </w:rPr>
        <w:t xml:space="preserve">oalas need many healthy mature trees for food and shelter. </w:t>
      </w:r>
    </w:p>
    <w:p w:rsidR="001D653A" w:rsidRPr="00022CD4" w:rsidRDefault="001D653A" w:rsidP="001D653A">
      <w:pPr>
        <w:spacing w:before="120"/>
        <w:jc w:val="both"/>
        <w:rPr>
          <w:rFonts w:ascii="Arial" w:hAnsi="Arial"/>
        </w:rPr>
      </w:pPr>
      <w:r w:rsidRPr="00022CD4">
        <w:rPr>
          <w:rFonts w:ascii="Arial" w:hAnsi="Arial"/>
        </w:rPr>
        <w:t xml:space="preserve">Be </w:t>
      </w:r>
      <w:r w:rsidR="00A33577">
        <w:rPr>
          <w:rFonts w:ascii="Arial" w:hAnsi="Arial"/>
        </w:rPr>
        <w:t>aware of road signs indicating k</w:t>
      </w:r>
      <w:r w:rsidRPr="00022CD4">
        <w:rPr>
          <w:rFonts w:ascii="Arial" w:hAnsi="Arial"/>
        </w:rPr>
        <w:t xml:space="preserve">oalas are in </w:t>
      </w:r>
      <w:r w:rsidR="0012525E">
        <w:rPr>
          <w:rFonts w:ascii="Arial" w:hAnsi="Arial"/>
        </w:rPr>
        <w:t>the</w:t>
      </w:r>
      <w:r w:rsidR="0012525E" w:rsidRPr="00022CD4">
        <w:rPr>
          <w:rFonts w:ascii="Arial" w:hAnsi="Arial"/>
        </w:rPr>
        <w:t xml:space="preserve"> </w:t>
      </w:r>
      <w:r w:rsidRPr="00022CD4">
        <w:rPr>
          <w:rFonts w:ascii="Arial" w:hAnsi="Arial"/>
        </w:rPr>
        <w:t xml:space="preserve">area and slow down. Koalas may be moving along the road. Be especially careful </w:t>
      </w:r>
      <w:r>
        <w:rPr>
          <w:rFonts w:ascii="Arial" w:hAnsi="Arial"/>
        </w:rPr>
        <w:t>at</w:t>
      </w:r>
      <w:r w:rsidRPr="00022CD4">
        <w:rPr>
          <w:rFonts w:ascii="Arial" w:hAnsi="Arial"/>
        </w:rPr>
        <w:t xml:space="preserve"> dawn and dusk</w:t>
      </w:r>
      <w:r>
        <w:rPr>
          <w:rFonts w:ascii="Arial" w:hAnsi="Arial"/>
        </w:rPr>
        <w:t xml:space="preserve"> w</w:t>
      </w:r>
      <w:r w:rsidR="00A33577">
        <w:rPr>
          <w:rFonts w:ascii="Arial" w:hAnsi="Arial"/>
        </w:rPr>
        <w:t>hen visibility is poor and k</w:t>
      </w:r>
      <w:r>
        <w:rPr>
          <w:rFonts w:ascii="Arial" w:hAnsi="Arial"/>
        </w:rPr>
        <w:t>oalas are likely to be moving between trees</w:t>
      </w:r>
      <w:r w:rsidRPr="00022CD4">
        <w:rPr>
          <w:rFonts w:ascii="Arial" w:hAnsi="Arial"/>
        </w:rPr>
        <w:t xml:space="preserve">. </w:t>
      </w:r>
    </w:p>
    <w:p w:rsidR="001D653A" w:rsidRPr="00022CD4" w:rsidRDefault="001D653A" w:rsidP="001D653A">
      <w:pPr>
        <w:spacing w:before="120"/>
        <w:jc w:val="both"/>
        <w:rPr>
          <w:rFonts w:ascii="Arial" w:hAnsi="Arial"/>
        </w:rPr>
      </w:pPr>
      <w:r w:rsidRPr="00022CD4">
        <w:rPr>
          <w:rFonts w:ascii="Arial" w:hAnsi="Arial"/>
        </w:rPr>
        <w:t xml:space="preserve">If you do see koalas or other wildlife when you are driving, be careful and give them plenty of time to move off the road. </w:t>
      </w:r>
    </w:p>
    <w:p w:rsidR="001D653A" w:rsidRPr="00022CD4" w:rsidRDefault="001D653A" w:rsidP="001D653A">
      <w:pPr>
        <w:spacing w:before="120"/>
        <w:jc w:val="both"/>
        <w:rPr>
          <w:rFonts w:ascii="Arial" w:hAnsi="Arial"/>
        </w:rPr>
      </w:pPr>
      <w:r w:rsidRPr="00022CD4">
        <w:rPr>
          <w:rFonts w:ascii="Arial" w:hAnsi="Arial"/>
        </w:rPr>
        <w:t xml:space="preserve">Take care </w:t>
      </w:r>
      <w:r>
        <w:rPr>
          <w:rFonts w:ascii="Arial" w:hAnsi="Arial"/>
        </w:rPr>
        <w:t>with</w:t>
      </w:r>
      <w:r w:rsidRPr="00022CD4">
        <w:rPr>
          <w:rFonts w:ascii="Arial" w:hAnsi="Arial"/>
        </w:rPr>
        <w:t xml:space="preserve"> your dog</w:t>
      </w:r>
      <w:r>
        <w:rPr>
          <w:rFonts w:ascii="Arial" w:hAnsi="Arial"/>
        </w:rPr>
        <w:t>.</w:t>
      </w:r>
      <w:r w:rsidRPr="00022CD4">
        <w:rPr>
          <w:rFonts w:ascii="Arial" w:hAnsi="Arial"/>
        </w:rPr>
        <w:t xml:space="preserve"> </w:t>
      </w:r>
      <w:r>
        <w:rPr>
          <w:rFonts w:ascii="Arial" w:hAnsi="Arial"/>
        </w:rPr>
        <w:t>Unrestrained</w:t>
      </w:r>
      <w:r w:rsidRPr="00022CD4">
        <w:rPr>
          <w:rFonts w:ascii="Arial" w:hAnsi="Arial"/>
        </w:rPr>
        <w:t xml:space="preserve"> dogs can harass and injure wildlife.</w:t>
      </w:r>
    </w:p>
    <w:p w:rsidR="001D653A" w:rsidRDefault="001D653A" w:rsidP="001D653A">
      <w:pPr>
        <w:spacing w:before="120"/>
        <w:jc w:val="both"/>
        <w:rPr>
          <w:rFonts w:ascii="Arial" w:hAnsi="Arial"/>
        </w:rPr>
      </w:pPr>
      <w:r w:rsidRPr="00022CD4">
        <w:rPr>
          <w:rFonts w:ascii="Arial" w:hAnsi="Arial"/>
        </w:rPr>
        <w:t>Join a local conservation group! Many groups work on increas</w:t>
      </w:r>
      <w:r w:rsidR="00A33577">
        <w:rPr>
          <w:rFonts w:ascii="Arial" w:hAnsi="Arial"/>
        </w:rPr>
        <w:t>ing and improving habitats for k</w:t>
      </w:r>
      <w:r w:rsidRPr="00022CD4">
        <w:rPr>
          <w:rFonts w:ascii="Arial" w:hAnsi="Arial"/>
        </w:rPr>
        <w:t xml:space="preserve">oalas. Koalas and other wildlife need continuous habitat to live and breed successfully. </w:t>
      </w:r>
    </w:p>
    <w:p w:rsidR="001D653A" w:rsidRPr="00022CD4" w:rsidRDefault="001D653A" w:rsidP="001D653A">
      <w:pPr>
        <w:spacing w:before="120"/>
        <w:jc w:val="both"/>
        <w:rPr>
          <w:rFonts w:ascii="Arial" w:hAnsi="Arial"/>
        </w:rPr>
      </w:pPr>
    </w:p>
    <w:p w:rsidR="001D653A" w:rsidRPr="0061543B" w:rsidRDefault="001D653A" w:rsidP="001D653A">
      <w:pPr>
        <w:jc w:val="both"/>
        <w:rPr>
          <w:rFonts w:ascii="Arial" w:hAnsi="Arial"/>
        </w:rPr>
      </w:pPr>
      <w:r>
        <w:rPr>
          <w:rFonts w:ascii="Arial" w:hAnsi="Arial"/>
          <w:noProof/>
        </w:rPr>
        <w:drawing>
          <wp:inline distT="0" distB="0" distL="0" distR="0">
            <wp:extent cx="2790825" cy="2095500"/>
            <wp:effectExtent l="0" t="0" r="9525" b="0"/>
            <wp:docPr id="13" name="Picture 13" descr="Relocated koa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located koal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90825" cy="2095500"/>
                    </a:xfrm>
                    <a:prstGeom prst="rect">
                      <a:avLst/>
                    </a:prstGeom>
                    <a:noFill/>
                    <a:ln>
                      <a:noFill/>
                    </a:ln>
                  </pic:spPr>
                </pic:pic>
              </a:graphicData>
            </a:graphic>
          </wp:inline>
        </w:drawing>
      </w:r>
    </w:p>
    <w:p w:rsidR="001D653A" w:rsidRPr="00995D81" w:rsidRDefault="001D653A" w:rsidP="001D653A">
      <w:pPr>
        <w:rPr>
          <w:b/>
          <w:bCs/>
          <w:sz w:val="16"/>
        </w:rPr>
      </w:pPr>
      <w:r w:rsidRPr="00995D81">
        <w:rPr>
          <w:b/>
          <w:bCs/>
          <w:sz w:val="16"/>
        </w:rPr>
        <w:t>Figure. 3 Koala © I. Temby DSE 2010</w:t>
      </w:r>
    </w:p>
    <w:p w:rsidR="001D653A" w:rsidRPr="001D653A" w:rsidRDefault="001D653A" w:rsidP="001D653A">
      <w:pPr>
        <w:pStyle w:val="Subhead"/>
        <w:rPr>
          <w:rFonts w:asciiTheme="minorHAnsi" w:eastAsia="Times New Roman" w:hAnsiTheme="minorHAnsi" w:cs="Arial"/>
          <w:bCs/>
          <w:iCs/>
          <w:noProof w:val="0"/>
          <w:color w:val="00B2A9" w:themeColor="accent1"/>
          <w:kern w:val="20"/>
          <w:sz w:val="22"/>
          <w:szCs w:val="28"/>
        </w:rPr>
      </w:pPr>
      <w:r w:rsidRPr="001D653A">
        <w:rPr>
          <w:rFonts w:asciiTheme="minorHAnsi" w:eastAsia="Times New Roman" w:hAnsiTheme="minorHAnsi" w:cs="Arial"/>
          <w:bCs/>
          <w:iCs/>
          <w:noProof w:val="0"/>
          <w:color w:val="00B2A9" w:themeColor="accent1"/>
          <w:kern w:val="20"/>
          <w:sz w:val="22"/>
          <w:szCs w:val="28"/>
        </w:rPr>
        <w:t>Further reading</w:t>
      </w:r>
    </w:p>
    <w:p w:rsidR="003741DF" w:rsidRPr="00FE0F5C" w:rsidRDefault="001D653A" w:rsidP="00FE0F5C">
      <w:pPr>
        <w:jc w:val="both"/>
        <w:rPr>
          <w:rFonts w:ascii="Arial" w:hAnsi="Arial"/>
        </w:rPr>
      </w:pPr>
      <w:proofErr w:type="spellStart"/>
      <w:r>
        <w:rPr>
          <w:rFonts w:ascii="Arial" w:hAnsi="Arial"/>
        </w:rPr>
        <w:t>Menkhorst</w:t>
      </w:r>
      <w:proofErr w:type="spellEnd"/>
      <w:r>
        <w:rPr>
          <w:rFonts w:ascii="Arial" w:hAnsi="Arial"/>
        </w:rPr>
        <w:t>, P.W. (ed</w:t>
      </w:r>
      <w:r w:rsidR="002B16CF">
        <w:rPr>
          <w:rFonts w:ascii="Arial" w:hAnsi="Arial"/>
        </w:rPr>
        <w:t>.</w:t>
      </w:r>
      <w:r>
        <w:rPr>
          <w:rFonts w:ascii="Arial" w:hAnsi="Arial"/>
        </w:rPr>
        <w:t xml:space="preserve">), (1995), </w:t>
      </w:r>
      <w:r>
        <w:rPr>
          <w:rFonts w:ascii="Arial" w:hAnsi="Arial"/>
          <w:i/>
        </w:rPr>
        <w:t>Mammals of Victoria</w:t>
      </w:r>
      <w:r>
        <w:rPr>
          <w:rFonts w:ascii="Arial" w:hAnsi="Arial"/>
        </w:rPr>
        <w:t>, Oxford University Press, Melbourne.</w:t>
      </w:r>
    </w:p>
    <w:sectPr w:rsidR="003741DF" w:rsidRPr="00FE0F5C" w:rsidSect="00BE5CBB">
      <w:footerReference w:type="even" r:id="rId16"/>
      <w:type w:val="continuous"/>
      <w:pgSz w:w="11907" w:h="16840" w:code="9"/>
      <w:pgMar w:top="1962" w:right="851" w:bottom="794" w:left="851" w:header="567" w:footer="0"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04D" w:rsidRDefault="00EA404D">
      <w:r>
        <w:separator/>
      </w:r>
    </w:p>
    <w:p w:rsidR="00EA404D" w:rsidRDefault="00EA404D"/>
    <w:p w:rsidR="00EA404D" w:rsidRDefault="00EA404D"/>
  </w:endnote>
  <w:endnote w:type="continuationSeparator" w:id="0">
    <w:p w:rsidR="00EA404D" w:rsidRDefault="00EA404D">
      <w:r>
        <w:continuationSeparator/>
      </w:r>
    </w:p>
    <w:p w:rsidR="00EA404D" w:rsidRDefault="00EA404D"/>
    <w:p w:rsidR="00EA404D" w:rsidRDefault="00EA40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9C4" w:rsidRPr="00B5221E" w:rsidRDefault="00A209C4" w:rsidP="00E97294">
    <w:pPr>
      <w:pStyle w:val="FooterEven"/>
    </w:pPr>
    <w:r w:rsidRPr="00D55628">
      <w:rPr>
        <w:noProof/>
      </w:rPr>
      <mc:AlternateContent>
        <mc:Choice Requires="wps">
          <w:drawing>
            <wp:anchor distT="0" distB="0" distL="114300" distR="114300" simplePos="0" relativeHeight="251648000" behindDoc="1" locked="1" layoutInCell="1" allowOverlap="1" wp14:anchorId="3B2F2C51" wp14:editId="1BC3FF30">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2F2C51" id="_x0000_t202" coordsize="21600,21600" o:spt="202" path="m,l,21600r21600,l21600,xe">
              <v:stroke joinstyle="miter"/>
              <v:path gradientshapeok="t" o:connecttype="rect"/>
            </v:shapetype>
            <v:shape id="Text Box 224" o:spid="_x0000_s1026" type="#_x0000_t202" alt="Title: Background Watermark Image" style="position:absolute;margin-left:0;margin-top:0;width:595.3pt;height:141.45pt;z-index:-25166848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" filled="f" stroked="f">
              <v:textbox>
                <w:txbxContent>
                  <w:p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9C4" w:rsidRDefault="00A209C4" w:rsidP="00213C82">
    <w:pPr>
      <w:pStyle w:val="Footer"/>
    </w:pPr>
    <w:r w:rsidRPr="00D55628">
      <w:rPr>
        <w:noProof/>
      </w:rPr>
      <mc:AlternateContent>
        <mc:Choice Requires="wps">
          <w:drawing>
            <wp:anchor distT="0" distB="0" distL="114300" distR="114300" simplePos="0" relativeHeight="251650048" behindDoc="1" locked="1" layoutInCell="1" allowOverlap="1" wp14:anchorId="49218D28" wp14:editId="273124A1">
              <wp:simplePos x="0" y="0"/>
              <wp:positionH relativeFrom="page">
                <wp:align>center</wp:align>
              </wp:positionH>
              <wp:positionV relativeFrom="page">
                <wp:align>center</wp:align>
              </wp:positionV>
              <wp:extent cx="7560000" cy="1796400"/>
              <wp:effectExtent l="0" t="0" r="0" b="0"/>
              <wp:wrapNone/>
              <wp:docPr id="7"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218D28" id="_x0000_t202" coordsize="21600,21600" o:spt="202" path="m,l,21600r21600,l21600,xe">
              <v:stroke joinstyle="miter"/>
              <v:path gradientshapeok="t" o:connecttype="rect"/>
            </v:shapetype>
            <v:shape id="_x0000_s1027" type="#_x0000_t202" alt="Title: Background Watermark Image" style="position:absolute;margin-left:0;margin-top:0;width:595.3pt;height:141.45pt;z-index:-25166643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" filled="f" stroked="f">
              <v:textbox>
                <w:txbxContent>
                  <w:p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9C4" w:rsidRDefault="00A209C4" w:rsidP="00BF3066">
    <w:pPr>
      <w:pStyle w:val="Footer"/>
      <w:spacing w:before="1600"/>
    </w:pPr>
    <w:r>
      <w:rPr>
        <w:noProof/>
        <w:sz w:val="18"/>
      </w:rPr>
      <mc:AlternateContent>
        <mc:Choice Requires="wps">
          <w:drawing>
            <wp:anchor distT="0" distB="0" distL="114300" distR="114300" simplePos="0" relativeHeight="251662336" behindDoc="0" locked="1" layoutInCell="1" allowOverlap="1" wp14:anchorId="60617E3E" wp14:editId="1734F275">
              <wp:simplePos x="0" y="0"/>
              <wp:positionH relativeFrom="page">
                <wp:align>left</wp:align>
              </wp:positionH>
              <wp:positionV relativeFrom="page">
                <wp:align>bottom</wp:align>
              </wp:positionV>
              <wp:extent cx="3848400" cy="720000"/>
              <wp:effectExtent l="0" t="0" r="0" b="4445"/>
              <wp:wrapNone/>
              <wp:docPr id="1" name="WebAddress"/>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209C4" w:rsidRPr="009F69FA" w:rsidRDefault="00E52609" w:rsidP="00213C82">
                          <w:pPr>
                            <w:pStyle w:val="xWeb"/>
                          </w:pPr>
                          <w:bookmarkStart w:id="1" w:name="Here"/>
                          <w:r>
                            <w:t>wildlife</w:t>
                          </w:r>
                          <w:r w:rsidR="00A209C4" w:rsidRPr="009F69FA">
                            <w:t>.vic.gov.au</w:t>
                          </w:r>
                          <w:bookmarkEnd w:id="1"/>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617E3E" id="_x0000_t202" coordsize="21600,21600" o:spt="202" path="m,l,21600r21600,l21600,xe">
              <v:stroke joinstyle="miter"/>
              <v:path gradientshapeok="t" o:connecttype="rect"/>
            </v:shapetype>
            <v:shape id="WebAddress" o:spid="_x0000_s1028" type="#_x0000_t202" style="position:absolute;margin-left:0;margin-top:0;width:303pt;height:56.7pt;z-index:251662336;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" filled="f" stroked="f" strokeweight=".5pt">
              <v:textbox inset="15mm">
                <w:txbxContent>
                  <w:p w:rsidR="00A209C4" w:rsidRPr="009F69FA" w:rsidRDefault="00E52609" w:rsidP="00213C82">
                    <w:pPr>
                      <w:pStyle w:val="xWeb"/>
                    </w:pPr>
                    <w:bookmarkStart w:id="2" w:name="Here"/>
                    <w:r>
                      <w:t>wildlife</w:t>
                    </w:r>
                    <w:r w:rsidR="00A209C4" w:rsidRPr="009F69FA">
                      <w:t>.vic.gov.au</w:t>
                    </w:r>
                    <w:bookmarkEnd w:id="2"/>
                  </w:p>
                </w:txbxContent>
              </v:textbox>
              <w10:wrap anchorx="page" anchory="page"/>
              <w10:anchorlock/>
            </v:shape>
          </w:pict>
        </mc:Fallback>
      </mc:AlternateContent>
    </w:r>
    <w:r>
      <w:rPr>
        <w:noProof/>
        <w:sz w:val="18"/>
      </w:rPr>
      <w:drawing>
        <wp:anchor distT="0" distB="0" distL="114300" distR="114300" simplePos="0" relativeHeight="251660288" behindDoc="1" locked="1" layoutInCell="1" allowOverlap="1" wp14:anchorId="6546357D" wp14:editId="517EE516">
          <wp:simplePos x="0" y="0"/>
          <wp:positionH relativeFrom="page">
            <wp:align>right</wp:align>
          </wp:positionH>
          <wp:positionV relativeFrom="page">
            <wp:align>bottom</wp:align>
          </wp:positionV>
          <wp:extent cx="2422800" cy="1083600"/>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1">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1" w:rightFromText="181" w:topFromText="113" w:vertAnchor="page" w:horzAnchor="margin" w:tblpY="12985"/>
      <w:tblOverlap w:val="never"/>
      <w:tblW w:w="10310"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84"/>
      <w:gridCol w:w="5026"/>
    </w:tblGrid>
    <w:tr w:rsidR="000F20F0" w:rsidTr="00BE5CBB">
      <w:trPr>
        <w:trHeight w:val="3108"/>
      </w:trPr>
      <w:tc>
        <w:tcPr>
          <w:tcW w:w="5284" w:type="dxa"/>
          <w:shd w:val="clear" w:color="auto" w:fill="auto"/>
        </w:tcPr>
        <w:p w:rsidR="000F20F0" w:rsidRDefault="000F20F0" w:rsidP="00BE5CBB">
          <w:pPr>
            <w:pStyle w:val="SmallBodyText"/>
          </w:pPr>
          <w:r>
            <w:t xml:space="preserve">© </w:t>
          </w: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3D7CE4">
            <w:rPr>
              <w:noProof/>
            </w:rPr>
            <w:t>2017</w:t>
          </w:r>
          <w:r>
            <w:fldChar w:fldCharType="end"/>
          </w:r>
        </w:p>
        <w:p w:rsidR="000F20F0" w:rsidRDefault="000F20F0" w:rsidP="00BE5CBB">
          <w:pPr>
            <w:pStyle w:val="SmallBodyText"/>
            <w:ind w:right="425"/>
          </w:pPr>
          <w:r>
            <w:rPr>
              <w:noProof/>
            </w:rPr>
            <w:drawing>
              <wp:anchor distT="0" distB="0" distL="114300" distR="36195" simplePos="0" relativeHeight="251682816" behindDoc="0" locked="1" layoutInCell="1" allowOverlap="1" wp14:anchorId="445C9895" wp14:editId="2F566AEA">
                <wp:simplePos x="0" y="0"/>
                <wp:positionH relativeFrom="column">
                  <wp:posOffset>0</wp:posOffset>
                </wp:positionH>
                <wp:positionV relativeFrom="paragraph">
                  <wp:posOffset>28575</wp:posOffset>
                </wp:positionV>
                <wp:extent cx="658800" cy="237600"/>
                <wp:effectExtent l="0" t="0" r="8255" b="0"/>
                <wp:wrapSquare wrapText="bothSides"/>
                <wp:docPr id="11" name="Picture 11"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1">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r w:rsidRPr="00405DE3">
            <w:t xml:space="preserve">This work is licensed under a Creative Commons Attribution 4.0 </w:t>
          </w:r>
        </w:p>
        <w:p w:rsidR="000F20F0" w:rsidRDefault="000F20F0" w:rsidP="00BE5CBB">
          <w:pPr>
            <w:pStyle w:val="SmallBodyText"/>
            <w:ind w:right="425"/>
          </w:pPr>
          <w:r w:rsidRPr="00405DE3">
            <w:t>International licence. You are free to re-use the work under that licence,</w:t>
          </w:r>
        </w:p>
        <w:p w:rsidR="000F20F0" w:rsidRDefault="000F20F0" w:rsidP="00BE5CBB">
          <w:pPr>
            <w:pStyle w:val="SmallBodyText"/>
            <w:ind w:right="425"/>
          </w:pPr>
          <w:r w:rsidRPr="00405DE3">
            <w:t xml:space="preserve">on the condition that you credit the State of Victoria as author. The licence does not apply to any images, photographs or branding, including the Victorian Coat of Arms, the Victorian Government logo and the Department of Environment, Land, Water and Planning (DELWP) logo. To view a </w:t>
          </w:r>
          <w:r w:rsidRPr="00C255C2">
            <w:t>copy</w:t>
          </w:r>
          <w:r w:rsidRPr="00405DE3">
            <w:t xml:space="preserve"> of this licence, visit http://creativecommons.org/licenses/by/4.0/ </w:t>
          </w:r>
        </w:p>
        <w:p w:rsidR="000F20F0" w:rsidRPr="008F559C" w:rsidRDefault="000F20F0" w:rsidP="00BE5CBB">
          <w:pPr>
            <w:pStyle w:val="SmallHeading"/>
          </w:pPr>
          <w:r w:rsidRPr="00C255C2">
            <w:t>Disclaimer</w:t>
          </w:r>
        </w:p>
        <w:p w:rsidR="000F20F0" w:rsidRDefault="000F20F0" w:rsidP="00BE5CBB">
          <w:pPr>
            <w:pStyle w:val="SmallBodyText"/>
          </w:pPr>
          <w:r w:rsidRPr="00405DE3">
            <w:t xml:space="preserve">This publication may be of assistance to you but the State of Victoria and its employees do not guarantee that </w:t>
          </w:r>
          <w:r w:rsidRPr="00C255C2">
            <w:t>the</w:t>
          </w:r>
          <w:r w:rsidRPr="00405DE3">
            <w:t xml:space="preserve"> publication is without flaw of any kind or is wholly appropriate for your particular purposes and therefore disclaims all </w:t>
          </w:r>
          <w:r w:rsidRPr="00C255C2">
            <w:t>liability</w:t>
          </w:r>
          <w:r w:rsidRPr="00405DE3">
            <w:t xml:space="preserve"> for </w:t>
          </w:r>
          <w:r w:rsidRPr="00C255C2">
            <w:t>any</w:t>
          </w:r>
          <w:r w:rsidRPr="00405DE3">
            <w:t xml:space="preserve"> error, loss or other consequence which may arise from you relying on any information in this publication.</w:t>
          </w:r>
        </w:p>
      </w:tc>
      <w:tc>
        <w:tcPr>
          <w:tcW w:w="5026" w:type="dxa"/>
          <w:shd w:val="clear" w:color="auto" w:fill="auto"/>
        </w:tcPr>
        <w:p w:rsidR="000F20F0" w:rsidRPr="00E97294" w:rsidRDefault="000F20F0" w:rsidP="00BE5CBB">
          <w:pPr>
            <w:pStyle w:val="xAccessibilityHeading"/>
          </w:pPr>
          <w:r w:rsidRPr="00E97294">
            <w:t>Accessibility</w:t>
          </w:r>
        </w:p>
        <w:p w:rsidR="000F20F0" w:rsidRDefault="000F20F0" w:rsidP="00BE5CBB">
          <w:pPr>
            <w:pStyle w:val="xAccessibilityText"/>
          </w:pPr>
          <w:r>
            <w:t>If you would like to receive this publication in an alternative format, please telephone the DELWP Customer Service Centre on 136186, email </w:t>
          </w:r>
          <w:hyperlink r:id="rId2" w:history="1">
            <w:r w:rsidRPr="003C5C56">
              <w:t>customer.service@delwp.vic.gov.au</w:t>
            </w:r>
          </w:hyperlink>
          <w:r>
            <w:t xml:space="preserve">, or via the National Relay Service on 133 677 </w:t>
          </w:r>
          <w:hyperlink r:id="rId3" w:history="1">
            <w:r w:rsidRPr="00AE3298">
              <w:t>www.relayservice.com.au</w:t>
            </w:r>
          </w:hyperlink>
          <w:r>
            <w:t xml:space="preserve">. This document is also available on the internet at </w:t>
          </w:r>
          <w:hyperlink r:id="rId4" w:history="1">
            <w:r w:rsidR="00A42243" w:rsidRPr="004E2469">
              <w:rPr>
                <w:rStyle w:val="Hyperlink"/>
              </w:rPr>
              <w:t>www.wildlife.vic.gov.au</w:t>
            </w:r>
          </w:hyperlink>
          <w:r>
            <w:t xml:space="preserve">. </w:t>
          </w:r>
        </w:p>
        <w:p w:rsidR="000F20F0" w:rsidRDefault="000F20F0" w:rsidP="00BE5CBB">
          <w:pPr>
            <w:pStyle w:val="SmallBodyText"/>
          </w:pPr>
        </w:p>
      </w:tc>
    </w:tr>
  </w:tbl>
  <w:p w:rsidR="000F20F0" w:rsidRPr="00B5221E" w:rsidRDefault="000F20F0" w:rsidP="00E97294">
    <w:pPr>
      <w:pStyle w:val="FooterEven"/>
    </w:pPr>
    <w:r w:rsidRPr="00D55628">
      <w:rPr>
        <w:noProof/>
      </w:rPr>
      <mc:AlternateContent>
        <mc:Choice Requires="wps">
          <w:drawing>
            <wp:anchor distT="0" distB="0" distL="114300" distR="114300" simplePos="0" relativeHeight="251680768" behindDoc="1" locked="1" layoutInCell="1" allowOverlap="1" wp14:anchorId="39B81380" wp14:editId="65D0DABB">
              <wp:simplePos x="0" y="0"/>
              <wp:positionH relativeFrom="page">
                <wp:align>center</wp:align>
              </wp:positionH>
              <wp:positionV relativeFrom="page">
                <wp:align>center</wp:align>
              </wp:positionV>
              <wp:extent cx="7560000" cy="1796400"/>
              <wp:effectExtent l="0" t="0" r="0" b="0"/>
              <wp:wrapNone/>
              <wp:docPr id="10"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20F0" w:rsidRPr="0001226A" w:rsidRDefault="000F20F0"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B81380" id="_x0000_t202" coordsize="21600,21600" o:spt="202" path="m,l,21600r21600,l21600,xe">
              <v:stroke joinstyle="miter"/>
              <v:path gradientshapeok="t" o:connecttype="rect"/>
            </v:shapetype>
            <v:shape id="_x0000_s1029" type="#_x0000_t202" alt="Title: Background Watermark Image" style="position:absolute;margin-left:0;margin-top:0;width:595.3pt;height:141.45pt;z-index:-25163571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" filled="f" stroked="f">
              <v:textbox>
                <w:txbxContent>
                  <w:p w:rsidR="000F20F0" w:rsidRPr="0001226A" w:rsidRDefault="000F20F0"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04D" w:rsidRPr="008F5280" w:rsidRDefault="00EA404D" w:rsidP="008F5280">
      <w:pPr>
        <w:pStyle w:val="FootnoteSeparator"/>
      </w:pPr>
    </w:p>
    <w:p w:rsidR="00EA404D" w:rsidRDefault="00EA404D"/>
  </w:footnote>
  <w:footnote w:type="continuationSeparator" w:id="0">
    <w:p w:rsidR="00EA404D" w:rsidRDefault="00EA404D" w:rsidP="008F5280">
      <w:pPr>
        <w:pStyle w:val="FootnoteSeparator"/>
      </w:pPr>
    </w:p>
    <w:p w:rsidR="00EA404D" w:rsidRDefault="00EA404D"/>
    <w:p w:rsidR="00EA404D" w:rsidRDefault="00EA404D"/>
  </w:footnote>
  <w:footnote w:type="continuationNotice" w:id="1">
    <w:p w:rsidR="00EA404D" w:rsidRDefault="00EA404D" w:rsidP="00D55628"/>
    <w:p w:rsidR="00EA404D" w:rsidRDefault="00EA404D"/>
    <w:p w:rsidR="00EA404D" w:rsidRDefault="00EA404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1" w:rightFromText="181" w:vertAnchor="page" w:horzAnchor="margin" w:tblpXSpec="right" w:tblpY="455"/>
      <w:tblOverlap w:val="never"/>
      <w:tblW w:w="0" w:type="auto"/>
      <w:tblLayout w:type="fixed"/>
      <w:tblCellMar>
        <w:left w:w="0" w:type="dxa"/>
        <w:right w:w="0" w:type="dxa"/>
      </w:tblCellMar>
      <w:tblLook w:val="04A0" w:firstRow="1" w:lastRow="0" w:firstColumn="1" w:lastColumn="0" w:noHBand="0" w:noVBand="1"/>
    </w:tblPr>
    <w:tblGrid>
      <w:gridCol w:w="7761"/>
    </w:tblGrid>
    <w:tr w:rsidR="00A209C4" w:rsidRPr="00975ED3" w:rsidTr="00BE5CBB">
      <w:trPr>
        <w:trHeight w:hRule="exact" w:val="1418"/>
      </w:trPr>
      <w:tc>
        <w:tcPr>
          <w:tcW w:w="7761" w:type="dxa"/>
          <w:vAlign w:val="center"/>
        </w:tcPr>
        <w:p w:rsidR="00A209C4" w:rsidRPr="00975ED3" w:rsidRDefault="003D7CE4" w:rsidP="00BE5CBB">
          <w:pPr>
            <w:pStyle w:val="Header"/>
          </w:pPr>
          <w:r>
            <w:fldChar w:fldCharType="begin"/>
          </w:r>
          <w:r>
            <w:instrText xml:space="preserve"> STYLEREF  Title  \* MERGEFORMAT </w:instrText>
          </w:r>
          <w:r>
            <w:fldChar w:fldCharType="separate"/>
          </w:r>
          <w:r>
            <w:rPr>
              <w:noProof/>
            </w:rPr>
            <w:t>Our Wildlife Fact Sheet</w:t>
          </w:r>
          <w:r>
            <w:rPr>
              <w:noProof/>
            </w:rPr>
            <w:fldChar w:fldCharType="end"/>
          </w:r>
        </w:p>
      </w:tc>
    </w:tr>
  </w:tbl>
  <w:p w:rsidR="00A209C4" w:rsidRPr="00E97294" w:rsidRDefault="00A209C4" w:rsidP="00435833">
    <w:pPr>
      <w:pStyle w:val="Header"/>
    </w:pPr>
    <w:r w:rsidRPr="00806AB6">
      <w:rPr>
        <w:noProof/>
      </w:rPr>
      <mc:AlternateContent>
        <mc:Choice Requires="wps">
          <w:drawing>
            <wp:anchor distT="0" distB="0" distL="114300" distR="114300" simplePos="0" relativeHeight="251668480" behindDoc="1" locked="0" layoutInCell="1" allowOverlap="1" wp14:anchorId="1427BB6D" wp14:editId="534E07A8">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258DAB" id="TriangleRight" o:spid="_x0000_s1026" style="position:absolute;margin-left:56.7pt;margin-top:22.7pt;width:68.05pt;height:70.8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j5J9c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66432" behindDoc="1" locked="0" layoutInCell="1" allowOverlap="1" wp14:anchorId="7388A7AC" wp14:editId="5C95640C">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AB3CA3" id="TriangleLeft" o:spid="_x0000_s1026" style="position:absolute;margin-left:22.7pt;margin-top:22.7pt;width:68.05pt;height:70.8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64384" behindDoc="1" locked="0" layoutInCell="1" allowOverlap="1" wp14:anchorId="6A2C1638" wp14:editId="385D57D5">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B9E5157" id="Rectangle" o:spid="_x0000_s1026" style="position:absolute;margin-left:22.7pt;margin-top:22.7pt;width:552.75pt;height:70.8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CGKcJj/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p w:rsidR="00A209C4" w:rsidRDefault="00A209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9C4" w:rsidRPr="00E97294" w:rsidRDefault="00A209C4" w:rsidP="00E97294">
    <w:pPr>
      <w:pStyle w:val="Header"/>
    </w:pPr>
    <w:r w:rsidRPr="00806AB6">
      <w:rPr>
        <w:noProof/>
      </w:rPr>
      <mc:AlternateContent>
        <mc:Choice Requires="wps">
          <w:drawing>
            <wp:anchor distT="0" distB="0" distL="114300" distR="114300" simplePos="0" relativeHeight="251656192" behindDoc="1" locked="0" layoutInCell="1" allowOverlap="1" wp14:anchorId="2356F9F3" wp14:editId="5ABFA15D">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C14FD8" id="TriangleRight" o:spid="_x0000_s1026" style="position:absolute;margin-left:56.7pt;margin-top:22.7pt;width:68.05pt;height:70.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dqvot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7216" behindDoc="1" locked="0" layoutInCell="1" allowOverlap="1" wp14:anchorId="049E4E92" wp14:editId="4838EC17">
              <wp:simplePos x="0" y="0"/>
              <wp:positionH relativeFrom="page">
                <wp:posOffset>720090</wp:posOffset>
              </wp:positionH>
              <wp:positionV relativeFrom="page">
                <wp:posOffset>1188085</wp:posOffset>
              </wp:positionV>
              <wp:extent cx="864000" cy="900000"/>
              <wp:effectExtent l="0" t="0" r="0" b="0"/>
              <wp:wrapNone/>
              <wp:docPr id="39"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29C837" id="TriangleBottom" o:spid="_x0000_s1026" style="position:absolute;margin-left:56.7pt;margin-top:93.55pt;width:68.05pt;height:70.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" path="m,l669,1415,1339,,,xe" fillcolor="#e9eeae [3208]"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4144" behindDoc="1" locked="0" layoutInCell="1" allowOverlap="1" wp14:anchorId="4AC5F8E9" wp14:editId="27EAD238">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93A74A" id="TriangleLeft" o:spid="_x0000_s1026" style="position:absolute;margin-left:22.7pt;margin-top:22.7pt;width:68.05pt;height:70.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TJ30QIAANI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2096" behindDoc="1" locked="0" layoutInCell="1" allowOverlap="1" wp14:anchorId="768F846F" wp14:editId="7AD88B36">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A4C30FB" id="Rectangle" o:spid="_x0000_s1026" style="position:absolute;margin-left:22.7pt;margin-top:22.7pt;width:552.75pt;height:70.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DcSaJK/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1248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6028AE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E6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9247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A2F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F81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0A8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BAA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1"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CDDC29"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2"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3"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4"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5"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D545EC4"/>
    <w:multiLevelType w:val="multilevel"/>
    <w:tmpl w:val="F248550C"/>
    <w:name w:val="HighlightBoxBullet"/>
    <w:lvl w:ilvl="0">
      <w:start w:val="1"/>
      <w:numFmt w:val="bullet"/>
      <w:lvlRestart w:val="0"/>
      <w:pStyle w:val="HighlightBoxBullet"/>
      <w:lvlText w:val="•"/>
      <w:lvlJc w:val="left"/>
      <w:pPr>
        <w:ind w:left="454" w:hanging="227"/>
      </w:pPr>
      <w:rPr>
        <w:rFonts w:ascii="Arial" w:hAnsi="Arial" w:cs="Arial" w:hint="default"/>
        <w:color w:val="363534" w:themeColor="text1"/>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1"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2"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3"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5"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6"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8"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CDDC29"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29"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0"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1"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8"/>
  </w:num>
  <w:num w:numId="2">
    <w:abstractNumId w:val="27"/>
  </w:num>
  <w:num w:numId="3">
    <w:abstractNumId w:val="24"/>
  </w:num>
  <w:num w:numId="4">
    <w:abstractNumId w:val="31"/>
  </w:num>
  <w:num w:numId="5">
    <w:abstractNumId w:val="15"/>
  </w:num>
  <w:num w:numId="6">
    <w:abstractNumId w:val="12"/>
  </w:num>
  <w:num w:numId="7">
    <w:abstractNumId w:val="11"/>
  </w:num>
  <w:num w:numId="8">
    <w:abstractNumId w:val="10"/>
  </w:num>
  <w:num w:numId="9">
    <w:abstractNumId w:val="28"/>
  </w:num>
  <w:num w:numId="10">
    <w:abstractNumId w:val="13"/>
  </w:num>
  <w:num w:numId="11">
    <w:abstractNumId w:val="16"/>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0"/>
    <w:lvlOverride w:ilvl="0">
      <w:startOverride w:val="1"/>
    </w:lvlOverride>
  </w:num>
  <w:num w:numId="29">
    <w:abstractNumId w:val="19"/>
  </w:num>
  <w:num w:numId="30">
    <w:abstractNumId w:val="29"/>
  </w:num>
  <w:num w:numId="31">
    <w:abstractNumId w:val="8"/>
  </w:num>
  <w:num w:numId="32">
    <w:abstractNumId w:val="26"/>
  </w:num>
  <w:num w:numId="33">
    <w:abstractNumId w:val="20"/>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 w:numId="43">
    <w:abstractNumId w:val="11"/>
  </w:num>
  <w:num w:numId="44">
    <w:abstractNumId w:val="11"/>
  </w:num>
  <w:num w:numId="45">
    <w:abstractNumId w:val="11"/>
  </w:num>
  <w:num w:numId="46">
    <w:abstractNumId w:val="11"/>
  </w:num>
  <w:num w:numId="47">
    <w:abstractNumId w:val="11"/>
  </w:num>
  <w:num w:numId="48">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n-US" w:vendorID="64" w:dllVersion="0" w:nlCheck="1" w:checkStyle="1"/>
  <w:activeWritingStyle w:appName="MSWord" w:lang="en-AU" w:vendorID="64" w:dllVersion="0"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12289"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Environment"/>
    <w:docVar w:name="TOC" w:val="True"/>
    <w:docVar w:name="TOCNew" w:val="True"/>
    <w:docVar w:name="Version" w:val="1"/>
  </w:docVars>
  <w:rsids>
    <w:rsidRoot w:val="005E1015"/>
    <w:rsid w:val="0000017F"/>
    <w:rsid w:val="00000279"/>
    <w:rsid w:val="000004BD"/>
    <w:rsid w:val="00000B7A"/>
    <w:rsid w:val="00000C89"/>
    <w:rsid w:val="00000FEB"/>
    <w:rsid w:val="000012BE"/>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17F10"/>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6EE"/>
    <w:rsid w:val="00062985"/>
    <w:rsid w:val="00063250"/>
    <w:rsid w:val="00063E71"/>
    <w:rsid w:val="000640A9"/>
    <w:rsid w:val="0006422E"/>
    <w:rsid w:val="00064489"/>
    <w:rsid w:val="00065584"/>
    <w:rsid w:val="000655FD"/>
    <w:rsid w:val="00065A52"/>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5EC6"/>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33EB"/>
    <w:rsid w:val="000C3B79"/>
    <w:rsid w:val="000C3C38"/>
    <w:rsid w:val="000C41E0"/>
    <w:rsid w:val="000C41F9"/>
    <w:rsid w:val="000C4231"/>
    <w:rsid w:val="000C436A"/>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47D"/>
    <w:rsid w:val="000F1A3A"/>
    <w:rsid w:val="000F1A53"/>
    <w:rsid w:val="000F1A5A"/>
    <w:rsid w:val="000F1D45"/>
    <w:rsid w:val="000F1FA4"/>
    <w:rsid w:val="000F2014"/>
    <w:rsid w:val="000F20F0"/>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9C3"/>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879"/>
    <w:rsid w:val="00124C3D"/>
    <w:rsid w:val="00124D82"/>
    <w:rsid w:val="00124E8F"/>
    <w:rsid w:val="001250AF"/>
    <w:rsid w:val="0012525E"/>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3A"/>
    <w:rsid w:val="001D6553"/>
    <w:rsid w:val="001D65FF"/>
    <w:rsid w:val="001D686B"/>
    <w:rsid w:val="001D68CD"/>
    <w:rsid w:val="001D69FE"/>
    <w:rsid w:val="001D70F5"/>
    <w:rsid w:val="001D729D"/>
    <w:rsid w:val="001D730B"/>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59B"/>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A9B"/>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6FD"/>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D49"/>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6CF"/>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2F67"/>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841"/>
    <w:rsid w:val="00354EFD"/>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1DF"/>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CE4"/>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14"/>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627"/>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4BE"/>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4D44"/>
    <w:rsid w:val="005C5186"/>
    <w:rsid w:val="005C5402"/>
    <w:rsid w:val="005C5DEF"/>
    <w:rsid w:val="005C5ECE"/>
    <w:rsid w:val="005C5ED9"/>
    <w:rsid w:val="005C6825"/>
    <w:rsid w:val="005C6B73"/>
    <w:rsid w:val="005C6BE2"/>
    <w:rsid w:val="005C7A7A"/>
    <w:rsid w:val="005D0397"/>
    <w:rsid w:val="005D0565"/>
    <w:rsid w:val="005D071D"/>
    <w:rsid w:val="005D09B8"/>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15"/>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F53"/>
    <w:rsid w:val="005F73D0"/>
    <w:rsid w:val="005F7770"/>
    <w:rsid w:val="005F7816"/>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B92"/>
    <w:rsid w:val="00622CC0"/>
    <w:rsid w:val="00622E33"/>
    <w:rsid w:val="00622FC5"/>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2D"/>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12FD"/>
    <w:rsid w:val="00731798"/>
    <w:rsid w:val="007322F9"/>
    <w:rsid w:val="00732B3E"/>
    <w:rsid w:val="00732B4D"/>
    <w:rsid w:val="0073302E"/>
    <w:rsid w:val="007334AC"/>
    <w:rsid w:val="00733881"/>
    <w:rsid w:val="00733AA2"/>
    <w:rsid w:val="00733BAD"/>
    <w:rsid w:val="00733CAD"/>
    <w:rsid w:val="00733DB9"/>
    <w:rsid w:val="00733DE8"/>
    <w:rsid w:val="00733FAF"/>
    <w:rsid w:val="00734617"/>
    <w:rsid w:val="007346AC"/>
    <w:rsid w:val="007347E0"/>
    <w:rsid w:val="00734B53"/>
    <w:rsid w:val="007354D4"/>
    <w:rsid w:val="00735711"/>
    <w:rsid w:val="007359DA"/>
    <w:rsid w:val="00735B6D"/>
    <w:rsid w:val="00735C7A"/>
    <w:rsid w:val="00735CBD"/>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E0F"/>
    <w:rsid w:val="007812DE"/>
    <w:rsid w:val="00781566"/>
    <w:rsid w:val="00781795"/>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2E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D8C"/>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3106"/>
    <w:rsid w:val="008933FC"/>
    <w:rsid w:val="008934CA"/>
    <w:rsid w:val="00893540"/>
    <w:rsid w:val="00893E62"/>
    <w:rsid w:val="008942F8"/>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83F"/>
    <w:rsid w:val="00931850"/>
    <w:rsid w:val="00931B52"/>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5D81"/>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577"/>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243"/>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D74"/>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2C29"/>
    <w:rsid w:val="00AE2FBA"/>
    <w:rsid w:val="00AE3242"/>
    <w:rsid w:val="00AE3298"/>
    <w:rsid w:val="00AE36B4"/>
    <w:rsid w:val="00AE382A"/>
    <w:rsid w:val="00AE38F7"/>
    <w:rsid w:val="00AE3CF0"/>
    <w:rsid w:val="00AE4098"/>
    <w:rsid w:val="00AE4226"/>
    <w:rsid w:val="00AE4CD3"/>
    <w:rsid w:val="00AE4F2B"/>
    <w:rsid w:val="00AE53B1"/>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5CBB"/>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2AA"/>
    <w:rsid w:val="00C162BC"/>
    <w:rsid w:val="00C16533"/>
    <w:rsid w:val="00C165B7"/>
    <w:rsid w:val="00C1677A"/>
    <w:rsid w:val="00C167F8"/>
    <w:rsid w:val="00C170C0"/>
    <w:rsid w:val="00C17BE6"/>
    <w:rsid w:val="00C17E34"/>
    <w:rsid w:val="00C20550"/>
    <w:rsid w:val="00C206A4"/>
    <w:rsid w:val="00C20842"/>
    <w:rsid w:val="00C20A13"/>
    <w:rsid w:val="00C20C40"/>
    <w:rsid w:val="00C2103F"/>
    <w:rsid w:val="00C210A6"/>
    <w:rsid w:val="00C21545"/>
    <w:rsid w:val="00C21870"/>
    <w:rsid w:val="00C21915"/>
    <w:rsid w:val="00C21968"/>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A54"/>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2AD6"/>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BB8"/>
    <w:rsid w:val="00D214E7"/>
    <w:rsid w:val="00D21CA0"/>
    <w:rsid w:val="00D21CD3"/>
    <w:rsid w:val="00D21E8A"/>
    <w:rsid w:val="00D2267C"/>
    <w:rsid w:val="00D22895"/>
    <w:rsid w:val="00D23005"/>
    <w:rsid w:val="00D2333E"/>
    <w:rsid w:val="00D23D0E"/>
    <w:rsid w:val="00D24D9F"/>
    <w:rsid w:val="00D24DE7"/>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72AF"/>
    <w:rsid w:val="00D4761C"/>
    <w:rsid w:val="00D47C8E"/>
    <w:rsid w:val="00D47FF7"/>
    <w:rsid w:val="00D500BD"/>
    <w:rsid w:val="00D503C0"/>
    <w:rsid w:val="00D50917"/>
    <w:rsid w:val="00D51001"/>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DEA"/>
    <w:rsid w:val="00D60FA5"/>
    <w:rsid w:val="00D610F3"/>
    <w:rsid w:val="00D6110B"/>
    <w:rsid w:val="00D61148"/>
    <w:rsid w:val="00D6183E"/>
    <w:rsid w:val="00D619CF"/>
    <w:rsid w:val="00D61ABC"/>
    <w:rsid w:val="00D61BDD"/>
    <w:rsid w:val="00D61CA4"/>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CDE"/>
    <w:rsid w:val="00D75FF5"/>
    <w:rsid w:val="00D765B1"/>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7E"/>
    <w:rsid w:val="00D9517F"/>
    <w:rsid w:val="00D9588D"/>
    <w:rsid w:val="00D95B90"/>
    <w:rsid w:val="00D972DF"/>
    <w:rsid w:val="00D9746A"/>
    <w:rsid w:val="00D97B01"/>
    <w:rsid w:val="00D97C41"/>
    <w:rsid w:val="00DA0680"/>
    <w:rsid w:val="00DA09FE"/>
    <w:rsid w:val="00DA0D34"/>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47F"/>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AD5"/>
    <w:rsid w:val="00DF0B12"/>
    <w:rsid w:val="00DF0C0A"/>
    <w:rsid w:val="00DF11CA"/>
    <w:rsid w:val="00DF1784"/>
    <w:rsid w:val="00DF2132"/>
    <w:rsid w:val="00DF2161"/>
    <w:rsid w:val="00DF21D2"/>
    <w:rsid w:val="00DF2488"/>
    <w:rsid w:val="00DF254F"/>
    <w:rsid w:val="00DF26F1"/>
    <w:rsid w:val="00DF27D5"/>
    <w:rsid w:val="00DF2D87"/>
    <w:rsid w:val="00DF2EF3"/>
    <w:rsid w:val="00DF3637"/>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609"/>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04D"/>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42F0"/>
    <w:rsid w:val="00ED477D"/>
    <w:rsid w:val="00ED47B6"/>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270B"/>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5FFA"/>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9BF"/>
    <w:rsid w:val="00F47BB9"/>
    <w:rsid w:val="00F47E7E"/>
    <w:rsid w:val="00F501F3"/>
    <w:rsid w:val="00F5023D"/>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BCC"/>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DCF"/>
    <w:rsid w:val="00FD7F1A"/>
    <w:rsid w:val="00FE00DF"/>
    <w:rsid w:val="00FE01E9"/>
    <w:rsid w:val="00FE0888"/>
    <w:rsid w:val="00FE0AF7"/>
    <w:rsid w:val="00FE0F5C"/>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A50"/>
    <w:rsid w:val="00FF6A75"/>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style="mso-position-horizontal-relative:page;mso-position-vertical-relative:page" stroke="f">
      <v:stroke on="f"/>
      <o:colormru v:ext="edit" colors="white"/>
    </o:shapedefaults>
    <o:shapelayout v:ext="edit">
      <o:idmap v:ext="edit" data="1"/>
    </o:shapelayout>
  </w:shapeDefaults>
  <w:decimalSymbol w:val="."/>
  <w:listSeparator w:val=","/>
  <w15:docId w15:val="{D288BC34-BB76-4B13-ACB1-CFFF0A21D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328E9"/>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B2A9" w:themeColor="accent1"/>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B2A9" w:themeColor="accent1"/>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accent1"/>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accent1"/>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CDDC29" w:themeColor="text2"/>
        <w:bottom w:val="single" w:sz="8" w:space="0" w:color="CDDC29" w:themeColor="text2"/>
        <w:insideH w:val="single" w:sz="8" w:space="0" w:color="CDDC2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CDDC29" w:themeFill="text2"/>
      </w:tcPr>
    </w:tblStylePr>
    <w:tblStylePr w:type="lastRow">
      <w:rPr>
        <w:b w:val="0"/>
      </w:rPr>
    </w:tblStylePr>
    <w:tblStylePr w:type="lastCol">
      <w:pPr>
        <w:jc w:val="left"/>
      </w:pPr>
    </w:tblStylePr>
    <w:tblStylePr w:type="band1Vert">
      <w:tblPr/>
      <w:tcPr>
        <w:shd w:val="clear" w:color="auto" w:fill="F8FAE8"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rPr>
  </w:style>
  <w:style w:type="character" w:customStyle="1" w:styleId="Superscript">
    <w:name w:val="Superscript"/>
    <w:semiHidden/>
    <w:rsid w:val="0045714E"/>
    <w:rPr>
      <w:vertAlign w:val="superscript"/>
    </w:rPr>
  </w:style>
  <w:style w:type="character" w:styleId="Hyperlink">
    <w:name w:val="Hyperlink"/>
    <w:basedOn w:val="DefaultParagraphFont"/>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B2A9" w:themeColor="accent1"/>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accent1"/>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CDDC29"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CDDC29"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CDDC2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accent1"/>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CDDC2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CDDC2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B2A9" w:themeColor="accent1"/>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accent1"/>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CDDC2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8FAE8"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8FAE8"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accent1"/>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CDDC29" w:themeColor="text2"/>
        <w:left w:val="single" w:sz="4" w:space="0" w:color="CDDC29" w:themeColor="text2"/>
        <w:bottom w:val="single" w:sz="4" w:space="0" w:color="CDDC29" w:themeColor="text2"/>
        <w:right w:val="single" w:sz="4" w:space="0" w:color="CDDC2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CDDC2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CDDC2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443176"/>
    <w:pPr>
      <w:spacing w:line="240" w:lineRule="auto"/>
    </w:pPr>
    <w:rPr>
      <w:sz w:val="24"/>
    </w:rPr>
    <w:tblPr>
      <w:tblCellMar>
        <w:top w:w="227" w:type="dxa"/>
        <w:left w:w="0" w:type="dxa"/>
        <w:bottom w:w="227" w:type="dxa"/>
        <w:right w:w="0" w:type="dxa"/>
      </w:tblCellMar>
    </w:tblPr>
    <w:tcPr>
      <w:shd w:val="clear" w:color="auto" w:fill="CDDC29" w:themeFill="text2"/>
    </w:tcPr>
  </w:style>
  <w:style w:type="paragraph" w:customStyle="1" w:styleId="BodyText100ThemeColour">
    <w:name w:val="Body Text 100% Theme Colour"/>
    <w:basedOn w:val="BodyText"/>
    <w:qFormat/>
    <w:rsid w:val="00096B2D"/>
    <w:rPr>
      <w:color w:val="00B2A9" w:themeColor="accent1"/>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qFormat/>
    <w:rsid w:val="00D14E24"/>
    <w:pPr>
      <w:numPr>
        <w:numId w:val="29"/>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qFormat/>
    <w:rsid w:val="00967C82"/>
    <w:pPr>
      <w:spacing w:line="240" w:lineRule="auto"/>
    </w:pPr>
    <w:rPr>
      <w:b/>
      <w:color w:val="00B2A9"/>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4C6213"/>
    <w:rPr>
      <w:color w:val="FF0000"/>
      <w:sz w:val="20"/>
      <w:u w:val="dotted"/>
    </w:rPr>
  </w:style>
  <w:style w:type="character" w:customStyle="1" w:styleId="Heading1Char">
    <w:name w:val="Heading 1 Char"/>
    <w:basedOn w:val="DefaultParagraphFont"/>
    <w:link w:val="Heading1"/>
    <w:rsid w:val="00A209C4"/>
    <w:rPr>
      <w:b/>
      <w:bCs/>
      <w:color w:val="00B2A9" w:themeColor="accent1"/>
      <w:kern w:val="32"/>
      <w:sz w:val="40"/>
      <w:szCs w:val="32"/>
    </w:rPr>
  </w:style>
  <w:style w:type="character" w:customStyle="1" w:styleId="Heading2Char">
    <w:name w:val="Heading 2 Char"/>
    <w:basedOn w:val="DefaultParagraphFont"/>
    <w:link w:val="Heading2"/>
    <w:rsid w:val="001306D2"/>
    <w:rPr>
      <w:b/>
      <w:bCs/>
      <w:iCs/>
      <w:color w:val="00B2A9" w:themeColor="accent1"/>
      <w:kern w:val="20"/>
      <w:sz w:val="22"/>
      <w:szCs w:val="28"/>
    </w:rPr>
  </w:style>
  <w:style w:type="character" w:customStyle="1" w:styleId="Heading3Char">
    <w:name w:val="Heading 3 Char"/>
    <w:basedOn w:val="DefaultParagraphFont"/>
    <w:link w:val="Heading3"/>
    <w:rsid w:val="001306D2"/>
    <w:rPr>
      <w:b/>
      <w:color w:val="494847"/>
    </w:rPr>
  </w:style>
  <w:style w:type="paragraph" w:customStyle="1" w:styleId="Body">
    <w:name w:val="_Body"/>
    <w:qFormat/>
    <w:rsid w:val="005E1015"/>
    <w:pPr>
      <w:spacing w:after="113"/>
    </w:pPr>
    <w:rPr>
      <w:rFonts w:ascii="Calibri" w:hAnsi="Calibri"/>
      <w:color w:val="auto"/>
      <w:sz w:val="22"/>
      <w:szCs w:val="24"/>
      <w:lang w:eastAsia="en-US"/>
    </w:rPr>
  </w:style>
  <w:style w:type="paragraph" w:customStyle="1" w:styleId="Caption0">
    <w:name w:val="_Caption"/>
    <w:qFormat/>
    <w:rsid w:val="005E1015"/>
    <w:pPr>
      <w:spacing w:before="120" w:after="120" w:line="170" w:lineRule="atLeast"/>
    </w:pPr>
    <w:rPr>
      <w:rFonts w:ascii="Calibri" w:hAnsi="Calibri"/>
      <w:b/>
      <w:color w:val="404040"/>
      <w:szCs w:val="14"/>
      <w:lang w:eastAsia="en-US"/>
    </w:rPr>
  </w:style>
  <w:style w:type="paragraph" w:customStyle="1" w:styleId="HB">
    <w:name w:val="_HB"/>
    <w:next w:val="Body"/>
    <w:uiPriority w:val="2"/>
    <w:qFormat/>
    <w:rsid w:val="005E1015"/>
    <w:pPr>
      <w:spacing w:before="180" w:after="113" w:line="300" w:lineRule="atLeast"/>
      <w:outlineLvl w:val="0"/>
    </w:pPr>
    <w:rPr>
      <w:rFonts w:ascii="Calibri" w:hAnsi="Calibri"/>
      <w:b/>
      <w:color w:val="228591"/>
      <w:sz w:val="28"/>
      <w:szCs w:val="24"/>
      <w:lang w:eastAsia="en-US"/>
    </w:rPr>
  </w:style>
  <w:style w:type="paragraph" w:customStyle="1" w:styleId="HD">
    <w:name w:val="_HD"/>
    <w:next w:val="Body"/>
    <w:uiPriority w:val="2"/>
    <w:qFormat/>
    <w:rsid w:val="005E1015"/>
    <w:pPr>
      <w:spacing w:before="57" w:after="57" w:line="220" w:lineRule="atLeast"/>
    </w:pPr>
    <w:rPr>
      <w:rFonts w:ascii="Calibri" w:hAnsi="Calibri"/>
      <w:b/>
      <w:i/>
      <w:color w:val="auto"/>
      <w:sz w:val="22"/>
      <w:szCs w:val="24"/>
      <w:lang w:eastAsia="en-US"/>
    </w:rPr>
  </w:style>
  <w:style w:type="paragraph" w:styleId="ListNumber4">
    <w:name w:val="List Number 4"/>
    <w:basedOn w:val="Normal"/>
    <w:semiHidden/>
    <w:rsid w:val="005E1015"/>
    <w:pPr>
      <w:tabs>
        <w:tab w:val="num" w:pos="1209"/>
      </w:tabs>
      <w:spacing w:line="240" w:lineRule="auto"/>
      <w:ind w:left="1209" w:hanging="360"/>
    </w:pPr>
    <w:rPr>
      <w:rFonts w:ascii="Calibri" w:hAnsi="Calibri" w:cs="Times New Roman"/>
      <w:color w:val="auto"/>
      <w:sz w:val="22"/>
      <w:szCs w:val="24"/>
      <w:lang w:eastAsia="en-US"/>
    </w:rPr>
  </w:style>
  <w:style w:type="paragraph" w:customStyle="1" w:styleId="DSEBody">
    <w:name w:val="DSE_Body"/>
    <w:rsid w:val="005E1015"/>
    <w:pPr>
      <w:spacing w:after="113"/>
    </w:pPr>
    <w:rPr>
      <w:rFonts w:ascii="Arial" w:hAnsi="Arial"/>
      <w:color w:val="auto"/>
      <w:sz w:val="18"/>
      <w:szCs w:val="24"/>
      <w:lang w:eastAsia="en-US"/>
    </w:rPr>
  </w:style>
  <w:style w:type="paragraph" w:customStyle="1" w:styleId="Subhead">
    <w:name w:val="Sub head"/>
    <w:rsid w:val="00931B52"/>
    <w:pPr>
      <w:spacing w:before="180" w:after="60" w:line="260" w:lineRule="exact"/>
    </w:pPr>
    <w:rPr>
      <w:rFonts w:ascii="Tahoma" w:eastAsia="Times" w:hAnsi="Tahoma" w:cs="Times New Roman"/>
      <w:b/>
      <w:noProof/>
      <w:color w:val="auto"/>
    </w:rPr>
  </w:style>
  <w:style w:type="paragraph" w:customStyle="1" w:styleId="smallSubhead">
    <w:name w:val="small Sub head"/>
    <w:basedOn w:val="Normal"/>
    <w:rsid w:val="00931B52"/>
    <w:pPr>
      <w:keepNext/>
      <w:spacing w:before="180" w:after="60" w:line="260" w:lineRule="exact"/>
    </w:pPr>
    <w:rPr>
      <w:rFonts w:ascii="Tahoma" w:eastAsia="Times" w:hAnsi="Tahoma" w:cs="Times New Roman"/>
      <w:b/>
      <w:noProof/>
      <w:color w:val="auto"/>
      <w:sz w:val="17"/>
    </w:rPr>
  </w:style>
  <w:style w:type="character" w:styleId="Emphasis">
    <w:name w:val="Emphasis"/>
    <w:basedOn w:val="DefaultParagraphFont"/>
    <w:qFormat/>
    <w:rsid w:val="00C21968"/>
    <w:rPr>
      <w:i/>
      <w:iCs/>
    </w:rPr>
  </w:style>
  <w:style w:type="character" w:customStyle="1" w:styleId="style141">
    <w:name w:val="style141"/>
    <w:basedOn w:val="DefaultParagraphFont"/>
    <w:rsid w:val="002546FD"/>
    <w:rPr>
      <w:rFonts w:ascii="Arial" w:hAnsi="Arial" w:cs="Arial" w:hint="default"/>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footer4.xml.rels><?xml version="1.0" encoding="UTF-8" standalone="yes"?>
<Relationships xmlns="http://schemas.openxmlformats.org/package/2006/relationships"><Relationship Id="rId3" Type="http://schemas.openxmlformats.org/officeDocument/2006/relationships/hyperlink" Target="http://www.relayservice.com.au" TargetMode="External"/><Relationship Id="rId2" Type="http://schemas.openxmlformats.org/officeDocument/2006/relationships/hyperlink" Target="mailto:customer.service@delwp.vic.gov.au" TargetMode="External"/><Relationship Id="rId1" Type="http://schemas.openxmlformats.org/officeDocument/2006/relationships/image" Target="media/image5.emf"/><Relationship Id="rId4" Type="http://schemas.openxmlformats.org/officeDocument/2006/relationships/hyperlink" Target="http://www.wildlife.vic.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h47\AppData\Roaming\Microsoft\Templates\DELWP%20Fact%20sheet%202pp%20template.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CDDC29"/>
      </a:dk2>
      <a:lt2>
        <a:srgbClr val="F8FAE8"/>
      </a:lt2>
      <a:accent1>
        <a:srgbClr val="00B2A9"/>
      </a:accent1>
      <a:accent2>
        <a:srgbClr val="CDDC29"/>
      </a:accent2>
      <a:accent3>
        <a:srgbClr val="201547"/>
      </a:accent3>
      <a:accent4>
        <a:srgbClr val="99E0DD"/>
      </a:accent4>
      <a:accent5>
        <a:srgbClr val="E9EEAE"/>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_rels/customUI.xml.rels><?xml version="1.0" encoding="UTF-8" standalone="yes"?>
<Relationships xmlns="http://schemas.openxmlformats.org/package/2006/relationships"><Relationship Id="HighlightBoxIcon" Type="http://schemas.openxmlformats.org/officeDocument/2006/relationships/image" Target="images/HighlightBoxIcon.jpg"/></Relationships>
</file>

<file path=customUI/customUI.xml><?xml version="1.0" encoding="utf-8"?>
<customUI xmlns="http://schemas.microsoft.com/office/2006/01/customui" onLoad="ReportOnRibbonLoad">
  <ribbon startFromScratch="false">
    <tabs>
      <tab id="DELWPTools" label="DELWP" insertBeforeMso="TabHome" keytip="Q">
        <!-- Document   -->
        <group id="customGroup" label="Colour">
          <button id="button1" label="Change Doc Colour" imageMso="ColorPickerCalendar" size="large" onAction="RibbonControls.ShowColorWheel"/>
        </group>
        <!-- Pic Fill  -->
        <group id="PicFill" label="Pic Fill">
          <button id="PictureFill" label="Picture Fill..." imageMso="SlideMasterPicturePlaceholderInsert" size="normal" onAction="InsertPictureFill"/>
          <button idMso="PictureFillCrop" label="Crop to Fill" size="normal"/>
        </group>
        <!-- Insert Menu   -->
        <group id="Inserts" label="Insert">
          <menu id="MenuInserts1" label="DELWP Insert" imageMso="ControlTitle" size="large" itemSize="large">
            <button id="HighlightBox" label="Insert Highlight Text Box" image="HighlightBoxIcon" onAction="RibbonControls.InsertHighlightBox"/>
          </menu>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BDDFB-5D01-44AC-8A8F-CC8D088F8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DELWP Fact sheet 2pp template.dotm</Template>
  <TotalTime>1</TotalTime>
  <Pages>2</Pages>
  <Words>703</Words>
  <Characters>4009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Kirsty Greengrass</dc:creator>
  <cp:lastModifiedBy>Cecilia Elwood (DELWP)</cp:lastModifiedBy>
  <cp:revision>3</cp:revision>
  <cp:lastPrinted>2017-12-19T00:33:00Z</cp:lastPrinted>
  <dcterms:created xsi:type="dcterms:W3CDTF">2017-12-19T00:32:00Z</dcterms:created>
  <dcterms:modified xsi:type="dcterms:W3CDTF">2017-12-19T00:33:00Z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ies>
</file>

<file path=userCustomization/customUI.xml><?xml version="1.0" encoding="utf-8"?>
<mso:customUI xmlns:mso="http://schemas.microsoft.com/office/2006/01/customui">
  <mso:ribbon>
    <mso:qat>
      <mso:documentControls>
        <mso:control idQ="mso:ParagraphMarks" visible="true"/>
        <mso:control idQ="mso:QuickPartsInsertGallery" visible="true"/>
        <mso:control idQ="mso:ParagraphKeepWithNext" visible="true"/>
        <mso:control idQ="mso:BreakParagraphPageBreakBefore" visible="true"/>
        <mso:control idQ="mso:PageNext" visible="true"/>
        <mso:control idQ="mso:PagePrevious" visible="true"/>
        <mso:control idQ="mso:TableRepeatHeaderRows" visible="true"/>
      </mso:documentControls>
    </mso:qat>
  </mso:ribbon>
</mso:customUI>
</file>