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971"/>
      </w:tblGrid>
      <w:tr w:rsidR="00975ED3" w:rsidRPr="003B531F" w14:paraId="73AD9119" w14:textId="77777777" w:rsidTr="00312B65">
        <w:trPr>
          <w:trHeight w:hRule="exact" w:val="1357"/>
        </w:trPr>
        <w:tc>
          <w:tcPr>
            <w:tcW w:w="7971" w:type="dxa"/>
            <w:vAlign w:val="center"/>
          </w:tcPr>
          <w:p w14:paraId="0DC2B6F0" w14:textId="3FC2A679" w:rsidR="00D66EC3" w:rsidRDefault="00287BD3" w:rsidP="005D6FCD">
            <w:pPr>
              <w:pStyle w:val="Title"/>
              <w:ind w:left="-426"/>
              <w:rPr>
                <w:sz w:val="38"/>
                <w:szCs w:val="38"/>
              </w:rPr>
            </w:pPr>
            <w:r>
              <w:rPr>
                <w:sz w:val="38"/>
                <w:szCs w:val="38"/>
              </w:rPr>
              <w:t>K</w:t>
            </w:r>
            <w:r w:rsidRPr="003B531F">
              <w:rPr>
                <w:sz w:val="38"/>
                <w:szCs w:val="38"/>
              </w:rPr>
              <w:t xml:space="preserve">angaroo </w:t>
            </w:r>
            <w:r>
              <w:rPr>
                <w:sz w:val="38"/>
                <w:szCs w:val="38"/>
              </w:rPr>
              <w:t>Harvest Quota</w:t>
            </w:r>
            <w:r w:rsidR="00832A64">
              <w:rPr>
                <w:sz w:val="38"/>
                <w:szCs w:val="38"/>
              </w:rPr>
              <w:t xml:space="preserve"> </w:t>
            </w:r>
            <w:r w:rsidR="00C01171">
              <w:rPr>
                <w:sz w:val="38"/>
                <w:szCs w:val="38"/>
              </w:rPr>
              <w:t xml:space="preserve">for Victoria, </w:t>
            </w:r>
            <w:r w:rsidR="00832A64">
              <w:rPr>
                <w:sz w:val="38"/>
                <w:szCs w:val="38"/>
              </w:rPr>
              <w:t>2021</w:t>
            </w:r>
          </w:p>
          <w:p w14:paraId="7E573C34" w14:textId="06CDC3D3" w:rsidR="009B1003" w:rsidRPr="003B531F" w:rsidRDefault="00D66EC3" w:rsidP="005D6FCD">
            <w:pPr>
              <w:pStyle w:val="Title"/>
              <w:ind w:left="-426"/>
              <w:rPr>
                <w:sz w:val="38"/>
                <w:szCs w:val="38"/>
              </w:rPr>
            </w:pPr>
            <w:r>
              <w:rPr>
                <w:sz w:val="38"/>
                <w:szCs w:val="38"/>
              </w:rPr>
              <w:t>Fact Sheet</w:t>
            </w:r>
            <w:r w:rsidR="005D6FCD" w:rsidRPr="003B531F">
              <w:rPr>
                <w:sz w:val="38"/>
                <w:szCs w:val="38"/>
              </w:rPr>
              <w:t xml:space="preserve"> </w:t>
            </w:r>
          </w:p>
        </w:tc>
      </w:tr>
    </w:tbl>
    <w:p w14:paraId="64A44FCF" w14:textId="77777777" w:rsidR="00806AB6" w:rsidRDefault="00806AB6" w:rsidP="00806AB6">
      <w:pPr>
        <w:pStyle w:val="BodyText"/>
        <w:sectPr w:rsidR="00806AB6" w:rsidSect="00D351CF">
          <w:headerReference w:type="even" r:id="rId14"/>
          <w:headerReference w:type="default" r:id="rId15"/>
          <w:footerReference w:type="even" r:id="rId16"/>
          <w:footerReference w:type="default" r:id="rId17"/>
          <w:headerReference w:type="first" r:id="rId18"/>
          <w:footerReference w:type="first" r:id="rId19"/>
          <w:pgSz w:w="11907" w:h="16840" w:code="9"/>
          <w:pgMar w:top="1985" w:right="737" w:bottom="1758" w:left="851" w:header="284" w:footer="284" w:gutter="0"/>
          <w:cols w:space="284"/>
          <w:titlePg/>
          <w:docGrid w:linePitch="360"/>
        </w:sectPr>
      </w:pPr>
    </w:p>
    <w:p w14:paraId="6E290D93" w14:textId="39EB454D" w:rsidR="0025244C" w:rsidRDefault="00C44F08" w:rsidP="0025244C">
      <w:pPr>
        <w:pStyle w:val="Heading3"/>
        <w:rPr>
          <w:bCs/>
          <w:iCs/>
          <w:color w:val="00B2A9" w:themeColor="text2"/>
          <w:kern w:val="20"/>
          <w:sz w:val="22"/>
          <w:szCs w:val="28"/>
        </w:rPr>
      </w:pPr>
      <w:bookmarkStart w:id="0" w:name="Here"/>
      <w:bookmarkEnd w:id="0"/>
      <w:r>
        <w:rPr>
          <w:bCs/>
          <w:iCs/>
          <w:color w:val="00B2A9" w:themeColor="text2"/>
          <w:kern w:val="20"/>
          <w:sz w:val="22"/>
          <w:szCs w:val="28"/>
        </w:rPr>
        <w:t>Background</w:t>
      </w:r>
    </w:p>
    <w:p w14:paraId="5F22BBAB" w14:textId="11CE6DEC" w:rsidR="00C44F08" w:rsidRPr="00034220" w:rsidRDefault="00C44F08" w:rsidP="00034220">
      <w:pPr>
        <w:pStyle w:val="BodyText"/>
      </w:pPr>
      <w:r>
        <w:rPr>
          <w:lang w:eastAsia="en-AU"/>
        </w:rPr>
        <w:t>Wildlife management</w:t>
      </w:r>
      <w:r w:rsidR="0042344C">
        <w:rPr>
          <w:lang w:eastAsia="en-AU"/>
        </w:rPr>
        <w:t>, including kangaroos,</w:t>
      </w:r>
      <w:r>
        <w:rPr>
          <w:lang w:eastAsia="en-AU"/>
        </w:rPr>
        <w:t xml:space="preserve"> is complex.</w:t>
      </w:r>
      <w:r w:rsidR="00D06343">
        <w:rPr>
          <w:lang w:eastAsia="en-AU"/>
        </w:rPr>
        <w:t xml:space="preserve"> Overabundant </w:t>
      </w:r>
      <w:r w:rsidR="0042344C">
        <w:rPr>
          <w:lang w:eastAsia="en-AU"/>
        </w:rPr>
        <w:t>kangaroos</w:t>
      </w:r>
      <w:r w:rsidR="00D06343">
        <w:rPr>
          <w:lang w:eastAsia="en-AU"/>
        </w:rPr>
        <w:t xml:space="preserve"> can cause</w:t>
      </w:r>
      <w:r w:rsidR="008A669A">
        <w:rPr>
          <w:lang w:eastAsia="en-AU"/>
        </w:rPr>
        <w:t xml:space="preserve"> crop and property</w:t>
      </w:r>
      <w:r w:rsidR="00D06343">
        <w:rPr>
          <w:lang w:eastAsia="en-AU"/>
        </w:rPr>
        <w:t xml:space="preserve"> damage, threaten people’s safety and lead to </w:t>
      </w:r>
      <w:r w:rsidR="00765339">
        <w:rPr>
          <w:lang w:eastAsia="en-AU"/>
        </w:rPr>
        <w:t>wildlife welfare issues</w:t>
      </w:r>
      <w:r w:rsidR="00706766">
        <w:rPr>
          <w:lang w:eastAsia="en-AU"/>
        </w:rPr>
        <w:t>, such as starvation</w:t>
      </w:r>
      <w:r w:rsidR="00765339">
        <w:rPr>
          <w:lang w:eastAsia="en-AU"/>
        </w:rPr>
        <w:t xml:space="preserve"> if </w:t>
      </w:r>
      <w:r w:rsidR="00C36BDC">
        <w:rPr>
          <w:lang w:eastAsia="en-AU"/>
        </w:rPr>
        <w:t>they over graze and damage habitat</w:t>
      </w:r>
      <w:r w:rsidR="006E2231">
        <w:rPr>
          <w:lang w:eastAsia="en-AU"/>
        </w:rPr>
        <w:t>.</w:t>
      </w:r>
    </w:p>
    <w:p w14:paraId="38256883" w14:textId="530DC63F" w:rsidR="00706766" w:rsidRPr="00706766" w:rsidRDefault="00706766" w:rsidP="00DC6C95">
      <w:pPr>
        <w:pStyle w:val="BodyText"/>
      </w:pPr>
      <w:r>
        <w:t xml:space="preserve">It is also </w:t>
      </w:r>
      <w:r w:rsidR="00B87859">
        <w:t>vital that</w:t>
      </w:r>
      <w:r>
        <w:t xml:space="preserve"> Victoria’s </w:t>
      </w:r>
      <w:r w:rsidR="0079270D">
        <w:t>kangaroo population is sustainable.</w:t>
      </w:r>
    </w:p>
    <w:p w14:paraId="613E1C2F" w14:textId="4449CD8B" w:rsidR="00016F1C" w:rsidRDefault="0000177C" w:rsidP="00DC6C95">
      <w:pPr>
        <w:pStyle w:val="BodyText"/>
        <w:rPr>
          <w:highlight w:val="yellow"/>
        </w:rPr>
      </w:pPr>
      <w:r>
        <w:t>Under t</w:t>
      </w:r>
      <w:r w:rsidR="00C307FE">
        <w:t xml:space="preserve">he Kangaroo </w:t>
      </w:r>
      <w:r w:rsidR="00F41FB3">
        <w:t>H</w:t>
      </w:r>
      <w:r w:rsidR="00C307FE">
        <w:t>arvesting Program (</w:t>
      </w:r>
      <w:r w:rsidR="00DC6C95" w:rsidRPr="00C50765">
        <w:t>KHP</w:t>
      </w:r>
      <w:r w:rsidR="00C307FE">
        <w:t xml:space="preserve">), </w:t>
      </w:r>
      <w:r w:rsidR="00861110">
        <w:t>a capped number of</w:t>
      </w:r>
      <w:r w:rsidR="00DC6C95">
        <w:t xml:space="preserve"> </w:t>
      </w:r>
      <w:r w:rsidR="00E41A24">
        <w:t xml:space="preserve">Eastern and Western grey </w:t>
      </w:r>
      <w:r w:rsidR="00DC6C95">
        <w:t>kangaroo</w:t>
      </w:r>
      <w:r w:rsidR="00861110">
        <w:t>s</w:t>
      </w:r>
      <w:r w:rsidR="00DC6C95">
        <w:t xml:space="preserve"> o</w:t>
      </w:r>
      <w:r w:rsidR="00DC6C95" w:rsidRPr="00A94552">
        <w:t xml:space="preserve">n private land </w:t>
      </w:r>
      <w:r w:rsidR="00861110" w:rsidRPr="00A94552">
        <w:t xml:space="preserve">can be </w:t>
      </w:r>
      <w:r w:rsidR="00E53C19" w:rsidRPr="00A94552">
        <w:t xml:space="preserve">harvested </w:t>
      </w:r>
      <w:r w:rsidR="00C8569B">
        <w:t xml:space="preserve">annually </w:t>
      </w:r>
      <w:r w:rsidR="00DC6C95" w:rsidRPr="00A94552">
        <w:t>for commercial purpose</w:t>
      </w:r>
      <w:r w:rsidR="00DC6C95" w:rsidRPr="008626C7">
        <w:t>s</w:t>
      </w:r>
      <w:r w:rsidR="00016F1C" w:rsidRPr="00034220">
        <w:t>.</w:t>
      </w:r>
    </w:p>
    <w:p w14:paraId="24BDBB61" w14:textId="1FF89EC9" w:rsidR="008626C7" w:rsidRPr="00034220" w:rsidRDefault="00CC33BB" w:rsidP="000B5F0B">
      <w:pPr>
        <w:pStyle w:val="BodyText"/>
        <w:rPr>
          <w:rFonts w:cs="Arial"/>
          <w:b/>
          <w:bCs/>
          <w:iCs/>
          <w:color w:val="00B2A9" w:themeColor="text2"/>
          <w:kern w:val="20"/>
          <w:sz w:val="22"/>
          <w:szCs w:val="28"/>
          <w:lang w:eastAsia="en-AU"/>
        </w:rPr>
      </w:pPr>
      <w:r w:rsidRPr="00034220">
        <w:rPr>
          <w:rFonts w:cs="Arial"/>
          <w:b/>
          <w:bCs/>
          <w:iCs/>
          <w:color w:val="00B2A9" w:themeColor="text2"/>
          <w:kern w:val="20"/>
          <w:sz w:val="22"/>
          <w:szCs w:val="28"/>
          <w:lang w:eastAsia="en-AU"/>
        </w:rPr>
        <w:t xml:space="preserve">How the Kangaroo Harvesting Program </w:t>
      </w:r>
      <w:r w:rsidR="005945F2">
        <w:rPr>
          <w:rFonts w:cs="Arial"/>
          <w:b/>
          <w:color w:val="00B2A9" w:themeColor="text2"/>
          <w:kern w:val="20"/>
          <w:sz w:val="22"/>
          <w:szCs w:val="28"/>
          <w:lang w:eastAsia="en-AU"/>
        </w:rPr>
        <w:t xml:space="preserve">(KHP) </w:t>
      </w:r>
      <w:r w:rsidRPr="00034220">
        <w:rPr>
          <w:rFonts w:cs="Arial"/>
          <w:b/>
          <w:bCs/>
          <w:iCs/>
          <w:color w:val="00B2A9" w:themeColor="text2"/>
          <w:kern w:val="20"/>
          <w:sz w:val="22"/>
          <w:szCs w:val="28"/>
          <w:lang w:eastAsia="en-AU"/>
        </w:rPr>
        <w:t>works</w:t>
      </w:r>
    </w:p>
    <w:p w14:paraId="702C4955" w14:textId="4D1F004A" w:rsidR="00DF5AAE" w:rsidRDefault="000B5F0B" w:rsidP="000B5F0B">
      <w:pPr>
        <w:pStyle w:val="BodyText"/>
      </w:pPr>
      <w:r>
        <w:t xml:space="preserve">Under the program, </w:t>
      </w:r>
      <w:r w:rsidR="00067594">
        <w:t xml:space="preserve">licensed professional shooters </w:t>
      </w:r>
      <w:r w:rsidRPr="00C50765">
        <w:t>can harvest</w:t>
      </w:r>
      <w:r w:rsidR="00067594">
        <w:t xml:space="preserve"> kangaroos on private land </w:t>
      </w:r>
      <w:r w:rsidRPr="00067594">
        <w:t>with the landowner’s permission.</w:t>
      </w:r>
      <w:r w:rsidR="008E2B86">
        <w:t xml:space="preserve"> </w:t>
      </w:r>
    </w:p>
    <w:p w14:paraId="1FAD4F26" w14:textId="1E13BFE0" w:rsidR="000B5F0B" w:rsidRPr="00067594" w:rsidRDefault="005A49A6" w:rsidP="000B5F0B">
      <w:pPr>
        <w:pStyle w:val="BodyText"/>
      </w:pPr>
      <w:r>
        <w:t>L</w:t>
      </w:r>
      <w:r w:rsidR="000B5F0B" w:rsidRPr="00067594">
        <w:t xml:space="preserve">icensed processors </w:t>
      </w:r>
      <w:r w:rsidR="00753705">
        <w:t xml:space="preserve">can then </w:t>
      </w:r>
      <w:r w:rsidR="007B3815">
        <w:t xml:space="preserve">use the carcasses to </w:t>
      </w:r>
      <w:r w:rsidR="00F32B65">
        <w:t xml:space="preserve">produce </w:t>
      </w:r>
      <w:r w:rsidR="000B5F0B" w:rsidRPr="00067594">
        <w:t xml:space="preserve">meat for pet </w:t>
      </w:r>
      <w:r w:rsidR="00565BB0" w:rsidRPr="00067594">
        <w:t>and</w:t>
      </w:r>
      <w:r w:rsidR="000B5F0B" w:rsidRPr="00067594">
        <w:t xml:space="preserve"> human consumption, and other products</w:t>
      </w:r>
      <w:r w:rsidR="00FD1CA7">
        <w:t>, which</w:t>
      </w:r>
      <w:r w:rsidR="000B5F0B" w:rsidRPr="00067594">
        <w:t xml:space="preserve"> </w:t>
      </w:r>
      <w:r w:rsidR="00C85B2E">
        <w:t>reduce</w:t>
      </w:r>
      <w:r w:rsidR="00FD1CA7">
        <w:t>s</w:t>
      </w:r>
      <w:r w:rsidR="00C85B2E">
        <w:t xml:space="preserve"> </w:t>
      </w:r>
      <w:r w:rsidR="000B5F0B" w:rsidRPr="00067594">
        <w:t>waste.</w:t>
      </w:r>
    </w:p>
    <w:p w14:paraId="3E27A7EB" w14:textId="0F86A305" w:rsidR="00781E19" w:rsidRDefault="00D75C78" w:rsidP="006E1C9B">
      <w:pPr>
        <w:pStyle w:val="BodyText"/>
      </w:pPr>
      <w:r>
        <w:t>Annual quotas</w:t>
      </w:r>
      <w:r w:rsidR="00B67A2B">
        <w:t xml:space="preserve"> across Victoria’s </w:t>
      </w:r>
      <w:hyperlink r:id="rId20" w:history="1">
        <w:r w:rsidR="00B67A2B" w:rsidRPr="002430E7">
          <w:rPr>
            <w:rStyle w:val="Hyperlink"/>
          </w:rPr>
          <w:t>seven harvest zones</w:t>
        </w:r>
      </w:hyperlink>
      <w:r>
        <w:t xml:space="preserve"> </w:t>
      </w:r>
      <w:r w:rsidR="00FC504E" w:rsidDel="004D08B4">
        <w:t xml:space="preserve">are </w:t>
      </w:r>
      <w:r w:rsidR="007A0A9C">
        <w:t xml:space="preserve">set in accordance with a Kangaroo Harvest Management Plan </w:t>
      </w:r>
      <w:r w:rsidR="008C59D2">
        <w:t xml:space="preserve">to </w:t>
      </w:r>
      <w:r w:rsidR="00FC504E">
        <w:t>ensure t</w:t>
      </w:r>
      <w:r w:rsidR="00DC6C95" w:rsidRPr="00067594">
        <w:t>he sustainability of kangaroo populations</w:t>
      </w:r>
      <w:r w:rsidR="00DC6C95" w:rsidRPr="00C50765">
        <w:t>. </w:t>
      </w:r>
    </w:p>
    <w:p w14:paraId="55F51346" w14:textId="58862E26" w:rsidR="005667B0" w:rsidRDefault="005667B0" w:rsidP="00CA4C4F">
      <w:pPr>
        <w:pStyle w:val="Heading3"/>
      </w:pPr>
      <w:r w:rsidRPr="008C59D2">
        <w:rPr>
          <w:color w:val="00B2A9" w:themeColor="text2"/>
          <w:kern w:val="20"/>
          <w:sz w:val="22"/>
          <w:szCs w:val="28"/>
        </w:rPr>
        <w:t>Victoria’s</w:t>
      </w:r>
      <w:r w:rsidR="00151C71" w:rsidRPr="008C59D2">
        <w:rPr>
          <w:color w:val="00B2A9" w:themeColor="text2"/>
          <w:kern w:val="20"/>
          <w:sz w:val="22"/>
          <w:szCs w:val="28"/>
        </w:rPr>
        <w:t xml:space="preserve"> Authority to Control Wildlife (ATCW) system</w:t>
      </w:r>
    </w:p>
    <w:p w14:paraId="5D37CA55" w14:textId="129C7643" w:rsidR="00E239A1" w:rsidRPr="00703C51" w:rsidRDefault="00084380" w:rsidP="00034220">
      <w:pPr>
        <w:pStyle w:val="BodyText"/>
      </w:pPr>
      <w:r w:rsidRPr="00703C51">
        <w:t xml:space="preserve">Kangaroo control can also be </w:t>
      </w:r>
      <w:r w:rsidRPr="008C59D2">
        <w:t xml:space="preserve">carried out through </w:t>
      </w:r>
      <w:r w:rsidR="00170E51" w:rsidRPr="00034220">
        <w:t>Victoria’s Authority to Control Wildlife (ATCW) system</w:t>
      </w:r>
      <w:r w:rsidR="00E239A1" w:rsidRPr="00703C51">
        <w:t xml:space="preserve">. </w:t>
      </w:r>
    </w:p>
    <w:p w14:paraId="0B798670" w14:textId="2781CE12" w:rsidR="00151C71" w:rsidRDefault="00151C71" w:rsidP="00151C71">
      <w:pPr>
        <w:pStyle w:val="BodyText"/>
        <w:rPr>
          <w:lang w:eastAsia="en-AU"/>
        </w:rPr>
      </w:pPr>
      <w:r>
        <w:rPr>
          <w:lang w:eastAsia="en-AU"/>
        </w:rPr>
        <w:t>Under th</w:t>
      </w:r>
      <w:r w:rsidR="00532AA5">
        <w:rPr>
          <w:lang w:eastAsia="en-AU"/>
        </w:rPr>
        <w:t xml:space="preserve">is </w:t>
      </w:r>
      <w:r>
        <w:rPr>
          <w:lang w:eastAsia="en-AU"/>
        </w:rPr>
        <w:t xml:space="preserve">system, landholders apply to </w:t>
      </w:r>
      <w:r w:rsidR="00131C45">
        <w:rPr>
          <w:lang w:eastAsia="en-AU"/>
        </w:rPr>
        <w:t>the Department of Environment, Water, Land and Planning (</w:t>
      </w:r>
      <w:r>
        <w:rPr>
          <w:lang w:eastAsia="en-AU"/>
        </w:rPr>
        <w:t>DELWP</w:t>
      </w:r>
      <w:r w:rsidR="00131C45">
        <w:rPr>
          <w:lang w:eastAsia="en-AU"/>
        </w:rPr>
        <w:t>)</w:t>
      </w:r>
      <w:r w:rsidR="00A5656E">
        <w:rPr>
          <w:lang w:eastAsia="en-AU"/>
        </w:rPr>
        <w:t xml:space="preserve"> for authorisation to</w:t>
      </w:r>
      <w:r>
        <w:rPr>
          <w:lang w:eastAsia="en-AU"/>
        </w:rPr>
        <w:t xml:space="preserve"> control kangaroos</w:t>
      </w:r>
      <w:r w:rsidR="00EB04D7">
        <w:rPr>
          <w:lang w:eastAsia="en-AU"/>
        </w:rPr>
        <w:t xml:space="preserve">, which they usually carry out themselves. </w:t>
      </w:r>
      <w:r w:rsidR="00131C45">
        <w:rPr>
          <w:lang w:eastAsia="en-AU"/>
        </w:rPr>
        <w:t xml:space="preserve">Under this system, </w:t>
      </w:r>
      <w:r>
        <w:rPr>
          <w:lang w:eastAsia="en-AU"/>
        </w:rPr>
        <w:t>carcasses can’t be sold and are often left on the ground</w:t>
      </w:r>
      <w:r w:rsidR="00722914">
        <w:rPr>
          <w:lang w:eastAsia="en-AU"/>
        </w:rPr>
        <w:t xml:space="preserve"> and wasted</w:t>
      </w:r>
      <w:r>
        <w:rPr>
          <w:lang w:eastAsia="en-AU"/>
        </w:rPr>
        <w:t>.</w:t>
      </w:r>
    </w:p>
    <w:p w14:paraId="081F2F3A" w14:textId="793C0DBF" w:rsidR="00151C71" w:rsidRDefault="001D2794">
      <w:pPr>
        <w:pStyle w:val="BodyText"/>
      </w:pPr>
      <w:r>
        <w:rPr>
          <w:lang w:eastAsia="en-AU"/>
        </w:rPr>
        <w:t xml:space="preserve">Since the KHP began in </w:t>
      </w:r>
      <w:r w:rsidR="007A0A9C">
        <w:rPr>
          <w:lang w:eastAsia="en-AU"/>
        </w:rPr>
        <w:t xml:space="preserve">October </w:t>
      </w:r>
      <w:r>
        <w:rPr>
          <w:lang w:eastAsia="en-AU"/>
        </w:rPr>
        <w:t>2019</w:t>
      </w:r>
      <w:r w:rsidR="00C9562C">
        <w:rPr>
          <w:lang w:eastAsia="en-AU"/>
        </w:rPr>
        <w:t xml:space="preserve">, </w:t>
      </w:r>
      <w:r w:rsidR="00BD6457">
        <w:rPr>
          <w:lang w:eastAsia="en-AU"/>
        </w:rPr>
        <w:t>l</w:t>
      </w:r>
      <w:r w:rsidR="00151C71">
        <w:rPr>
          <w:lang w:eastAsia="en-AU"/>
        </w:rPr>
        <w:t xml:space="preserve">andholders </w:t>
      </w:r>
      <w:r w:rsidR="00BD6457">
        <w:rPr>
          <w:lang w:eastAsia="en-AU"/>
        </w:rPr>
        <w:t xml:space="preserve">have </w:t>
      </w:r>
      <w:r w:rsidR="00D84E0D">
        <w:rPr>
          <w:lang w:eastAsia="en-AU"/>
        </w:rPr>
        <w:t>been able</w:t>
      </w:r>
      <w:r w:rsidR="00151C71">
        <w:rPr>
          <w:lang w:eastAsia="en-AU"/>
        </w:rPr>
        <w:t xml:space="preserve"> </w:t>
      </w:r>
      <w:r w:rsidR="00782432">
        <w:rPr>
          <w:lang w:eastAsia="en-AU"/>
        </w:rPr>
        <w:t xml:space="preserve">to </w:t>
      </w:r>
      <w:r w:rsidR="00151C71">
        <w:rPr>
          <w:lang w:eastAsia="en-AU"/>
        </w:rPr>
        <w:t xml:space="preserve">engage a </w:t>
      </w:r>
      <w:r w:rsidR="00E6570C">
        <w:rPr>
          <w:lang w:eastAsia="en-AU"/>
        </w:rPr>
        <w:t xml:space="preserve">professional </w:t>
      </w:r>
      <w:r w:rsidR="00151C71">
        <w:rPr>
          <w:lang w:eastAsia="en-AU"/>
        </w:rPr>
        <w:t>harvester</w:t>
      </w:r>
      <w:r w:rsidR="00D84E0D">
        <w:rPr>
          <w:lang w:eastAsia="en-AU"/>
        </w:rPr>
        <w:t xml:space="preserve"> </w:t>
      </w:r>
      <w:r w:rsidR="00E6570C">
        <w:rPr>
          <w:lang w:eastAsia="en-AU"/>
        </w:rPr>
        <w:t>(</w:t>
      </w:r>
      <w:r w:rsidR="00D84E0D">
        <w:rPr>
          <w:lang w:eastAsia="en-AU"/>
        </w:rPr>
        <w:t>at no cost to th</w:t>
      </w:r>
      <w:r w:rsidR="00965BE5">
        <w:rPr>
          <w:lang w:eastAsia="en-AU"/>
        </w:rPr>
        <w:t>e landholder</w:t>
      </w:r>
      <w:r w:rsidR="00E6570C">
        <w:rPr>
          <w:lang w:eastAsia="en-AU"/>
        </w:rPr>
        <w:t>)</w:t>
      </w:r>
      <w:r w:rsidR="00965BE5">
        <w:rPr>
          <w:lang w:eastAsia="en-AU"/>
        </w:rPr>
        <w:t xml:space="preserve"> </w:t>
      </w:r>
      <w:r w:rsidR="008C59D2">
        <w:rPr>
          <w:lang w:eastAsia="en-AU"/>
        </w:rPr>
        <w:t xml:space="preserve">to undertake kangaroo control </w:t>
      </w:r>
      <w:r w:rsidR="003B0220">
        <w:rPr>
          <w:lang w:eastAsia="en-AU"/>
        </w:rPr>
        <w:t xml:space="preserve">instead. </w:t>
      </w:r>
      <w:r w:rsidR="00643930">
        <w:rPr>
          <w:lang w:eastAsia="en-AU"/>
        </w:rPr>
        <w:t xml:space="preserve">The harvester </w:t>
      </w:r>
      <w:r w:rsidR="00151C71">
        <w:rPr>
          <w:lang w:eastAsia="en-AU"/>
        </w:rPr>
        <w:t>applie</w:t>
      </w:r>
      <w:r w:rsidR="00EA7481">
        <w:rPr>
          <w:lang w:eastAsia="en-AU"/>
        </w:rPr>
        <w:t>s</w:t>
      </w:r>
      <w:r w:rsidR="00D30CEF">
        <w:rPr>
          <w:lang w:eastAsia="en-AU"/>
        </w:rPr>
        <w:t xml:space="preserve"> </w:t>
      </w:r>
      <w:r w:rsidR="00151C71">
        <w:rPr>
          <w:lang w:eastAsia="en-AU"/>
        </w:rPr>
        <w:t>for</w:t>
      </w:r>
      <w:r w:rsidR="00EA7481">
        <w:rPr>
          <w:lang w:eastAsia="en-AU"/>
        </w:rPr>
        <w:t xml:space="preserve"> </w:t>
      </w:r>
      <w:r w:rsidR="00151C71">
        <w:rPr>
          <w:lang w:eastAsia="en-AU"/>
        </w:rPr>
        <w:t>quota</w:t>
      </w:r>
      <w:r w:rsidR="00D30CEF">
        <w:rPr>
          <w:lang w:eastAsia="en-AU"/>
        </w:rPr>
        <w:t xml:space="preserve"> through the KHP</w:t>
      </w:r>
      <w:r w:rsidR="00BD6457">
        <w:rPr>
          <w:lang w:eastAsia="en-AU"/>
        </w:rPr>
        <w:t xml:space="preserve"> </w:t>
      </w:r>
      <w:r w:rsidR="00734D04">
        <w:rPr>
          <w:lang w:eastAsia="en-AU"/>
        </w:rPr>
        <w:t>so</w:t>
      </w:r>
      <w:r w:rsidR="00BD6457">
        <w:rPr>
          <w:lang w:eastAsia="en-AU"/>
        </w:rPr>
        <w:t xml:space="preserve"> </w:t>
      </w:r>
      <w:r w:rsidR="00BC26E7">
        <w:rPr>
          <w:lang w:eastAsia="en-AU"/>
        </w:rPr>
        <w:t xml:space="preserve">the landholder </w:t>
      </w:r>
      <w:r w:rsidR="00734D04">
        <w:rPr>
          <w:lang w:eastAsia="en-AU"/>
        </w:rPr>
        <w:t xml:space="preserve">doesn’t need to </w:t>
      </w:r>
      <w:r w:rsidR="00151C71">
        <w:rPr>
          <w:lang w:eastAsia="en-AU"/>
        </w:rPr>
        <w:t>apply</w:t>
      </w:r>
      <w:r w:rsidR="00BD6457">
        <w:rPr>
          <w:lang w:eastAsia="en-AU"/>
        </w:rPr>
        <w:t xml:space="preserve"> for an ATCW.</w:t>
      </w:r>
      <w:r w:rsidR="00151C71">
        <w:rPr>
          <w:lang w:eastAsia="en-AU"/>
        </w:rPr>
        <w:t xml:space="preserve"> </w:t>
      </w:r>
    </w:p>
    <w:p w14:paraId="3525C665" w14:textId="457B2B1F" w:rsidR="00782B16" w:rsidRPr="00782B16" w:rsidRDefault="00782B16" w:rsidP="00782B16">
      <w:pPr>
        <w:pStyle w:val="Heading3"/>
        <w:rPr>
          <w:bCs/>
          <w:iCs/>
          <w:color w:val="00B2A9" w:themeColor="text2"/>
          <w:kern w:val="20"/>
          <w:sz w:val="22"/>
          <w:szCs w:val="28"/>
        </w:rPr>
      </w:pPr>
      <w:r w:rsidRPr="00782B16">
        <w:rPr>
          <w:bCs/>
          <w:iCs/>
          <w:color w:val="00B2A9" w:themeColor="text2"/>
          <w:kern w:val="20"/>
          <w:sz w:val="22"/>
          <w:szCs w:val="28"/>
        </w:rPr>
        <w:t>How quota</w:t>
      </w:r>
      <w:r w:rsidR="00502EEC">
        <w:rPr>
          <w:bCs/>
          <w:iCs/>
          <w:color w:val="00B2A9" w:themeColor="text2"/>
          <w:kern w:val="20"/>
          <w:sz w:val="22"/>
          <w:szCs w:val="28"/>
        </w:rPr>
        <w:t>s</w:t>
      </w:r>
      <w:r w:rsidR="00BB5106">
        <w:rPr>
          <w:bCs/>
          <w:iCs/>
          <w:color w:val="00B2A9" w:themeColor="text2"/>
          <w:kern w:val="20"/>
          <w:sz w:val="22"/>
          <w:szCs w:val="28"/>
        </w:rPr>
        <w:t xml:space="preserve"> are</w:t>
      </w:r>
      <w:r w:rsidRPr="00782B16">
        <w:rPr>
          <w:bCs/>
          <w:iCs/>
          <w:color w:val="00B2A9" w:themeColor="text2"/>
          <w:kern w:val="20"/>
          <w:sz w:val="22"/>
          <w:szCs w:val="28"/>
        </w:rPr>
        <w:t xml:space="preserve"> determined</w:t>
      </w:r>
      <w:r w:rsidR="00BB5106">
        <w:rPr>
          <w:bCs/>
          <w:iCs/>
          <w:color w:val="00B2A9" w:themeColor="text2"/>
          <w:kern w:val="20"/>
          <w:sz w:val="22"/>
          <w:szCs w:val="28"/>
        </w:rPr>
        <w:t xml:space="preserve"> </w:t>
      </w:r>
    </w:p>
    <w:p w14:paraId="7634FB2F" w14:textId="2EE077DF" w:rsidR="00657F2E" w:rsidRDefault="00DA34A6" w:rsidP="00782B16">
      <w:pPr>
        <w:pStyle w:val="BodyText"/>
        <w:rPr>
          <w:lang w:eastAsia="en-AU"/>
        </w:rPr>
      </w:pPr>
      <w:r>
        <w:rPr>
          <w:lang w:eastAsia="en-AU"/>
        </w:rPr>
        <w:t>We r</w:t>
      </w:r>
      <w:r w:rsidR="00657F2E">
        <w:rPr>
          <w:lang w:eastAsia="en-AU"/>
        </w:rPr>
        <w:t>egular</w:t>
      </w:r>
      <w:r>
        <w:rPr>
          <w:lang w:eastAsia="en-AU"/>
        </w:rPr>
        <w:t>ly survey Victoria’s</w:t>
      </w:r>
      <w:r w:rsidR="00657F2E">
        <w:rPr>
          <w:lang w:eastAsia="en-AU"/>
        </w:rPr>
        <w:t xml:space="preserve"> kangaroo po</w:t>
      </w:r>
      <w:r w:rsidR="0036450F">
        <w:rPr>
          <w:lang w:eastAsia="en-AU"/>
        </w:rPr>
        <w:t>pulation</w:t>
      </w:r>
      <w:r w:rsidR="000A78C3">
        <w:rPr>
          <w:lang w:eastAsia="en-AU"/>
        </w:rPr>
        <w:t xml:space="preserve"> </w:t>
      </w:r>
      <w:r w:rsidR="006A33CF">
        <w:rPr>
          <w:lang w:eastAsia="en-AU"/>
        </w:rPr>
        <w:t xml:space="preserve">and use that information to set annual quotas. </w:t>
      </w:r>
      <w:r w:rsidR="00BE1976">
        <w:rPr>
          <w:lang w:eastAsia="en-AU"/>
        </w:rPr>
        <w:t>T</w:t>
      </w:r>
      <w:r w:rsidR="008111BB">
        <w:rPr>
          <w:lang w:eastAsia="en-AU"/>
        </w:rPr>
        <w:t xml:space="preserve">hese </w:t>
      </w:r>
      <w:r w:rsidR="00CF03D6">
        <w:rPr>
          <w:lang w:eastAsia="en-AU"/>
        </w:rPr>
        <w:t xml:space="preserve">estimates </w:t>
      </w:r>
      <w:r w:rsidR="00EE65C5">
        <w:rPr>
          <w:lang w:eastAsia="en-AU"/>
        </w:rPr>
        <w:t xml:space="preserve">are considered conservative </w:t>
      </w:r>
      <w:r w:rsidR="0052297A">
        <w:rPr>
          <w:lang w:eastAsia="en-AU"/>
        </w:rPr>
        <w:t xml:space="preserve">as the surveys </w:t>
      </w:r>
      <w:r w:rsidR="0052297A">
        <w:rPr>
          <w:lang w:eastAsia="en-AU"/>
        </w:rPr>
        <w:t xml:space="preserve">don’t include </w:t>
      </w:r>
      <w:r w:rsidR="001E4E1C">
        <w:rPr>
          <w:lang w:eastAsia="en-AU"/>
        </w:rPr>
        <w:t>hea</w:t>
      </w:r>
      <w:r w:rsidR="007D3243">
        <w:rPr>
          <w:lang w:eastAsia="en-AU"/>
        </w:rPr>
        <w:t xml:space="preserve">vily forested </w:t>
      </w:r>
      <w:r w:rsidR="00E3006C">
        <w:rPr>
          <w:lang w:eastAsia="en-AU"/>
        </w:rPr>
        <w:t>and urban areas of Victoria.</w:t>
      </w:r>
    </w:p>
    <w:p w14:paraId="0538F360" w14:textId="0049D1AC" w:rsidR="00782B16" w:rsidRDefault="004D4775" w:rsidP="00782B16">
      <w:pPr>
        <w:pStyle w:val="BodyText"/>
        <w:rPr>
          <w:lang w:eastAsia="en-AU"/>
        </w:rPr>
      </w:pPr>
      <w:r>
        <w:rPr>
          <w:lang w:eastAsia="en-AU"/>
        </w:rPr>
        <w:t>To ensure</w:t>
      </w:r>
      <w:r w:rsidR="00517051">
        <w:rPr>
          <w:lang w:eastAsia="en-AU"/>
        </w:rPr>
        <w:t xml:space="preserve"> sustainable</w:t>
      </w:r>
      <w:r>
        <w:rPr>
          <w:lang w:eastAsia="en-AU"/>
        </w:rPr>
        <w:t xml:space="preserve"> </w:t>
      </w:r>
      <w:r w:rsidR="00290DE5">
        <w:rPr>
          <w:lang w:eastAsia="en-AU"/>
        </w:rPr>
        <w:t xml:space="preserve">kangaroo populations, </w:t>
      </w:r>
      <w:r w:rsidR="000F7CED">
        <w:rPr>
          <w:lang w:eastAsia="en-AU"/>
        </w:rPr>
        <w:t xml:space="preserve">we follow </w:t>
      </w:r>
      <w:r w:rsidR="00290DE5">
        <w:rPr>
          <w:lang w:eastAsia="en-AU"/>
        </w:rPr>
        <w:t>t</w:t>
      </w:r>
      <w:r w:rsidR="00EC5A93">
        <w:rPr>
          <w:lang w:eastAsia="en-AU"/>
        </w:rPr>
        <w:t>he Art</w:t>
      </w:r>
      <w:r w:rsidR="005C733F">
        <w:rPr>
          <w:lang w:eastAsia="en-AU"/>
        </w:rPr>
        <w:t>h</w:t>
      </w:r>
      <w:r w:rsidR="00EC5A93">
        <w:rPr>
          <w:lang w:eastAsia="en-AU"/>
        </w:rPr>
        <w:t xml:space="preserve">ur Rylah Institute for Environmental </w:t>
      </w:r>
      <w:r w:rsidR="00705EE6">
        <w:rPr>
          <w:lang w:eastAsia="en-AU"/>
        </w:rPr>
        <w:t>R</w:t>
      </w:r>
      <w:r w:rsidR="00EC5A93">
        <w:rPr>
          <w:lang w:eastAsia="en-AU"/>
        </w:rPr>
        <w:t>esearch</w:t>
      </w:r>
      <w:r w:rsidR="000F7CED">
        <w:rPr>
          <w:lang w:eastAsia="en-AU"/>
        </w:rPr>
        <w:t>’s</w:t>
      </w:r>
      <w:r w:rsidR="00EC5A93">
        <w:rPr>
          <w:lang w:eastAsia="en-AU"/>
        </w:rPr>
        <w:t xml:space="preserve"> (</w:t>
      </w:r>
      <w:r w:rsidR="00782B16">
        <w:rPr>
          <w:lang w:eastAsia="en-AU"/>
        </w:rPr>
        <w:t>ARI</w:t>
      </w:r>
      <w:r w:rsidR="005C733F">
        <w:rPr>
          <w:lang w:eastAsia="en-AU"/>
        </w:rPr>
        <w:t>)</w:t>
      </w:r>
      <w:r w:rsidR="00782B16">
        <w:rPr>
          <w:lang w:eastAsia="en-AU"/>
        </w:rPr>
        <w:t xml:space="preserve"> recommend</w:t>
      </w:r>
      <w:r w:rsidR="000F7CED">
        <w:rPr>
          <w:lang w:eastAsia="en-AU"/>
        </w:rPr>
        <w:t>ation</w:t>
      </w:r>
      <w:r w:rsidR="000A52ED">
        <w:rPr>
          <w:lang w:eastAsia="en-AU"/>
        </w:rPr>
        <w:t xml:space="preserve"> that</w:t>
      </w:r>
      <w:r w:rsidR="000F7CED">
        <w:rPr>
          <w:lang w:eastAsia="en-AU"/>
        </w:rPr>
        <w:t xml:space="preserve"> </w:t>
      </w:r>
      <w:r w:rsidR="00A314FE">
        <w:rPr>
          <w:lang w:eastAsia="en-AU"/>
        </w:rPr>
        <w:t xml:space="preserve">no more than 10% </w:t>
      </w:r>
      <w:r w:rsidR="008A5DA1">
        <w:rPr>
          <w:lang w:eastAsia="en-AU"/>
        </w:rPr>
        <w:t xml:space="preserve">of </w:t>
      </w:r>
      <w:r w:rsidR="00F0192E">
        <w:rPr>
          <w:lang w:eastAsia="en-AU"/>
        </w:rPr>
        <w:t>Victoria’s</w:t>
      </w:r>
      <w:r w:rsidR="008A5DA1">
        <w:rPr>
          <w:lang w:eastAsia="en-AU"/>
        </w:rPr>
        <w:t xml:space="preserve"> </w:t>
      </w:r>
      <w:r w:rsidR="00782B16">
        <w:rPr>
          <w:lang w:eastAsia="en-AU"/>
        </w:rPr>
        <w:t>kangaroo</w:t>
      </w:r>
      <w:r w:rsidR="008A5DA1">
        <w:rPr>
          <w:lang w:eastAsia="en-AU"/>
        </w:rPr>
        <w:t xml:space="preserve"> population </w:t>
      </w:r>
      <w:r w:rsidR="00782B16">
        <w:rPr>
          <w:lang w:eastAsia="en-AU"/>
        </w:rPr>
        <w:t xml:space="preserve">should </w:t>
      </w:r>
      <w:r w:rsidR="003B7322">
        <w:rPr>
          <w:lang w:eastAsia="en-AU"/>
        </w:rPr>
        <w:t xml:space="preserve">be taken </w:t>
      </w:r>
      <w:r w:rsidR="005F2934">
        <w:rPr>
          <w:lang w:eastAsia="en-AU"/>
        </w:rPr>
        <w:t>annually</w:t>
      </w:r>
      <w:r w:rsidR="00782B16">
        <w:rPr>
          <w:lang w:eastAsia="en-AU"/>
        </w:rPr>
        <w:t xml:space="preserve">. </w:t>
      </w:r>
      <w:r w:rsidR="00F0192E">
        <w:rPr>
          <w:lang w:eastAsia="en-AU"/>
        </w:rPr>
        <w:t xml:space="preserve">This includes </w:t>
      </w:r>
      <w:r w:rsidR="007D2A80">
        <w:rPr>
          <w:lang w:eastAsia="en-AU"/>
        </w:rPr>
        <w:t>kangaroos taken under both the KHP and ATCW system.</w:t>
      </w:r>
    </w:p>
    <w:p w14:paraId="2BFF16D5" w14:textId="58608626" w:rsidR="002C6414" w:rsidRDefault="00F565AB" w:rsidP="00601420">
      <w:pPr>
        <w:pStyle w:val="BodyText"/>
        <w:rPr>
          <w:lang w:eastAsia="en-AU"/>
        </w:rPr>
      </w:pPr>
      <w:r>
        <w:rPr>
          <w:lang w:eastAsia="en-AU"/>
        </w:rPr>
        <w:t xml:space="preserve">Considerations when setting the </w:t>
      </w:r>
      <w:r w:rsidR="008C59D2">
        <w:rPr>
          <w:lang w:eastAsia="en-AU"/>
        </w:rPr>
        <w:t xml:space="preserve">KHP commercial harvest quota </w:t>
      </w:r>
      <w:r w:rsidR="009B7022">
        <w:rPr>
          <w:lang w:eastAsia="en-AU"/>
        </w:rPr>
        <w:t>include</w:t>
      </w:r>
      <w:r w:rsidR="002C6414">
        <w:rPr>
          <w:lang w:eastAsia="en-AU"/>
        </w:rPr>
        <w:t>:</w:t>
      </w:r>
    </w:p>
    <w:p w14:paraId="53DE338A" w14:textId="638AEB01" w:rsidR="00B8205D" w:rsidRDefault="00147B52" w:rsidP="00034220">
      <w:pPr>
        <w:pStyle w:val="BodyText"/>
        <w:numPr>
          <w:ilvl w:val="0"/>
          <w:numId w:val="49"/>
        </w:numPr>
        <w:rPr>
          <w:lang w:eastAsia="en-AU"/>
        </w:rPr>
      </w:pPr>
      <w:r>
        <w:rPr>
          <w:lang w:eastAsia="en-AU"/>
        </w:rPr>
        <w:t xml:space="preserve">the </w:t>
      </w:r>
      <w:r w:rsidR="008C59D2">
        <w:rPr>
          <w:lang w:eastAsia="en-AU"/>
        </w:rPr>
        <w:t xml:space="preserve">estimated number of kangaroos that will be controlled under the ATCW system </w:t>
      </w:r>
    </w:p>
    <w:p w14:paraId="13BE62D9" w14:textId="3E09D63D" w:rsidR="00231E3C" w:rsidRDefault="00B8205D" w:rsidP="002C6414">
      <w:pPr>
        <w:pStyle w:val="BodyText"/>
        <w:numPr>
          <w:ilvl w:val="0"/>
          <w:numId w:val="49"/>
        </w:numPr>
        <w:rPr>
          <w:lang w:eastAsia="en-AU"/>
        </w:rPr>
      </w:pPr>
      <w:r>
        <w:rPr>
          <w:lang w:eastAsia="en-AU"/>
        </w:rPr>
        <w:t xml:space="preserve">the </w:t>
      </w:r>
      <w:r w:rsidR="006A1DB0">
        <w:rPr>
          <w:lang w:eastAsia="en-AU"/>
        </w:rPr>
        <w:t>expect</w:t>
      </w:r>
      <w:r w:rsidR="008C59D2">
        <w:rPr>
          <w:lang w:eastAsia="en-AU"/>
        </w:rPr>
        <w:t>ation that</w:t>
      </w:r>
      <w:r w:rsidR="006A1DB0">
        <w:rPr>
          <w:lang w:eastAsia="en-AU"/>
        </w:rPr>
        <w:t xml:space="preserve"> </w:t>
      </w:r>
      <w:r w:rsidR="00335041">
        <w:rPr>
          <w:lang w:eastAsia="en-AU"/>
        </w:rPr>
        <w:t>many</w:t>
      </w:r>
      <w:r w:rsidR="001F6825">
        <w:rPr>
          <w:lang w:eastAsia="en-AU"/>
        </w:rPr>
        <w:t xml:space="preserve"> landholders</w:t>
      </w:r>
      <w:r w:rsidR="00335041">
        <w:rPr>
          <w:lang w:eastAsia="en-AU"/>
        </w:rPr>
        <w:t xml:space="preserve"> </w:t>
      </w:r>
      <w:r w:rsidR="008C59D2">
        <w:rPr>
          <w:lang w:eastAsia="en-AU"/>
        </w:rPr>
        <w:t>will engage a harvester to undertake control</w:t>
      </w:r>
      <w:r w:rsidR="008C59D2" w:rsidRPr="008C59D2">
        <w:rPr>
          <w:lang w:eastAsia="en-AU"/>
        </w:rPr>
        <w:t xml:space="preserve"> </w:t>
      </w:r>
      <w:r w:rsidR="008C59D2">
        <w:rPr>
          <w:lang w:eastAsia="en-AU"/>
        </w:rPr>
        <w:t>rather than obtaining authorisation under the ATCW system</w:t>
      </w:r>
      <w:r w:rsidR="00B86728">
        <w:rPr>
          <w:lang w:eastAsia="en-AU"/>
        </w:rPr>
        <w:t>.</w:t>
      </w:r>
    </w:p>
    <w:p w14:paraId="20C2EA78" w14:textId="5DF9ADC9" w:rsidR="00601420" w:rsidRDefault="008C59D2">
      <w:pPr>
        <w:pStyle w:val="BodyText"/>
        <w:rPr>
          <w:lang w:eastAsia="en-AU"/>
        </w:rPr>
      </w:pPr>
      <w:r>
        <w:rPr>
          <w:lang w:eastAsia="en-AU"/>
        </w:rPr>
        <w:t>T</w:t>
      </w:r>
      <w:r w:rsidR="00601420">
        <w:rPr>
          <w:lang w:eastAsia="en-AU"/>
        </w:rPr>
        <w:t xml:space="preserve">he 2021 commercial harvesting quota has been adjusted </w:t>
      </w:r>
      <w:r w:rsidR="00885CDE">
        <w:rPr>
          <w:lang w:eastAsia="en-AU"/>
        </w:rPr>
        <w:t xml:space="preserve">on that </w:t>
      </w:r>
      <w:r w:rsidR="00601420">
        <w:rPr>
          <w:lang w:eastAsia="en-AU"/>
        </w:rPr>
        <w:t>bas</w:t>
      </w:r>
      <w:r w:rsidR="00885CDE">
        <w:rPr>
          <w:lang w:eastAsia="en-AU"/>
        </w:rPr>
        <w:t>is</w:t>
      </w:r>
      <w:r w:rsidR="00601420">
        <w:rPr>
          <w:lang w:eastAsia="en-AU"/>
        </w:rPr>
        <w:t xml:space="preserve">. </w:t>
      </w:r>
    </w:p>
    <w:p w14:paraId="20DBE34C" w14:textId="116C30ED" w:rsidR="004E3589" w:rsidRPr="00513E0A" w:rsidRDefault="000808A7" w:rsidP="00034220">
      <w:pPr>
        <w:pStyle w:val="BodyText"/>
        <w:rPr>
          <w:color w:val="00B2A9" w:themeColor="text2"/>
          <w:kern w:val="20"/>
          <w:sz w:val="22"/>
          <w:szCs w:val="28"/>
        </w:rPr>
      </w:pPr>
      <w:r w:rsidRPr="00034220">
        <w:rPr>
          <w:b/>
          <w:bCs/>
          <w:iCs/>
          <w:color w:val="00B2A9" w:themeColor="text2"/>
          <w:kern w:val="20"/>
          <w:sz w:val="22"/>
          <w:szCs w:val="28"/>
        </w:rPr>
        <w:t>Q</w:t>
      </w:r>
      <w:r w:rsidR="00AD2B7E" w:rsidRPr="00034220">
        <w:rPr>
          <w:b/>
          <w:bCs/>
          <w:iCs/>
          <w:color w:val="00B2A9" w:themeColor="text2"/>
          <w:kern w:val="20"/>
          <w:sz w:val="22"/>
          <w:szCs w:val="28"/>
        </w:rPr>
        <w:t>uota</w:t>
      </w:r>
      <w:r w:rsidR="00A41FD6" w:rsidRPr="00034220">
        <w:rPr>
          <w:b/>
          <w:bCs/>
          <w:iCs/>
          <w:color w:val="00B2A9" w:themeColor="text2"/>
          <w:kern w:val="20"/>
          <w:sz w:val="22"/>
          <w:szCs w:val="28"/>
        </w:rPr>
        <w:t>s</w:t>
      </w:r>
      <w:r w:rsidR="009778D9" w:rsidRPr="00034220">
        <w:rPr>
          <w:b/>
          <w:bCs/>
          <w:iCs/>
          <w:color w:val="00B2A9" w:themeColor="text2"/>
          <w:kern w:val="20"/>
          <w:sz w:val="22"/>
          <w:szCs w:val="28"/>
        </w:rPr>
        <w:t xml:space="preserve"> for 2021</w:t>
      </w:r>
    </w:p>
    <w:p w14:paraId="6ACC3F57" w14:textId="1349116F" w:rsidR="00757DA7" w:rsidRPr="00757DA7" w:rsidRDefault="008012CC" w:rsidP="00757DA7">
      <w:pPr>
        <w:pStyle w:val="BodyText"/>
        <w:rPr>
          <w:lang w:eastAsia="en-AU"/>
        </w:rPr>
      </w:pPr>
      <w:r>
        <w:rPr>
          <w:rFonts w:eastAsia="Calibri"/>
        </w:rPr>
        <w:t>T</w:t>
      </w:r>
      <w:r w:rsidRPr="00A8014B">
        <w:rPr>
          <w:rFonts w:eastAsia="Calibri"/>
        </w:rPr>
        <w:t>he</w:t>
      </w:r>
      <w:r>
        <w:rPr>
          <w:rFonts w:eastAsia="Calibri"/>
        </w:rPr>
        <w:t xml:space="preserve"> </w:t>
      </w:r>
      <w:r w:rsidRPr="00A8014B">
        <w:rPr>
          <w:rFonts w:eastAsia="Calibri"/>
        </w:rPr>
        <w:t>2020 survey</w:t>
      </w:r>
      <w:r>
        <w:rPr>
          <w:rFonts w:eastAsia="Calibri"/>
        </w:rPr>
        <w:t xml:space="preserve"> estimates a kangaroo population in excess of 1.9 million across Victoria, up</w:t>
      </w:r>
      <w:r w:rsidRPr="00FD02E4">
        <w:rPr>
          <w:rFonts w:eastAsia="Calibri"/>
        </w:rPr>
        <w:t xml:space="preserve"> </w:t>
      </w:r>
      <w:r>
        <w:rPr>
          <w:rFonts w:eastAsia="Calibri"/>
        </w:rPr>
        <w:t>almost 40 percent compared to 2018.</w:t>
      </w:r>
      <w:r w:rsidR="0086338C">
        <w:rPr>
          <w:rFonts w:eastAsia="Calibri"/>
        </w:rPr>
        <w:t xml:space="preserve"> </w:t>
      </w:r>
      <w:r w:rsidR="00DE0654">
        <w:rPr>
          <w:rFonts w:eastAsia="Calibri"/>
        </w:rPr>
        <w:t xml:space="preserve">As such, </w:t>
      </w:r>
      <w:r w:rsidR="00812077">
        <w:rPr>
          <w:lang w:eastAsia="en-AU"/>
        </w:rPr>
        <w:t>ARI has recommended a total</w:t>
      </w:r>
      <w:r w:rsidR="00614F24">
        <w:rPr>
          <w:lang w:eastAsia="en-AU"/>
        </w:rPr>
        <w:t xml:space="preserve"> quota</w:t>
      </w:r>
      <w:r w:rsidR="00991FE1">
        <w:rPr>
          <w:lang w:eastAsia="en-AU"/>
        </w:rPr>
        <w:t xml:space="preserve"> of 191,200</w:t>
      </w:r>
      <w:r w:rsidR="00ED35F1">
        <w:rPr>
          <w:lang w:eastAsia="en-AU"/>
        </w:rPr>
        <w:t xml:space="preserve"> kangaroos</w:t>
      </w:r>
      <w:r w:rsidR="00335075">
        <w:rPr>
          <w:lang w:eastAsia="en-AU"/>
        </w:rPr>
        <w:t xml:space="preserve"> in 2021</w:t>
      </w:r>
      <w:r w:rsidR="00BE7438">
        <w:rPr>
          <w:lang w:eastAsia="en-AU"/>
        </w:rPr>
        <w:t xml:space="preserve"> across both the ATCW system and the KHP.</w:t>
      </w:r>
      <w:r w:rsidR="00911D37">
        <w:rPr>
          <w:lang w:eastAsia="en-AU"/>
        </w:rPr>
        <w:t xml:space="preserve"> </w:t>
      </w:r>
    </w:p>
    <w:p w14:paraId="2B1494B8" w14:textId="4A6DF556" w:rsidR="00AB5D0C" w:rsidRDefault="0060107E">
      <w:pPr>
        <w:pStyle w:val="BodyText"/>
        <w:rPr>
          <w:lang w:eastAsia="en-AU"/>
        </w:rPr>
      </w:pPr>
      <w:r>
        <w:rPr>
          <w:lang w:eastAsia="en-AU"/>
        </w:rPr>
        <w:t xml:space="preserve">Of that, </w:t>
      </w:r>
      <w:r w:rsidR="001A2F41">
        <w:rPr>
          <w:lang w:eastAsia="en-AU"/>
        </w:rPr>
        <w:t xml:space="preserve">the </w:t>
      </w:r>
      <w:r w:rsidR="00DC15F7">
        <w:rPr>
          <w:lang w:eastAsia="en-AU"/>
        </w:rPr>
        <w:t xml:space="preserve">KHP quota </w:t>
      </w:r>
      <w:r w:rsidR="001A2F41">
        <w:rPr>
          <w:lang w:eastAsia="en-AU"/>
        </w:rPr>
        <w:t>is</w:t>
      </w:r>
      <w:r w:rsidR="009D2296">
        <w:rPr>
          <w:lang w:eastAsia="en-AU"/>
        </w:rPr>
        <w:t xml:space="preserve"> 95,680</w:t>
      </w:r>
      <w:r w:rsidR="00E34406">
        <w:rPr>
          <w:lang w:eastAsia="en-AU"/>
        </w:rPr>
        <w:t xml:space="preserve">, </w:t>
      </w:r>
      <w:r w:rsidR="00FB3810">
        <w:rPr>
          <w:lang w:eastAsia="en-AU"/>
        </w:rPr>
        <w:t>spread</w:t>
      </w:r>
      <w:r w:rsidR="009D2296">
        <w:rPr>
          <w:lang w:eastAsia="en-AU"/>
        </w:rPr>
        <w:t xml:space="preserve"> </w:t>
      </w:r>
      <w:r w:rsidR="00A97145">
        <w:rPr>
          <w:lang w:eastAsia="en-AU"/>
        </w:rPr>
        <w:t xml:space="preserve">across </w:t>
      </w:r>
      <w:r w:rsidR="009D2296">
        <w:rPr>
          <w:lang w:eastAsia="en-AU"/>
        </w:rPr>
        <w:t xml:space="preserve">the seven harvest zones as </w:t>
      </w:r>
      <w:r w:rsidR="00A97145">
        <w:rPr>
          <w:lang w:eastAsia="en-AU"/>
        </w:rPr>
        <w:t xml:space="preserve">listed </w:t>
      </w:r>
      <w:r w:rsidR="006824F3">
        <w:rPr>
          <w:lang w:eastAsia="en-AU"/>
        </w:rPr>
        <w:t>below</w:t>
      </w:r>
      <w:r w:rsidR="005D7E5A">
        <w:rPr>
          <w:lang w:eastAsia="en-AU"/>
        </w:rPr>
        <w:t xml:space="preserve">. </w:t>
      </w:r>
      <w:r w:rsidR="00766CA9">
        <w:rPr>
          <w:rFonts w:eastAsia="Calibri"/>
        </w:rPr>
        <w:t xml:space="preserve">This is </w:t>
      </w:r>
      <w:r w:rsidR="00766CA9" w:rsidRPr="00294573">
        <w:rPr>
          <w:rFonts w:eastAsia="Calibri"/>
        </w:rPr>
        <w:t xml:space="preserve">an increase of 37,780 from </w:t>
      </w:r>
      <w:r w:rsidR="00766CA9">
        <w:rPr>
          <w:rFonts w:eastAsia="Calibri"/>
        </w:rPr>
        <w:t xml:space="preserve">last year in response to the estimated population rise. </w:t>
      </w:r>
      <w:r w:rsidR="005D7E5A">
        <w:rPr>
          <w:lang w:eastAsia="en-AU"/>
        </w:rPr>
        <w:t xml:space="preserve"> </w:t>
      </w:r>
    </w:p>
    <w:p w14:paraId="7EA414AF" w14:textId="77777777" w:rsidR="00BE1976" w:rsidRDefault="00BE1976">
      <w:pPr>
        <w:pStyle w:val="BodyText"/>
        <w:rPr>
          <w:lang w:eastAsia="en-AU"/>
        </w:rPr>
      </w:pPr>
    </w:p>
    <w:tbl>
      <w:tblPr>
        <w:tblStyle w:val="TableGrid"/>
        <w:tblW w:w="0" w:type="auto"/>
        <w:tblLook w:val="04A0" w:firstRow="1" w:lastRow="0" w:firstColumn="1" w:lastColumn="0" w:noHBand="0" w:noVBand="1"/>
      </w:tblPr>
      <w:tblGrid>
        <w:gridCol w:w="2480"/>
        <w:gridCol w:w="2480"/>
      </w:tblGrid>
      <w:tr w:rsidR="00764B17" w14:paraId="45B3306F" w14:textId="77777777" w:rsidTr="001B3A8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480" w:type="dxa"/>
            <w:vAlign w:val="top"/>
          </w:tcPr>
          <w:p w14:paraId="747AC25D" w14:textId="15E1C2AE" w:rsidR="00764B17" w:rsidRPr="00764B17" w:rsidRDefault="00764B17" w:rsidP="00764B17">
            <w:pPr>
              <w:pStyle w:val="BodyText"/>
              <w:rPr>
                <w:b/>
                <w:bCs/>
                <w:lang w:eastAsia="en-AU"/>
              </w:rPr>
            </w:pPr>
            <w:r w:rsidRPr="00764B17">
              <w:rPr>
                <w:b/>
                <w:bCs/>
              </w:rPr>
              <w:t>Harvest Zone</w:t>
            </w:r>
          </w:p>
        </w:tc>
        <w:tc>
          <w:tcPr>
            <w:tcW w:w="2480" w:type="dxa"/>
            <w:vAlign w:val="top"/>
          </w:tcPr>
          <w:p w14:paraId="247F60D9" w14:textId="513A7671" w:rsidR="00764B17" w:rsidRPr="00764B17" w:rsidRDefault="00764B17" w:rsidP="00764B17">
            <w:pPr>
              <w:pStyle w:val="BodyText"/>
              <w:cnfStyle w:val="100000000000" w:firstRow="1" w:lastRow="0" w:firstColumn="0" w:lastColumn="0" w:oddVBand="0" w:evenVBand="0" w:oddHBand="0" w:evenHBand="0" w:firstRowFirstColumn="0" w:firstRowLastColumn="0" w:lastRowFirstColumn="0" w:lastRowLastColumn="0"/>
              <w:rPr>
                <w:b/>
                <w:bCs/>
                <w:lang w:eastAsia="en-AU"/>
              </w:rPr>
            </w:pPr>
            <w:r w:rsidRPr="00764B17">
              <w:rPr>
                <w:b/>
                <w:bCs/>
              </w:rPr>
              <w:t>KHP quota</w:t>
            </w:r>
          </w:p>
        </w:tc>
      </w:tr>
      <w:tr w:rsidR="00764B17" w14:paraId="00C44E70" w14:textId="77777777" w:rsidTr="00476D7F">
        <w:tc>
          <w:tcPr>
            <w:tcW w:w="2480" w:type="dxa"/>
          </w:tcPr>
          <w:p w14:paraId="0655F6BB" w14:textId="10F653A6" w:rsidR="00764B17" w:rsidRDefault="00764B17" w:rsidP="00764B17">
            <w:pPr>
              <w:pStyle w:val="BodyText"/>
              <w:rPr>
                <w:lang w:eastAsia="en-AU"/>
              </w:rPr>
            </w:pPr>
            <w:r w:rsidRPr="00BA4A5F">
              <w:t>Mallee</w:t>
            </w:r>
          </w:p>
        </w:tc>
        <w:tc>
          <w:tcPr>
            <w:tcW w:w="2480" w:type="dxa"/>
            <w:vAlign w:val="bottom"/>
          </w:tcPr>
          <w:p w14:paraId="2AE726B2" w14:textId="120B7B5C" w:rsidR="00764B17" w:rsidRDefault="00764B17" w:rsidP="00764B17">
            <w:pPr>
              <w:pStyle w:val="BodyText"/>
              <w:rPr>
                <w:lang w:eastAsia="en-AU"/>
              </w:rPr>
            </w:pPr>
            <w:r w:rsidRPr="006C0E4C">
              <w:t>1,110</w:t>
            </w:r>
          </w:p>
        </w:tc>
      </w:tr>
      <w:tr w:rsidR="00764B17" w14:paraId="63355531" w14:textId="77777777" w:rsidTr="00476D7F">
        <w:tc>
          <w:tcPr>
            <w:tcW w:w="2480" w:type="dxa"/>
          </w:tcPr>
          <w:p w14:paraId="0601D504" w14:textId="54F3B0E4" w:rsidR="00764B17" w:rsidRDefault="00764B17" w:rsidP="00764B17">
            <w:pPr>
              <w:pStyle w:val="BodyText"/>
              <w:rPr>
                <w:lang w:eastAsia="en-AU"/>
              </w:rPr>
            </w:pPr>
            <w:r w:rsidRPr="00BA4A5F">
              <w:t>Upper Wimmera</w:t>
            </w:r>
          </w:p>
        </w:tc>
        <w:tc>
          <w:tcPr>
            <w:tcW w:w="2480" w:type="dxa"/>
            <w:vAlign w:val="bottom"/>
          </w:tcPr>
          <w:p w14:paraId="0F55A205" w14:textId="5D883171" w:rsidR="00764B17" w:rsidRDefault="00764B17" w:rsidP="00764B17">
            <w:pPr>
              <w:pStyle w:val="BodyText"/>
              <w:rPr>
                <w:lang w:eastAsia="en-AU"/>
              </w:rPr>
            </w:pPr>
            <w:r w:rsidRPr="006C0E4C">
              <w:t xml:space="preserve"> 9,610 </w:t>
            </w:r>
          </w:p>
        </w:tc>
      </w:tr>
      <w:tr w:rsidR="00764B17" w14:paraId="5E0EBD07" w14:textId="77777777" w:rsidTr="00476D7F">
        <w:tc>
          <w:tcPr>
            <w:tcW w:w="2480" w:type="dxa"/>
          </w:tcPr>
          <w:p w14:paraId="10121C4A" w14:textId="23D5ED67" w:rsidR="00764B17" w:rsidRDefault="00764B17" w:rsidP="00764B17">
            <w:pPr>
              <w:pStyle w:val="BodyText"/>
              <w:rPr>
                <w:lang w:eastAsia="en-AU"/>
              </w:rPr>
            </w:pPr>
            <w:r w:rsidRPr="00BA4A5F">
              <w:t>Lower Wimmera</w:t>
            </w:r>
          </w:p>
        </w:tc>
        <w:tc>
          <w:tcPr>
            <w:tcW w:w="2480" w:type="dxa"/>
            <w:vAlign w:val="bottom"/>
          </w:tcPr>
          <w:p w14:paraId="21D4069F" w14:textId="4CDD9EA8" w:rsidR="00764B17" w:rsidRDefault="00764B17" w:rsidP="00764B17">
            <w:pPr>
              <w:pStyle w:val="BodyText"/>
              <w:rPr>
                <w:lang w:eastAsia="en-AU"/>
              </w:rPr>
            </w:pPr>
            <w:r w:rsidRPr="006C0E4C">
              <w:t xml:space="preserve">25,850 </w:t>
            </w:r>
          </w:p>
        </w:tc>
      </w:tr>
      <w:tr w:rsidR="00764B17" w14:paraId="3E5602F4" w14:textId="77777777" w:rsidTr="00476D7F">
        <w:tc>
          <w:tcPr>
            <w:tcW w:w="2480" w:type="dxa"/>
          </w:tcPr>
          <w:p w14:paraId="7676A961" w14:textId="61014256" w:rsidR="00764B17" w:rsidRDefault="00764B17" w:rsidP="00764B17">
            <w:pPr>
              <w:pStyle w:val="BodyText"/>
              <w:rPr>
                <w:lang w:eastAsia="en-AU"/>
              </w:rPr>
            </w:pPr>
            <w:r w:rsidRPr="00BA4A5F">
              <w:t>Central</w:t>
            </w:r>
          </w:p>
        </w:tc>
        <w:tc>
          <w:tcPr>
            <w:tcW w:w="2480" w:type="dxa"/>
            <w:vAlign w:val="bottom"/>
          </w:tcPr>
          <w:p w14:paraId="414CE766" w14:textId="6D1C6E5E" w:rsidR="00764B17" w:rsidRDefault="00764B17" w:rsidP="00764B17">
            <w:pPr>
              <w:pStyle w:val="BodyText"/>
              <w:rPr>
                <w:lang w:eastAsia="en-AU"/>
              </w:rPr>
            </w:pPr>
            <w:r w:rsidRPr="006C0E4C">
              <w:t xml:space="preserve">25,500 </w:t>
            </w:r>
          </w:p>
        </w:tc>
      </w:tr>
      <w:tr w:rsidR="00764B17" w14:paraId="16EFAB79" w14:textId="77777777" w:rsidTr="00476D7F">
        <w:tc>
          <w:tcPr>
            <w:tcW w:w="2480" w:type="dxa"/>
          </w:tcPr>
          <w:p w14:paraId="04BC2EC0" w14:textId="085AC6BF" w:rsidR="00764B17" w:rsidRDefault="00764B17" w:rsidP="00764B17">
            <w:pPr>
              <w:pStyle w:val="BodyText"/>
              <w:rPr>
                <w:lang w:eastAsia="en-AU"/>
              </w:rPr>
            </w:pPr>
            <w:r w:rsidRPr="00BA4A5F">
              <w:t>Otway</w:t>
            </w:r>
          </w:p>
        </w:tc>
        <w:tc>
          <w:tcPr>
            <w:tcW w:w="2480" w:type="dxa"/>
            <w:vAlign w:val="bottom"/>
          </w:tcPr>
          <w:p w14:paraId="425A22A3" w14:textId="76C2F618" w:rsidR="00764B17" w:rsidRDefault="00764B17" w:rsidP="00764B17">
            <w:pPr>
              <w:pStyle w:val="BodyText"/>
              <w:rPr>
                <w:lang w:eastAsia="en-AU"/>
              </w:rPr>
            </w:pPr>
            <w:r w:rsidRPr="006C0E4C">
              <w:t xml:space="preserve">16,500 </w:t>
            </w:r>
          </w:p>
        </w:tc>
      </w:tr>
      <w:tr w:rsidR="00764B17" w14:paraId="2FA7DD0F" w14:textId="77777777" w:rsidTr="00476D7F">
        <w:tc>
          <w:tcPr>
            <w:tcW w:w="2480" w:type="dxa"/>
          </w:tcPr>
          <w:p w14:paraId="0391F5C9" w14:textId="1D873746" w:rsidR="00764B17" w:rsidRDefault="00764B17" w:rsidP="00764B17">
            <w:pPr>
              <w:pStyle w:val="BodyText"/>
              <w:rPr>
                <w:lang w:eastAsia="en-AU"/>
              </w:rPr>
            </w:pPr>
            <w:r w:rsidRPr="00BA4A5F">
              <w:t>North east</w:t>
            </w:r>
          </w:p>
        </w:tc>
        <w:tc>
          <w:tcPr>
            <w:tcW w:w="2480" w:type="dxa"/>
            <w:vAlign w:val="bottom"/>
          </w:tcPr>
          <w:p w14:paraId="118ED5AC" w14:textId="3067F0EE" w:rsidR="00764B17" w:rsidRDefault="00764B17" w:rsidP="00764B17">
            <w:pPr>
              <w:pStyle w:val="BodyText"/>
              <w:rPr>
                <w:lang w:eastAsia="en-AU"/>
              </w:rPr>
            </w:pPr>
            <w:r w:rsidRPr="006C0E4C">
              <w:t xml:space="preserve">8,060 </w:t>
            </w:r>
          </w:p>
        </w:tc>
      </w:tr>
      <w:tr w:rsidR="00764B17" w14:paraId="449F7815" w14:textId="77777777" w:rsidTr="00476D7F">
        <w:tc>
          <w:tcPr>
            <w:tcW w:w="2480" w:type="dxa"/>
          </w:tcPr>
          <w:p w14:paraId="55D85D6B" w14:textId="67604082" w:rsidR="00764B17" w:rsidRDefault="00764B17" w:rsidP="00764B17">
            <w:pPr>
              <w:pStyle w:val="BodyText"/>
              <w:rPr>
                <w:lang w:eastAsia="en-AU"/>
              </w:rPr>
            </w:pPr>
            <w:r w:rsidRPr="00BA4A5F">
              <w:t>Gippsland</w:t>
            </w:r>
          </w:p>
        </w:tc>
        <w:tc>
          <w:tcPr>
            <w:tcW w:w="2480" w:type="dxa"/>
            <w:vAlign w:val="bottom"/>
          </w:tcPr>
          <w:p w14:paraId="6884AAF5" w14:textId="1E9297D4" w:rsidR="00764B17" w:rsidRDefault="00764B17" w:rsidP="00764B17">
            <w:pPr>
              <w:pStyle w:val="BodyText"/>
              <w:rPr>
                <w:lang w:eastAsia="en-AU"/>
              </w:rPr>
            </w:pPr>
            <w:r w:rsidRPr="006C0E4C">
              <w:t xml:space="preserve">9,050 </w:t>
            </w:r>
          </w:p>
        </w:tc>
      </w:tr>
      <w:tr w:rsidR="00764B17" w14:paraId="372CDA0F" w14:textId="77777777" w:rsidTr="00476D7F">
        <w:tc>
          <w:tcPr>
            <w:tcW w:w="2480" w:type="dxa"/>
          </w:tcPr>
          <w:p w14:paraId="188D7EE5" w14:textId="4BA7DFD6" w:rsidR="00764B17" w:rsidRPr="00BA4A5F" w:rsidRDefault="006824F3" w:rsidP="006824F3">
            <w:pPr>
              <w:pStyle w:val="BodyText"/>
              <w:ind w:left="0"/>
            </w:pPr>
            <w:r>
              <w:rPr>
                <w:b/>
              </w:rPr>
              <w:t xml:space="preserve">   T</w:t>
            </w:r>
            <w:r w:rsidR="00764B17" w:rsidRPr="00BA4A5F">
              <w:rPr>
                <w:b/>
              </w:rPr>
              <w:t>otal</w:t>
            </w:r>
          </w:p>
        </w:tc>
        <w:tc>
          <w:tcPr>
            <w:tcW w:w="2480" w:type="dxa"/>
            <w:vAlign w:val="bottom"/>
          </w:tcPr>
          <w:p w14:paraId="0749D995" w14:textId="78D770C9" w:rsidR="00764B17" w:rsidRDefault="00764B17" w:rsidP="00764B17">
            <w:pPr>
              <w:pStyle w:val="BodyText"/>
              <w:rPr>
                <w:lang w:eastAsia="en-AU"/>
              </w:rPr>
            </w:pPr>
            <w:r w:rsidRPr="00BA4A5F">
              <w:rPr>
                <w:b/>
              </w:rPr>
              <w:t>9</w:t>
            </w:r>
            <w:r w:rsidRPr="006C0E4C">
              <w:rPr>
                <w:b/>
                <w:bCs/>
              </w:rPr>
              <w:t xml:space="preserve">5,680 </w:t>
            </w:r>
          </w:p>
        </w:tc>
      </w:tr>
    </w:tbl>
    <w:p w14:paraId="1AC90843" w14:textId="27A94ACD" w:rsidR="00782B16" w:rsidRPr="0052252A" w:rsidRDefault="00B74C14" w:rsidP="00782B16">
      <w:pPr>
        <w:pStyle w:val="Heading3"/>
        <w:rPr>
          <w:bCs/>
          <w:iCs/>
          <w:color w:val="00B2A9" w:themeColor="text2"/>
          <w:kern w:val="20"/>
          <w:sz w:val="22"/>
          <w:szCs w:val="28"/>
        </w:rPr>
      </w:pPr>
      <w:r>
        <w:rPr>
          <w:bCs/>
          <w:iCs/>
          <w:color w:val="00B2A9" w:themeColor="text2"/>
          <w:kern w:val="20"/>
          <w:sz w:val="22"/>
          <w:szCs w:val="28"/>
        </w:rPr>
        <w:lastRenderedPageBreak/>
        <w:t>Different</w:t>
      </w:r>
      <w:r w:rsidR="00782B16" w:rsidRPr="0052252A">
        <w:rPr>
          <w:bCs/>
          <w:iCs/>
          <w:color w:val="00B2A9" w:themeColor="text2"/>
          <w:kern w:val="20"/>
          <w:sz w:val="22"/>
          <w:szCs w:val="28"/>
        </w:rPr>
        <w:t xml:space="preserve"> quota</w:t>
      </w:r>
      <w:r>
        <w:rPr>
          <w:bCs/>
          <w:iCs/>
          <w:color w:val="00B2A9" w:themeColor="text2"/>
          <w:kern w:val="20"/>
          <w:sz w:val="22"/>
          <w:szCs w:val="28"/>
        </w:rPr>
        <w:t>s</w:t>
      </w:r>
      <w:r w:rsidR="00782B16" w:rsidRPr="0052252A">
        <w:rPr>
          <w:bCs/>
          <w:iCs/>
          <w:color w:val="00B2A9" w:themeColor="text2"/>
          <w:kern w:val="20"/>
          <w:sz w:val="22"/>
          <w:szCs w:val="28"/>
        </w:rPr>
        <w:t xml:space="preserve"> for different zones</w:t>
      </w:r>
    </w:p>
    <w:p w14:paraId="2D4EA538" w14:textId="24A75093" w:rsidR="00782B16" w:rsidRPr="000A5D62" w:rsidRDefault="00782B16" w:rsidP="00782B16">
      <w:pPr>
        <w:pStyle w:val="BodyText"/>
        <w:rPr>
          <w:lang w:eastAsia="en-AU"/>
        </w:rPr>
      </w:pPr>
      <w:r>
        <w:rPr>
          <w:lang w:eastAsia="en-AU"/>
        </w:rPr>
        <w:t xml:space="preserve">The quota is based on each zone’s estimated </w:t>
      </w:r>
      <w:r w:rsidR="00E45D8E">
        <w:rPr>
          <w:lang w:eastAsia="en-AU"/>
        </w:rPr>
        <w:t xml:space="preserve">kangaroo </w:t>
      </w:r>
      <w:r>
        <w:rPr>
          <w:lang w:eastAsia="en-AU"/>
        </w:rPr>
        <w:t xml:space="preserve">population. Zones with a higher proportion of Victoria’s kangaroo population will generally have a higher quota. </w:t>
      </w:r>
    </w:p>
    <w:p w14:paraId="04F1836E" w14:textId="77777777" w:rsidR="000808A7" w:rsidRPr="00286051" w:rsidRDefault="000808A7" w:rsidP="000808A7">
      <w:pPr>
        <w:pStyle w:val="Heading3"/>
        <w:rPr>
          <w:bCs/>
          <w:iCs/>
          <w:color w:val="00B2A9" w:themeColor="text2"/>
          <w:kern w:val="20"/>
          <w:sz w:val="22"/>
          <w:szCs w:val="28"/>
        </w:rPr>
      </w:pPr>
      <w:r w:rsidRPr="00286051">
        <w:rPr>
          <w:bCs/>
          <w:iCs/>
          <w:color w:val="00B2A9" w:themeColor="text2"/>
          <w:kern w:val="20"/>
          <w:sz w:val="22"/>
          <w:szCs w:val="28"/>
        </w:rPr>
        <w:t>Comparing quotas across Australia</w:t>
      </w:r>
    </w:p>
    <w:p w14:paraId="404BB833" w14:textId="21F6B6A5" w:rsidR="000808A7" w:rsidRDefault="007A0A9C" w:rsidP="000808A7">
      <w:pPr>
        <w:pStyle w:val="Heading3"/>
        <w:rPr>
          <w:rFonts w:cs="Times New Roman"/>
          <w:b w:val="0"/>
          <w:color w:val="363534" w:themeColor="text1"/>
        </w:rPr>
      </w:pPr>
      <w:r>
        <w:rPr>
          <w:rFonts w:cs="Times New Roman"/>
          <w:b w:val="0"/>
          <w:color w:val="363534" w:themeColor="text1"/>
        </w:rPr>
        <w:t xml:space="preserve">Victoria’s harvest quota is set at 10% of the kangaroo population. </w:t>
      </w:r>
      <w:r w:rsidR="000808A7">
        <w:rPr>
          <w:rFonts w:cs="Times New Roman"/>
          <w:b w:val="0"/>
          <w:color w:val="363534" w:themeColor="text1"/>
        </w:rPr>
        <w:t>Some other Australian states have quotas of up to 15-20%.</w:t>
      </w:r>
      <w:r w:rsidR="00114FFF">
        <w:rPr>
          <w:rFonts w:cs="Times New Roman"/>
          <w:b w:val="0"/>
          <w:color w:val="363534" w:themeColor="text1"/>
        </w:rPr>
        <w:t xml:space="preserve">  </w:t>
      </w:r>
      <w:r w:rsidR="00FD234C">
        <w:rPr>
          <w:rFonts w:cs="Times New Roman"/>
          <w:b w:val="0"/>
          <w:color w:val="363534" w:themeColor="text1"/>
        </w:rPr>
        <w:t xml:space="preserve">The lower harvest quota used for Victoria reflects </w:t>
      </w:r>
      <w:r w:rsidR="00214EBF">
        <w:rPr>
          <w:rFonts w:cs="Times New Roman"/>
          <w:b w:val="0"/>
          <w:color w:val="363534" w:themeColor="text1"/>
        </w:rPr>
        <w:t>our relative lack of knowledge about how Victoria’s kangaroo populations respond to harvest.</w:t>
      </w:r>
    </w:p>
    <w:p w14:paraId="33E660EF" w14:textId="1CAAA1D8" w:rsidR="000808A7" w:rsidRPr="00272B04" w:rsidRDefault="000808A7" w:rsidP="000808A7">
      <w:pPr>
        <w:pStyle w:val="Heading3"/>
      </w:pPr>
      <w:r w:rsidRPr="00286051">
        <w:rPr>
          <w:rFonts w:cs="Times New Roman"/>
          <w:b w:val="0"/>
          <w:color w:val="363534" w:themeColor="text1"/>
        </w:rPr>
        <w:t xml:space="preserve">In Victoria, </w:t>
      </w:r>
      <w:r w:rsidRPr="00272B04">
        <w:rPr>
          <w:rFonts w:cs="Times New Roman"/>
          <w:b w:val="0"/>
          <w:color w:val="363534" w:themeColor="text1"/>
        </w:rPr>
        <w:t xml:space="preserve">commercial harvesting </w:t>
      </w:r>
      <w:r w:rsidR="007A0A9C">
        <w:rPr>
          <w:rFonts w:cs="Times New Roman"/>
          <w:b w:val="0"/>
          <w:color w:val="363534" w:themeColor="text1"/>
        </w:rPr>
        <w:t xml:space="preserve">of </w:t>
      </w:r>
      <w:r w:rsidRPr="00272B04">
        <w:rPr>
          <w:rFonts w:cs="Times New Roman"/>
          <w:b w:val="0"/>
          <w:color w:val="363534" w:themeColor="text1"/>
        </w:rPr>
        <w:t>kangaroos</w:t>
      </w:r>
      <w:r>
        <w:rPr>
          <w:rFonts w:cs="Times New Roman"/>
          <w:b w:val="0"/>
          <w:color w:val="363534" w:themeColor="text1"/>
        </w:rPr>
        <w:t>, w</w:t>
      </w:r>
      <w:r w:rsidRPr="00272B04">
        <w:rPr>
          <w:rFonts w:cs="Times New Roman"/>
          <w:b w:val="0"/>
          <w:color w:val="363534" w:themeColor="text1"/>
        </w:rPr>
        <w:t xml:space="preserve">hich </w:t>
      </w:r>
      <w:r w:rsidR="00C21756">
        <w:rPr>
          <w:rFonts w:cs="Times New Roman"/>
          <w:b w:val="0"/>
          <w:color w:val="363534" w:themeColor="text1"/>
        </w:rPr>
        <w:t>began</w:t>
      </w:r>
      <w:r w:rsidRPr="00272B04">
        <w:rPr>
          <w:rFonts w:cs="Times New Roman"/>
          <w:b w:val="0"/>
          <w:color w:val="363534" w:themeColor="text1"/>
        </w:rPr>
        <w:t xml:space="preserve"> in October 2019</w:t>
      </w:r>
      <w:r w:rsidR="00DF1F59">
        <w:rPr>
          <w:rFonts w:cs="Times New Roman"/>
          <w:b w:val="0"/>
          <w:color w:val="363534" w:themeColor="text1"/>
        </w:rPr>
        <w:t>, is relatively new</w:t>
      </w:r>
      <w:r w:rsidRPr="00272B04">
        <w:rPr>
          <w:rFonts w:cs="Times New Roman"/>
          <w:b w:val="0"/>
          <w:color w:val="363534" w:themeColor="text1"/>
        </w:rPr>
        <w:t xml:space="preserve">. </w:t>
      </w:r>
      <w:r>
        <w:rPr>
          <w:rFonts w:cs="Times New Roman"/>
          <w:b w:val="0"/>
          <w:color w:val="363534" w:themeColor="text1"/>
        </w:rPr>
        <w:t xml:space="preserve">Regular kangaroo population surveys only began four years ago. </w:t>
      </w:r>
      <w:r w:rsidRPr="00272B04">
        <w:rPr>
          <w:rFonts w:cs="Times New Roman"/>
          <w:b w:val="0"/>
          <w:color w:val="363534" w:themeColor="text1"/>
        </w:rPr>
        <w:t xml:space="preserve">To sustain our kangaroo population and carefully monitor the impact of harvesting, the Victorian Government has deliberately taken a conservative approach. </w:t>
      </w:r>
    </w:p>
    <w:p w14:paraId="28217396" w14:textId="77777777" w:rsidR="000808A7" w:rsidRDefault="000808A7" w:rsidP="000808A7">
      <w:pPr>
        <w:pStyle w:val="BodyText"/>
      </w:pPr>
      <w:r>
        <w:rPr>
          <w:lang w:eastAsia="en-AU"/>
        </w:rPr>
        <w:t>As the KHP matures and kangaroo population data improves, there may be scope to increase the quota above 10%.</w:t>
      </w:r>
    </w:p>
    <w:p w14:paraId="592D53EF" w14:textId="245C33A6" w:rsidR="002E54FD" w:rsidRPr="0068767B" w:rsidRDefault="002C43A1" w:rsidP="002E54FD">
      <w:pPr>
        <w:pStyle w:val="BodyText"/>
        <w:rPr>
          <w:rFonts w:cs="Arial"/>
          <w:b/>
          <w:bCs/>
          <w:iCs/>
          <w:color w:val="00B2A9" w:themeColor="text2"/>
          <w:kern w:val="20"/>
          <w:sz w:val="22"/>
          <w:szCs w:val="28"/>
          <w:lang w:eastAsia="en-AU"/>
        </w:rPr>
      </w:pPr>
      <w:r>
        <w:rPr>
          <w:rFonts w:cs="Arial"/>
          <w:b/>
          <w:bCs/>
          <w:iCs/>
          <w:color w:val="00B2A9" w:themeColor="text2"/>
          <w:kern w:val="20"/>
          <w:sz w:val="22"/>
          <w:szCs w:val="28"/>
          <w:lang w:eastAsia="en-AU"/>
        </w:rPr>
        <w:t>Benefits of the KHP</w:t>
      </w:r>
    </w:p>
    <w:p w14:paraId="719A0A84" w14:textId="0E2588A7" w:rsidR="006B2AD1" w:rsidRDefault="006B2AD1" w:rsidP="002E54FD">
      <w:pPr>
        <w:pStyle w:val="BodyText"/>
        <w:rPr>
          <w:szCs w:val="16"/>
        </w:rPr>
      </w:pPr>
      <w:r>
        <w:rPr>
          <w:szCs w:val="16"/>
        </w:rPr>
        <w:t>The KHP offers several benefits:</w:t>
      </w:r>
    </w:p>
    <w:p w14:paraId="2C66466F" w14:textId="177750E5" w:rsidR="006B2AD1" w:rsidRDefault="00CB3F8A" w:rsidP="006B2AD1">
      <w:pPr>
        <w:pStyle w:val="BodyText"/>
        <w:numPr>
          <w:ilvl w:val="0"/>
          <w:numId w:val="48"/>
        </w:numPr>
        <w:rPr>
          <w:szCs w:val="16"/>
        </w:rPr>
      </w:pPr>
      <w:r>
        <w:rPr>
          <w:szCs w:val="16"/>
        </w:rPr>
        <w:t>Landholders</w:t>
      </w:r>
      <w:r w:rsidR="00C71A4C">
        <w:rPr>
          <w:szCs w:val="16"/>
        </w:rPr>
        <w:t xml:space="preserve"> can engage a professional harvester, at no cost to themselves, to control</w:t>
      </w:r>
      <w:r>
        <w:rPr>
          <w:szCs w:val="16"/>
        </w:rPr>
        <w:t xml:space="preserve"> kangaroos on their property rather than do it themselves</w:t>
      </w:r>
    </w:p>
    <w:p w14:paraId="413EF631" w14:textId="1375D902" w:rsidR="00CB3F8A" w:rsidRDefault="004D564F" w:rsidP="006B2AD1">
      <w:pPr>
        <w:pStyle w:val="BodyText"/>
        <w:numPr>
          <w:ilvl w:val="0"/>
          <w:numId w:val="48"/>
        </w:numPr>
        <w:rPr>
          <w:szCs w:val="16"/>
        </w:rPr>
      </w:pPr>
      <w:r>
        <w:rPr>
          <w:szCs w:val="16"/>
        </w:rPr>
        <w:t>Landholders need not apply for an ATCW</w:t>
      </w:r>
    </w:p>
    <w:p w14:paraId="6A5830D0" w14:textId="1F957EAF" w:rsidR="004D564F" w:rsidRDefault="001565F0" w:rsidP="006B2AD1">
      <w:pPr>
        <w:pStyle w:val="BodyText"/>
        <w:numPr>
          <w:ilvl w:val="0"/>
          <w:numId w:val="48"/>
        </w:numPr>
        <w:rPr>
          <w:szCs w:val="16"/>
        </w:rPr>
      </w:pPr>
      <w:r>
        <w:rPr>
          <w:szCs w:val="16"/>
        </w:rPr>
        <w:t xml:space="preserve">Using professional harvesters </w:t>
      </w:r>
      <w:r w:rsidR="004450AA">
        <w:rPr>
          <w:szCs w:val="16"/>
        </w:rPr>
        <w:t xml:space="preserve">can </w:t>
      </w:r>
      <w:r w:rsidR="002F7E3C">
        <w:rPr>
          <w:szCs w:val="16"/>
        </w:rPr>
        <w:t xml:space="preserve">mean </w:t>
      </w:r>
      <w:r w:rsidR="00417BC6">
        <w:rPr>
          <w:szCs w:val="16"/>
        </w:rPr>
        <w:t>improved</w:t>
      </w:r>
      <w:r w:rsidR="002F7E3C">
        <w:rPr>
          <w:szCs w:val="16"/>
        </w:rPr>
        <w:t xml:space="preserve"> </w:t>
      </w:r>
      <w:r w:rsidR="00417BC6">
        <w:rPr>
          <w:szCs w:val="16"/>
        </w:rPr>
        <w:t xml:space="preserve">animal </w:t>
      </w:r>
      <w:r w:rsidR="002F7E3C">
        <w:rPr>
          <w:szCs w:val="16"/>
        </w:rPr>
        <w:t>welfar</w:t>
      </w:r>
      <w:r w:rsidR="00680C2F">
        <w:rPr>
          <w:szCs w:val="16"/>
        </w:rPr>
        <w:t>e</w:t>
      </w:r>
      <w:r w:rsidR="00680C2F" w:rsidDel="00417BC6">
        <w:rPr>
          <w:szCs w:val="16"/>
        </w:rPr>
        <w:t xml:space="preserve"> </w:t>
      </w:r>
      <w:r w:rsidR="007A0A9C">
        <w:rPr>
          <w:szCs w:val="16"/>
        </w:rPr>
        <w:t>outcomes</w:t>
      </w:r>
      <w:r w:rsidR="00680C2F" w:rsidDel="00417BC6">
        <w:rPr>
          <w:szCs w:val="16"/>
        </w:rPr>
        <w:t xml:space="preserve"> </w:t>
      </w:r>
    </w:p>
    <w:p w14:paraId="5B704B3F" w14:textId="32DD5AB2" w:rsidR="00680C2F" w:rsidRDefault="00694359" w:rsidP="006B2AD1">
      <w:pPr>
        <w:pStyle w:val="BodyText"/>
        <w:numPr>
          <w:ilvl w:val="0"/>
          <w:numId w:val="48"/>
        </w:numPr>
        <w:rPr>
          <w:szCs w:val="16"/>
        </w:rPr>
      </w:pPr>
      <w:r>
        <w:rPr>
          <w:szCs w:val="16"/>
        </w:rPr>
        <w:t>Lower costs for landholders</w:t>
      </w:r>
    </w:p>
    <w:p w14:paraId="7AD242B0" w14:textId="78067EE9" w:rsidR="00694359" w:rsidRDefault="00D970A5" w:rsidP="00034220">
      <w:pPr>
        <w:pStyle w:val="BodyText"/>
        <w:numPr>
          <w:ilvl w:val="0"/>
          <w:numId w:val="48"/>
        </w:numPr>
        <w:rPr>
          <w:szCs w:val="16"/>
        </w:rPr>
      </w:pPr>
      <w:r>
        <w:rPr>
          <w:szCs w:val="16"/>
        </w:rPr>
        <w:t xml:space="preserve">Less waste, as carcasses can be </w:t>
      </w:r>
      <w:r w:rsidR="00C34C3F">
        <w:rPr>
          <w:szCs w:val="16"/>
        </w:rPr>
        <w:t>processed for a range of uses.</w:t>
      </w:r>
    </w:p>
    <w:p w14:paraId="1D118BBB" w14:textId="38F437B4" w:rsidR="00592285" w:rsidRPr="0064032D" w:rsidRDefault="00592285" w:rsidP="00034220">
      <w:pPr>
        <w:pStyle w:val="BodyText"/>
        <w:rPr>
          <w:color w:val="00B2A9" w:themeColor="text2"/>
          <w:kern w:val="20"/>
          <w:sz w:val="22"/>
          <w:szCs w:val="28"/>
        </w:rPr>
      </w:pPr>
      <w:r w:rsidRPr="00034220">
        <w:rPr>
          <w:b/>
          <w:bCs/>
          <w:iCs/>
          <w:color w:val="00B2A9" w:themeColor="text2"/>
          <w:kern w:val="20"/>
          <w:sz w:val="22"/>
          <w:szCs w:val="28"/>
        </w:rPr>
        <w:t>Why</w:t>
      </w:r>
      <w:r w:rsidR="00F24C89">
        <w:rPr>
          <w:b/>
          <w:bCs/>
          <w:iCs/>
          <w:color w:val="00B2A9" w:themeColor="text2"/>
          <w:kern w:val="20"/>
          <w:sz w:val="22"/>
          <w:szCs w:val="28"/>
        </w:rPr>
        <w:t xml:space="preserve"> </w:t>
      </w:r>
      <w:r w:rsidR="00137532">
        <w:rPr>
          <w:b/>
          <w:bCs/>
          <w:iCs/>
          <w:color w:val="00B2A9" w:themeColor="text2"/>
          <w:kern w:val="20"/>
          <w:sz w:val="22"/>
          <w:szCs w:val="28"/>
        </w:rPr>
        <w:t xml:space="preserve">the </w:t>
      </w:r>
      <w:r w:rsidR="00F24C89">
        <w:rPr>
          <w:b/>
          <w:bCs/>
          <w:iCs/>
          <w:color w:val="00B2A9" w:themeColor="text2"/>
          <w:kern w:val="20"/>
          <w:sz w:val="22"/>
          <w:szCs w:val="28"/>
        </w:rPr>
        <w:t>2021</w:t>
      </w:r>
      <w:r w:rsidRPr="00034220">
        <w:rPr>
          <w:b/>
          <w:bCs/>
          <w:iCs/>
          <w:color w:val="00B2A9" w:themeColor="text2"/>
          <w:kern w:val="20"/>
          <w:sz w:val="22"/>
          <w:szCs w:val="28"/>
        </w:rPr>
        <w:t xml:space="preserve"> quota </w:t>
      </w:r>
      <w:r w:rsidR="00367A7B">
        <w:rPr>
          <w:b/>
          <w:bCs/>
          <w:iCs/>
          <w:color w:val="00B2A9" w:themeColor="text2"/>
          <w:kern w:val="20"/>
          <w:sz w:val="22"/>
          <w:szCs w:val="28"/>
        </w:rPr>
        <w:t>exceeds</w:t>
      </w:r>
      <w:r w:rsidRPr="00034220">
        <w:rPr>
          <w:b/>
          <w:bCs/>
          <w:iCs/>
          <w:color w:val="00B2A9" w:themeColor="text2"/>
          <w:kern w:val="20"/>
          <w:sz w:val="22"/>
          <w:szCs w:val="28"/>
        </w:rPr>
        <w:t xml:space="preserve"> </w:t>
      </w:r>
      <w:r w:rsidR="00137532">
        <w:rPr>
          <w:b/>
          <w:bCs/>
          <w:iCs/>
          <w:color w:val="00B2A9" w:themeColor="text2"/>
          <w:kern w:val="20"/>
          <w:sz w:val="22"/>
          <w:szCs w:val="28"/>
        </w:rPr>
        <w:t xml:space="preserve">the </w:t>
      </w:r>
      <w:r w:rsidRPr="00034220">
        <w:rPr>
          <w:b/>
          <w:bCs/>
          <w:iCs/>
          <w:color w:val="00B2A9" w:themeColor="text2"/>
          <w:kern w:val="20"/>
          <w:sz w:val="22"/>
          <w:szCs w:val="28"/>
        </w:rPr>
        <w:t>2020</w:t>
      </w:r>
      <w:r w:rsidR="00EC3675">
        <w:rPr>
          <w:b/>
          <w:bCs/>
          <w:iCs/>
          <w:color w:val="00B2A9" w:themeColor="text2"/>
          <w:kern w:val="20"/>
          <w:sz w:val="22"/>
          <w:szCs w:val="28"/>
        </w:rPr>
        <w:t xml:space="preserve"> quota</w:t>
      </w:r>
      <w:r w:rsidRPr="00034220">
        <w:rPr>
          <w:b/>
          <w:bCs/>
          <w:iCs/>
          <w:color w:val="00B2A9" w:themeColor="text2"/>
          <w:kern w:val="20"/>
          <w:sz w:val="22"/>
          <w:szCs w:val="28"/>
        </w:rPr>
        <w:t xml:space="preserve"> </w:t>
      </w:r>
    </w:p>
    <w:p w14:paraId="64FE3ECE" w14:textId="16F461FF" w:rsidR="00130FD6" w:rsidRPr="00130FD6" w:rsidRDefault="0068482D" w:rsidP="00130FD6">
      <w:pPr>
        <w:pStyle w:val="PullOutBoxBullet"/>
        <w:numPr>
          <w:ilvl w:val="0"/>
          <w:numId w:val="0"/>
        </w:numPr>
        <w:rPr>
          <w:rFonts w:cs="Times New Roman"/>
        </w:rPr>
      </w:pPr>
      <w:r>
        <w:rPr>
          <w:rFonts w:cs="Times New Roman"/>
        </w:rPr>
        <w:t>The</w:t>
      </w:r>
      <w:r w:rsidR="00592285" w:rsidRPr="00130FD6">
        <w:rPr>
          <w:rFonts w:cs="Times New Roman"/>
        </w:rPr>
        <w:t xml:space="preserve"> </w:t>
      </w:r>
      <w:r w:rsidR="00463679">
        <w:rPr>
          <w:rFonts w:cs="Times New Roman"/>
        </w:rPr>
        <w:t>2020</w:t>
      </w:r>
      <w:r w:rsidR="00592285" w:rsidRPr="00130FD6">
        <w:rPr>
          <w:rFonts w:cs="Times New Roman"/>
        </w:rPr>
        <w:t xml:space="preserve"> kangaroo population survey found </w:t>
      </w:r>
      <w:r w:rsidR="00210968">
        <w:rPr>
          <w:rFonts w:cs="Times New Roman"/>
        </w:rPr>
        <w:t xml:space="preserve">Victoria’s kangaroo </w:t>
      </w:r>
      <w:r w:rsidR="00E53276">
        <w:rPr>
          <w:rFonts w:cs="Times New Roman"/>
        </w:rPr>
        <w:t xml:space="preserve">numbers have risen </w:t>
      </w:r>
      <w:r w:rsidR="00BF44FC">
        <w:rPr>
          <w:rFonts w:cs="Times New Roman"/>
        </w:rPr>
        <w:t xml:space="preserve">by </w:t>
      </w:r>
      <w:r w:rsidR="00325255">
        <w:rPr>
          <w:rFonts w:cs="Times New Roman"/>
        </w:rPr>
        <w:t xml:space="preserve">approximately 39% </w:t>
      </w:r>
      <w:r w:rsidR="00592285" w:rsidRPr="00130FD6">
        <w:rPr>
          <w:rFonts w:cs="Times New Roman"/>
        </w:rPr>
        <w:t xml:space="preserve">since 2018. </w:t>
      </w:r>
      <w:r w:rsidR="00E53276">
        <w:rPr>
          <w:rFonts w:cs="Times New Roman"/>
        </w:rPr>
        <w:t>So</w:t>
      </w:r>
      <w:r w:rsidR="00592285" w:rsidRPr="00130FD6">
        <w:rPr>
          <w:rFonts w:cs="Times New Roman"/>
        </w:rPr>
        <w:t>, the 2021 commercial harvest quota</w:t>
      </w:r>
      <w:r w:rsidR="005F583A">
        <w:rPr>
          <w:rFonts w:cs="Times New Roman"/>
        </w:rPr>
        <w:t>, which is based on the 2020 survey,</w:t>
      </w:r>
      <w:r w:rsidR="003E1FBC">
        <w:rPr>
          <w:rFonts w:cs="Times New Roman"/>
        </w:rPr>
        <w:t xml:space="preserve"> is higher than the previous </w:t>
      </w:r>
      <w:r w:rsidR="00842D61">
        <w:rPr>
          <w:rFonts w:cs="Times New Roman"/>
        </w:rPr>
        <w:t>year</w:t>
      </w:r>
      <w:r w:rsidR="003E1FBC">
        <w:rPr>
          <w:rFonts w:cs="Times New Roman"/>
        </w:rPr>
        <w:t xml:space="preserve">. </w:t>
      </w:r>
    </w:p>
    <w:p w14:paraId="62BC1DE5" w14:textId="5FEE3D11" w:rsidR="007947C3" w:rsidRDefault="00592285">
      <w:pPr>
        <w:pStyle w:val="BodyText"/>
        <w:rPr>
          <w:lang w:eastAsia="en-AU"/>
        </w:rPr>
      </w:pPr>
      <w:r w:rsidRPr="00A91DE0">
        <w:rPr>
          <w:lang w:eastAsia="en-AU"/>
        </w:rPr>
        <w:t xml:space="preserve">However, kangaroo </w:t>
      </w:r>
      <w:r w:rsidR="00A821EA">
        <w:rPr>
          <w:lang w:eastAsia="en-AU"/>
        </w:rPr>
        <w:t>numbers</w:t>
      </w:r>
      <w:r w:rsidR="00A821EA" w:rsidRPr="00A91DE0">
        <w:rPr>
          <w:lang w:eastAsia="en-AU"/>
        </w:rPr>
        <w:t xml:space="preserve"> </w:t>
      </w:r>
      <w:r w:rsidRPr="00A91DE0">
        <w:rPr>
          <w:lang w:eastAsia="en-AU"/>
        </w:rPr>
        <w:t>in the Mallee and North East harvest zones</w:t>
      </w:r>
      <w:r w:rsidR="00273A51">
        <w:rPr>
          <w:lang w:eastAsia="en-AU"/>
        </w:rPr>
        <w:t xml:space="preserve"> have</w:t>
      </w:r>
      <w:r w:rsidR="004629C6">
        <w:rPr>
          <w:lang w:eastAsia="en-AU"/>
        </w:rPr>
        <w:t xml:space="preserve"> </w:t>
      </w:r>
      <w:r w:rsidR="00C12CFD">
        <w:rPr>
          <w:lang w:eastAsia="en-AU"/>
        </w:rPr>
        <w:t>dropped</w:t>
      </w:r>
      <w:r w:rsidR="00D03E07">
        <w:rPr>
          <w:lang w:eastAsia="en-AU"/>
        </w:rPr>
        <w:t xml:space="preserve"> </w:t>
      </w:r>
      <w:r w:rsidR="00EC39FF">
        <w:rPr>
          <w:lang w:eastAsia="en-AU"/>
        </w:rPr>
        <w:t>20</w:t>
      </w:r>
      <w:r w:rsidR="00EF7C81">
        <w:rPr>
          <w:lang w:eastAsia="en-AU"/>
        </w:rPr>
        <w:t>%</w:t>
      </w:r>
      <w:r w:rsidR="00273A51">
        <w:rPr>
          <w:lang w:eastAsia="en-AU"/>
        </w:rPr>
        <w:t xml:space="preserve"> </w:t>
      </w:r>
      <w:r w:rsidR="00EC39FF">
        <w:rPr>
          <w:lang w:eastAsia="en-AU"/>
        </w:rPr>
        <w:t>and</w:t>
      </w:r>
      <w:r w:rsidR="007947C3">
        <w:rPr>
          <w:lang w:eastAsia="en-AU"/>
        </w:rPr>
        <w:t xml:space="preserve"> </w:t>
      </w:r>
      <w:r w:rsidR="00EC39FF">
        <w:rPr>
          <w:lang w:eastAsia="en-AU"/>
        </w:rPr>
        <w:t>17</w:t>
      </w:r>
      <w:r w:rsidR="00EF7C81">
        <w:rPr>
          <w:lang w:eastAsia="en-AU"/>
        </w:rPr>
        <w:t>%</w:t>
      </w:r>
      <w:r w:rsidR="00EC39FF">
        <w:rPr>
          <w:lang w:eastAsia="en-AU"/>
        </w:rPr>
        <w:t xml:space="preserve"> </w:t>
      </w:r>
      <w:r w:rsidR="006B3B98">
        <w:rPr>
          <w:lang w:eastAsia="en-AU"/>
        </w:rPr>
        <w:t>respectively</w:t>
      </w:r>
      <w:r w:rsidR="00883E87">
        <w:rPr>
          <w:lang w:eastAsia="en-AU"/>
        </w:rPr>
        <w:t xml:space="preserve"> in 2020</w:t>
      </w:r>
      <w:r w:rsidR="00817C84">
        <w:rPr>
          <w:lang w:eastAsia="en-AU"/>
        </w:rPr>
        <w:t xml:space="preserve">. </w:t>
      </w:r>
      <w:r w:rsidR="00B06604">
        <w:rPr>
          <w:lang w:eastAsia="en-AU"/>
        </w:rPr>
        <w:t>This is reflec</w:t>
      </w:r>
      <w:r w:rsidR="004843B9">
        <w:rPr>
          <w:lang w:eastAsia="en-AU"/>
        </w:rPr>
        <w:t xml:space="preserve">ted </w:t>
      </w:r>
      <w:r w:rsidR="00256A23">
        <w:rPr>
          <w:lang w:eastAsia="en-AU"/>
        </w:rPr>
        <w:t>in the reduc</w:t>
      </w:r>
      <w:r w:rsidR="001C7CD7">
        <w:rPr>
          <w:lang w:eastAsia="en-AU"/>
        </w:rPr>
        <w:t>ed</w:t>
      </w:r>
      <w:r w:rsidR="00256A23">
        <w:rPr>
          <w:lang w:eastAsia="en-AU"/>
        </w:rPr>
        <w:t xml:space="preserve"> </w:t>
      </w:r>
      <w:r w:rsidR="001D7CBD">
        <w:rPr>
          <w:lang w:eastAsia="en-AU"/>
        </w:rPr>
        <w:t xml:space="preserve">2021 </w:t>
      </w:r>
      <w:r w:rsidRPr="00A91DE0">
        <w:rPr>
          <w:lang w:eastAsia="en-AU"/>
        </w:rPr>
        <w:t xml:space="preserve">quota </w:t>
      </w:r>
      <w:r w:rsidR="00817C84">
        <w:rPr>
          <w:lang w:eastAsia="en-AU"/>
        </w:rPr>
        <w:t>in these zones</w:t>
      </w:r>
      <w:r w:rsidR="00C51338">
        <w:rPr>
          <w:lang w:eastAsia="en-AU"/>
        </w:rPr>
        <w:t xml:space="preserve"> to ensure</w:t>
      </w:r>
      <w:r w:rsidR="00EB7AF5">
        <w:rPr>
          <w:lang w:eastAsia="en-AU"/>
        </w:rPr>
        <w:t xml:space="preserve"> harvesting is sustainable</w:t>
      </w:r>
      <w:r w:rsidR="00CD4AA8">
        <w:rPr>
          <w:lang w:eastAsia="en-AU"/>
        </w:rPr>
        <w:t>.</w:t>
      </w:r>
      <w:r w:rsidR="008574B2">
        <w:rPr>
          <w:lang w:eastAsia="en-AU"/>
        </w:rPr>
        <w:t xml:space="preserve"> </w:t>
      </w:r>
    </w:p>
    <w:p w14:paraId="0C0ADC01" w14:textId="41EF5454" w:rsidR="00B047ED" w:rsidRDefault="00F40FAF">
      <w:pPr>
        <w:pStyle w:val="BodyText"/>
      </w:pPr>
      <w:r>
        <w:t xml:space="preserve">We regularly </w:t>
      </w:r>
      <w:r w:rsidR="002D7D14">
        <w:t xml:space="preserve">monitor </w:t>
      </w:r>
      <w:r w:rsidR="00B047ED" w:rsidRPr="00F34157">
        <w:t>kangaroo</w:t>
      </w:r>
      <w:r w:rsidR="00A66D51">
        <w:t xml:space="preserve"> numbers</w:t>
      </w:r>
      <w:r w:rsidR="00B047ED" w:rsidRPr="00F34157">
        <w:t xml:space="preserve"> </w:t>
      </w:r>
      <w:r w:rsidR="00144EE8">
        <w:t>taken</w:t>
      </w:r>
      <w:r w:rsidR="00144EE8" w:rsidRPr="00F34157">
        <w:t xml:space="preserve"> </w:t>
      </w:r>
      <w:r w:rsidR="00B047ED" w:rsidRPr="00F34157">
        <w:t xml:space="preserve">through both </w:t>
      </w:r>
      <w:r w:rsidR="00560533">
        <w:t>the KHP and the ATCW system</w:t>
      </w:r>
      <w:r w:rsidR="00575220">
        <w:t xml:space="preserve">. If there are concerns about </w:t>
      </w:r>
      <w:r w:rsidR="00740B6D">
        <w:t>the sustainability of kangaroo populations</w:t>
      </w:r>
      <w:r w:rsidR="004629C6">
        <w:t>,</w:t>
      </w:r>
      <w:r w:rsidR="00740B6D">
        <w:t xml:space="preserve"> we </w:t>
      </w:r>
      <w:r w:rsidR="00C77FDB">
        <w:t>will</w:t>
      </w:r>
      <w:r w:rsidR="00B047ED" w:rsidRPr="00F34157">
        <w:t xml:space="preserve"> </w:t>
      </w:r>
      <w:r w:rsidR="00B047ED">
        <w:t>a</w:t>
      </w:r>
      <w:r w:rsidR="00B047ED" w:rsidRPr="00F34157">
        <w:t>djust</w:t>
      </w:r>
      <w:r w:rsidR="00B047ED">
        <w:t xml:space="preserve"> </w:t>
      </w:r>
      <w:r w:rsidR="00B047ED" w:rsidRPr="00F34157">
        <w:t>the quota.</w:t>
      </w:r>
    </w:p>
    <w:p w14:paraId="1056F9D2" w14:textId="77777777" w:rsidR="00BF0454" w:rsidRPr="00EA3199" w:rsidRDefault="00BF0454" w:rsidP="00BF0454">
      <w:pPr>
        <w:pStyle w:val="BodyText"/>
        <w:rPr>
          <w:lang w:eastAsia="en-AU"/>
        </w:rPr>
      </w:pPr>
      <w:r w:rsidRPr="00EA3199">
        <w:rPr>
          <w:lang w:eastAsia="en-AU"/>
        </w:rPr>
        <w:t xml:space="preserve">This could include reducing the commercial harvest </w:t>
      </w:r>
      <w:r>
        <w:rPr>
          <w:lang w:eastAsia="en-AU"/>
        </w:rPr>
        <w:t>quota</w:t>
      </w:r>
      <w:r w:rsidRPr="00EA3199">
        <w:rPr>
          <w:lang w:eastAsia="en-AU"/>
        </w:rPr>
        <w:t xml:space="preserve"> or closing zones to commercial harvest al</w:t>
      </w:r>
      <w:r w:rsidRPr="00560D79">
        <w:rPr>
          <w:lang w:eastAsia="en-AU"/>
        </w:rPr>
        <w:t>together</w:t>
      </w:r>
      <w:r w:rsidRPr="00EA3199">
        <w:rPr>
          <w:lang w:eastAsia="en-AU"/>
        </w:rPr>
        <w:t>.</w:t>
      </w:r>
    </w:p>
    <w:p w14:paraId="73BA9E24" w14:textId="4FD01FB1" w:rsidR="00BF0454" w:rsidRDefault="00BF0454" w:rsidP="00BF0454">
      <w:pPr>
        <w:pStyle w:val="BodyText"/>
        <w:rPr>
          <w:b/>
          <w:bCs/>
          <w:lang w:eastAsia="en-AU"/>
        </w:rPr>
      </w:pPr>
      <w:r w:rsidRPr="00EA3199">
        <w:rPr>
          <w:lang w:eastAsia="en-AU"/>
        </w:rPr>
        <w:t xml:space="preserve">As </w:t>
      </w:r>
      <w:r>
        <w:rPr>
          <w:lang w:eastAsia="en-AU"/>
        </w:rPr>
        <w:t>happen</w:t>
      </w:r>
      <w:r w:rsidRPr="00EA3199">
        <w:rPr>
          <w:lang w:eastAsia="en-AU"/>
        </w:rPr>
        <w:t xml:space="preserve">ed in 2020, if events </w:t>
      </w:r>
      <w:r w:rsidR="0035011E" w:rsidRPr="00EA3199">
        <w:rPr>
          <w:lang w:eastAsia="en-AU"/>
        </w:rPr>
        <w:t>such as bushfires</w:t>
      </w:r>
      <w:r w:rsidR="0035011E">
        <w:rPr>
          <w:lang w:eastAsia="en-AU"/>
        </w:rPr>
        <w:t>,</w:t>
      </w:r>
      <w:r w:rsidRPr="00EA3199">
        <w:rPr>
          <w:lang w:eastAsia="en-AU"/>
        </w:rPr>
        <w:t xml:space="preserve"> threaten kangaroo</w:t>
      </w:r>
      <w:r w:rsidR="0035011E">
        <w:rPr>
          <w:lang w:eastAsia="en-AU"/>
        </w:rPr>
        <w:t xml:space="preserve"> populations, we will assess the situation</w:t>
      </w:r>
      <w:r w:rsidRPr="00EA3199">
        <w:rPr>
          <w:lang w:eastAsia="en-AU"/>
        </w:rPr>
        <w:t xml:space="preserve"> and </w:t>
      </w:r>
      <w:r w:rsidR="0035011E">
        <w:rPr>
          <w:lang w:eastAsia="en-AU"/>
        </w:rPr>
        <w:t xml:space="preserve">if needed, </w:t>
      </w:r>
      <w:r w:rsidRPr="00EA3199">
        <w:rPr>
          <w:lang w:eastAsia="en-AU"/>
        </w:rPr>
        <w:t xml:space="preserve">harvesting </w:t>
      </w:r>
      <w:r w:rsidRPr="00560D79">
        <w:rPr>
          <w:lang w:eastAsia="en-AU"/>
        </w:rPr>
        <w:t xml:space="preserve">may be </w:t>
      </w:r>
      <w:r w:rsidR="00757116" w:rsidRPr="00560D79">
        <w:rPr>
          <w:lang w:eastAsia="en-AU"/>
        </w:rPr>
        <w:t>suspended,</w:t>
      </w:r>
      <w:r w:rsidRPr="00560D79">
        <w:rPr>
          <w:lang w:eastAsia="en-AU"/>
        </w:rPr>
        <w:t xml:space="preserve"> or </w:t>
      </w:r>
      <w:r>
        <w:rPr>
          <w:lang w:eastAsia="en-AU"/>
        </w:rPr>
        <w:t>the</w:t>
      </w:r>
      <w:r w:rsidRPr="00560D79">
        <w:rPr>
          <w:lang w:eastAsia="en-AU"/>
        </w:rPr>
        <w:t xml:space="preserve"> quota reduce</w:t>
      </w:r>
      <w:r>
        <w:rPr>
          <w:lang w:eastAsia="en-AU"/>
        </w:rPr>
        <w:t>d</w:t>
      </w:r>
      <w:r w:rsidRPr="00EA3199">
        <w:rPr>
          <w:lang w:eastAsia="en-AU"/>
        </w:rPr>
        <w:t xml:space="preserve"> in affected areas.</w:t>
      </w:r>
      <w:r>
        <w:rPr>
          <w:lang w:eastAsia="en-AU"/>
        </w:rPr>
        <w:t xml:space="preserve"> </w:t>
      </w:r>
    </w:p>
    <w:p w14:paraId="007E0D9C" w14:textId="20AE7375" w:rsidR="00142D76" w:rsidRPr="00034220" w:rsidRDefault="00142D76" w:rsidP="00B0631C">
      <w:pPr>
        <w:pStyle w:val="Heading3"/>
        <w:rPr>
          <w:rFonts w:cs="Times New Roman"/>
          <w:b w:val="0"/>
          <w:lang w:eastAsia="en-US"/>
        </w:rPr>
      </w:pPr>
      <w:r w:rsidRPr="00BE3C0F">
        <w:rPr>
          <w:bCs/>
          <w:iCs/>
          <w:color w:val="00B2A9" w:themeColor="text2"/>
          <w:kern w:val="20"/>
          <w:sz w:val="22"/>
          <w:szCs w:val="28"/>
        </w:rPr>
        <w:t>More information</w:t>
      </w:r>
    </w:p>
    <w:p w14:paraId="0325A204" w14:textId="0590FE33" w:rsidR="00D800FF" w:rsidRDefault="00B367A2" w:rsidP="00D800FF">
      <w:pPr>
        <w:pStyle w:val="Heading3"/>
        <w:rPr>
          <w:rFonts w:cs="Times New Roman"/>
          <w:b w:val="0"/>
          <w:lang w:eastAsia="en-US"/>
        </w:rPr>
      </w:pPr>
      <w:r>
        <w:rPr>
          <w:rFonts w:cs="Times New Roman"/>
          <w:b w:val="0"/>
          <w:lang w:eastAsia="en-US"/>
        </w:rPr>
        <w:t xml:space="preserve">You can </w:t>
      </w:r>
      <w:r w:rsidR="00D71DA2">
        <w:rPr>
          <w:rFonts w:cs="Times New Roman"/>
          <w:b w:val="0"/>
          <w:lang w:eastAsia="en-US"/>
        </w:rPr>
        <w:t>find more information in</w:t>
      </w:r>
      <w:r w:rsidR="00D800FF">
        <w:rPr>
          <w:rFonts w:cs="Times New Roman"/>
          <w:b w:val="0"/>
          <w:lang w:eastAsia="en-US"/>
        </w:rPr>
        <w:t>:</w:t>
      </w:r>
    </w:p>
    <w:p w14:paraId="32D04CF7" w14:textId="6CA596E2" w:rsidR="00AC1C7C" w:rsidRPr="00034220" w:rsidRDefault="00D71DA2" w:rsidP="00810CD4">
      <w:pPr>
        <w:pStyle w:val="BodyText"/>
        <w:numPr>
          <w:ilvl w:val="0"/>
          <w:numId w:val="48"/>
        </w:numPr>
        <w:rPr>
          <w:b/>
          <w:szCs w:val="16"/>
        </w:rPr>
      </w:pPr>
      <w:r w:rsidRPr="0064032D">
        <w:rPr>
          <w:szCs w:val="16"/>
        </w:rPr>
        <w:t>t</w:t>
      </w:r>
      <w:r w:rsidR="00AC1C7C" w:rsidRPr="00D800FF">
        <w:rPr>
          <w:szCs w:val="16"/>
        </w:rPr>
        <w:t xml:space="preserve">he </w:t>
      </w:r>
      <w:hyperlink r:id="rId21" w:history="1">
        <w:r w:rsidR="00707BA1" w:rsidRPr="00034220">
          <w:rPr>
            <w:rStyle w:val="Hyperlink"/>
          </w:rPr>
          <w:t>ARI quota report</w:t>
        </w:r>
      </w:hyperlink>
    </w:p>
    <w:p w14:paraId="22B30101" w14:textId="2A447AC5" w:rsidR="005D2DB8" w:rsidRPr="00CC493C" w:rsidRDefault="005B07BB" w:rsidP="002C3AE0">
      <w:pPr>
        <w:pStyle w:val="BodyText"/>
        <w:numPr>
          <w:ilvl w:val="0"/>
          <w:numId w:val="48"/>
        </w:numPr>
        <w:rPr>
          <w:szCs w:val="16"/>
          <w:u w:val="single"/>
        </w:rPr>
      </w:pPr>
      <w:r w:rsidRPr="0064032D">
        <w:rPr>
          <w:szCs w:val="16"/>
        </w:rPr>
        <w:t>o</w:t>
      </w:r>
      <w:r w:rsidRPr="005D2DB8">
        <w:rPr>
          <w:szCs w:val="16"/>
        </w:rPr>
        <w:t xml:space="preserve">r the </w:t>
      </w:r>
      <w:hyperlink r:id="rId22" w:history="1">
        <w:r w:rsidRPr="00CC493C">
          <w:rPr>
            <w:szCs w:val="16"/>
            <w:u w:val="single"/>
          </w:rPr>
          <w:t>DJPR website</w:t>
        </w:r>
      </w:hyperlink>
    </w:p>
    <w:p w14:paraId="27B4BB0C" w14:textId="1B35D243" w:rsidR="0078386E" w:rsidRPr="0001552F" w:rsidRDefault="005D2DB8" w:rsidP="00034220">
      <w:pPr>
        <w:pStyle w:val="BodyText"/>
      </w:pPr>
      <w:r w:rsidRPr="0064032D">
        <w:rPr>
          <w:rStyle w:val="Hyperlink"/>
          <w:u w:val="none"/>
        </w:rPr>
        <w:t>O</w:t>
      </w:r>
      <w:r w:rsidRPr="008C59D2">
        <w:rPr>
          <w:rStyle w:val="Hyperlink"/>
          <w:u w:val="none"/>
        </w:rPr>
        <w:t>r c</w:t>
      </w:r>
      <w:r w:rsidR="00AB6D9C" w:rsidRPr="008C59D2">
        <w:rPr>
          <w:rStyle w:val="Hyperlink"/>
          <w:u w:val="none"/>
        </w:rPr>
        <w:t>ontact DJ</w:t>
      </w:r>
      <w:r w:rsidRPr="008C59D2">
        <w:rPr>
          <w:rStyle w:val="Hyperlink"/>
          <w:u w:val="none"/>
        </w:rPr>
        <w:t>PR</w:t>
      </w:r>
      <w:r w:rsidR="007A0A9C">
        <w:rPr>
          <w:rStyle w:val="Hyperlink"/>
          <w:u w:val="none"/>
        </w:rPr>
        <w:t>, GMA</w:t>
      </w:r>
      <w:r w:rsidRPr="008C59D2">
        <w:rPr>
          <w:rStyle w:val="Hyperlink"/>
          <w:u w:val="none"/>
        </w:rPr>
        <w:t xml:space="preserve"> or DELWP </w:t>
      </w:r>
      <w:r w:rsidR="0001552F" w:rsidRPr="0001552F">
        <w:t>on 131 186.</w:t>
      </w:r>
    </w:p>
    <w:p w14:paraId="3993F89B" w14:textId="3996A33B" w:rsidR="00BE3BF8" w:rsidRDefault="00BE3BF8" w:rsidP="00254A01">
      <w:pPr>
        <w:pStyle w:val="CaptionImageorFigure"/>
        <w:rPr>
          <w:highlight w:val="yellow"/>
        </w:rPr>
      </w:pPr>
    </w:p>
    <w:p w14:paraId="6300CDF9" w14:textId="1124A9A7" w:rsidR="00BE3BF8" w:rsidRDefault="00BE3BF8" w:rsidP="00254A01">
      <w:pPr>
        <w:pStyle w:val="CaptionImageorFigure"/>
        <w:rPr>
          <w:highlight w:val="yellow"/>
        </w:rPr>
      </w:pPr>
    </w:p>
    <w:p w14:paraId="468D20F1" w14:textId="77777777" w:rsidR="00BE3BF8" w:rsidRDefault="00BE3BF8" w:rsidP="00254A01">
      <w:pPr>
        <w:pStyle w:val="CaptionImageorFigure"/>
        <w:rPr>
          <w:highlight w:val="yellow"/>
        </w:rPr>
      </w:pPr>
    </w:p>
    <w:p w14:paraId="431B258A" w14:textId="5941DBE4" w:rsidR="00254A01" w:rsidRDefault="00254A01" w:rsidP="00D351CF">
      <w:pPr>
        <w:pStyle w:val="PhotoCredi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30CA52EA" w14:textId="77777777" w:rsidTr="00815AD9">
        <w:trPr>
          <w:trHeight w:val="2608"/>
        </w:trPr>
        <w:tc>
          <w:tcPr>
            <w:tcW w:w="5216" w:type="dxa"/>
            <w:shd w:val="clear" w:color="auto" w:fill="auto"/>
          </w:tcPr>
          <w:p w14:paraId="037BFCB9" w14:textId="05067F50" w:rsidR="00254A01" w:rsidRDefault="00254A01" w:rsidP="00F549F7">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D543BA">
              <w:rPr>
                <w:noProof/>
              </w:rPr>
              <w:t>2021</w:t>
            </w:r>
            <w:r>
              <w:fldChar w:fldCharType="end"/>
            </w:r>
          </w:p>
          <w:p w14:paraId="469AF3AA" w14:textId="77777777" w:rsidR="00254A01" w:rsidRDefault="00254A01" w:rsidP="00F549F7">
            <w:pPr>
              <w:pStyle w:val="SmallBodyText"/>
            </w:pPr>
            <w:r>
              <w:rPr>
                <w:noProof/>
              </w:rPr>
              <w:drawing>
                <wp:anchor distT="0" distB="0" distL="114300" distR="36195" simplePos="0" relativeHeight="251658240" behindDoc="0" locked="1" layoutInCell="1" allowOverlap="1" wp14:anchorId="5DC819AA" wp14:editId="608D6B84">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3">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41828BE9" w14:textId="77777777" w:rsidR="001367CC" w:rsidRDefault="001367CC" w:rsidP="00F549F7">
            <w:pPr>
              <w:pStyle w:val="SmallBodyText"/>
            </w:pPr>
            <w:r>
              <w:t xml:space="preserve">ISBN </w:t>
            </w:r>
            <w:r w:rsidRPr="00B43F31">
              <w:t>978-1-76077-029-7</w:t>
            </w:r>
            <w:r>
              <w:t xml:space="preserve"> (O</w:t>
            </w:r>
            <w:r w:rsidRPr="001367CC">
              <w:t>nline)</w:t>
            </w:r>
          </w:p>
          <w:p w14:paraId="483E4A9A" w14:textId="77777777" w:rsidR="00254A01" w:rsidRPr="008F559C" w:rsidRDefault="00254A01" w:rsidP="00F549F7">
            <w:pPr>
              <w:pStyle w:val="SmallHeading"/>
            </w:pPr>
            <w:r w:rsidRPr="00C255C2">
              <w:t>Disclaimer</w:t>
            </w:r>
          </w:p>
          <w:p w14:paraId="18C0D16F" w14:textId="77777777" w:rsidR="00254A01" w:rsidRDefault="00254A01" w:rsidP="00F549F7">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382F60D9" w14:textId="77777777" w:rsidR="00254A01" w:rsidRPr="00E97294" w:rsidRDefault="00254A01" w:rsidP="00F549F7">
            <w:pPr>
              <w:pStyle w:val="xAccessibilityHeading"/>
            </w:pPr>
            <w:bookmarkStart w:id="2" w:name="_Accessibility"/>
            <w:bookmarkEnd w:id="2"/>
            <w:r w:rsidRPr="00E97294">
              <w:t>Accessibility</w:t>
            </w:r>
          </w:p>
          <w:p w14:paraId="0CA3304A" w14:textId="77777777" w:rsidR="00254A01" w:rsidRDefault="00254A01" w:rsidP="00F549F7">
            <w:pPr>
              <w:pStyle w:val="xAccessibilityText"/>
            </w:pPr>
            <w:r>
              <w:t>If you would like to receive this publication in an alternative format, please telephone the DELWP Customer Service Centre on 136186, email </w:t>
            </w:r>
            <w:hyperlink r:id="rId24" w:history="1">
              <w:r w:rsidRPr="003C5C56">
                <w:t>customer.service@delwp.vic.gov.au</w:t>
              </w:r>
            </w:hyperlink>
            <w:r>
              <w:t xml:space="preserve">, or via the National Relay Service on 133 677 </w:t>
            </w:r>
            <w:hyperlink r:id="rId25" w:history="1">
              <w:r w:rsidRPr="00AE3298">
                <w:t>www.relayservice.com.au</w:t>
              </w:r>
            </w:hyperlink>
            <w:r>
              <w:t xml:space="preserve">. This document is also available on the internet at </w:t>
            </w:r>
            <w:hyperlink r:id="rId26" w:history="1">
              <w:r w:rsidRPr="00AE3298">
                <w:t>www.delwp.vic.gov.au</w:t>
              </w:r>
            </w:hyperlink>
            <w:r>
              <w:t xml:space="preserve">. </w:t>
            </w:r>
          </w:p>
          <w:p w14:paraId="6B8036FC" w14:textId="77777777" w:rsidR="00254A01" w:rsidRDefault="00254A01" w:rsidP="00F549F7">
            <w:pPr>
              <w:pStyle w:val="SmallBodyText"/>
            </w:pPr>
          </w:p>
        </w:tc>
      </w:tr>
    </w:tbl>
    <w:p w14:paraId="5CDBAE1A" w14:textId="77777777" w:rsidR="006E1C8D" w:rsidRDefault="006E1C8D" w:rsidP="00D351CF">
      <w:pPr>
        <w:pStyle w:val="BodyText"/>
      </w:pPr>
    </w:p>
    <w:sectPr w:rsidR="006E1C8D" w:rsidSect="00E60787">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CEFD6" w14:textId="77777777" w:rsidR="00BC159A" w:rsidRDefault="00BC159A">
      <w:r>
        <w:separator/>
      </w:r>
    </w:p>
    <w:p w14:paraId="7A19A879" w14:textId="77777777" w:rsidR="00BC159A" w:rsidRDefault="00BC159A"/>
    <w:p w14:paraId="456131F4" w14:textId="77777777" w:rsidR="00BC159A" w:rsidRDefault="00BC159A"/>
  </w:endnote>
  <w:endnote w:type="continuationSeparator" w:id="0">
    <w:p w14:paraId="1973D091" w14:textId="77777777" w:rsidR="00BC159A" w:rsidRDefault="00BC159A">
      <w:r>
        <w:continuationSeparator/>
      </w:r>
    </w:p>
    <w:p w14:paraId="0B151562" w14:textId="77777777" w:rsidR="00BC159A" w:rsidRDefault="00BC159A"/>
    <w:p w14:paraId="42E207C0" w14:textId="77777777" w:rsidR="00BC159A" w:rsidRDefault="00BC159A"/>
  </w:endnote>
  <w:endnote w:type="continuationNotice" w:id="1">
    <w:p w14:paraId="40B2C938" w14:textId="77777777" w:rsidR="00BC159A" w:rsidRDefault="00BC15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85100" w14:textId="22E3A5C3" w:rsidR="00E21650" w:rsidRPr="00B5221E" w:rsidRDefault="00366F01" w:rsidP="00E97294">
    <w:pPr>
      <w:pStyle w:val="FooterEven"/>
    </w:pPr>
    <w:r>
      <w:rPr>
        <w:noProof/>
      </w:rPr>
      <mc:AlternateContent>
        <mc:Choice Requires="wps">
          <w:drawing>
            <wp:anchor distT="0" distB="0" distL="114300" distR="114300" simplePos="0" relativeHeight="251658256" behindDoc="0" locked="0" layoutInCell="0" allowOverlap="1" wp14:anchorId="125ADD78" wp14:editId="179D63A2">
              <wp:simplePos x="0" y="0"/>
              <wp:positionH relativeFrom="page">
                <wp:posOffset>0</wp:posOffset>
              </wp:positionH>
              <wp:positionV relativeFrom="page">
                <wp:posOffset>10229215</wp:posOffset>
              </wp:positionV>
              <wp:extent cx="7560945" cy="273050"/>
              <wp:effectExtent l="0" t="0" r="0" b="12700"/>
              <wp:wrapNone/>
              <wp:docPr id="18" name="MSIPCM4afa4ec6b807c4caa74c5904" descr="{&quot;HashCode&quot;:-1747247690,&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9617CA" w14:textId="1D15397C" w:rsidR="00366F01" w:rsidRPr="00366F01" w:rsidRDefault="00366F01" w:rsidP="00366F01">
                          <w:pPr>
                            <w:jc w:val="center"/>
                            <w:rPr>
                              <w:rFonts w:ascii="Calibri" w:hAnsi="Calibri" w:cs="Calibri"/>
                              <w:color w:val="000000"/>
                              <w:sz w:val="24"/>
                            </w:rPr>
                          </w:pPr>
                          <w:r w:rsidRPr="00366F01">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5ADD78" id="_x0000_t202" coordsize="21600,21600" o:spt="202" path="m,l,21600r21600,l21600,xe">
              <v:stroke joinstyle="miter"/>
              <v:path gradientshapeok="t" o:connecttype="rect"/>
            </v:shapetype>
            <v:shape id="MSIPCM4afa4ec6b807c4caa74c5904" o:spid="_x0000_s1026" type="#_x0000_t202" alt="{&quot;HashCode&quot;:-1747247690,&quot;Height&quot;:842.0,&quot;Width&quot;:595.0,&quot;Placement&quot;:&quot;Footer&quot;,&quot;Index&quot;:&quot;OddAndEven&quot;,&quot;Section&quot;:1,&quot;Top&quot;:0.0,&quot;Left&quot;:0.0}" style="position:absolute;margin-left:0;margin-top:805.45pt;width:595.35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" o:allowincell="f" filled="f" stroked="f" strokeweight=".5pt">
              <v:textbox inset=",0,,0">
                <w:txbxContent>
                  <w:p w14:paraId="0B9617CA" w14:textId="1D15397C" w:rsidR="00366F01" w:rsidRPr="00366F01" w:rsidRDefault="00366F01" w:rsidP="00366F01">
                    <w:pPr>
                      <w:jc w:val="center"/>
                      <w:rPr>
                        <w:rFonts w:ascii="Calibri" w:hAnsi="Calibri" w:cs="Calibri"/>
                        <w:color w:val="000000"/>
                        <w:sz w:val="24"/>
                      </w:rPr>
                    </w:pPr>
                    <w:r w:rsidRPr="00366F01">
                      <w:rPr>
                        <w:rFonts w:ascii="Calibri" w:hAnsi="Calibri" w:cs="Calibri"/>
                        <w:color w:val="000000"/>
                        <w:sz w:val="24"/>
                      </w:rPr>
                      <w:t>OFFICIAL-Sensitive</w:t>
                    </w:r>
                  </w:p>
                </w:txbxContent>
              </v:textbox>
              <w10:wrap anchorx="page" anchory="page"/>
            </v:shape>
          </w:pict>
        </mc:Fallback>
      </mc:AlternateContent>
    </w:r>
    <w:r w:rsidR="00E21650" w:rsidRPr="00D55628">
      <w:rPr>
        <w:noProof/>
      </w:rPr>
      <mc:AlternateContent>
        <mc:Choice Requires="wps">
          <w:drawing>
            <wp:anchor distT="0" distB="0" distL="114300" distR="114300" simplePos="0" relativeHeight="251658240" behindDoc="1" locked="1" layoutInCell="1" allowOverlap="1" wp14:anchorId="1FDEB8CD" wp14:editId="3E644D04">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82B17" w14:textId="3B82F86F" w:rsidR="00E21650" w:rsidRPr="0001226A" w:rsidRDefault="00E2165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EB8CD" id="Text Box 224" o:spid="_x0000_s1027"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filled="f" stroked="f">
              <v:textbox>
                <w:txbxContent>
                  <w:p w14:paraId="1CA82B17" w14:textId="3B82F86F" w:rsidR="00E21650" w:rsidRPr="0001226A" w:rsidRDefault="00E2165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38117" w14:textId="4C172E65" w:rsidR="00E21650" w:rsidRDefault="00366F01" w:rsidP="00213C82">
    <w:pPr>
      <w:pStyle w:val="Footer"/>
    </w:pPr>
    <w:r>
      <w:rPr>
        <w:noProof/>
      </w:rPr>
      <mc:AlternateContent>
        <mc:Choice Requires="wps">
          <w:drawing>
            <wp:anchor distT="0" distB="0" distL="114300" distR="114300" simplePos="0" relativeHeight="251658254" behindDoc="0" locked="0" layoutInCell="0" allowOverlap="1" wp14:anchorId="305BB30E" wp14:editId="26B35423">
              <wp:simplePos x="0" y="0"/>
              <wp:positionH relativeFrom="page">
                <wp:posOffset>0</wp:posOffset>
              </wp:positionH>
              <wp:positionV relativeFrom="page">
                <wp:posOffset>10229453</wp:posOffset>
              </wp:positionV>
              <wp:extent cx="7560945" cy="273050"/>
              <wp:effectExtent l="0" t="0" r="0" b="12700"/>
              <wp:wrapNone/>
              <wp:docPr id="13" name="MSIPCM1fad4eb682c3685be8f5cc53" descr="{&quot;HashCode&quot;:-174724769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FB8506" w14:textId="01F8FBFC" w:rsidR="00366F01" w:rsidRPr="00366F01" w:rsidRDefault="00366F01" w:rsidP="00366F01">
                          <w:pPr>
                            <w:jc w:val="center"/>
                            <w:rPr>
                              <w:rFonts w:ascii="Calibri" w:hAnsi="Calibri" w:cs="Calibri"/>
                              <w:color w:val="000000"/>
                              <w:sz w:val="24"/>
                            </w:rPr>
                          </w:pPr>
                          <w:r w:rsidRPr="00366F01">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5BB30E" id="_x0000_t202" coordsize="21600,21600" o:spt="202" path="m,l,21600r21600,l21600,xe">
              <v:stroke joinstyle="miter"/>
              <v:path gradientshapeok="t" o:connecttype="rect"/>
            </v:shapetype>
            <v:shape id="MSIPCM1fad4eb682c3685be8f5cc53" o:spid="_x0000_s1028" type="#_x0000_t202" alt="{&quot;HashCode&quot;:-1747247690,&quot;Height&quot;:842.0,&quot;Width&quot;:595.0,&quot;Placement&quot;:&quot;Footer&quot;,&quot;Index&quot;:&quot;Primary&quot;,&quot;Section&quot;:1,&quot;Top&quot;:0.0,&quot;Left&quot;:0.0}" style="position:absolute;margin-left:0;margin-top:805.45pt;width:595.35pt;height:21.5pt;z-index:251658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6maB4LICAABPBQAA&#10;DgAAAAAAAAAAAAAAAAAuAgAAZHJzL2Uyb0RvYy54bWxQSwECLQAUAAYACAAAACEAEXKnft8AAAAL&#10;AQAADwAAAAAAAAAAAAAAAAAMBQAAZHJzL2Rvd25yZXYueG1sUEsFBgAAAAAEAAQA8wAAABgGAAAA&#10;AA==&#10;" o:allowincell="f" filled="f" stroked="f" strokeweight=".5pt">
              <v:textbox inset=",0,,0">
                <w:txbxContent>
                  <w:p w14:paraId="36FB8506" w14:textId="01F8FBFC" w:rsidR="00366F01" w:rsidRPr="00366F01" w:rsidRDefault="00366F01" w:rsidP="00366F01">
                    <w:pPr>
                      <w:jc w:val="center"/>
                      <w:rPr>
                        <w:rFonts w:ascii="Calibri" w:hAnsi="Calibri" w:cs="Calibri"/>
                        <w:color w:val="000000"/>
                        <w:sz w:val="24"/>
                      </w:rPr>
                    </w:pPr>
                    <w:r w:rsidRPr="00366F01">
                      <w:rPr>
                        <w:rFonts w:ascii="Calibri" w:hAnsi="Calibri" w:cs="Calibri"/>
                        <w:color w:val="000000"/>
                        <w:sz w:val="24"/>
                      </w:rPr>
                      <w:t>OFFICIAL-Sensitive</w:t>
                    </w:r>
                  </w:p>
                </w:txbxContent>
              </v:textbox>
              <w10:wrap anchorx="page" anchory="page"/>
            </v:shape>
          </w:pict>
        </mc:Fallback>
      </mc:AlternateContent>
    </w:r>
    <w:r w:rsidR="00E21650" w:rsidRPr="00D55628">
      <w:rPr>
        <w:noProof/>
      </w:rPr>
      <mc:AlternateContent>
        <mc:Choice Requires="wps">
          <w:drawing>
            <wp:anchor distT="0" distB="0" distL="114300" distR="114300" simplePos="0" relativeHeight="251658241" behindDoc="1" locked="1" layoutInCell="1" allowOverlap="1" wp14:anchorId="28EB634D" wp14:editId="694D5A6F">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5A77C" w14:textId="48CD390A" w:rsidR="00E21650" w:rsidRPr="0001226A" w:rsidRDefault="00E2165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634D" id="_x0000_s1029"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filled="f" stroked="f">
              <v:textbox>
                <w:txbxContent>
                  <w:p w14:paraId="1325A77C" w14:textId="48CD390A" w:rsidR="00E21650" w:rsidRPr="0001226A" w:rsidRDefault="00E2165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31B0A" w14:textId="499AFB53" w:rsidR="00E21650" w:rsidRDefault="00366F01" w:rsidP="00BF3066">
    <w:pPr>
      <w:pStyle w:val="Footer"/>
      <w:spacing w:before="1600"/>
    </w:pPr>
    <w:r>
      <w:rPr>
        <w:noProof/>
      </w:rPr>
      <mc:AlternateContent>
        <mc:Choice Requires="wps">
          <w:drawing>
            <wp:anchor distT="0" distB="0" distL="114300" distR="114300" simplePos="0" relativeHeight="251658255" behindDoc="0" locked="0" layoutInCell="0" allowOverlap="1" wp14:anchorId="59A873BF" wp14:editId="0330D1C6">
              <wp:simplePos x="0" y="0"/>
              <wp:positionH relativeFrom="page">
                <wp:posOffset>0</wp:posOffset>
              </wp:positionH>
              <wp:positionV relativeFrom="page">
                <wp:posOffset>10229215</wp:posOffset>
              </wp:positionV>
              <wp:extent cx="7560945" cy="273050"/>
              <wp:effectExtent l="0" t="0" r="0" b="12700"/>
              <wp:wrapNone/>
              <wp:docPr id="14" name="MSIPCMf2f849039ae9844e7a2175a2" descr="{&quot;HashCode&quot;:-174724769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159D84" w14:textId="2E0C5838" w:rsidR="00366F01" w:rsidRPr="00366F01" w:rsidRDefault="00366F01" w:rsidP="00366F01">
                          <w:pPr>
                            <w:jc w:val="center"/>
                            <w:rPr>
                              <w:rFonts w:ascii="Calibri" w:hAnsi="Calibri" w:cs="Calibri"/>
                              <w:color w:val="000000"/>
                              <w:sz w:val="24"/>
                            </w:rPr>
                          </w:pPr>
                          <w:r w:rsidRPr="00366F01">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A873BF" id="_x0000_t202" coordsize="21600,21600" o:spt="202" path="m,l,21600r21600,l21600,xe">
              <v:stroke joinstyle="miter"/>
              <v:path gradientshapeok="t" o:connecttype="rect"/>
            </v:shapetype>
            <v:shape id="MSIPCMf2f849039ae9844e7a2175a2" o:spid="_x0000_s1030" type="#_x0000_t202" alt="{&quot;HashCode&quot;:-1747247690,&quot;Height&quot;:842.0,&quot;Width&quot;:595.0,&quot;Placement&quot;:&quot;Footer&quot;,&quot;Index&quot;:&quot;FirstPage&quot;,&quot;Section&quot;:1,&quot;Top&quot;:0.0,&quot;Left&quot;:0.0}" style="position:absolute;margin-left:0;margin-top:805.45pt;width:595.35pt;height:21.5pt;z-index:251658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CHww/WzAgAAUQUA&#10;AA4AAAAAAAAAAAAAAAAALgIAAGRycy9lMm9Eb2MueG1sUEsBAi0AFAAGAAgAAAAhABFyp37fAAAA&#10;CwEAAA8AAAAAAAAAAAAAAAAADQUAAGRycy9kb3ducmV2LnhtbFBLBQYAAAAABAAEAPMAAAAZBgAA&#10;AAA=&#10;" o:allowincell="f" filled="f" stroked="f" strokeweight=".5pt">
              <v:textbox inset=",0,,0">
                <w:txbxContent>
                  <w:p w14:paraId="47159D84" w14:textId="2E0C5838" w:rsidR="00366F01" w:rsidRPr="00366F01" w:rsidRDefault="00366F01" w:rsidP="00366F01">
                    <w:pPr>
                      <w:jc w:val="center"/>
                      <w:rPr>
                        <w:rFonts w:ascii="Calibri" w:hAnsi="Calibri" w:cs="Calibri"/>
                        <w:color w:val="000000"/>
                        <w:sz w:val="24"/>
                      </w:rPr>
                    </w:pPr>
                    <w:r w:rsidRPr="00366F01">
                      <w:rPr>
                        <w:rFonts w:ascii="Calibri" w:hAnsi="Calibri" w:cs="Calibri"/>
                        <w:color w:val="000000"/>
                        <w:sz w:val="24"/>
                      </w:rPr>
                      <w:t>OFFICIAL-Sensitive</w:t>
                    </w:r>
                  </w:p>
                </w:txbxContent>
              </v:textbox>
              <w10:wrap anchorx="page" anchory="page"/>
            </v:shape>
          </w:pict>
        </mc:Fallback>
      </mc:AlternateContent>
    </w:r>
    <w:r w:rsidR="00E21650">
      <w:rPr>
        <w:noProof/>
      </w:rPr>
      <w:drawing>
        <wp:anchor distT="0" distB="0" distL="114300" distR="114300" simplePos="0" relativeHeight="251658253" behindDoc="1" locked="1" layoutInCell="1" allowOverlap="1" wp14:anchorId="1D006FDB" wp14:editId="34CFE440">
          <wp:simplePos x="0" y="0"/>
          <wp:positionH relativeFrom="page">
            <wp:align>right</wp:align>
          </wp:positionH>
          <wp:positionV relativeFrom="page">
            <wp:align>bottom</wp:align>
          </wp:positionV>
          <wp:extent cx="2408753" cy="1085850"/>
          <wp:effectExtent l="0" t="0" r="0" b="0"/>
          <wp:wrapNone/>
          <wp:docPr id="1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1650">
      <w:rPr>
        <w:noProof/>
        <w:sz w:val="18"/>
      </w:rPr>
      <mc:AlternateContent>
        <mc:Choice Requires="wps">
          <w:drawing>
            <wp:anchor distT="0" distB="0" distL="114300" distR="114300" simplePos="0" relativeHeight="251658252" behindDoc="0" locked="1" layoutInCell="1" allowOverlap="1" wp14:anchorId="26742DDD" wp14:editId="52103D1E">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42AAC5" w14:textId="77777777" w:rsidR="00E21650" w:rsidRPr="009F69FA" w:rsidRDefault="00E21650"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42DDD" id="WebAddress" o:spid="_x0000_s1031" type="#_x0000_t202" style="position:absolute;margin-left:0;margin-top:0;width:303pt;height:56.7pt;z-index:25165825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DlKc4MC&#10;AABqBQAADgAAAAAAAAAAAAAAAAAuAgAAZHJzL2Uyb0RvYy54bWxQSwECLQAUAAYACAAAACEAGENR&#10;AdsAAAAFAQAADwAAAAAAAAAAAAAAAADdBAAAZHJzL2Rvd25yZXYueG1sUEsFBgAAAAAEAAQA8wAA&#10;AOUFAAAAAA==&#10;" filled="f" stroked="f" strokeweight=".5pt">
              <v:textbox inset="15mm">
                <w:txbxContent>
                  <w:p w14:paraId="0842AAC5" w14:textId="77777777" w:rsidR="00E21650" w:rsidRPr="009F69FA" w:rsidRDefault="00E21650" w:rsidP="00213C82">
                    <w:pPr>
                      <w:pStyle w:val="xWeb"/>
                    </w:pPr>
                    <w:r w:rsidRPr="009F69FA">
                      <w:t>de</w:t>
                    </w:r>
                    <w:r>
                      <w:t>lwp</w:t>
                    </w:r>
                    <w:r w:rsidRPr="009F69FA">
                      <w:t>.vic.gov.au</w:t>
                    </w:r>
                  </w:p>
                </w:txbxContent>
              </v:textbox>
              <w10:wrap anchorx="page" anchory="page"/>
              <w10:anchorlock/>
            </v:shape>
          </w:pict>
        </mc:Fallback>
      </mc:AlternateContent>
    </w:r>
    <w:r w:rsidR="00E21650">
      <w:rPr>
        <w:noProof/>
        <w:sz w:val="18"/>
      </w:rPr>
      <w:drawing>
        <wp:anchor distT="0" distB="0" distL="114300" distR="114300" simplePos="0" relativeHeight="251658251" behindDoc="1" locked="1" layoutInCell="1" allowOverlap="1" wp14:anchorId="54058CD3" wp14:editId="73F86E30">
          <wp:simplePos x="0" y="0"/>
          <wp:positionH relativeFrom="page">
            <wp:align>right</wp:align>
          </wp:positionH>
          <wp:positionV relativeFrom="page">
            <wp:align>bottom</wp:align>
          </wp:positionV>
          <wp:extent cx="2422800" cy="1083600"/>
          <wp:effectExtent l="0" t="0" r="0" b="0"/>
          <wp:wrapNone/>
          <wp:docPr id="1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CFEA9" w14:textId="77777777" w:rsidR="00BC159A" w:rsidRPr="008F5280" w:rsidRDefault="00BC159A" w:rsidP="008F5280">
      <w:pPr>
        <w:pStyle w:val="FootnoteSeparator"/>
      </w:pPr>
    </w:p>
    <w:p w14:paraId="51A295DA" w14:textId="77777777" w:rsidR="00BC159A" w:rsidRDefault="00BC159A"/>
  </w:footnote>
  <w:footnote w:type="continuationSeparator" w:id="0">
    <w:p w14:paraId="064E4C58" w14:textId="77777777" w:rsidR="00BC159A" w:rsidRDefault="00BC159A" w:rsidP="008F5280">
      <w:pPr>
        <w:pStyle w:val="FootnoteSeparator"/>
      </w:pPr>
    </w:p>
    <w:p w14:paraId="04D38358" w14:textId="77777777" w:rsidR="00BC159A" w:rsidRDefault="00BC159A"/>
    <w:p w14:paraId="4162835C" w14:textId="77777777" w:rsidR="00BC159A" w:rsidRDefault="00BC159A"/>
  </w:footnote>
  <w:footnote w:type="continuationNotice" w:id="1">
    <w:p w14:paraId="3856135F" w14:textId="77777777" w:rsidR="00BC159A" w:rsidRDefault="00BC159A" w:rsidP="00D55628"/>
    <w:p w14:paraId="5931F7F4" w14:textId="77777777" w:rsidR="00BC159A" w:rsidRDefault="00BC159A"/>
    <w:p w14:paraId="6D0240AD" w14:textId="77777777" w:rsidR="00BC159A" w:rsidRDefault="00BC15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21650" w:rsidRPr="00975ED3" w14:paraId="4087D12F" w14:textId="77777777" w:rsidTr="00F549F7">
      <w:trPr>
        <w:trHeight w:hRule="exact" w:val="1418"/>
      </w:trPr>
      <w:tc>
        <w:tcPr>
          <w:tcW w:w="7761" w:type="dxa"/>
          <w:vAlign w:val="center"/>
        </w:tcPr>
        <w:p w14:paraId="5EAA262F" w14:textId="5656B452" w:rsidR="00E21650" w:rsidRPr="003B531F" w:rsidRDefault="008F4209" w:rsidP="003B531F">
          <w:pPr>
            <w:pStyle w:val="Header"/>
            <w:ind w:left="-426" w:hanging="141"/>
            <w:rPr>
              <w:sz w:val="38"/>
              <w:szCs w:val="38"/>
            </w:rPr>
          </w:pPr>
          <w:r w:rsidRPr="003B531F">
            <w:rPr>
              <w:sz w:val="38"/>
              <w:szCs w:val="38"/>
            </w:rPr>
            <w:fldChar w:fldCharType="begin"/>
          </w:r>
          <w:r w:rsidRPr="003B531F">
            <w:rPr>
              <w:sz w:val="38"/>
              <w:szCs w:val="38"/>
            </w:rPr>
            <w:instrText xml:space="preserve"> STYLEREF  Title  \* MERGEFORMAT </w:instrText>
          </w:r>
          <w:r w:rsidRPr="003B531F">
            <w:rPr>
              <w:sz w:val="38"/>
              <w:szCs w:val="38"/>
            </w:rPr>
            <w:fldChar w:fldCharType="separate"/>
          </w:r>
          <w:r w:rsidR="00D543BA">
            <w:rPr>
              <w:noProof/>
              <w:sz w:val="38"/>
              <w:szCs w:val="38"/>
            </w:rPr>
            <w:t>Fact Sheet</w:t>
          </w:r>
          <w:r w:rsidRPr="003B531F">
            <w:rPr>
              <w:noProof/>
              <w:sz w:val="38"/>
              <w:szCs w:val="38"/>
            </w:rPr>
            <w:fldChar w:fldCharType="end"/>
          </w:r>
        </w:p>
      </w:tc>
    </w:tr>
  </w:tbl>
  <w:p w14:paraId="3570D86F" w14:textId="77777777" w:rsidR="00E21650" w:rsidRDefault="00E21650" w:rsidP="00254A01">
    <w:pPr>
      <w:pStyle w:val="Header"/>
    </w:pPr>
    <w:r w:rsidRPr="00806AB6">
      <w:rPr>
        <w:noProof/>
      </w:rPr>
      <mc:AlternateContent>
        <mc:Choice Requires="wps">
          <w:drawing>
            <wp:anchor distT="0" distB="0" distL="114300" distR="114300" simplePos="0" relativeHeight="251658250" behindDoc="1" locked="0" layoutInCell="1" allowOverlap="1" wp14:anchorId="14AA5E70" wp14:editId="66F5B4D1">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96CD7" id="TriangleRight" o:spid="_x0000_s1026" style="position:absolute;margin-left:56.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Rq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ST&#10;9AgpQ5WV9jvbk/yX0P2+4dsJsdbZI5rf6HbI4qcAo9DmDyUNBmxK7e8tM4IS+UVhgs2TyQTsXVhM&#10;pucjLMzQsx56mOIIlVJHcSu9ee3aKb6tjR9TKEmomNKfMHTy0g+HkF+bVbfAEA3ydAPfT+nhOqCe&#10;f0vLJ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cQPEat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7B26B6B9" wp14:editId="173CE0A1">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7D3997" id="TriangleLeft" o:spid="_x0000_s1026" style="position:absolute;margin-left:22.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2xzg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0AFNsc4CAADLBgAADgAAAAAAAAAAAAAAAAAuAgAAZHJzL2Uyb0RvYy54&#10;bWxQSwECLQAUAAYACAAAACEAn1Cyd94AAAAJAQAADwAAAAAAAAAAAAAAAAAoBQAAZHJzL2Rvd25y&#10;ZXYueG1sUEsFBgAAAAAEAAQA8wAAADM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15823910" wp14:editId="3FD3D39C">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D3DB04" id="Rectangle" o:spid="_x0000_s1026" style="position:absolute;margin-left:22.7pt;margin-top:22.7pt;width:552.7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452BE46E" w14:textId="77777777" w:rsidR="00E21650" w:rsidRPr="00254A01" w:rsidRDefault="00E21650"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21650" w:rsidRPr="00975ED3" w14:paraId="08CE05D8" w14:textId="77777777" w:rsidTr="00F549F7">
      <w:trPr>
        <w:trHeight w:hRule="exact" w:val="1418"/>
      </w:trPr>
      <w:tc>
        <w:tcPr>
          <w:tcW w:w="7761" w:type="dxa"/>
          <w:vAlign w:val="center"/>
        </w:tcPr>
        <w:p w14:paraId="202D66D0" w14:textId="041E065B" w:rsidR="00E21650" w:rsidRPr="00975ED3" w:rsidRDefault="00C54473" w:rsidP="00F549F7">
          <w:pPr>
            <w:pStyle w:val="Header"/>
          </w:pPr>
          <w:r>
            <w:rPr>
              <w:noProof/>
            </w:rPr>
            <w:fldChar w:fldCharType="begin"/>
          </w:r>
          <w:r>
            <w:rPr>
              <w:noProof/>
            </w:rPr>
            <w:instrText xml:space="preserve"> STYLEREF  Title  \* MERGEFORMAT </w:instrText>
          </w:r>
          <w:r>
            <w:rPr>
              <w:noProof/>
            </w:rPr>
            <w:fldChar w:fldCharType="separate"/>
          </w:r>
          <w:r w:rsidR="00D543BA">
            <w:rPr>
              <w:noProof/>
            </w:rPr>
            <w:t>Kangaroo Harvest Quota for Victoria, 2021</w:t>
          </w:r>
          <w:r>
            <w:rPr>
              <w:noProof/>
            </w:rPr>
            <w:fldChar w:fldCharType="end"/>
          </w:r>
        </w:p>
      </w:tc>
    </w:tr>
  </w:tbl>
  <w:p w14:paraId="62C2DF7F" w14:textId="77777777" w:rsidR="00E21650" w:rsidRDefault="00E21650" w:rsidP="00254A01">
    <w:pPr>
      <w:pStyle w:val="Header"/>
    </w:pPr>
    <w:r w:rsidRPr="00806AB6">
      <w:rPr>
        <w:noProof/>
      </w:rPr>
      <mc:AlternateContent>
        <mc:Choice Requires="wps">
          <w:drawing>
            <wp:anchor distT="0" distB="0" distL="114300" distR="114300" simplePos="0" relativeHeight="251658249" behindDoc="1" locked="0" layoutInCell="1" allowOverlap="1" wp14:anchorId="3C69D560" wp14:editId="432B8536">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57AF67" id="TriangleRight" o:spid="_x0000_s1026" style="position:absolute;margin-left:56.7pt;margin-top:22.7pt;width:68.0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vDzwIAAN0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8" behindDoc="1" locked="0" layoutInCell="1" allowOverlap="1" wp14:anchorId="77A25170" wp14:editId="291B3A50">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116568" id="TriangleLeft" o:spid="_x0000_s1026" style="position:absolute;margin-left:22.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pZ7zgIAAMs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htwllChWIUdLUzK1luJR5M4L1NR2Dtxz/WQ8RVs/av7TwhAdWfzGAkNWzVedwQ/bOB1E2eWm8idB&#10;l+yC9i977cXOEY6PV7NJHCNDHKZrrLD2N7B5f5hvrPssdHDEto/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4dSSk8lTFRxJw3ZMsxCxrlQbtYpeYSU&#10;IblK+5PtTf5L6HXf3u08WOnsBa1udDtR8QfAotDmNyUNpmlK7a8NM4IS+UVhXF0nkwkIubCZTC9H&#10;2JihZTW0MMXhKqWOohj98s61I3tTm3Jd4KYkJErpTxgxeelHQYivjarbYGIGebrp7kfycB9Qh3/Q&#10;4g8A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NN6We84CAADLBgAADgAAAAAAAAAAAAAAAAAuAgAAZHJzL2Uyb0RvYy54&#10;bWxQSwECLQAUAAYACAAAACEAn1Cyd94AAAAJAQAADwAAAAAAAAAAAAAAAAAoBQAAZHJzL2Rvd25y&#10;ZXYueG1sUEsFBgAAAAAEAAQA8wAAADM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7" behindDoc="1" locked="0" layoutInCell="1" allowOverlap="1" wp14:anchorId="1498D606" wp14:editId="4657582E">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59F9A5" id="Rectangle" o:spid="_x0000_s1026" style="position:absolute;margin-left:22.7pt;margin-top:22.7pt;width:552.7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6904F588" w14:textId="77777777" w:rsidR="00E21650" w:rsidRDefault="00E21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D12B3" w14:textId="77777777" w:rsidR="00E21650" w:rsidRPr="00E97294" w:rsidRDefault="00E21650" w:rsidP="005D6FCD">
    <w:pPr>
      <w:pStyle w:val="Header"/>
      <w:tabs>
        <w:tab w:val="left" w:pos="1985"/>
      </w:tabs>
    </w:pPr>
    <w:r w:rsidRPr="00806AB6">
      <w:rPr>
        <w:noProof/>
      </w:rPr>
      <mc:AlternateContent>
        <mc:Choice Requires="wps">
          <w:drawing>
            <wp:anchor distT="0" distB="0" distL="114300" distR="114300" simplePos="0" relativeHeight="251658245" behindDoc="1" locked="0" layoutInCell="1" allowOverlap="1" wp14:anchorId="57934FE1" wp14:editId="496C58BC">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7AFB2F" id="TriangleRight" o:spid="_x0000_s1026" style="position:absolute;margin-left:56.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KL0AIAAN4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zJpii9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5C94F0A6" wp14:editId="58E0EDAA">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937112" id="TriangleLeft" o:spid="_x0000_s1026" style="position:absolute;margin-left:22.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H+zgIAAMs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uTfhLvur3c7D1Y6e8FVN7qdqPgHQFBo85uSBtM0pfbXhhlBifyiMK6uk8kEglxYTKaX&#10;IyzMMLMaZpjioEqpoziMPrxz7cje1KZcF9gpCY1S+hNGTF76URDqa6vqFpiYwZ5uuvuRPFwH1OE/&#10;aPEH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SmUB/s4CAADLBgAADgAAAAAAAAAAAAAAAAAuAgAAZHJzL2Uyb0RvYy54&#10;bWxQSwECLQAUAAYACAAAACEAn1Cyd94AAAAJAQAADwAAAAAAAAAAAAAAAAAoBQAAZHJzL2Rvd25y&#10;ZXYueG1sUEsFBgAAAAAEAAQA8wAAADM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480A7909" wp14:editId="54D225C9">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AD5822"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364C627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475E671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92474E"/>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127A2F8C"/>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6FF819DC"/>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B980F4C4"/>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387E9AA2"/>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960A891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5CBAA9B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2C4FF7"/>
    <w:multiLevelType w:val="hybridMultilevel"/>
    <w:tmpl w:val="92E86644"/>
    <w:lvl w:ilvl="0" w:tplc="0C090001">
      <w:start w:val="1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hybridMultilevel"/>
    <w:tmpl w:val="75CA4D72"/>
    <w:name w:val="DEPITableBullets"/>
    <w:lvl w:ilvl="0" w:tplc="7FD0AD7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4A867E44">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9B160AB2">
      <w:start w:val="1"/>
      <w:numFmt w:val="bullet"/>
      <w:pStyle w:val="TableTextBullet3"/>
      <w:lvlText w:val=""/>
      <w:lvlJc w:val="left"/>
      <w:pPr>
        <w:tabs>
          <w:tab w:val="num" w:pos="624"/>
        </w:tabs>
        <w:ind w:left="624" w:hanging="170"/>
      </w:pPr>
      <w:rPr>
        <w:rFonts w:ascii="Symbol" w:hAnsi="Symbol" w:hint="default"/>
        <w:position w:val="3"/>
        <w:sz w:val="18"/>
      </w:rPr>
    </w:lvl>
    <w:lvl w:ilvl="3" w:tplc="AE5A5542">
      <w:start w:val="1"/>
      <w:numFmt w:val="none"/>
      <w:lvlText w:val=""/>
      <w:lvlJc w:val="left"/>
      <w:pPr>
        <w:ind w:left="2767" w:hanging="360"/>
      </w:pPr>
      <w:rPr>
        <w:rFonts w:hint="default"/>
      </w:rPr>
    </w:lvl>
    <w:lvl w:ilvl="4" w:tplc="3A5C33C2">
      <w:start w:val="1"/>
      <w:numFmt w:val="none"/>
      <w:lvlText w:val=""/>
      <w:lvlJc w:val="left"/>
      <w:pPr>
        <w:ind w:left="3487" w:hanging="360"/>
      </w:pPr>
      <w:rPr>
        <w:rFonts w:hint="default"/>
      </w:rPr>
    </w:lvl>
    <w:lvl w:ilvl="5" w:tplc="283CD372">
      <w:start w:val="1"/>
      <w:numFmt w:val="none"/>
      <w:lvlText w:val=""/>
      <w:lvlJc w:val="left"/>
      <w:pPr>
        <w:ind w:left="4207" w:hanging="360"/>
      </w:pPr>
      <w:rPr>
        <w:rFonts w:hint="default"/>
      </w:rPr>
    </w:lvl>
    <w:lvl w:ilvl="6" w:tplc="47EC7536">
      <w:start w:val="1"/>
      <w:numFmt w:val="none"/>
      <w:lvlText w:val=""/>
      <w:lvlJc w:val="left"/>
      <w:pPr>
        <w:ind w:left="4927" w:hanging="360"/>
      </w:pPr>
      <w:rPr>
        <w:rFonts w:hint="default"/>
      </w:rPr>
    </w:lvl>
    <w:lvl w:ilvl="7" w:tplc="140C5DAE">
      <w:start w:val="1"/>
      <w:numFmt w:val="none"/>
      <w:lvlText w:val=""/>
      <w:lvlJc w:val="left"/>
      <w:pPr>
        <w:ind w:left="5647" w:hanging="360"/>
      </w:pPr>
      <w:rPr>
        <w:rFonts w:hint="default"/>
      </w:rPr>
    </w:lvl>
    <w:lvl w:ilvl="8" w:tplc="4A8C5B0C">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32909CA"/>
    <w:multiLevelType w:val="hybridMultilevel"/>
    <w:tmpl w:val="7AF69070"/>
    <w:lvl w:ilvl="0" w:tplc="472A9F2A">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595665"/>
    <w:multiLevelType w:val="hybridMultilevel"/>
    <w:tmpl w:val="D4D0DA64"/>
    <w:lvl w:ilvl="0" w:tplc="AFB89B16">
      <w:start w:val="1"/>
      <w:numFmt w:val="bullet"/>
      <w:pStyle w:val="dotpointindented"/>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EB148D0"/>
    <w:multiLevelType w:val="hybridMultilevel"/>
    <w:tmpl w:val="02D4B8F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D545EC4"/>
    <w:multiLevelType w:val="multilevel"/>
    <w:tmpl w:val="CEEA82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9"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0"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8D615B9"/>
    <w:multiLevelType w:val="hybridMultilevel"/>
    <w:tmpl w:val="5B18163C"/>
    <w:lvl w:ilvl="0" w:tplc="6436D51E">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4"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6"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1"/>
  </w:num>
  <w:num w:numId="2">
    <w:abstractNumId w:val="32"/>
  </w:num>
  <w:num w:numId="3">
    <w:abstractNumId w:val="28"/>
  </w:num>
  <w:num w:numId="4">
    <w:abstractNumId w:val="36"/>
  </w:num>
  <w:num w:numId="5">
    <w:abstractNumId w:val="18"/>
  </w:num>
  <w:num w:numId="6">
    <w:abstractNumId w:val="13"/>
  </w:num>
  <w:num w:numId="7">
    <w:abstractNumId w:val="11"/>
  </w:num>
  <w:num w:numId="8">
    <w:abstractNumId w:val="10"/>
  </w:num>
  <w:num w:numId="9">
    <w:abstractNumId w:val="33"/>
  </w:num>
  <w:num w:numId="10">
    <w:abstractNumId w:val="14"/>
  </w:num>
  <w:num w:numId="11">
    <w:abstractNumId w:val="1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5"/>
    <w:lvlOverride w:ilvl="0">
      <w:startOverride w:val="1"/>
    </w:lvlOverride>
  </w:num>
  <w:num w:numId="29">
    <w:abstractNumId w:val="23"/>
  </w:num>
  <w:num w:numId="30">
    <w:abstractNumId w:val="34"/>
  </w:num>
  <w:num w:numId="31">
    <w:abstractNumId w:val="8"/>
  </w:num>
  <w:num w:numId="32">
    <w:abstractNumId w:val="30"/>
  </w:num>
  <w:num w:numId="33">
    <w:abstractNumId w:val="24"/>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31"/>
  </w:num>
  <w:num w:numId="44">
    <w:abstractNumId w:val="16"/>
  </w:num>
  <w:num w:numId="45">
    <w:abstractNumId w:val="11"/>
  </w:num>
  <w:num w:numId="46">
    <w:abstractNumId w:val="17"/>
  </w:num>
  <w:num w:numId="47">
    <w:abstractNumId w:val="11"/>
  </w:num>
  <w:num w:numId="48">
    <w:abstractNumId w:val="22"/>
  </w:num>
  <w:num w:numId="4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F549F7"/>
    <w:rsid w:val="0000017F"/>
    <w:rsid w:val="00000279"/>
    <w:rsid w:val="000004B9"/>
    <w:rsid w:val="000004BD"/>
    <w:rsid w:val="00000B7A"/>
    <w:rsid w:val="00000C89"/>
    <w:rsid w:val="00000FEB"/>
    <w:rsid w:val="00001033"/>
    <w:rsid w:val="000012BE"/>
    <w:rsid w:val="0000177C"/>
    <w:rsid w:val="00001BD3"/>
    <w:rsid w:val="00001E86"/>
    <w:rsid w:val="00001F76"/>
    <w:rsid w:val="000024EB"/>
    <w:rsid w:val="0000279C"/>
    <w:rsid w:val="000028B4"/>
    <w:rsid w:val="00002DE1"/>
    <w:rsid w:val="00003960"/>
    <w:rsid w:val="00003977"/>
    <w:rsid w:val="00004023"/>
    <w:rsid w:val="00004237"/>
    <w:rsid w:val="00004339"/>
    <w:rsid w:val="0000456E"/>
    <w:rsid w:val="00004641"/>
    <w:rsid w:val="0000491E"/>
    <w:rsid w:val="00004CA4"/>
    <w:rsid w:val="00005261"/>
    <w:rsid w:val="00005647"/>
    <w:rsid w:val="0000591C"/>
    <w:rsid w:val="00005CF3"/>
    <w:rsid w:val="00006000"/>
    <w:rsid w:val="00006769"/>
    <w:rsid w:val="000068D4"/>
    <w:rsid w:val="00006A2C"/>
    <w:rsid w:val="00006F08"/>
    <w:rsid w:val="000079BC"/>
    <w:rsid w:val="00007EC4"/>
    <w:rsid w:val="000108DC"/>
    <w:rsid w:val="0001099A"/>
    <w:rsid w:val="00010A57"/>
    <w:rsid w:val="00010AAD"/>
    <w:rsid w:val="00010E3F"/>
    <w:rsid w:val="00010FAD"/>
    <w:rsid w:val="0001107C"/>
    <w:rsid w:val="000114BD"/>
    <w:rsid w:val="000118BF"/>
    <w:rsid w:val="000118FD"/>
    <w:rsid w:val="00011D4A"/>
    <w:rsid w:val="00011F39"/>
    <w:rsid w:val="0001226A"/>
    <w:rsid w:val="00012B94"/>
    <w:rsid w:val="00012E66"/>
    <w:rsid w:val="00012EC2"/>
    <w:rsid w:val="00013360"/>
    <w:rsid w:val="0001362A"/>
    <w:rsid w:val="0001389C"/>
    <w:rsid w:val="0001393A"/>
    <w:rsid w:val="00013BAE"/>
    <w:rsid w:val="00013DC6"/>
    <w:rsid w:val="0001466C"/>
    <w:rsid w:val="00014A53"/>
    <w:rsid w:val="00014E15"/>
    <w:rsid w:val="000150FC"/>
    <w:rsid w:val="0001552F"/>
    <w:rsid w:val="00015BB6"/>
    <w:rsid w:val="00016062"/>
    <w:rsid w:val="00016478"/>
    <w:rsid w:val="00016F1C"/>
    <w:rsid w:val="000171F8"/>
    <w:rsid w:val="000171FD"/>
    <w:rsid w:val="00017669"/>
    <w:rsid w:val="00017D91"/>
    <w:rsid w:val="00020DB2"/>
    <w:rsid w:val="00021A33"/>
    <w:rsid w:val="00021CF5"/>
    <w:rsid w:val="00021DC6"/>
    <w:rsid w:val="000222D6"/>
    <w:rsid w:val="0002261E"/>
    <w:rsid w:val="000227DA"/>
    <w:rsid w:val="00022F51"/>
    <w:rsid w:val="000230FD"/>
    <w:rsid w:val="00023231"/>
    <w:rsid w:val="0002325E"/>
    <w:rsid w:val="00023536"/>
    <w:rsid w:val="000236AE"/>
    <w:rsid w:val="00023AFB"/>
    <w:rsid w:val="0002404B"/>
    <w:rsid w:val="00024572"/>
    <w:rsid w:val="00024574"/>
    <w:rsid w:val="000245E2"/>
    <w:rsid w:val="00024896"/>
    <w:rsid w:val="00024990"/>
    <w:rsid w:val="00024D99"/>
    <w:rsid w:val="000251A3"/>
    <w:rsid w:val="00025217"/>
    <w:rsid w:val="000252E7"/>
    <w:rsid w:val="0002541C"/>
    <w:rsid w:val="00025A62"/>
    <w:rsid w:val="00025A84"/>
    <w:rsid w:val="00025ADB"/>
    <w:rsid w:val="00025F6C"/>
    <w:rsid w:val="00026290"/>
    <w:rsid w:val="000263AA"/>
    <w:rsid w:val="00026700"/>
    <w:rsid w:val="00026706"/>
    <w:rsid w:val="0002674C"/>
    <w:rsid w:val="00026854"/>
    <w:rsid w:val="00026A0B"/>
    <w:rsid w:val="00026AC5"/>
    <w:rsid w:val="00026CEF"/>
    <w:rsid w:val="0002719A"/>
    <w:rsid w:val="0002752C"/>
    <w:rsid w:val="00027779"/>
    <w:rsid w:val="00027D1E"/>
    <w:rsid w:val="00027E13"/>
    <w:rsid w:val="00027EED"/>
    <w:rsid w:val="00027F13"/>
    <w:rsid w:val="00027F33"/>
    <w:rsid w:val="000303AC"/>
    <w:rsid w:val="00030692"/>
    <w:rsid w:val="0003101C"/>
    <w:rsid w:val="0003108C"/>
    <w:rsid w:val="00031190"/>
    <w:rsid w:val="000312CC"/>
    <w:rsid w:val="000312E9"/>
    <w:rsid w:val="0003176C"/>
    <w:rsid w:val="00031E64"/>
    <w:rsid w:val="00031F2C"/>
    <w:rsid w:val="000323E0"/>
    <w:rsid w:val="000323EF"/>
    <w:rsid w:val="0003294B"/>
    <w:rsid w:val="00032D71"/>
    <w:rsid w:val="00033137"/>
    <w:rsid w:val="00033178"/>
    <w:rsid w:val="00033331"/>
    <w:rsid w:val="00033505"/>
    <w:rsid w:val="00033A8A"/>
    <w:rsid w:val="00034220"/>
    <w:rsid w:val="0003451C"/>
    <w:rsid w:val="00034A9F"/>
    <w:rsid w:val="00034E46"/>
    <w:rsid w:val="00035139"/>
    <w:rsid w:val="00035163"/>
    <w:rsid w:val="000351EF"/>
    <w:rsid w:val="00035B4E"/>
    <w:rsid w:val="00035F72"/>
    <w:rsid w:val="000362D6"/>
    <w:rsid w:val="00036908"/>
    <w:rsid w:val="00036A70"/>
    <w:rsid w:val="00036E18"/>
    <w:rsid w:val="00036FBD"/>
    <w:rsid w:val="00037072"/>
    <w:rsid w:val="00037CBD"/>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301"/>
    <w:rsid w:val="00046864"/>
    <w:rsid w:val="000468C7"/>
    <w:rsid w:val="00046EE3"/>
    <w:rsid w:val="000473A1"/>
    <w:rsid w:val="0004761D"/>
    <w:rsid w:val="00047C72"/>
    <w:rsid w:val="00047CE9"/>
    <w:rsid w:val="000501F1"/>
    <w:rsid w:val="00050257"/>
    <w:rsid w:val="00050487"/>
    <w:rsid w:val="000504A5"/>
    <w:rsid w:val="000507C3"/>
    <w:rsid w:val="00050CD0"/>
    <w:rsid w:val="000519AF"/>
    <w:rsid w:val="00052234"/>
    <w:rsid w:val="00052630"/>
    <w:rsid w:val="00052825"/>
    <w:rsid w:val="00052C61"/>
    <w:rsid w:val="0005319F"/>
    <w:rsid w:val="00053244"/>
    <w:rsid w:val="000534E2"/>
    <w:rsid w:val="00053921"/>
    <w:rsid w:val="00053A96"/>
    <w:rsid w:val="00053C43"/>
    <w:rsid w:val="0005472E"/>
    <w:rsid w:val="000547C6"/>
    <w:rsid w:val="00054AD4"/>
    <w:rsid w:val="00055546"/>
    <w:rsid w:val="0005568C"/>
    <w:rsid w:val="000557B4"/>
    <w:rsid w:val="00055860"/>
    <w:rsid w:val="00055D0B"/>
    <w:rsid w:val="000560BA"/>
    <w:rsid w:val="0005610D"/>
    <w:rsid w:val="000570E5"/>
    <w:rsid w:val="00057EB2"/>
    <w:rsid w:val="0006013C"/>
    <w:rsid w:val="00060538"/>
    <w:rsid w:val="00060EE0"/>
    <w:rsid w:val="00060FD9"/>
    <w:rsid w:val="00061573"/>
    <w:rsid w:val="000615A3"/>
    <w:rsid w:val="000617D7"/>
    <w:rsid w:val="000620DA"/>
    <w:rsid w:val="000623CA"/>
    <w:rsid w:val="000626EE"/>
    <w:rsid w:val="00062985"/>
    <w:rsid w:val="00062B1D"/>
    <w:rsid w:val="00063084"/>
    <w:rsid w:val="00063B8F"/>
    <w:rsid w:val="00063E71"/>
    <w:rsid w:val="000640A9"/>
    <w:rsid w:val="0006422E"/>
    <w:rsid w:val="00064489"/>
    <w:rsid w:val="00064E54"/>
    <w:rsid w:val="00065584"/>
    <w:rsid w:val="000655FD"/>
    <w:rsid w:val="00065A52"/>
    <w:rsid w:val="00065B63"/>
    <w:rsid w:val="000660C5"/>
    <w:rsid w:val="00066ABF"/>
    <w:rsid w:val="00066F02"/>
    <w:rsid w:val="00067098"/>
    <w:rsid w:val="0006742D"/>
    <w:rsid w:val="00067594"/>
    <w:rsid w:val="000676F8"/>
    <w:rsid w:val="00067769"/>
    <w:rsid w:val="000704F3"/>
    <w:rsid w:val="000706E4"/>
    <w:rsid w:val="00070A63"/>
    <w:rsid w:val="00070B68"/>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DC2"/>
    <w:rsid w:val="00073F07"/>
    <w:rsid w:val="00073F9C"/>
    <w:rsid w:val="00074224"/>
    <w:rsid w:val="000742AF"/>
    <w:rsid w:val="00074430"/>
    <w:rsid w:val="00074582"/>
    <w:rsid w:val="00074A1F"/>
    <w:rsid w:val="00074C2B"/>
    <w:rsid w:val="000752FC"/>
    <w:rsid w:val="000758E3"/>
    <w:rsid w:val="00075F18"/>
    <w:rsid w:val="000766E7"/>
    <w:rsid w:val="0007673A"/>
    <w:rsid w:val="00076B41"/>
    <w:rsid w:val="0008006E"/>
    <w:rsid w:val="000802A9"/>
    <w:rsid w:val="000802CC"/>
    <w:rsid w:val="0008061A"/>
    <w:rsid w:val="000808A7"/>
    <w:rsid w:val="0008098A"/>
    <w:rsid w:val="0008129B"/>
    <w:rsid w:val="0008155D"/>
    <w:rsid w:val="000816AD"/>
    <w:rsid w:val="0008221A"/>
    <w:rsid w:val="00082224"/>
    <w:rsid w:val="0008252E"/>
    <w:rsid w:val="00082889"/>
    <w:rsid w:val="000828F6"/>
    <w:rsid w:val="00082914"/>
    <w:rsid w:val="0008309F"/>
    <w:rsid w:val="000838A2"/>
    <w:rsid w:val="00083917"/>
    <w:rsid w:val="00083CD6"/>
    <w:rsid w:val="00084187"/>
    <w:rsid w:val="00084380"/>
    <w:rsid w:val="000844C7"/>
    <w:rsid w:val="000846A3"/>
    <w:rsid w:val="00084CB1"/>
    <w:rsid w:val="00085689"/>
    <w:rsid w:val="0008568F"/>
    <w:rsid w:val="00086E1B"/>
    <w:rsid w:val="0008745F"/>
    <w:rsid w:val="000878C9"/>
    <w:rsid w:val="000908D6"/>
    <w:rsid w:val="0009125C"/>
    <w:rsid w:val="000913AD"/>
    <w:rsid w:val="00091F49"/>
    <w:rsid w:val="00091FE8"/>
    <w:rsid w:val="0009214D"/>
    <w:rsid w:val="000922EC"/>
    <w:rsid w:val="00093051"/>
    <w:rsid w:val="00093286"/>
    <w:rsid w:val="000935F8"/>
    <w:rsid w:val="000938C5"/>
    <w:rsid w:val="00093F02"/>
    <w:rsid w:val="000948CF"/>
    <w:rsid w:val="00094A84"/>
    <w:rsid w:val="00094F27"/>
    <w:rsid w:val="0009521E"/>
    <w:rsid w:val="000953E0"/>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95A"/>
    <w:rsid w:val="000A2A90"/>
    <w:rsid w:val="000A2C62"/>
    <w:rsid w:val="000A2E96"/>
    <w:rsid w:val="000A30F9"/>
    <w:rsid w:val="000A32BE"/>
    <w:rsid w:val="000A3481"/>
    <w:rsid w:val="000A3721"/>
    <w:rsid w:val="000A3841"/>
    <w:rsid w:val="000A3B01"/>
    <w:rsid w:val="000A4744"/>
    <w:rsid w:val="000A4D9F"/>
    <w:rsid w:val="000A51F3"/>
    <w:rsid w:val="000A52ED"/>
    <w:rsid w:val="000A5529"/>
    <w:rsid w:val="000A5783"/>
    <w:rsid w:val="000A5E67"/>
    <w:rsid w:val="000A5EB2"/>
    <w:rsid w:val="000A5EBD"/>
    <w:rsid w:val="000A6267"/>
    <w:rsid w:val="000A6592"/>
    <w:rsid w:val="000A6C89"/>
    <w:rsid w:val="000A719A"/>
    <w:rsid w:val="000A719B"/>
    <w:rsid w:val="000A73D0"/>
    <w:rsid w:val="000A73DC"/>
    <w:rsid w:val="000A7418"/>
    <w:rsid w:val="000A75EE"/>
    <w:rsid w:val="000A78C3"/>
    <w:rsid w:val="000A7E08"/>
    <w:rsid w:val="000B00B4"/>
    <w:rsid w:val="000B012B"/>
    <w:rsid w:val="000B0536"/>
    <w:rsid w:val="000B06A6"/>
    <w:rsid w:val="000B0959"/>
    <w:rsid w:val="000B0A6B"/>
    <w:rsid w:val="000B11F1"/>
    <w:rsid w:val="000B167B"/>
    <w:rsid w:val="000B1B52"/>
    <w:rsid w:val="000B20BF"/>
    <w:rsid w:val="000B22C0"/>
    <w:rsid w:val="000B2487"/>
    <w:rsid w:val="000B2568"/>
    <w:rsid w:val="000B271B"/>
    <w:rsid w:val="000B2B26"/>
    <w:rsid w:val="000B2D62"/>
    <w:rsid w:val="000B2DE7"/>
    <w:rsid w:val="000B2F25"/>
    <w:rsid w:val="000B3831"/>
    <w:rsid w:val="000B3DC1"/>
    <w:rsid w:val="000B3FB6"/>
    <w:rsid w:val="000B402E"/>
    <w:rsid w:val="000B40D6"/>
    <w:rsid w:val="000B44D9"/>
    <w:rsid w:val="000B456A"/>
    <w:rsid w:val="000B46C3"/>
    <w:rsid w:val="000B4B06"/>
    <w:rsid w:val="000B4CFC"/>
    <w:rsid w:val="000B5144"/>
    <w:rsid w:val="000B5240"/>
    <w:rsid w:val="000B547C"/>
    <w:rsid w:val="000B5504"/>
    <w:rsid w:val="000B561E"/>
    <w:rsid w:val="000B595B"/>
    <w:rsid w:val="000B5AF7"/>
    <w:rsid w:val="000B5EA3"/>
    <w:rsid w:val="000B5F0B"/>
    <w:rsid w:val="000B6291"/>
    <w:rsid w:val="000B642E"/>
    <w:rsid w:val="000B669C"/>
    <w:rsid w:val="000B6BF6"/>
    <w:rsid w:val="000B7CAB"/>
    <w:rsid w:val="000B7CC2"/>
    <w:rsid w:val="000C005D"/>
    <w:rsid w:val="000C015B"/>
    <w:rsid w:val="000C0411"/>
    <w:rsid w:val="000C08FE"/>
    <w:rsid w:val="000C0A3E"/>
    <w:rsid w:val="000C27FF"/>
    <w:rsid w:val="000C2888"/>
    <w:rsid w:val="000C2CCC"/>
    <w:rsid w:val="000C2CD8"/>
    <w:rsid w:val="000C2DE3"/>
    <w:rsid w:val="000C31D7"/>
    <w:rsid w:val="000C32E9"/>
    <w:rsid w:val="000C33EB"/>
    <w:rsid w:val="000C377B"/>
    <w:rsid w:val="000C3B79"/>
    <w:rsid w:val="000C3C38"/>
    <w:rsid w:val="000C3CDB"/>
    <w:rsid w:val="000C3F67"/>
    <w:rsid w:val="000C41E0"/>
    <w:rsid w:val="000C41F9"/>
    <w:rsid w:val="000C4231"/>
    <w:rsid w:val="000C436A"/>
    <w:rsid w:val="000C47AE"/>
    <w:rsid w:val="000C4C27"/>
    <w:rsid w:val="000C4E6D"/>
    <w:rsid w:val="000C55BE"/>
    <w:rsid w:val="000C57F2"/>
    <w:rsid w:val="000C59E2"/>
    <w:rsid w:val="000C6231"/>
    <w:rsid w:val="000C707C"/>
    <w:rsid w:val="000C7611"/>
    <w:rsid w:val="000D050A"/>
    <w:rsid w:val="000D0526"/>
    <w:rsid w:val="000D06EA"/>
    <w:rsid w:val="000D0CA4"/>
    <w:rsid w:val="000D1A7B"/>
    <w:rsid w:val="000D1E7B"/>
    <w:rsid w:val="000D225B"/>
    <w:rsid w:val="000D2526"/>
    <w:rsid w:val="000D27E0"/>
    <w:rsid w:val="000D2813"/>
    <w:rsid w:val="000D3282"/>
    <w:rsid w:val="000D3427"/>
    <w:rsid w:val="000D3AE8"/>
    <w:rsid w:val="000D3B59"/>
    <w:rsid w:val="000D3D33"/>
    <w:rsid w:val="000D3E39"/>
    <w:rsid w:val="000D3F7B"/>
    <w:rsid w:val="000D42D6"/>
    <w:rsid w:val="000D464F"/>
    <w:rsid w:val="000D4EC1"/>
    <w:rsid w:val="000D51A1"/>
    <w:rsid w:val="000D6BB4"/>
    <w:rsid w:val="000D6DC7"/>
    <w:rsid w:val="000D703A"/>
    <w:rsid w:val="000D7161"/>
    <w:rsid w:val="000D7202"/>
    <w:rsid w:val="000D7482"/>
    <w:rsid w:val="000D76D9"/>
    <w:rsid w:val="000D7891"/>
    <w:rsid w:val="000D7E1F"/>
    <w:rsid w:val="000D7E2E"/>
    <w:rsid w:val="000E01C1"/>
    <w:rsid w:val="000E01D0"/>
    <w:rsid w:val="000E0E69"/>
    <w:rsid w:val="000E1779"/>
    <w:rsid w:val="000E180C"/>
    <w:rsid w:val="000E19C7"/>
    <w:rsid w:val="000E1BEC"/>
    <w:rsid w:val="000E1F1D"/>
    <w:rsid w:val="000E21E5"/>
    <w:rsid w:val="000E2207"/>
    <w:rsid w:val="000E24E1"/>
    <w:rsid w:val="000E2520"/>
    <w:rsid w:val="000E25A9"/>
    <w:rsid w:val="000E27B6"/>
    <w:rsid w:val="000E2CE7"/>
    <w:rsid w:val="000E33C8"/>
    <w:rsid w:val="000E35C7"/>
    <w:rsid w:val="000E3AF5"/>
    <w:rsid w:val="000E3B96"/>
    <w:rsid w:val="000E444F"/>
    <w:rsid w:val="000E4B54"/>
    <w:rsid w:val="000E51ED"/>
    <w:rsid w:val="000E51F0"/>
    <w:rsid w:val="000E53BD"/>
    <w:rsid w:val="000E55A2"/>
    <w:rsid w:val="000E5F4E"/>
    <w:rsid w:val="000E6684"/>
    <w:rsid w:val="000E6777"/>
    <w:rsid w:val="000E7410"/>
    <w:rsid w:val="000E7936"/>
    <w:rsid w:val="000E7A3E"/>
    <w:rsid w:val="000F02C2"/>
    <w:rsid w:val="000F03BC"/>
    <w:rsid w:val="000F0A47"/>
    <w:rsid w:val="000F0D60"/>
    <w:rsid w:val="000F13C5"/>
    <w:rsid w:val="000F147D"/>
    <w:rsid w:val="000F1789"/>
    <w:rsid w:val="000F1A3A"/>
    <w:rsid w:val="000F1A53"/>
    <w:rsid w:val="000F1A5A"/>
    <w:rsid w:val="000F1D45"/>
    <w:rsid w:val="000F1FA4"/>
    <w:rsid w:val="000F2014"/>
    <w:rsid w:val="000F2194"/>
    <w:rsid w:val="000F24B2"/>
    <w:rsid w:val="000F2DA9"/>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CED"/>
    <w:rsid w:val="000F7F8C"/>
    <w:rsid w:val="001000DA"/>
    <w:rsid w:val="001003BC"/>
    <w:rsid w:val="00100611"/>
    <w:rsid w:val="0010064C"/>
    <w:rsid w:val="001006AD"/>
    <w:rsid w:val="0010072A"/>
    <w:rsid w:val="001009C3"/>
    <w:rsid w:val="00100B5E"/>
    <w:rsid w:val="00101435"/>
    <w:rsid w:val="00101451"/>
    <w:rsid w:val="001024CE"/>
    <w:rsid w:val="001027A6"/>
    <w:rsid w:val="0010306F"/>
    <w:rsid w:val="001031FC"/>
    <w:rsid w:val="001037AD"/>
    <w:rsid w:val="0010384A"/>
    <w:rsid w:val="00103891"/>
    <w:rsid w:val="00103D73"/>
    <w:rsid w:val="00103F0F"/>
    <w:rsid w:val="00104371"/>
    <w:rsid w:val="00104F66"/>
    <w:rsid w:val="001054A3"/>
    <w:rsid w:val="0010559C"/>
    <w:rsid w:val="00105C32"/>
    <w:rsid w:val="00105D95"/>
    <w:rsid w:val="0010606F"/>
    <w:rsid w:val="0010632A"/>
    <w:rsid w:val="0010632E"/>
    <w:rsid w:val="00106A7E"/>
    <w:rsid w:val="00106A81"/>
    <w:rsid w:val="00106B89"/>
    <w:rsid w:val="00106CA2"/>
    <w:rsid w:val="00110415"/>
    <w:rsid w:val="001108B2"/>
    <w:rsid w:val="00110A24"/>
    <w:rsid w:val="00110A62"/>
    <w:rsid w:val="00110B1B"/>
    <w:rsid w:val="00110B5D"/>
    <w:rsid w:val="0011105B"/>
    <w:rsid w:val="0011111B"/>
    <w:rsid w:val="00111483"/>
    <w:rsid w:val="00111886"/>
    <w:rsid w:val="00111A6F"/>
    <w:rsid w:val="00111B36"/>
    <w:rsid w:val="00111CE1"/>
    <w:rsid w:val="0011267E"/>
    <w:rsid w:val="0011271A"/>
    <w:rsid w:val="00112E38"/>
    <w:rsid w:val="001131AA"/>
    <w:rsid w:val="001137CE"/>
    <w:rsid w:val="00113C4C"/>
    <w:rsid w:val="00113CDC"/>
    <w:rsid w:val="00113DD9"/>
    <w:rsid w:val="0011467A"/>
    <w:rsid w:val="00114751"/>
    <w:rsid w:val="0011484F"/>
    <w:rsid w:val="001148DA"/>
    <w:rsid w:val="00114DAC"/>
    <w:rsid w:val="00114F21"/>
    <w:rsid w:val="00114F4E"/>
    <w:rsid w:val="00114FFF"/>
    <w:rsid w:val="00115310"/>
    <w:rsid w:val="0011595A"/>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47F"/>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52A"/>
    <w:rsid w:val="00125645"/>
    <w:rsid w:val="00125A6C"/>
    <w:rsid w:val="00125C50"/>
    <w:rsid w:val="00125F99"/>
    <w:rsid w:val="00125FFD"/>
    <w:rsid w:val="001262FB"/>
    <w:rsid w:val="001266B1"/>
    <w:rsid w:val="001269E0"/>
    <w:rsid w:val="001270B7"/>
    <w:rsid w:val="00127385"/>
    <w:rsid w:val="00127410"/>
    <w:rsid w:val="0012741A"/>
    <w:rsid w:val="00127532"/>
    <w:rsid w:val="00127F2F"/>
    <w:rsid w:val="001300CB"/>
    <w:rsid w:val="001306D2"/>
    <w:rsid w:val="00130FD6"/>
    <w:rsid w:val="00131311"/>
    <w:rsid w:val="001314EF"/>
    <w:rsid w:val="001315CE"/>
    <w:rsid w:val="00131761"/>
    <w:rsid w:val="00131C45"/>
    <w:rsid w:val="0013248A"/>
    <w:rsid w:val="001325D7"/>
    <w:rsid w:val="0013273C"/>
    <w:rsid w:val="00132744"/>
    <w:rsid w:val="00132777"/>
    <w:rsid w:val="00133770"/>
    <w:rsid w:val="001337A2"/>
    <w:rsid w:val="00133A4B"/>
    <w:rsid w:val="00133A9C"/>
    <w:rsid w:val="00133E3D"/>
    <w:rsid w:val="0013436B"/>
    <w:rsid w:val="0013448B"/>
    <w:rsid w:val="001346B4"/>
    <w:rsid w:val="00134898"/>
    <w:rsid w:val="00134E87"/>
    <w:rsid w:val="001353EE"/>
    <w:rsid w:val="00135A18"/>
    <w:rsid w:val="00136666"/>
    <w:rsid w:val="001367CC"/>
    <w:rsid w:val="00136CE3"/>
    <w:rsid w:val="00136D91"/>
    <w:rsid w:val="00136EBF"/>
    <w:rsid w:val="001374EB"/>
    <w:rsid w:val="00137519"/>
    <w:rsid w:val="00137532"/>
    <w:rsid w:val="0013757A"/>
    <w:rsid w:val="001376E5"/>
    <w:rsid w:val="00137829"/>
    <w:rsid w:val="0013799D"/>
    <w:rsid w:val="00137AE5"/>
    <w:rsid w:val="0014019B"/>
    <w:rsid w:val="00140262"/>
    <w:rsid w:val="0014059A"/>
    <w:rsid w:val="001408BD"/>
    <w:rsid w:val="001409C8"/>
    <w:rsid w:val="001409DA"/>
    <w:rsid w:val="00140AE9"/>
    <w:rsid w:val="00140B0D"/>
    <w:rsid w:val="001418BB"/>
    <w:rsid w:val="00141F9F"/>
    <w:rsid w:val="001422E5"/>
    <w:rsid w:val="0014230E"/>
    <w:rsid w:val="001425A6"/>
    <w:rsid w:val="00142AFE"/>
    <w:rsid w:val="00142C15"/>
    <w:rsid w:val="00142C6C"/>
    <w:rsid w:val="00142D76"/>
    <w:rsid w:val="00142DFF"/>
    <w:rsid w:val="00142E13"/>
    <w:rsid w:val="0014351C"/>
    <w:rsid w:val="0014395E"/>
    <w:rsid w:val="001439C8"/>
    <w:rsid w:val="00143B42"/>
    <w:rsid w:val="00143C26"/>
    <w:rsid w:val="00143CD8"/>
    <w:rsid w:val="00144226"/>
    <w:rsid w:val="001443D1"/>
    <w:rsid w:val="0014451F"/>
    <w:rsid w:val="00144714"/>
    <w:rsid w:val="00144766"/>
    <w:rsid w:val="001447E1"/>
    <w:rsid w:val="00144EE8"/>
    <w:rsid w:val="00145711"/>
    <w:rsid w:val="0014576E"/>
    <w:rsid w:val="001457F6"/>
    <w:rsid w:val="001459D7"/>
    <w:rsid w:val="00145A81"/>
    <w:rsid w:val="00145BB5"/>
    <w:rsid w:val="00146151"/>
    <w:rsid w:val="001467AB"/>
    <w:rsid w:val="00146CDE"/>
    <w:rsid w:val="0014701F"/>
    <w:rsid w:val="001470A9"/>
    <w:rsid w:val="001470F1"/>
    <w:rsid w:val="001474AE"/>
    <w:rsid w:val="001474D5"/>
    <w:rsid w:val="00147B52"/>
    <w:rsid w:val="00147B75"/>
    <w:rsid w:val="00147B9C"/>
    <w:rsid w:val="00147EC2"/>
    <w:rsid w:val="00150172"/>
    <w:rsid w:val="001501A0"/>
    <w:rsid w:val="00150BC2"/>
    <w:rsid w:val="00151C40"/>
    <w:rsid w:val="00151C71"/>
    <w:rsid w:val="00151DB1"/>
    <w:rsid w:val="001522A3"/>
    <w:rsid w:val="001526F4"/>
    <w:rsid w:val="00152DA7"/>
    <w:rsid w:val="00152F06"/>
    <w:rsid w:val="00153334"/>
    <w:rsid w:val="0015375B"/>
    <w:rsid w:val="0015388E"/>
    <w:rsid w:val="00153FD1"/>
    <w:rsid w:val="00153FDB"/>
    <w:rsid w:val="001541A8"/>
    <w:rsid w:val="001544A7"/>
    <w:rsid w:val="00154503"/>
    <w:rsid w:val="0015452B"/>
    <w:rsid w:val="0015480C"/>
    <w:rsid w:val="00154C0E"/>
    <w:rsid w:val="00154F44"/>
    <w:rsid w:val="00155B6F"/>
    <w:rsid w:val="001562D9"/>
    <w:rsid w:val="001565F0"/>
    <w:rsid w:val="0015661D"/>
    <w:rsid w:val="001568CE"/>
    <w:rsid w:val="00156F4A"/>
    <w:rsid w:val="00157E61"/>
    <w:rsid w:val="00157E78"/>
    <w:rsid w:val="001601C2"/>
    <w:rsid w:val="00160ED7"/>
    <w:rsid w:val="00161287"/>
    <w:rsid w:val="001619E0"/>
    <w:rsid w:val="00161E60"/>
    <w:rsid w:val="00162288"/>
    <w:rsid w:val="00162B86"/>
    <w:rsid w:val="00162E29"/>
    <w:rsid w:val="0016301C"/>
    <w:rsid w:val="0016310E"/>
    <w:rsid w:val="0016334C"/>
    <w:rsid w:val="00163536"/>
    <w:rsid w:val="00163E14"/>
    <w:rsid w:val="00164055"/>
    <w:rsid w:val="00164B4C"/>
    <w:rsid w:val="00164D40"/>
    <w:rsid w:val="00164E7F"/>
    <w:rsid w:val="0016502A"/>
    <w:rsid w:val="0016509E"/>
    <w:rsid w:val="00165678"/>
    <w:rsid w:val="00165754"/>
    <w:rsid w:val="0016579F"/>
    <w:rsid w:val="001658FA"/>
    <w:rsid w:val="00165D74"/>
    <w:rsid w:val="001664DC"/>
    <w:rsid w:val="00166A17"/>
    <w:rsid w:val="00166B17"/>
    <w:rsid w:val="00166FEF"/>
    <w:rsid w:val="00167413"/>
    <w:rsid w:val="001676F4"/>
    <w:rsid w:val="00167865"/>
    <w:rsid w:val="00170713"/>
    <w:rsid w:val="00170E51"/>
    <w:rsid w:val="00170F85"/>
    <w:rsid w:val="001715D8"/>
    <w:rsid w:val="00171FD1"/>
    <w:rsid w:val="00172031"/>
    <w:rsid w:val="00172DA4"/>
    <w:rsid w:val="00172EDC"/>
    <w:rsid w:val="0017319D"/>
    <w:rsid w:val="00173265"/>
    <w:rsid w:val="0017337E"/>
    <w:rsid w:val="00173F6E"/>
    <w:rsid w:val="001746AA"/>
    <w:rsid w:val="001748A0"/>
    <w:rsid w:val="00175294"/>
    <w:rsid w:val="001756B6"/>
    <w:rsid w:val="0017570D"/>
    <w:rsid w:val="00175826"/>
    <w:rsid w:val="0017593D"/>
    <w:rsid w:val="00175A65"/>
    <w:rsid w:val="00175B81"/>
    <w:rsid w:val="00175C26"/>
    <w:rsid w:val="00175E2D"/>
    <w:rsid w:val="00176226"/>
    <w:rsid w:val="00176238"/>
    <w:rsid w:val="00176368"/>
    <w:rsid w:val="00176A24"/>
    <w:rsid w:val="00176DBD"/>
    <w:rsid w:val="00176DF9"/>
    <w:rsid w:val="0017720A"/>
    <w:rsid w:val="00177415"/>
    <w:rsid w:val="00177AC3"/>
    <w:rsid w:val="00177B82"/>
    <w:rsid w:val="00177C74"/>
    <w:rsid w:val="00180234"/>
    <w:rsid w:val="001805E9"/>
    <w:rsid w:val="001811ED"/>
    <w:rsid w:val="0018138B"/>
    <w:rsid w:val="0018157F"/>
    <w:rsid w:val="00181BE4"/>
    <w:rsid w:val="00182759"/>
    <w:rsid w:val="0018296A"/>
    <w:rsid w:val="00182986"/>
    <w:rsid w:val="00183265"/>
    <w:rsid w:val="00183DC3"/>
    <w:rsid w:val="00183F0D"/>
    <w:rsid w:val="0018400C"/>
    <w:rsid w:val="00184D8A"/>
    <w:rsid w:val="00184FE9"/>
    <w:rsid w:val="00185004"/>
    <w:rsid w:val="00185128"/>
    <w:rsid w:val="001856A2"/>
    <w:rsid w:val="001856F0"/>
    <w:rsid w:val="0018593D"/>
    <w:rsid w:val="00185D75"/>
    <w:rsid w:val="00185F4B"/>
    <w:rsid w:val="0018600C"/>
    <w:rsid w:val="0018616D"/>
    <w:rsid w:val="00186ECA"/>
    <w:rsid w:val="0018715F"/>
    <w:rsid w:val="001872DA"/>
    <w:rsid w:val="00187485"/>
    <w:rsid w:val="00187860"/>
    <w:rsid w:val="00187A24"/>
    <w:rsid w:val="00190073"/>
    <w:rsid w:val="00190242"/>
    <w:rsid w:val="00190773"/>
    <w:rsid w:val="0019095F"/>
    <w:rsid w:val="001911C7"/>
    <w:rsid w:val="001911F6"/>
    <w:rsid w:val="0019138F"/>
    <w:rsid w:val="00191688"/>
    <w:rsid w:val="0019194F"/>
    <w:rsid w:val="00191D9C"/>
    <w:rsid w:val="0019223E"/>
    <w:rsid w:val="00192396"/>
    <w:rsid w:val="001924D8"/>
    <w:rsid w:val="00192793"/>
    <w:rsid w:val="001929A8"/>
    <w:rsid w:val="00192BED"/>
    <w:rsid w:val="001931C6"/>
    <w:rsid w:val="001932CF"/>
    <w:rsid w:val="00193BEE"/>
    <w:rsid w:val="001942B8"/>
    <w:rsid w:val="00194471"/>
    <w:rsid w:val="00194C55"/>
    <w:rsid w:val="00194CF5"/>
    <w:rsid w:val="0019502C"/>
    <w:rsid w:val="001952E8"/>
    <w:rsid w:val="00195B36"/>
    <w:rsid w:val="00195EAE"/>
    <w:rsid w:val="00196016"/>
    <w:rsid w:val="00196165"/>
    <w:rsid w:val="00196393"/>
    <w:rsid w:val="00196667"/>
    <w:rsid w:val="001966C9"/>
    <w:rsid w:val="001967A3"/>
    <w:rsid w:val="00196F5E"/>
    <w:rsid w:val="00197033"/>
    <w:rsid w:val="0019725F"/>
    <w:rsid w:val="00197717"/>
    <w:rsid w:val="001977A9"/>
    <w:rsid w:val="001977C0"/>
    <w:rsid w:val="00197F7F"/>
    <w:rsid w:val="001A0827"/>
    <w:rsid w:val="001A0EF8"/>
    <w:rsid w:val="001A13E9"/>
    <w:rsid w:val="001A150E"/>
    <w:rsid w:val="001A18D2"/>
    <w:rsid w:val="001A245B"/>
    <w:rsid w:val="001A25AC"/>
    <w:rsid w:val="001A2BCA"/>
    <w:rsid w:val="001A2F41"/>
    <w:rsid w:val="001A37A6"/>
    <w:rsid w:val="001A4197"/>
    <w:rsid w:val="001A45A0"/>
    <w:rsid w:val="001A4BB8"/>
    <w:rsid w:val="001A50A5"/>
    <w:rsid w:val="001A548E"/>
    <w:rsid w:val="001A5625"/>
    <w:rsid w:val="001A677B"/>
    <w:rsid w:val="001A7616"/>
    <w:rsid w:val="001A788D"/>
    <w:rsid w:val="001A7B61"/>
    <w:rsid w:val="001A7F0C"/>
    <w:rsid w:val="001B0138"/>
    <w:rsid w:val="001B025E"/>
    <w:rsid w:val="001B0693"/>
    <w:rsid w:val="001B0706"/>
    <w:rsid w:val="001B0807"/>
    <w:rsid w:val="001B0F9E"/>
    <w:rsid w:val="001B101F"/>
    <w:rsid w:val="001B136D"/>
    <w:rsid w:val="001B1442"/>
    <w:rsid w:val="001B1470"/>
    <w:rsid w:val="001B1C97"/>
    <w:rsid w:val="001B1F30"/>
    <w:rsid w:val="001B2BCC"/>
    <w:rsid w:val="001B2C50"/>
    <w:rsid w:val="001B2EAC"/>
    <w:rsid w:val="001B36B4"/>
    <w:rsid w:val="001B36C5"/>
    <w:rsid w:val="001B38B7"/>
    <w:rsid w:val="001B39AE"/>
    <w:rsid w:val="001B3A83"/>
    <w:rsid w:val="001B3F7F"/>
    <w:rsid w:val="001B411F"/>
    <w:rsid w:val="001B4653"/>
    <w:rsid w:val="001B4A22"/>
    <w:rsid w:val="001B4A40"/>
    <w:rsid w:val="001B58BC"/>
    <w:rsid w:val="001B5E7A"/>
    <w:rsid w:val="001B61EF"/>
    <w:rsid w:val="001B6912"/>
    <w:rsid w:val="001B7723"/>
    <w:rsid w:val="001B7979"/>
    <w:rsid w:val="001B7FBD"/>
    <w:rsid w:val="001C03D1"/>
    <w:rsid w:val="001C03DD"/>
    <w:rsid w:val="001C0650"/>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2D5"/>
    <w:rsid w:val="001C43F5"/>
    <w:rsid w:val="001C44D3"/>
    <w:rsid w:val="001C46FB"/>
    <w:rsid w:val="001C5075"/>
    <w:rsid w:val="001C5239"/>
    <w:rsid w:val="001C5501"/>
    <w:rsid w:val="001C58FF"/>
    <w:rsid w:val="001C591F"/>
    <w:rsid w:val="001C63D2"/>
    <w:rsid w:val="001C6526"/>
    <w:rsid w:val="001C6A87"/>
    <w:rsid w:val="001C6E3A"/>
    <w:rsid w:val="001C7078"/>
    <w:rsid w:val="001C709B"/>
    <w:rsid w:val="001C7813"/>
    <w:rsid w:val="001C7CD7"/>
    <w:rsid w:val="001D0553"/>
    <w:rsid w:val="001D1792"/>
    <w:rsid w:val="001D1EAA"/>
    <w:rsid w:val="001D2509"/>
    <w:rsid w:val="001D2794"/>
    <w:rsid w:val="001D2DA8"/>
    <w:rsid w:val="001D3116"/>
    <w:rsid w:val="001D347F"/>
    <w:rsid w:val="001D36D2"/>
    <w:rsid w:val="001D3B9E"/>
    <w:rsid w:val="001D3E83"/>
    <w:rsid w:val="001D3F6F"/>
    <w:rsid w:val="001D41E8"/>
    <w:rsid w:val="001D4A29"/>
    <w:rsid w:val="001D4F9A"/>
    <w:rsid w:val="001D5019"/>
    <w:rsid w:val="001D504E"/>
    <w:rsid w:val="001D5114"/>
    <w:rsid w:val="001D55F2"/>
    <w:rsid w:val="001D5716"/>
    <w:rsid w:val="001D5C0F"/>
    <w:rsid w:val="001D5F7D"/>
    <w:rsid w:val="001D623C"/>
    <w:rsid w:val="001D6553"/>
    <w:rsid w:val="001D65FF"/>
    <w:rsid w:val="001D686B"/>
    <w:rsid w:val="001D68CD"/>
    <w:rsid w:val="001D69FE"/>
    <w:rsid w:val="001D70F5"/>
    <w:rsid w:val="001D729D"/>
    <w:rsid w:val="001D74DB"/>
    <w:rsid w:val="001D7CBD"/>
    <w:rsid w:val="001E0190"/>
    <w:rsid w:val="001E0734"/>
    <w:rsid w:val="001E0ACF"/>
    <w:rsid w:val="001E0ADE"/>
    <w:rsid w:val="001E0F76"/>
    <w:rsid w:val="001E1098"/>
    <w:rsid w:val="001E1E96"/>
    <w:rsid w:val="001E24D4"/>
    <w:rsid w:val="001E25C4"/>
    <w:rsid w:val="001E2E6F"/>
    <w:rsid w:val="001E308D"/>
    <w:rsid w:val="001E3334"/>
    <w:rsid w:val="001E3511"/>
    <w:rsid w:val="001E3642"/>
    <w:rsid w:val="001E3DBD"/>
    <w:rsid w:val="001E4751"/>
    <w:rsid w:val="001E483F"/>
    <w:rsid w:val="001E4938"/>
    <w:rsid w:val="001E4CD8"/>
    <w:rsid w:val="001E4E1C"/>
    <w:rsid w:val="001E4FB6"/>
    <w:rsid w:val="001E53A9"/>
    <w:rsid w:val="001E55D5"/>
    <w:rsid w:val="001E589C"/>
    <w:rsid w:val="001E6920"/>
    <w:rsid w:val="001E693A"/>
    <w:rsid w:val="001E6EC8"/>
    <w:rsid w:val="001E749D"/>
    <w:rsid w:val="001E74C1"/>
    <w:rsid w:val="001E7905"/>
    <w:rsid w:val="001F0190"/>
    <w:rsid w:val="001F046E"/>
    <w:rsid w:val="001F0858"/>
    <w:rsid w:val="001F0883"/>
    <w:rsid w:val="001F08A4"/>
    <w:rsid w:val="001F0A0A"/>
    <w:rsid w:val="001F0B61"/>
    <w:rsid w:val="001F0DCF"/>
    <w:rsid w:val="001F11E2"/>
    <w:rsid w:val="001F141F"/>
    <w:rsid w:val="001F14F2"/>
    <w:rsid w:val="001F19D3"/>
    <w:rsid w:val="001F1BAB"/>
    <w:rsid w:val="001F1EEE"/>
    <w:rsid w:val="001F203C"/>
    <w:rsid w:val="001F2108"/>
    <w:rsid w:val="001F2177"/>
    <w:rsid w:val="001F2A4D"/>
    <w:rsid w:val="001F2BD3"/>
    <w:rsid w:val="001F2DD7"/>
    <w:rsid w:val="001F2EA1"/>
    <w:rsid w:val="001F2FAA"/>
    <w:rsid w:val="001F330E"/>
    <w:rsid w:val="001F337E"/>
    <w:rsid w:val="001F353A"/>
    <w:rsid w:val="001F3603"/>
    <w:rsid w:val="001F386B"/>
    <w:rsid w:val="001F3D89"/>
    <w:rsid w:val="001F4052"/>
    <w:rsid w:val="001F4435"/>
    <w:rsid w:val="001F4FA9"/>
    <w:rsid w:val="001F4FFD"/>
    <w:rsid w:val="001F548A"/>
    <w:rsid w:val="001F56AB"/>
    <w:rsid w:val="001F579C"/>
    <w:rsid w:val="001F58E7"/>
    <w:rsid w:val="001F5C40"/>
    <w:rsid w:val="001F5D92"/>
    <w:rsid w:val="001F5F13"/>
    <w:rsid w:val="001F668A"/>
    <w:rsid w:val="001F6825"/>
    <w:rsid w:val="001F6AB6"/>
    <w:rsid w:val="001F6D64"/>
    <w:rsid w:val="001F6F8C"/>
    <w:rsid w:val="001F6F99"/>
    <w:rsid w:val="001F6FCE"/>
    <w:rsid w:val="001F765B"/>
    <w:rsid w:val="001F770A"/>
    <w:rsid w:val="0020078C"/>
    <w:rsid w:val="0020084E"/>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4F4E"/>
    <w:rsid w:val="00204F53"/>
    <w:rsid w:val="00205553"/>
    <w:rsid w:val="0020587F"/>
    <w:rsid w:val="002059C8"/>
    <w:rsid w:val="00206005"/>
    <w:rsid w:val="00206928"/>
    <w:rsid w:val="00206C16"/>
    <w:rsid w:val="00206D75"/>
    <w:rsid w:val="00206DD0"/>
    <w:rsid w:val="00206E82"/>
    <w:rsid w:val="0020726F"/>
    <w:rsid w:val="002073BD"/>
    <w:rsid w:val="002073CA"/>
    <w:rsid w:val="002076FD"/>
    <w:rsid w:val="0020775A"/>
    <w:rsid w:val="0020777E"/>
    <w:rsid w:val="0020778C"/>
    <w:rsid w:val="00207D4E"/>
    <w:rsid w:val="00207ED2"/>
    <w:rsid w:val="002102B1"/>
    <w:rsid w:val="00210464"/>
    <w:rsid w:val="002104A5"/>
    <w:rsid w:val="002104FF"/>
    <w:rsid w:val="002105D9"/>
    <w:rsid w:val="00210968"/>
    <w:rsid w:val="00210D74"/>
    <w:rsid w:val="00211046"/>
    <w:rsid w:val="002112B2"/>
    <w:rsid w:val="0021152E"/>
    <w:rsid w:val="00211AE6"/>
    <w:rsid w:val="00211FE8"/>
    <w:rsid w:val="00212DA6"/>
    <w:rsid w:val="00213289"/>
    <w:rsid w:val="00213391"/>
    <w:rsid w:val="002139D9"/>
    <w:rsid w:val="002139DE"/>
    <w:rsid w:val="00213B45"/>
    <w:rsid w:val="00213C82"/>
    <w:rsid w:val="002147CA"/>
    <w:rsid w:val="00214EBF"/>
    <w:rsid w:val="002154DF"/>
    <w:rsid w:val="002158A2"/>
    <w:rsid w:val="00215AEB"/>
    <w:rsid w:val="00215CE4"/>
    <w:rsid w:val="00215E20"/>
    <w:rsid w:val="0021610D"/>
    <w:rsid w:val="002165C1"/>
    <w:rsid w:val="00216889"/>
    <w:rsid w:val="00216A8E"/>
    <w:rsid w:val="0021735A"/>
    <w:rsid w:val="00217538"/>
    <w:rsid w:val="00217563"/>
    <w:rsid w:val="00217998"/>
    <w:rsid w:val="00217DA5"/>
    <w:rsid w:val="00217EC2"/>
    <w:rsid w:val="00220142"/>
    <w:rsid w:val="002201CC"/>
    <w:rsid w:val="00220268"/>
    <w:rsid w:val="00220B8F"/>
    <w:rsid w:val="00220C25"/>
    <w:rsid w:val="00220ED6"/>
    <w:rsid w:val="00221747"/>
    <w:rsid w:val="0022186D"/>
    <w:rsid w:val="00221FB0"/>
    <w:rsid w:val="0022236B"/>
    <w:rsid w:val="00222411"/>
    <w:rsid w:val="0022253A"/>
    <w:rsid w:val="00222ACC"/>
    <w:rsid w:val="00222D23"/>
    <w:rsid w:val="00223B9B"/>
    <w:rsid w:val="00223E41"/>
    <w:rsid w:val="00223EC7"/>
    <w:rsid w:val="002240AD"/>
    <w:rsid w:val="002241F7"/>
    <w:rsid w:val="00224234"/>
    <w:rsid w:val="002242F0"/>
    <w:rsid w:val="0022438B"/>
    <w:rsid w:val="0022452B"/>
    <w:rsid w:val="00224EDC"/>
    <w:rsid w:val="00224F1D"/>
    <w:rsid w:val="002253EA"/>
    <w:rsid w:val="00225B0C"/>
    <w:rsid w:val="00225CB2"/>
    <w:rsid w:val="00225D65"/>
    <w:rsid w:val="002261FD"/>
    <w:rsid w:val="002262A7"/>
    <w:rsid w:val="0022717C"/>
    <w:rsid w:val="00227B32"/>
    <w:rsid w:val="00227E52"/>
    <w:rsid w:val="0023007D"/>
    <w:rsid w:val="002302F5"/>
    <w:rsid w:val="00230478"/>
    <w:rsid w:val="0023084B"/>
    <w:rsid w:val="00231311"/>
    <w:rsid w:val="0023151E"/>
    <w:rsid w:val="00231E3C"/>
    <w:rsid w:val="0023219B"/>
    <w:rsid w:val="0023282F"/>
    <w:rsid w:val="00232CFE"/>
    <w:rsid w:val="00232E2E"/>
    <w:rsid w:val="00232E42"/>
    <w:rsid w:val="00233827"/>
    <w:rsid w:val="00233EB7"/>
    <w:rsid w:val="00233F42"/>
    <w:rsid w:val="00234272"/>
    <w:rsid w:val="00234767"/>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144"/>
    <w:rsid w:val="00240237"/>
    <w:rsid w:val="002408BA"/>
    <w:rsid w:val="00240AE1"/>
    <w:rsid w:val="00240ED3"/>
    <w:rsid w:val="002412A2"/>
    <w:rsid w:val="00241691"/>
    <w:rsid w:val="00241740"/>
    <w:rsid w:val="00241810"/>
    <w:rsid w:val="00241D44"/>
    <w:rsid w:val="00241F4D"/>
    <w:rsid w:val="00242AB5"/>
    <w:rsid w:val="00242CFC"/>
    <w:rsid w:val="00242E04"/>
    <w:rsid w:val="002430E7"/>
    <w:rsid w:val="002430F9"/>
    <w:rsid w:val="002432E0"/>
    <w:rsid w:val="002435B5"/>
    <w:rsid w:val="00243622"/>
    <w:rsid w:val="002436B2"/>
    <w:rsid w:val="00243D2B"/>
    <w:rsid w:val="00243E8D"/>
    <w:rsid w:val="00244224"/>
    <w:rsid w:val="00244B6B"/>
    <w:rsid w:val="002454C8"/>
    <w:rsid w:val="00245790"/>
    <w:rsid w:val="00245971"/>
    <w:rsid w:val="00245CE9"/>
    <w:rsid w:val="00245E00"/>
    <w:rsid w:val="00246012"/>
    <w:rsid w:val="00246E67"/>
    <w:rsid w:val="00247B52"/>
    <w:rsid w:val="00247E49"/>
    <w:rsid w:val="00247EB2"/>
    <w:rsid w:val="0025045C"/>
    <w:rsid w:val="00250568"/>
    <w:rsid w:val="002507C7"/>
    <w:rsid w:val="002511AF"/>
    <w:rsid w:val="00251AF9"/>
    <w:rsid w:val="00251BF4"/>
    <w:rsid w:val="00251C2F"/>
    <w:rsid w:val="00252146"/>
    <w:rsid w:val="0025244C"/>
    <w:rsid w:val="002525B9"/>
    <w:rsid w:val="002526DF"/>
    <w:rsid w:val="00252893"/>
    <w:rsid w:val="00252B3D"/>
    <w:rsid w:val="00252BA5"/>
    <w:rsid w:val="00253077"/>
    <w:rsid w:val="00253368"/>
    <w:rsid w:val="00253752"/>
    <w:rsid w:val="00253A36"/>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6A23"/>
    <w:rsid w:val="00256AF0"/>
    <w:rsid w:val="0025775A"/>
    <w:rsid w:val="002578D4"/>
    <w:rsid w:val="002579C1"/>
    <w:rsid w:val="002604DA"/>
    <w:rsid w:val="00260617"/>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459"/>
    <w:rsid w:val="0026589E"/>
    <w:rsid w:val="002659C1"/>
    <w:rsid w:val="00265B68"/>
    <w:rsid w:val="002662BA"/>
    <w:rsid w:val="00266974"/>
    <w:rsid w:val="00266EB3"/>
    <w:rsid w:val="0026735B"/>
    <w:rsid w:val="00267693"/>
    <w:rsid w:val="00267CB6"/>
    <w:rsid w:val="00267EF8"/>
    <w:rsid w:val="00270455"/>
    <w:rsid w:val="00270471"/>
    <w:rsid w:val="00270AC9"/>
    <w:rsid w:val="00271B90"/>
    <w:rsid w:val="00271BC9"/>
    <w:rsid w:val="00271DB5"/>
    <w:rsid w:val="00272039"/>
    <w:rsid w:val="00272184"/>
    <w:rsid w:val="00272283"/>
    <w:rsid w:val="0027244F"/>
    <w:rsid w:val="00272B04"/>
    <w:rsid w:val="0027300A"/>
    <w:rsid w:val="00273651"/>
    <w:rsid w:val="0027369B"/>
    <w:rsid w:val="00273914"/>
    <w:rsid w:val="0027393A"/>
    <w:rsid w:val="00273A51"/>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50B"/>
    <w:rsid w:val="002779C6"/>
    <w:rsid w:val="00277B3D"/>
    <w:rsid w:val="00277BAB"/>
    <w:rsid w:val="0028044C"/>
    <w:rsid w:val="00280452"/>
    <w:rsid w:val="0028048B"/>
    <w:rsid w:val="0028111A"/>
    <w:rsid w:val="002815F0"/>
    <w:rsid w:val="0028165D"/>
    <w:rsid w:val="002817EC"/>
    <w:rsid w:val="00281F5E"/>
    <w:rsid w:val="00282841"/>
    <w:rsid w:val="00283592"/>
    <w:rsid w:val="0028363C"/>
    <w:rsid w:val="00283E4F"/>
    <w:rsid w:val="00283FA3"/>
    <w:rsid w:val="002845AC"/>
    <w:rsid w:val="00284B07"/>
    <w:rsid w:val="00284BC5"/>
    <w:rsid w:val="00284BE6"/>
    <w:rsid w:val="00285028"/>
    <w:rsid w:val="00285A5B"/>
    <w:rsid w:val="00285B03"/>
    <w:rsid w:val="00285C44"/>
    <w:rsid w:val="00285E6C"/>
    <w:rsid w:val="00285F04"/>
    <w:rsid w:val="00286879"/>
    <w:rsid w:val="00286C19"/>
    <w:rsid w:val="00287075"/>
    <w:rsid w:val="0028709E"/>
    <w:rsid w:val="00287146"/>
    <w:rsid w:val="00287609"/>
    <w:rsid w:val="002878A6"/>
    <w:rsid w:val="00287BD3"/>
    <w:rsid w:val="00287D08"/>
    <w:rsid w:val="00290136"/>
    <w:rsid w:val="0029046B"/>
    <w:rsid w:val="002905D9"/>
    <w:rsid w:val="002907EC"/>
    <w:rsid w:val="00290935"/>
    <w:rsid w:val="00290DE5"/>
    <w:rsid w:val="002913D6"/>
    <w:rsid w:val="0029190C"/>
    <w:rsid w:val="00291BB4"/>
    <w:rsid w:val="002925DE"/>
    <w:rsid w:val="00292811"/>
    <w:rsid w:val="00292BE3"/>
    <w:rsid w:val="00292C66"/>
    <w:rsid w:val="00293015"/>
    <w:rsid w:val="0029318B"/>
    <w:rsid w:val="00293463"/>
    <w:rsid w:val="00293680"/>
    <w:rsid w:val="002940DF"/>
    <w:rsid w:val="002942A8"/>
    <w:rsid w:val="0029457A"/>
    <w:rsid w:val="00294BC0"/>
    <w:rsid w:val="00294C41"/>
    <w:rsid w:val="0029505A"/>
    <w:rsid w:val="00295513"/>
    <w:rsid w:val="002958B8"/>
    <w:rsid w:val="00295F12"/>
    <w:rsid w:val="00296613"/>
    <w:rsid w:val="002972FC"/>
    <w:rsid w:val="00297462"/>
    <w:rsid w:val="00297BC9"/>
    <w:rsid w:val="00297CA9"/>
    <w:rsid w:val="00297EC6"/>
    <w:rsid w:val="002A09EA"/>
    <w:rsid w:val="002A0AED"/>
    <w:rsid w:val="002A13AD"/>
    <w:rsid w:val="002A2191"/>
    <w:rsid w:val="002A2754"/>
    <w:rsid w:val="002A289B"/>
    <w:rsid w:val="002A307B"/>
    <w:rsid w:val="002A314B"/>
    <w:rsid w:val="002A36DE"/>
    <w:rsid w:val="002A38F1"/>
    <w:rsid w:val="002A3DA4"/>
    <w:rsid w:val="002A4235"/>
    <w:rsid w:val="002A4489"/>
    <w:rsid w:val="002A4948"/>
    <w:rsid w:val="002A4B40"/>
    <w:rsid w:val="002A4CF9"/>
    <w:rsid w:val="002A4DF9"/>
    <w:rsid w:val="002A5358"/>
    <w:rsid w:val="002A5D8B"/>
    <w:rsid w:val="002A6046"/>
    <w:rsid w:val="002A609B"/>
    <w:rsid w:val="002A62C5"/>
    <w:rsid w:val="002A67CE"/>
    <w:rsid w:val="002A6829"/>
    <w:rsid w:val="002A682F"/>
    <w:rsid w:val="002A6C11"/>
    <w:rsid w:val="002A6C41"/>
    <w:rsid w:val="002A6CDD"/>
    <w:rsid w:val="002A6FC7"/>
    <w:rsid w:val="002A7217"/>
    <w:rsid w:val="002A783B"/>
    <w:rsid w:val="002A7AC5"/>
    <w:rsid w:val="002A7DF3"/>
    <w:rsid w:val="002B00B5"/>
    <w:rsid w:val="002B0450"/>
    <w:rsid w:val="002B0CFA"/>
    <w:rsid w:val="002B1151"/>
    <w:rsid w:val="002B171F"/>
    <w:rsid w:val="002B1C2D"/>
    <w:rsid w:val="002B1DB7"/>
    <w:rsid w:val="002B1DE7"/>
    <w:rsid w:val="002B1F25"/>
    <w:rsid w:val="002B2336"/>
    <w:rsid w:val="002B234F"/>
    <w:rsid w:val="002B2563"/>
    <w:rsid w:val="002B25C0"/>
    <w:rsid w:val="002B2D0E"/>
    <w:rsid w:val="002B2FCD"/>
    <w:rsid w:val="002B2FF1"/>
    <w:rsid w:val="002B32A8"/>
    <w:rsid w:val="002B3396"/>
    <w:rsid w:val="002B3565"/>
    <w:rsid w:val="002B407B"/>
    <w:rsid w:val="002B407C"/>
    <w:rsid w:val="002B4CAF"/>
    <w:rsid w:val="002B509A"/>
    <w:rsid w:val="002B553B"/>
    <w:rsid w:val="002B587D"/>
    <w:rsid w:val="002B58C3"/>
    <w:rsid w:val="002B5B0B"/>
    <w:rsid w:val="002B5F75"/>
    <w:rsid w:val="002B6A07"/>
    <w:rsid w:val="002B6AE7"/>
    <w:rsid w:val="002B6C6B"/>
    <w:rsid w:val="002B7092"/>
    <w:rsid w:val="002B72F5"/>
    <w:rsid w:val="002B737D"/>
    <w:rsid w:val="002B76BC"/>
    <w:rsid w:val="002B780E"/>
    <w:rsid w:val="002B78F7"/>
    <w:rsid w:val="002B7AF2"/>
    <w:rsid w:val="002B7D49"/>
    <w:rsid w:val="002B7D71"/>
    <w:rsid w:val="002C0321"/>
    <w:rsid w:val="002C043E"/>
    <w:rsid w:val="002C04C2"/>
    <w:rsid w:val="002C0509"/>
    <w:rsid w:val="002C09A2"/>
    <w:rsid w:val="002C13EA"/>
    <w:rsid w:val="002C1547"/>
    <w:rsid w:val="002C223F"/>
    <w:rsid w:val="002C25A0"/>
    <w:rsid w:val="002C2715"/>
    <w:rsid w:val="002C282D"/>
    <w:rsid w:val="002C296E"/>
    <w:rsid w:val="002C2C0B"/>
    <w:rsid w:val="002C2E8E"/>
    <w:rsid w:val="002C321C"/>
    <w:rsid w:val="002C3384"/>
    <w:rsid w:val="002C3560"/>
    <w:rsid w:val="002C35FF"/>
    <w:rsid w:val="002C3605"/>
    <w:rsid w:val="002C371A"/>
    <w:rsid w:val="002C3AE0"/>
    <w:rsid w:val="002C3EFD"/>
    <w:rsid w:val="002C425F"/>
    <w:rsid w:val="002C43A1"/>
    <w:rsid w:val="002C4FEB"/>
    <w:rsid w:val="002C5235"/>
    <w:rsid w:val="002C536C"/>
    <w:rsid w:val="002C550D"/>
    <w:rsid w:val="002C555C"/>
    <w:rsid w:val="002C5995"/>
    <w:rsid w:val="002C5A57"/>
    <w:rsid w:val="002C5DB1"/>
    <w:rsid w:val="002C5F6C"/>
    <w:rsid w:val="002C6414"/>
    <w:rsid w:val="002C6515"/>
    <w:rsid w:val="002C6693"/>
    <w:rsid w:val="002C729B"/>
    <w:rsid w:val="002C72EA"/>
    <w:rsid w:val="002C73EA"/>
    <w:rsid w:val="002C7C6D"/>
    <w:rsid w:val="002C7FEF"/>
    <w:rsid w:val="002D0416"/>
    <w:rsid w:val="002D04B2"/>
    <w:rsid w:val="002D06AC"/>
    <w:rsid w:val="002D0A8B"/>
    <w:rsid w:val="002D1038"/>
    <w:rsid w:val="002D10F3"/>
    <w:rsid w:val="002D1D09"/>
    <w:rsid w:val="002D1E0C"/>
    <w:rsid w:val="002D1EEC"/>
    <w:rsid w:val="002D1F56"/>
    <w:rsid w:val="002D212B"/>
    <w:rsid w:val="002D23E1"/>
    <w:rsid w:val="002D23FC"/>
    <w:rsid w:val="002D27CA"/>
    <w:rsid w:val="002D28F8"/>
    <w:rsid w:val="002D31AD"/>
    <w:rsid w:val="002D3394"/>
    <w:rsid w:val="002D362A"/>
    <w:rsid w:val="002D3A00"/>
    <w:rsid w:val="002D3B57"/>
    <w:rsid w:val="002D3F88"/>
    <w:rsid w:val="002D4193"/>
    <w:rsid w:val="002D4531"/>
    <w:rsid w:val="002D47E6"/>
    <w:rsid w:val="002D4B67"/>
    <w:rsid w:val="002D4D6F"/>
    <w:rsid w:val="002D4E86"/>
    <w:rsid w:val="002D50A7"/>
    <w:rsid w:val="002D5353"/>
    <w:rsid w:val="002D5398"/>
    <w:rsid w:val="002D5584"/>
    <w:rsid w:val="002D5767"/>
    <w:rsid w:val="002D65F7"/>
    <w:rsid w:val="002D66F5"/>
    <w:rsid w:val="002D6A84"/>
    <w:rsid w:val="002D6B9C"/>
    <w:rsid w:val="002D6C05"/>
    <w:rsid w:val="002D70B7"/>
    <w:rsid w:val="002D7C5A"/>
    <w:rsid w:val="002D7D14"/>
    <w:rsid w:val="002E0210"/>
    <w:rsid w:val="002E0666"/>
    <w:rsid w:val="002E0CE5"/>
    <w:rsid w:val="002E1167"/>
    <w:rsid w:val="002E18B5"/>
    <w:rsid w:val="002E18FF"/>
    <w:rsid w:val="002E2335"/>
    <w:rsid w:val="002E23C3"/>
    <w:rsid w:val="002E2B2B"/>
    <w:rsid w:val="002E2FCE"/>
    <w:rsid w:val="002E35F6"/>
    <w:rsid w:val="002E3600"/>
    <w:rsid w:val="002E37F7"/>
    <w:rsid w:val="002E3891"/>
    <w:rsid w:val="002E3909"/>
    <w:rsid w:val="002E3B68"/>
    <w:rsid w:val="002E3E90"/>
    <w:rsid w:val="002E3F9E"/>
    <w:rsid w:val="002E429F"/>
    <w:rsid w:val="002E479B"/>
    <w:rsid w:val="002E4943"/>
    <w:rsid w:val="002E49BC"/>
    <w:rsid w:val="002E49CB"/>
    <w:rsid w:val="002E4E56"/>
    <w:rsid w:val="002E4E68"/>
    <w:rsid w:val="002E52CC"/>
    <w:rsid w:val="002E54FD"/>
    <w:rsid w:val="002E5808"/>
    <w:rsid w:val="002E584F"/>
    <w:rsid w:val="002E58C5"/>
    <w:rsid w:val="002E5B9E"/>
    <w:rsid w:val="002E6B7A"/>
    <w:rsid w:val="002E6DC0"/>
    <w:rsid w:val="002E7001"/>
    <w:rsid w:val="002E750A"/>
    <w:rsid w:val="002E7991"/>
    <w:rsid w:val="002E7A32"/>
    <w:rsid w:val="002E7A72"/>
    <w:rsid w:val="002E7BC5"/>
    <w:rsid w:val="002E7EE9"/>
    <w:rsid w:val="002F0A6E"/>
    <w:rsid w:val="002F0BF5"/>
    <w:rsid w:val="002F1D03"/>
    <w:rsid w:val="002F1ECC"/>
    <w:rsid w:val="002F25E9"/>
    <w:rsid w:val="002F3049"/>
    <w:rsid w:val="002F3964"/>
    <w:rsid w:val="002F3E23"/>
    <w:rsid w:val="002F4165"/>
    <w:rsid w:val="002F44C2"/>
    <w:rsid w:val="002F4916"/>
    <w:rsid w:val="002F4B28"/>
    <w:rsid w:val="002F4B98"/>
    <w:rsid w:val="002F4FB6"/>
    <w:rsid w:val="002F5450"/>
    <w:rsid w:val="002F57C5"/>
    <w:rsid w:val="002F57C9"/>
    <w:rsid w:val="002F5CA3"/>
    <w:rsid w:val="002F5DE3"/>
    <w:rsid w:val="002F6278"/>
    <w:rsid w:val="002F6632"/>
    <w:rsid w:val="002F6A05"/>
    <w:rsid w:val="002F6C77"/>
    <w:rsid w:val="002F71D3"/>
    <w:rsid w:val="002F7537"/>
    <w:rsid w:val="002F76E9"/>
    <w:rsid w:val="002F7E3C"/>
    <w:rsid w:val="002F7E42"/>
    <w:rsid w:val="002F7F6A"/>
    <w:rsid w:val="00300224"/>
    <w:rsid w:val="003002D2"/>
    <w:rsid w:val="003003E2"/>
    <w:rsid w:val="00300640"/>
    <w:rsid w:val="00300778"/>
    <w:rsid w:val="00300B22"/>
    <w:rsid w:val="0030152A"/>
    <w:rsid w:val="0030153A"/>
    <w:rsid w:val="003015B7"/>
    <w:rsid w:val="003017BE"/>
    <w:rsid w:val="003019E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33E"/>
    <w:rsid w:val="00305AF5"/>
    <w:rsid w:val="00306030"/>
    <w:rsid w:val="00306780"/>
    <w:rsid w:val="00306796"/>
    <w:rsid w:val="00306B0C"/>
    <w:rsid w:val="00306BDE"/>
    <w:rsid w:val="00307282"/>
    <w:rsid w:val="00307581"/>
    <w:rsid w:val="003075E6"/>
    <w:rsid w:val="00307AAD"/>
    <w:rsid w:val="00307C36"/>
    <w:rsid w:val="00307DE3"/>
    <w:rsid w:val="00307EE7"/>
    <w:rsid w:val="00310A6E"/>
    <w:rsid w:val="00310F51"/>
    <w:rsid w:val="003114B3"/>
    <w:rsid w:val="00311AEC"/>
    <w:rsid w:val="00312073"/>
    <w:rsid w:val="00312320"/>
    <w:rsid w:val="00312916"/>
    <w:rsid w:val="00312B65"/>
    <w:rsid w:val="00312CC0"/>
    <w:rsid w:val="00313432"/>
    <w:rsid w:val="00313587"/>
    <w:rsid w:val="00313AA4"/>
    <w:rsid w:val="00313ABE"/>
    <w:rsid w:val="00313E6C"/>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4D6"/>
    <w:rsid w:val="003217EF"/>
    <w:rsid w:val="003229CA"/>
    <w:rsid w:val="00322D92"/>
    <w:rsid w:val="00323063"/>
    <w:rsid w:val="003234E6"/>
    <w:rsid w:val="0032380A"/>
    <w:rsid w:val="00323975"/>
    <w:rsid w:val="0032407D"/>
    <w:rsid w:val="003242E2"/>
    <w:rsid w:val="00324330"/>
    <w:rsid w:val="00324361"/>
    <w:rsid w:val="003243D5"/>
    <w:rsid w:val="003245F4"/>
    <w:rsid w:val="0032492D"/>
    <w:rsid w:val="00324BE2"/>
    <w:rsid w:val="00324C65"/>
    <w:rsid w:val="00324E02"/>
    <w:rsid w:val="003251E1"/>
    <w:rsid w:val="00325255"/>
    <w:rsid w:val="0032526C"/>
    <w:rsid w:val="00325B4F"/>
    <w:rsid w:val="00325C0C"/>
    <w:rsid w:val="00325E42"/>
    <w:rsid w:val="003260D0"/>
    <w:rsid w:val="0032673B"/>
    <w:rsid w:val="00327052"/>
    <w:rsid w:val="00327485"/>
    <w:rsid w:val="003274B6"/>
    <w:rsid w:val="00327FD3"/>
    <w:rsid w:val="0033013A"/>
    <w:rsid w:val="00330302"/>
    <w:rsid w:val="00330504"/>
    <w:rsid w:val="00330A9E"/>
    <w:rsid w:val="00330BDA"/>
    <w:rsid w:val="00330DDB"/>
    <w:rsid w:val="00330F50"/>
    <w:rsid w:val="00331374"/>
    <w:rsid w:val="00331509"/>
    <w:rsid w:val="003316FD"/>
    <w:rsid w:val="00331705"/>
    <w:rsid w:val="003319CC"/>
    <w:rsid w:val="00332131"/>
    <w:rsid w:val="0033220C"/>
    <w:rsid w:val="00332539"/>
    <w:rsid w:val="00332779"/>
    <w:rsid w:val="003327A3"/>
    <w:rsid w:val="00332855"/>
    <w:rsid w:val="00332B70"/>
    <w:rsid w:val="00332CA3"/>
    <w:rsid w:val="00332CF8"/>
    <w:rsid w:val="003331F6"/>
    <w:rsid w:val="003334C7"/>
    <w:rsid w:val="003335F7"/>
    <w:rsid w:val="0033364B"/>
    <w:rsid w:val="003336C5"/>
    <w:rsid w:val="00334389"/>
    <w:rsid w:val="00334614"/>
    <w:rsid w:val="00334747"/>
    <w:rsid w:val="00334955"/>
    <w:rsid w:val="00334C00"/>
    <w:rsid w:val="00334ED7"/>
    <w:rsid w:val="00335041"/>
    <w:rsid w:val="00335075"/>
    <w:rsid w:val="00335A0C"/>
    <w:rsid w:val="00335E10"/>
    <w:rsid w:val="003363DA"/>
    <w:rsid w:val="003365F6"/>
    <w:rsid w:val="00336657"/>
    <w:rsid w:val="003368F1"/>
    <w:rsid w:val="00336A3D"/>
    <w:rsid w:val="00336D04"/>
    <w:rsid w:val="00336F65"/>
    <w:rsid w:val="003370FB"/>
    <w:rsid w:val="0033793B"/>
    <w:rsid w:val="00337980"/>
    <w:rsid w:val="00337989"/>
    <w:rsid w:val="00340C4D"/>
    <w:rsid w:val="003418B1"/>
    <w:rsid w:val="00341DE0"/>
    <w:rsid w:val="003420E0"/>
    <w:rsid w:val="00342173"/>
    <w:rsid w:val="00342444"/>
    <w:rsid w:val="003428F3"/>
    <w:rsid w:val="00342C49"/>
    <w:rsid w:val="00342D06"/>
    <w:rsid w:val="0034332A"/>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11E"/>
    <w:rsid w:val="003502C6"/>
    <w:rsid w:val="00350330"/>
    <w:rsid w:val="00350C48"/>
    <w:rsid w:val="00350E09"/>
    <w:rsid w:val="00350FC3"/>
    <w:rsid w:val="003511D3"/>
    <w:rsid w:val="00351828"/>
    <w:rsid w:val="00351B24"/>
    <w:rsid w:val="00352130"/>
    <w:rsid w:val="00352289"/>
    <w:rsid w:val="00352C21"/>
    <w:rsid w:val="00353573"/>
    <w:rsid w:val="00353707"/>
    <w:rsid w:val="00353940"/>
    <w:rsid w:val="0035412D"/>
    <w:rsid w:val="00354216"/>
    <w:rsid w:val="00354246"/>
    <w:rsid w:val="00354841"/>
    <w:rsid w:val="00354EFD"/>
    <w:rsid w:val="00354F38"/>
    <w:rsid w:val="00354F4F"/>
    <w:rsid w:val="003555CC"/>
    <w:rsid w:val="003561B4"/>
    <w:rsid w:val="00356392"/>
    <w:rsid w:val="003574ED"/>
    <w:rsid w:val="003576A7"/>
    <w:rsid w:val="003576FA"/>
    <w:rsid w:val="0036096A"/>
    <w:rsid w:val="00360B61"/>
    <w:rsid w:val="00360F3F"/>
    <w:rsid w:val="00361287"/>
    <w:rsid w:val="0036145D"/>
    <w:rsid w:val="00361E72"/>
    <w:rsid w:val="00361F2F"/>
    <w:rsid w:val="00361FBC"/>
    <w:rsid w:val="003628F9"/>
    <w:rsid w:val="00362D3F"/>
    <w:rsid w:val="00362E3A"/>
    <w:rsid w:val="003630B0"/>
    <w:rsid w:val="00363120"/>
    <w:rsid w:val="00363532"/>
    <w:rsid w:val="00363763"/>
    <w:rsid w:val="00363BBC"/>
    <w:rsid w:val="00364154"/>
    <w:rsid w:val="0036450F"/>
    <w:rsid w:val="003649FB"/>
    <w:rsid w:val="00364ABC"/>
    <w:rsid w:val="00364CA5"/>
    <w:rsid w:val="00366470"/>
    <w:rsid w:val="003664CB"/>
    <w:rsid w:val="003669E5"/>
    <w:rsid w:val="00366F01"/>
    <w:rsid w:val="00367673"/>
    <w:rsid w:val="00367A7B"/>
    <w:rsid w:val="00370617"/>
    <w:rsid w:val="00370901"/>
    <w:rsid w:val="003709D8"/>
    <w:rsid w:val="00370D02"/>
    <w:rsid w:val="00370D72"/>
    <w:rsid w:val="00371C1B"/>
    <w:rsid w:val="00371D63"/>
    <w:rsid w:val="003728DE"/>
    <w:rsid w:val="00372B82"/>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6963"/>
    <w:rsid w:val="00376ECA"/>
    <w:rsid w:val="00377171"/>
    <w:rsid w:val="0037763B"/>
    <w:rsid w:val="00377690"/>
    <w:rsid w:val="00377A51"/>
    <w:rsid w:val="00377E23"/>
    <w:rsid w:val="00377E6C"/>
    <w:rsid w:val="00377F1B"/>
    <w:rsid w:val="003807EF"/>
    <w:rsid w:val="00380901"/>
    <w:rsid w:val="00380984"/>
    <w:rsid w:val="00380A99"/>
    <w:rsid w:val="00380BA7"/>
    <w:rsid w:val="003810BB"/>
    <w:rsid w:val="0038125D"/>
    <w:rsid w:val="00381327"/>
    <w:rsid w:val="00381337"/>
    <w:rsid w:val="00381725"/>
    <w:rsid w:val="00381C85"/>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D1E"/>
    <w:rsid w:val="00387F59"/>
    <w:rsid w:val="003901B7"/>
    <w:rsid w:val="003902AC"/>
    <w:rsid w:val="003909BF"/>
    <w:rsid w:val="00390F45"/>
    <w:rsid w:val="00391050"/>
    <w:rsid w:val="00391137"/>
    <w:rsid w:val="00391626"/>
    <w:rsid w:val="00391E78"/>
    <w:rsid w:val="00391F27"/>
    <w:rsid w:val="003920B2"/>
    <w:rsid w:val="0039260B"/>
    <w:rsid w:val="00392E40"/>
    <w:rsid w:val="0039318E"/>
    <w:rsid w:val="00393205"/>
    <w:rsid w:val="003936B5"/>
    <w:rsid w:val="003936CD"/>
    <w:rsid w:val="003938BA"/>
    <w:rsid w:val="0039396D"/>
    <w:rsid w:val="00393EA9"/>
    <w:rsid w:val="00394109"/>
    <w:rsid w:val="003942BB"/>
    <w:rsid w:val="003947B8"/>
    <w:rsid w:val="00394BED"/>
    <w:rsid w:val="00395181"/>
    <w:rsid w:val="00395200"/>
    <w:rsid w:val="003960AD"/>
    <w:rsid w:val="003963F7"/>
    <w:rsid w:val="003964CC"/>
    <w:rsid w:val="00396652"/>
    <w:rsid w:val="0039686E"/>
    <w:rsid w:val="003973A1"/>
    <w:rsid w:val="00397684"/>
    <w:rsid w:val="00397703"/>
    <w:rsid w:val="0039796C"/>
    <w:rsid w:val="00397C17"/>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B3"/>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6FC4"/>
    <w:rsid w:val="003A7910"/>
    <w:rsid w:val="003A79F1"/>
    <w:rsid w:val="003A7D28"/>
    <w:rsid w:val="003A7D9F"/>
    <w:rsid w:val="003B0220"/>
    <w:rsid w:val="003B0339"/>
    <w:rsid w:val="003B0406"/>
    <w:rsid w:val="003B061E"/>
    <w:rsid w:val="003B06BF"/>
    <w:rsid w:val="003B0724"/>
    <w:rsid w:val="003B12B7"/>
    <w:rsid w:val="003B148C"/>
    <w:rsid w:val="003B1774"/>
    <w:rsid w:val="003B17CF"/>
    <w:rsid w:val="003B19B8"/>
    <w:rsid w:val="003B2E3A"/>
    <w:rsid w:val="003B32F7"/>
    <w:rsid w:val="003B3451"/>
    <w:rsid w:val="003B366F"/>
    <w:rsid w:val="003B3E59"/>
    <w:rsid w:val="003B4022"/>
    <w:rsid w:val="003B430A"/>
    <w:rsid w:val="003B4465"/>
    <w:rsid w:val="003B47B2"/>
    <w:rsid w:val="003B482F"/>
    <w:rsid w:val="003B4BE8"/>
    <w:rsid w:val="003B4E07"/>
    <w:rsid w:val="003B5071"/>
    <w:rsid w:val="003B5119"/>
    <w:rsid w:val="003B531F"/>
    <w:rsid w:val="003B53AB"/>
    <w:rsid w:val="003B53CC"/>
    <w:rsid w:val="003B5AD3"/>
    <w:rsid w:val="003B5DE9"/>
    <w:rsid w:val="003B5FA4"/>
    <w:rsid w:val="003B61E9"/>
    <w:rsid w:val="003B6345"/>
    <w:rsid w:val="003B6539"/>
    <w:rsid w:val="003B6F54"/>
    <w:rsid w:val="003B712E"/>
    <w:rsid w:val="003B7322"/>
    <w:rsid w:val="003B735C"/>
    <w:rsid w:val="003B7430"/>
    <w:rsid w:val="003B7E25"/>
    <w:rsid w:val="003B7EC7"/>
    <w:rsid w:val="003C0111"/>
    <w:rsid w:val="003C0482"/>
    <w:rsid w:val="003C05CC"/>
    <w:rsid w:val="003C091E"/>
    <w:rsid w:val="003C09E7"/>
    <w:rsid w:val="003C0BED"/>
    <w:rsid w:val="003C0D7B"/>
    <w:rsid w:val="003C1323"/>
    <w:rsid w:val="003C16C4"/>
    <w:rsid w:val="003C18AD"/>
    <w:rsid w:val="003C1EA3"/>
    <w:rsid w:val="003C20D3"/>
    <w:rsid w:val="003C217F"/>
    <w:rsid w:val="003C2217"/>
    <w:rsid w:val="003C262D"/>
    <w:rsid w:val="003C2AA7"/>
    <w:rsid w:val="003C2E9B"/>
    <w:rsid w:val="003C3368"/>
    <w:rsid w:val="003C33C6"/>
    <w:rsid w:val="003C38BD"/>
    <w:rsid w:val="003C3A14"/>
    <w:rsid w:val="003C3BC2"/>
    <w:rsid w:val="003C3C33"/>
    <w:rsid w:val="003C3F27"/>
    <w:rsid w:val="003C4209"/>
    <w:rsid w:val="003C474B"/>
    <w:rsid w:val="003C5099"/>
    <w:rsid w:val="003C50AA"/>
    <w:rsid w:val="003C553A"/>
    <w:rsid w:val="003C5AF6"/>
    <w:rsid w:val="003C5C56"/>
    <w:rsid w:val="003C62D6"/>
    <w:rsid w:val="003C673F"/>
    <w:rsid w:val="003C693E"/>
    <w:rsid w:val="003C6B7E"/>
    <w:rsid w:val="003C71FE"/>
    <w:rsid w:val="003C7B87"/>
    <w:rsid w:val="003D0360"/>
    <w:rsid w:val="003D0CA7"/>
    <w:rsid w:val="003D1288"/>
    <w:rsid w:val="003D12AE"/>
    <w:rsid w:val="003D142B"/>
    <w:rsid w:val="003D14C3"/>
    <w:rsid w:val="003D1E04"/>
    <w:rsid w:val="003D25C4"/>
    <w:rsid w:val="003D27F4"/>
    <w:rsid w:val="003D2C4D"/>
    <w:rsid w:val="003D3447"/>
    <w:rsid w:val="003D3468"/>
    <w:rsid w:val="003D357E"/>
    <w:rsid w:val="003D3695"/>
    <w:rsid w:val="003D3F0D"/>
    <w:rsid w:val="003D4055"/>
    <w:rsid w:val="003D4483"/>
    <w:rsid w:val="003D4C15"/>
    <w:rsid w:val="003D4C90"/>
    <w:rsid w:val="003D4DC8"/>
    <w:rsid w:val="003D4F04"/>
    <w:rsid w:val="003D545B"/>
    <w:rsid w:val="003D5476"/>
    <w:rsid w:val="003D568D"/>
    <w:rsid w:val="003D5A45"/>
    <w:rsid w:val="003D5EA3"/>
    <w:rsid w:val="003D6113"/>
    <w:rsid w:val="003D6245"/>
    <w:rsid w:val="003D6A16"/>
    <w:rsid w:val="003D6AA6"/>
    <w:rsid w:val="003D75A3"/>
    <w:rsid w:val="003D7644"/>
    <w:rsid w:val="003D76D7"/>
    <w:rsid w:val="003D7997"/>
    <w:rsid w:val="003D7ECF"/>
    <w:rsid w:val="003D7EE9"/>
    <w:rsid w:val="003E04A7"/>
    <w:rsid w:val="003E0B36"/>
    <w:rsid w:val="003E0E29"/>
    <w:rsid w:val="003E106A"/>
    <w:rsid w:val="003E13A8"/>
    <w:rsid w:val="003E15F0"/>
    <w:rsid w:val="003E1C41"/>
    <w:rsid w:val="003E1E9A"/>
    <w:rsid w:val="003E1FBC"/>
    <w:rsid w:val="003E22D4"/>
    <w:rsid w:val="003E24BD"/>
    <w:rsid w:val="003E2C4B"/>
    <w:rsid w:val="003E313F"/>
    <w:rsid w:val="003E3643"/>
    <w:rsid w:val="003E39F6"/>
    <w:rsid w:val="003E3E59"/>
    <w:rsid w:val="003E4332"/>
    <w:rsid w:val="003E514F"/>
    <w:rsid w:val="003E5442"/>
    <w:rsid w:val="003E567A"/>
    <w:rsid w:val="003E5AAB"/>
    <w:rsid w:val="003E6066"/>
    <w:rsid w:val="003E60CA"/>
    <w:rsid w:val="003E6458"/>
    <w:rsid w:val="003E690B"/>
    <w:rsid w:val="003E6917"/>
    <w:rsid w:val="003E6A4C"/>
    <w:rsid w:val="003E6CA0"/>
    <w:rsid w:val="003E6D47"/>
    <w:rsid w:val="003E724B"/>
    <w:rsid w:val="003E7618"/>
    <w:rsid w:val="003E7784"/>
    <w:rsid w:val="003F0989"/>
    <w:rsid w:val="003F0C86"/>
    <w:rsid w:val="003F0D3C"/>
    <w:rsid w:val="003F1131"/>
    <w:rsid w:val="003F131C"/>
    <w:rsid w:val="003F13AC"/>
    <w:rsid w:val="003F1523"/>
    <w:rsid w:val="003F168A"/>
    <w:rsid w:val="003F183B"/>
    <w:rsid w:val="003F1886"/>
    <w:rsid w:val="003F19DB"/>
    <w:rsid w:val="003F1A89"/>
    <w:rsid w:val="003F1E5C"/>
    <w:rsid w:val="003F2934"/>
    <w:rsid w:val="003F2D3A"/>
    <w:rsid w:val="003F2ECC"/>
    <w:rsid w:val="003F2EDD"/>
    <w:rsid w:val="003F34D1"/>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369"/>
    <w:rsid w:val="00401465"/>
    <w:rsid w:val="00401532"/>
    <w:rsid w:val="00401E9C"/>
    <w:rsid w:val="00402188"/>
    <w:rsid w:val="0040281F"/>
    <w:rsid w:val="004028EE"/>
    <w:rsid w:val="00402AAA"/>
    <w:rsid w:val="00402EA1"/>
    <w:rsid w:val="00402F90"/>
    <w:rsid w:val="00403185"/>
    <w:rsid w:val="0040328A"/>
    <w:rsid w:val="004034EE"/>
    <w:rsid w:val="00404E4F"/>
    <w:rsid w:val="00404F28"/>
    <w:rsid w:val="00405163"/>
    <w:rsid w:val="004053B7"/>
    <w:rsid w:val="00405498"/>
    <w:rsid w:val="0040572F"/>
    <w:rsid w:val="00405BA7"/>
    <w:rsid w:val="00405BAA"/>
    <w:rsid w:val="004062FF"/>
    <w:rsid w:val="0040631B"/>
    <w:rsid w:val="00406531"/>
    <w:rsid w:val="00406554"/>
    <w:rsid w:val="00406619"/>
    <w:rsid w:val="004066D2"/>
    <w:rsid w:val="004068A4"/>
    <w:rsid w:val="00406C2B"/>
    <w:rsid w:val="00406E30"/>
    <w:rsid w:val="004070DD"/>
    <w:rsid w:val="004072DB"/>
    <w:rsid w:val="0040753A"/>
    <w:rsid w:val="0040757B"/>
    <w:rsid w:val="00407607"/>
    <w:rsid w:val="004077EE"/>
    <w:rsid w:val="00407A8B"/>
    <w:rsid w:val="00407A9C"/>
    <w:rsid w:val="00407C9B"/>
    <w:rsid w:val="00407E05"/>
    <w:rsid w:val="00407FFC"/>
    <w:rsid w:val="0041001A"/>
    <w:rsid w:val="00410504"/>
    <w:rsid w:val="00410A0F"/>
    <w:rsid w:val="00410BB0"/>
    <w:rsid w:val="00410CC6"/>
    <w:rsid w:val="00410E71"/>
    <w:rsid w:val="004113E2"/>
    <w:rsid w:val="004115B8"/>
    <w:rsid w:val="00411616"/>
    <w:rsid w:val="00411F52"/>
    <w:rsid w:val="00412245"/>
    <w:rsid w:val="004122D4"/>
    <w:rsid w:val="0041287F"/>
    <w:rsid w:val="00412C5C"/>
    <w:rsid w:val="00412DCB"/>
    <w:rsid w:val="00412DE8"/>
    <w:rsid w:val="00413316"/>
    <w:rsid w:val="004133B3"/>
    <w:rsid w:val="004133CE"/>
    <w:rsid w:val="0041341C"/>
    <w:rsid w:val="004134DF"/>
    <w:rsid w:val="0041360B"/>
    <w:rsid w:val="0041424E"/>
    <w:rsid w:val="004143E5"/>
    <w:rsid w:val="0041469A"/>
    <w:rsid w:val="0041497A"/>
    <w:rsid w:val="00415C01"/>
    <w:rsid w:val="00415FBA"/>
    <w:rsid w:val="004162D7"/>
    <w:rsid w:val="004166A0"/>
    <w:rsid w:val="0041692C"/>
    <w:rsid w:val="00416A93"/>
    <w:rsid w:val="00416BD8"/>
    <w:rsid w:val="00417888"/>
    <w:rsid w:val="004179D0"/>
    <w:rsid w:val="00417A6D"/>
    <w:rsid w:val="00417B59"/>
    <w:rsid w:val="00417BC6"/>
    <w:rsid w:val="00417EC3"/>
    <w:rsid w:val="00417F76"/>
    <w:rsid w:val="004200B0"/>
    <w:rsid w:val="004203DA"/>
    <w:rsid w:val="00420664"/>
    <w:rsid w:val="00420A87"/>
    <w:rsid w:val="00420B15"/>
    <w:rsid w:val="00420C24"/>
    <w:rsid w:val="00420DCE"/>
    <w:rsid w:val="00420E48"/>
    <w:rsid w:val="00420E5E"/>
    <w:rsid w:val="004212F0"/>
    <w:rsid w:val="00421799"/>
    <w:rsid w:val="0042191F"/>
    <w:rsid w:val="00421F78"/>
    <w:rsid w:val="00422267"/>
    <w:rsid w:val="0042227F"/>
    <w:rsid w:val="00422966"/>
    <w:rsid w:val="00422BAA"/>
    <w:rsid w:val="00422E51"/>
    <w:rsid w:val="0042317C"/>
    <w:rsid w:val="004233E5"/>
    <w:rsid w:val="0042344C"/>
    <w:rsid w:val="00423925"/>
    <w:rsid w:val="00423F52"/>
    <w:rsid w:val="00423FEB"/>
    <w:rsid w:val="0042413E"/>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27C33"/>
    <w:rsid w:val="004308E9"/>
    <w:rsid w:val="00430AF9"/>
    <w:rsid w:val="00431066"/>
    <w:rsid w:val="004311F9"/>
    <w:rsid w:val="004313EF"/>
    <w:rsid w:val="00431441"/>
    <w:rsid w:val="004319A9"/>
    <w:rsid w:val="00431F16"/>
    <w:rsid w:val="004320E4"/>
    <w:rsid w:val="00432296"/>
    <w:rsid w:val="004327C8"/>
    <w:rsid w:val="0043383B"/>
    <w:rsid w:val="0043384A"/>
    <w:rsid w:val="004339B7"/>
    <w:rsid w:val="00433C3F"/>
    <w:rsid w:val="00433CB8"/>
    <w:rsid w:val="00433EF9"/>
    <w:rsid w:val="00433F44"/>
    <w:rsid w:val="00433F6B"/>
    <w:rsid w:val="0043497B"/>
    <w:rsid w:val="00434A62"/>
    <w:rsid w:val="00434B0F"/>
    <w:rsid w:val="00434B87"/>
    <w:rsid w:val="004352F3"/>
    <w:rsid w:val="0043533B"/>
    <w:rsid w:val="004356E2"/>
    <w:rsid w:val="00435833"/>
    <w:rsid w:val="00435A10"/>
    <w:rsid w:val="00435D9E"/>
    <w:rsid w:val="00436000"/>
    <w:rsid w:val="004361BB"/>
    <w:rsid w:val="00436277"/>
    <w:rsid w:val="00436A6D"/>
    <w:rsid w:val="00436BD5"/>
    <w:rsid w:val="00436FF9"/>
    <w:rsid w:val="00437148"/>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91"/>
    <w:rsid w:val="004430B1"/>
    <w:rsid w:val="00443176"/>
    <w:rsid w:val="00443197"/>
    <w:rsid w:val="00443310"/>
    <w:rsid w:val="00443AFA"/>
    <w:rsid w:val="004450AA"/>
    <w:rsid w:val="004454C2"/>
    <w:rsid w:val="00445CA0"/>
    <w:rsid w:val="00446176"/>
    <w:rsid w:val="0044618B"/>
    <w:rsid w:val="00446390"/>
    <w:rsid w:val="004464A2"/>
    <w:rsid w:val="00446920"/>
    <w:rsid w:val="00447249"/>
    <w:rsid w:val="00447351"/>
    <w:rsid w:val="00447404"/>
    <w:rsid w:val="00447B50"/>
    <w:rsid w:val="00447B66"/>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189"/>
    <w:rsid w:val="00453663"/>
    <w:rsid w:val="004538BB"/>
    <w:rsid w:val="00453F26"/>
    <w:rsid w:val="0045400B"/>
    <w:rsid w:val="0045406B"/>
    <w:rsid w:val="0045426D"/>
    <w:rsid w:val="0045510B"/>
    <w:rsid w:val="00455385"/>
    <w:rsid w:val="004556CC"/>
    <w:rsid w:val="0045598B"/>
    <w:rsid w:val="00455BCE"/>
    <w:rsid w:val="004561E6"/>
    <w:rsid w:val="0045626E"/>
    <w:rsid w:val="0045686F"/>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1AF8"/>
    <w:rsid w:val="004621F0"/>
    <w:rsid w:val="004623BF"/>
    <w:rsid w:val="004627AB"/>
    <w:rsid w:val="0046283F"/>
    <w:rsid w:val="00462954"/>
    <w:rsid w:val="004629C6"/>
    <w:rsid w:val="00462B98"/>
    <w:rsid w:val="00462F2F"/>
    <w:rsid w:val="004631BC"/>
    <w:rsid w:val="004634CE"/>
    <w:rsid w:val="004635A7"/>
    <w:rsid w:val="00463645"/>
    <w:rsid w:val="00463679"/>
    <w:rsid w:val="00463BC7"/>
    <w:rsid w:val="00463E97"/>
    <w:rsid w:val="004649D9"/>
    <w:rsid w:val="00464D36"/>
    <w:rsid w:val="00464F86"/>
    <w:rsid w:val="0046503A"/>
    <w:rsid w:val="004652D7"/>
    <w:rsid w:val="00465713"/>
    <w:rsid w:val="004659BD"/>
    <w:rsid w:val="00465C47"/>
    <w:rsid w:val="00465F2A"/>
    <w:rsid w:val="004664B2"/>
    <w:rsid w:val="0046684C"/>
    <w:rsid w:val="004668C7"/>
    <w:rsid w:val="00466A37"/>
    <w:rsid w:val="00466E27"/>
    <w:rsid w:val="00467111"/>
    <w:rsid w:val="004674B9"/>
    <w:rsid w:val="0046763C"/>
    <w:rsid w:val="00467962"/>
    <w:rsid w:val="00467FA5"/>
    <w:rsid w:val="004700B5"/>
    <w:rsid w:val="004702B1"/>
    <w:rsid w:val="00470A60"/>
    <w:rsid w:val="00471473"/>
    <w:rsid w:val="00471496"/>
    <w:rsid w:val="0047188C"/>
    <w:rsid w:val="00471D90"/>
    <w:rsid w:val="00472154"/>
    <w:rsid w:val="0047291F"/>
    <w:rsid w:val="00472D29"/>
    <w:rsid w:val="00473446"/>
    <w:rsid w:val="00473915"/>
    <w:rsid w:val="00473E7F"/>
    <w:rsid w:val="004741F1"/>
    <w:rsid w:val="004741FF"/>
    <w:rsid w:val="0047431D"/>
    <w:rsid w:val="00474492"/>
    <w:rsid w:val="0047481C"/>
    <w:rsid w:val="00474924"/>
    <w:rsid w:val="004749BC"/>
    <w:rsid w:val="00474AB4"/>
    <w:rsid w:val="00474C65"/>
    <w:rsid w:val="0047533C"/>
    <w:rsid w:val="00475575"/>
    <w:rsid w:val="00475DC7"/>
    <w:rsid w:val="00475E92"/>
    <w:rsid w:val="00476D7F"/>
    <w:rsid w:val="00476D9E"/>
    <w:rsid w:val="00477146"/>
    <w:rsid w:val="004772B4"/>
    <w:rsid w:val="004778C7"/>
    <w:rsid w:val="00477A42"/>
    <w:rsid w:val="0048018C"/>
    <w:rsid w:val="00480578"/>
    <w:rsid w:val="0048066C"/>
    <w:rsid w:val="0048087A"/>
    <w:rsid w:val="00480DA7"/>
    <w:rsid w:val="00481521"/>
    <w:rsid w:val="0048154D"/>
    <w:rsid w:val="0048157D"/>
    <w:rsid w:val="0048179C"/>
    <w:rsid w:val="00481A57"/>
    <w:rsid w:val="00481AF3"/>
    <w:rsid w:val="004825B9"/>
    <w:rsid w:val="00482A70"/>
    <w:rsid w:val="004831D6"/>
    <w:rsid w:val="0048328C"/>
    <w:rsid w:val="00483326"/>
    <w:rsid w:val="004834A7"/>
    <w:rsid w:val="00483A51"/>
    <w:rsid w:val="00483B71"/>
    <w:rsid w:val="00483D92"/>
    <w:rsid w:val="00483FC5"/>
    <w:rsid w:val="00483FCE"/>
    <w:rsid w:val="0048408A"/>
    <w:rsid w:val="004842EB"/>
    <w:rsid w:val="004843B9"/>
    <w:rsid w:val="00484746"/>
    <w:rsid w:val="00485533"/>
    <w:rsid w:val="0048558F"/>
    <w:rsid w:val="00485759"/>
    <w:rsid w:val="00485827"/>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393F"/>
    <w:rsid w:val="0049412F"/>
    <w:rsid w:val="00494637"/>
    <w:rsid w:val="0049473E"/>
    <w:rsid w:val="0049493E"/>
    <w:rsid w:val="004952C0"/>
    <w:rsid w:val="004956B2"/>
    <w:rsid w:val="0049587E"/>
    <w:rsid w:val="00495986"/>
    <w:rsid w:val="00496446"/>
    <w:rsid w:val="00496465"/>
    <w:rsid w:val="00496531"/>
    <w:rsid w:val="00496982"/>
    <w:rsid w:val="00496C3E"/>
    <w:rsid w:val="00496D7C"/>
    <w:rsid w:val="0049713E"/>
    <w:rsid w:val="0049789F"/>
    <w:rsid w:val="00497A05"/>
    <w:rsid w:val="00497BBD"/>
    <w:rsid w:val="004A0535"/>
    <w:rsid w:val="004A0717"/>
    <w:rsid w:val="004A07E7"/>
    <w:rsid w:val="004A0C9D"/>
    <w:rsid w:val="004A0D32"/>
    <w:rsid w:val="004A0E8E"/>
    <w:rsid w:val="004A142F"/>
    <w:rsid w:val="004A200E"/>
    <w:rsid w:val="004A20F3"/>
    <w:rsid w:val="004A2164"/>
    <w:rsid w:val="004A2515"/>
    <w:rsid w:val="004A2B54"/>
    <w:rsid w:val="004A2E41"/>
    <w:rsid w:val="004A30FA"/>
    <w:rsid w:val="004A324F"/>
    <w:rsid w:val="004A35BE"/>
    <w:rsid w:val="004A3816"/>
    <w:rsid w:val="004A39FD"/>
    <w:rsid w:val="004A3D91"/>
    <w:rsid w:val="004A41B8"/>
    <w:rsid w:val="004A45E4"/>
    <w:rsid w:val="004A4A85"/>
    <w:rsid w:val="004A5164"/>
    <w:rsid w:val="004A5391"/>
    <w:rsid w:val="004A5619"/>
    <w:rsid w:val="004A5897"/>
    <w:rsid w:val="004A593E"/>
    <w:rsid w:val="004A5D61"/>
    <w:rsid w:val="004A650C"/>
    <w:rsid w:val="004A69C8"/>
    <w:rsid w:val="004A6C97"/>
    <w:rsid w:val="004A761B"/>
    <w:rsid w:val="004A7AA8"/>
    <w:rsid w:val="004A7F29"/>
    <w:rsid w:val="004B052E"/>
    <w:rsid w:val="004B0796"/>
    <w:rsid w:val="004B09F7"/>
    <w:rsid w:val="004B0E07"/>
    <w:rsid w:val="004B0E1F"/>
    <w:rsid w:val="004B10EC"/>
    <w:rsid w:val="004B141F"/>
    <w:rsid w:val="004B1491"/>
    <w:rsid w:val="004B16BA"/>
    <w:rsid w:val="004B1E8C"/>
    <w:rsid w:val="004B3987"/>
    <w:rsid w:val="004B39DC"/>
    <w:rsid w:val="004B3A9B"/>
    <w:rsid w:val="004B3C6B"/>
    <w:rsid w:val="004B441C"/>
    <w:rsid w:val="004B44C5"/>
    <w:rsid w:val="004B4B80"/>
    <w:rsid w:val="004B55DC"/>
    <w:rsid w:val="004B6125"/>
    <w:rsid w:val="004B7FA5"/>
    <w:rsid w:val="004C0479"/>
    <w:rsid w:val="004C0A38"/>
    <w:rsid w:val="004C0C35"/>
    <w:rsid w:val="004C1076"/>
    <w:rsid w:val="004C112B"/>
    <w:rsid w:val="004C12BA"/>
    <w:rsid w:val="004C1422"/>
    <w:rsid w:val="004C1649"/>
    <w:rsid w:val="004C1A1C"/>
    <w:rsid w:val="004C1A64"/>
    <w:rsid w:val="004C1AD1"/>
    <w:rsid w:val="004C1B7F"/>
    <w:rsid w:val="004C1DBC"/>
    <w:rsid w:val="004C2710"/>
    <w:rsid w:val="004C37B2"/>
    <w:rsid w:val="004C398D"/>
    <w:rsid w:val="004C3ACD"/>
    <w:rsid w:val="004C3C46"/>
    <w:rsid w:val="004C3E38"/>
    <w:rsid w:val="004C402B"/>
    <w:rsid w:val="004C417C"/>
    <w:rsid w:val="004C4781"/>
    <w:rsid w:val="004C49D5"/>
    <w:rsid w:val="004C4C8A"/>
    <w:rsid w:val="004C4EE4"/>
    <w:rsid w:val="004C5315"/>
    <w:rsid w:val="004C577C"/>
    <w:rsid w:val="004C581E"/>
    <w:rsid w:val="004C5A7C"/>
    <w:rsid w:val="004C5CEB"/>
    <w:rsid w:val="004C6213"/>
    <w:rsid w:val="004C6612"/>
    <w:rsid w:val="004C7235"/>
    <w:rsid w:val="004C72EE"/>
    <w:rsid w:val="004C7366"/>
    <w:rsid w:val="004C77E1"/>
    <w:rsid w:val="004C7F52"/>
    <w:rsid w:val="004D0374"/>
    <w:rsid w:val="004D03AF"/>
    <w:rsid w:val="004D078E"/>
    <w:rsid w:val="004D082D"/>
    <w:rsid w:val="004D08B4"/>
    <w:rsid w:val="004D09B3"/>
    <w:rsid w:val="004D0BB5"/>
    <w:rsid w:val="004D0ED6"/>
    <w:rsid w:val="004D1061"/>
    <w:rsid w:val="004D12C9"/>
    <w:rsid w:val="004D1339"/>
    <w:rsid w:val="004D2591"/>
    <w:rsid w:val="004D2824"/>
    <w:rsid w:val="004D2B7A"/>
    <w:rsid w:val="004D2F0B"/>
    <w:rsid w:val="004D36AE"/>
    <w:rsid w:val="004D4063"/>
    <w:rsid w:val="004D4140"/>
    <w:rsid w:val="004D4775"/>
    <w:rsid w:val="004D4DBF"/>
    <w:rsid w:val="004D514B"/>
    <w:rsid w:val="004D528E"/>
    <w:rsid w:val="004D55FF"/>
    <w:rsid w:val="004D564F"/>
    <w:rsid w:val="004D5A45"/>
    <w:rsid w:val="004D5B4D"/>
    <w:rsid w:val="004D5BFF"/>
    <w:rsid w:val="004D6506"/>
    <w:rsid w:val="004D66D1"/>
    <w:rsid w:val="004D68F5"/>
    <w:rsid w:val="004D690B"/>
    <w:rsid w:val="004D6C28"/>
    <w:rsid w:val="004D6FAF"/>
    <w:rsid w:val="004D70A6"/>
    <w:rsid w:val="004D7FA5"/>
    <w:rsid w:val="004E0044"/>
    <w:rsid w:val="004E033D"/>
    <w:rsid w:val="004E0F6C"/>
    <w:rsid w:val="004E12DF"/>
    <w:rsid w:val="004E1600"/>
    <w:rsid w:val="004E177F"/>
    <w:rsid w:val="004E1964"/>
    <w:rsid w:val="004E1BB8"/>
    <w:rsid w:val="004E1C8E"/>
    <w:rsid w:val="004E1D08"/>
    <w:rsid w:val="004E1D14"/>
    <w:rsid w:val="004E1F2E"/>
    <w:rsid w:val="004E1F5A"/>
    <w:rsid w:val="004E2125"/>
    <w:rsid w:val="004E2475"/>
    <w:rsid w:val="004E2566"/>
    <w:rsid w:val="004E28FD"/>
    <w:rsid w:val="004E2AB6"/>
    <w:rsid w:val="004E313A"/>
    <w:rsid w:val="004E3589"/>
    <w:rsid w:val="004E3C09"/>
    <w:rsid w:val="004E3CC5"/>
    <w:rsid w:val="004E3F91"/>
    <w:rsid w:val="004E4B5E"/>
    <w:rsid w:val="004E52B6"/>
    <w:rsid w:val="004E53E9"/>
    <w:rsid w:val="004E565A"/>
    <w:rsid w:val="004E6424"/>
    <w:rsid w:val="004E6426"/>
    <w:rsid w:val="004E657B"/>
    <w:rsid w:val="004E6F7C"/>
    <w:rsid w:val="004E743E"/>
    <w:rsid w:val="004E7C88"/>
    <w:rsid w:val="004E7CCE"/>
    <w:rsid w:val="004E7F3B"/>
    <w:rsid w:val="004F049C"/>
    <w:rsid w:val="004F0745"/>
    <w:rsid w:val="004F07F4"/>
    <w:rsid w:val="004F091D"/>
    <w:rsid w:val="004F0A66"/>
    <w:rsid w:val="004F0BA0"/>
    <w:rsid w:val="004F0C25"/>
    <w:rsid w:val="004F0D15"/>
    <w:rsid w:val="004F0DD8"/>
    <w:rsid w:val="004F1002"/>
    <w:rsid w:val="004F11A9"/>
    <w:rsid w:val="004F1382"/>
    <w:rsid w:val="004F1B1E"/>
    <w:rsid w:val="004F240B"/>
    <w:rsid w:val="004F33F5"/>
    <w:rsid w:val="004F35E0"/>
    <w:rsid w:val="004F3A12"/>
    <w:rsid w:val="004F3D42"/>
    <w:rsid w:val="004F3FB2"/>
    <w:rsid w:val="004F43A1"/>
    <w:rsid w:val="004F4995"/>
    <w:rsid w:val="004F5160"/>
    <w:rsid w:val="004F5D45"/>
    <w:rsid w:val="004F6035"/>
    <w:rsid w:val="004F6690"/>
    <w:rsid w:val="004F698A"/>
    <w:rsid w:val="004F6ADD"/>
    <w:rsid w:val="004F6BF1"/>
    <w:rsid w:val="004F6F43"/>
    <w:rsid w:val="004F6F5E"/>
    <w:rsid w:val="004F739E"/>
    <w:rsid w:val="004F74CA"/>
    <w:rsid w:val="004F7787"/>
    <w:rsid w:val="004F7803"/>
    <w:rsid w:val="004F79B1"/>
    <w:rsid w:val="004F7CC3"/>
    <w:rsid w:val="004F7D83"/>
    <w:rsid w:val="004F7EDF"/>
    <w:rsid w:val="00500110"/>
    <w:rsid w:val="00500799"/>
    <w:rsid w:val="0050096A"/>
    <w:rsid w:val="00500DE8"/>
    <w:rsid w:val="00501064"/>
    <w:rsid w:val="005014FC"/>
    <w:rsid w:val="005019B5"/>
    <w:rsid w:val="005019C0"/>
    <w:rsid w:val="0050225A"/>
    <w:rsid w:val="00502509"/>
    <w:rsid w:val="00502D81"/>
    <w:rsid w:val="00502D90"/>
    <w:rsid w:val="00502E1D"/>
    <w:rsid w:val="00502EEC"/>
    <w:rsid w:val="00502F97"/>
    <w:rsid w:val="00503352"/>
    <w:rsid w:val="005033D8"/>
    <w:rsid w:val="00503662"/>
    <w:rsid w:val="00503CF7"/>
    <w:rsid w:val="00503F00"/>
    <w:rsid w:val="005042D3"/>
    <w:rsid w:val="00505460"/>
    <w:rsid w:val="00505CE1"/>
    <w:rsid w:val="00506058"/>
    <w:rsid w:val="00506259"/>
    <w:rsid w:val="005062DD"/>
    <w:rsid w:val="00506A1F"/>
    <w:rsid w:val="005070CA"/>
    <w:rsid w:val="005071A3"/>
    <w:rsid w:val="0050751D"/>
    <w:rsid w:val="005077C6"/>
    <w:rsid w:val="00507A4E"/>
    <w:rsid w:val="00507CFB"/>
    <w:rsid w:val="00510245"/>
    <w:rsid w:val="0051067C"/>
    <w:rsid w:val="00510833"/>
    <w:rsid w:val="0051089A"/>
    <w:rsid w:val="005108EF"/>
    <w:rsid w:val="00510A01"/>
    <w:rsid w:val="00510BDC"/>
    <w:rsid w:val="00511120"/>
    <w:rsid w:val="00511156"/>
    <w:rsid w:val="0051118C"/>
    <w:rsid w:val="0051138B"/>
    <w:rsid w:val="00511497"/>
    <w:rsid w:val="00511A66"/>
    <w:rsid w:val="00512229"/>
    <w:rsid w:val="005127B7"/>
    <w:rsid w:val="00512DFB"/>
    <w:rsid w:val="00512E08"/>
    <w:rsid w:val="005135E4"/>
    <w:rsid w:val="00513E0A"/>
    <w:rsid w:val="00513EDA"/>
    <w:rsid w:val="00513F6B"/>
    <w:rsid w:val="005142A8"/>
    <w:rsid w:val="00514425"/>
    <w:rsid w:val="00514E2D"/>
    <w:rsid w:val="00514ECF"/>
    <w:rsid w:val="00515B23"/>
    <w:rsid w:val="00515C39"/>
    <w:rsid w:val="00516381"/>
    <w:rsid w:val="00516487"/>
    <w:rsid w:val="00516C58"/>
    <w:rsid w:val="00517051"/>
    <w:rsid w:val="005173C0"/>
    <w:rsid w:val="00517471"/>
    <w:rsid w:val="00520380"/>
    <w:rsid w:val="00520415"/>
    <w:rsid w:val="005204AE"/>
    <w:rsid w:val="00520A59"/>
    <w:rsid w:val="00520EEA"/>
    <w:rsid w:val="00521122"/>
    <w:rsid w:val="00521232"/>
    <w:rsid w:val="00521244"/>
    <w:rsid w:val="005212C4"/>
    <w:rsid w:val="005212DC"/>
    <w:rsid w:val="0052196C"/>
    <w:rsid w:val="005219CA"/>
    <w:rsid w:val="00521B4E"/>
    <w:rsid w:val="00521BFD"/>
    <w:rsid w:val="00521DB5"/>
    <w:rsid w:val="0052239B"/>
    <w:rsid w:val="0052252A"/>
    <w:rsid w:val="005226E5"/>
    <w:rsid w:val="0052297A"/>
    <w:rsid w:val="00522B13"/>
    <w:rsid w:val="00522B30"/>
    <w:rsid w:val="00522C03"/>
    <w:rsid w:val="005232B3"/>
    <w:rsid w:val="005233A5"/>
    <w:rsid w:val="00523C38"/>
    <w:rsid w:val="00523DDC"/>
    <w:rsid w:val="00523EE9"/>
    <w:rsid w:val="0052438E"/>
    <w:rsid w:val="00524A85"/>
    <w:rsid w:val="00525B0A"/>
    <w:rsid w:val="0052624A"/>
    <w:rsid w:val="00526266"/>
    <w:rsid w:val="00526493"/>
    <w:rsid w:val="00526A07"/>
    <w:rsid w:val="00526A2E"/>
    <w:rsid w:val="00526C44"/>
    <w:rsid w:val="00526EBE"/>
    <w:rsid w:val="00527730"/>
    <w:rsid w:val="00527E73"/>
    <w:rsid w:val="005302CE"/>
    <w:rsid w:val="00530BC0"/>
    <w:rsid w:val="005310F3"/>
    <w:rsid w:val="0053160A"/>
    <w:rsid w:val="00531614"/>
    <w:rsid w:val="005319CA"/>
    <w:rsid w:val="00531A3D"/>
    <w:rsid w:val="00531DE9"/>
    <w:rsid w:val="00531E44"/>
    <w:rsid w:val="00531F4B"/>
    <w:rsid w:val="0053272A"/>
    <w:rsid w:val="00532AA5"/>
    <w:rsid w:val="00533028"/>
    <w:rsid w:val="0053349A"/>
    <w:rsid w:val="005334AF"/>
    <w:rsid w:val="005336D9"/>
    <w:rsid w:val="00533AF1"/>
    <w:rsid w:val="00533DD7"/>
    <w:rsid w:val="00534175"/>
    <w:rsid w:val="0053426F"/>
    <w:rsid w:val="00534527"/>
    <w:rsid w:val="005347C8"/>
    <w:rsid w:val="0053497F"/>
    <w:rsid w:val="00534DA3"/>
    <w:rsid w:val="00534DD6"/>
    <w:rsid w:val="00535BB9"/>
    <w:rsid w:val="00535E1F"/>
    <w:rsid w:val="0053665B"/>
    <w:rsid w:val="00536848"/>
    <w:rsid w:val="00536B82"/>
    <w:rsid w:val="00536BED"/>
    <w:rsid w:val="00536DA1"/>
    <w:rsid w:val="00537024"/>
    <w:rsid w:val="0053708A"/>
    <w:rsid w:val="00537261"/>
    <w:rsid w:val="0053770A"/>
    <w:rsid w:val="00537984"/>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438"/>
    <w:rsid w:val="0054384C"/>
    <w:rsid w:val="00543FC2"/>
    <w:rsid w:val="00544088"/>
    <w:rsid w:val="0054433B"/>
    <w:rsid w:val="00544AD7"/>
    <w:rsid w:val="005452DF"/>
    <w:rsid w:val="00545662"/>
    <w:rsid w:val="0054585E"/>
    <w:rsid w:val="00545B76"/>
    <w:rsid w:val="00546073"/>
    <w:rsid w:val="00546094"/>
    <w:rsid w:val="0054736B"/>
    <w:rsid w:val="005478BB"/>
    <w:rsid w:val="00547BC4"/>
    <w:rsid w:val="00547F46"/>
    <w:rsid w:val="00550BE8"/>
    <w:rsid w:val="00550C69"/>
    <w:rsid w:val="00551607"/>
    <w:rsid w:val="00552423"/>
    <w:rsid w:val="00553359"/>
    <w:rsid w:val="005533AB"/>
    <w:rsid w:val="00553443"/>
    <w:rsid w:val="005534BB"/>
    <w:rsid w:val="00553651"/>
    <w:rsid w:val="0055365C"/>
    <w:rsid w:val="00553668"/>
    <w:rsid w:val="00553ADF"/>
    <w:rsid w:val="005541D4"/>
    <w:rsid w:val="00554A10"/>
    <w:rsid w:val="00554AC2"/>
    <w:rsid w:val="005550AC"/>
    <w:rsid w:val="0055606C"/>
    <w:rsid w:val="005565AB"/>
    <w:rsid w:val="00556A21"/>
    <w:rsid w:val="00556E29"/>
    <w:rsid w:val="00556EE7"/>
    <w:rsid w:val="00557A63"/>
    <w:rsid w:val="00560533"/>
    <w:rsid w:val="0056060F"/>
    <w:rsid w:val="005613E8"/>
    <w:rsid w:val="0056158C"/>
    <w:rsid w:val="00561816"/>
    <w:rsid w:val="005619B2"/>
    <w:rsid w:val="00561C27"/>
    <w:rsid w:val="0056225F"/>
    <w:rsid w:val="0056255F"/>
    <w:rsid w:val="00562656"/>
    <w:rsid w:val="0056269B"/>
    <w:rsid w:val="005626BF"/>
    <w:rsid w:val="0056298E"/>
    <w:rsid w:val="00562C8B"/>
    <w:rsid w:val="00563627"/>
    <w:rsid w:val="0056396A"/>
    <w:rsid w:val="005640DE"/>
    <w:rsid w:val="005641CA"/>
    <w:rsid w:val="00564478"/>
    <w:rsid w:val="005647F9"/>
    <w:rsid w:val="00564CE1"/>
    <w:rsid w:val="00565127"/>
    <w:rsid w:val="00565BB0"/>
    <w:rsid w:val="00566671"/>
    <w:rsid w:val="005667B0"/>
    <w:rsid w:val="00566DAC"/>
    <w:rsid w:val="00566EFA"/>
    <w:rsid w:val="00566FEA"/>
    <w:rsid w:val="005676F5"/>
    <w:rsid w:val="00567C79"/>
    <w:rsid w:val="00570012"/>
    <w:rsid w:val="00570018"/>
    <w:rsid w:val="005701EF"/>
    <w:rsid w:val="005704B3"/>
    <w:rsid w:val="005705A3"/>
    <w:rsid w:val="00570BFE"/>
    <w:rsid w:val="00570C1D"/>
    <w:rsid w:val="005715BD"/>
    <w:rsid w:val="00572C10"/>
    <w:rsid w:val="00572FD2"/>
    <w:rsid w:val="005735B8"/>
    <w:rsid w:val="005735BB"/>
    <w:rsid w:val="00573ABC"/>
    <w:rsid w:val="00573EC6"/>
    <w:rsid w:val="005746CB"/>
    <w:rsid w:val="00574759"/>
    <w:rsid w:val="00574A48"/>
    <w:rsid w:val="00574A5F"/>
    <w:rsid w:val="00574C1C"/>
    <w:rsid w:val="00574E66"/>
    <w:rsid w:val="00575220"/>
    <w:rsid w:val="00575769"/>
    <w:rsid w:val="005759A1"/>
    <w:rsid w:val="00575BE9"/>
    <w:rsid w:val="00575CFA"/>
    <w:rsid w:val="00575FB3"/>
    <w:rsid w:val="005760F7"/>
    <w:rsid w:val="00576192"/>
    <w:rsid w:val="005761FD"/>
    <w:rsid w:val="00576A48"/>
    <w:rsid w:val="00576A9C"/>
    <w:rsid w:val="00576EC9"/>
    <w:rsid w:val="00576ED3"/>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7F8"/>
    <w:rsid w:val="00581885"/>
    <w:rsid w:val="00581978"/>
    <w:rsid w:val="00581FFE"/>
    <w:rsid w:val="0058204D"/>
    <w:rsid w:val="0058252A"/>
    <w:rsid w:val="00582722"/>
    <w:rsid w:val="00582C5B"/>
    <w:rsid w:val="00582EE0"/>
    <w:rsid w:val="00582FAB"/>
    <w:rsid w:val="00582FAD"/>
    <w:rsid w:val="005830B0"/>
    <w:rsid w:val="00583129"/>
    <w:rsid w:val="005835F6"/>
    <w:rsid w:val="00583D40"/>
    <w:rsid w:val="00583E2B"/>
    <w:rsid w:val="00583E96"/>
    <w:rsid w:val="0058409F"/>
    <w:rsid w:val="005840D6"/>
    <w:rsid w:val="00584B8F"/>
    <w:rsid w:val="00584E40"/>
    <w:rsid w:val="0058551B"/>
    <w:rsid w:val="00585C73"/>
    <w:rsid w:val="00586120"/>
    <w:rsid w:val="005867AE"/>
    <w:rsid w:val="005868CB"/>
    <w:rsid w:val="00586AFC"/>
    <w:rsid w:val="0058778E"/>
    <w:rsid w:val="00587A9A"/>
    <w:rsid w:val="00587F6A"/>
    <w:rsid w:val="00587FAB"/>
    <w:rsid w:val="0059071B"/>
    <w:rsid w:val="00590903"/>
    <w:rsid w:val="00590B1F"/>
    <w:rsid w:val="00590B89"/>
    <w:rsid w:val="00591309"/>
    <w:rsid w:val="00591420"/>
    <w:rsid w:val="005915F9"/>
    <w:rsid w:val="00591CE2"/>
    <w:rsid w:val="00592285"/>
    <w:rsid w:val="005922AA"/>
    <w:rsid w:val="00592D66"/>
    <w:rsid w:val="00592E64"/>
    <w:rsid w:val="00593021"/>
    <w:rsid w:val="005930BC"/>
    <w:rsid w:val="005938B8"/>
    <w:rsid w:val="00594595"/>
    <w:rsid w:val="005945F2"/>
    <w:rsid w:val="00594764"/>
    <w:rsid w:val="0059485F"/>
    <w:rsid w:val="005949B0"/>
    <w:rsid w:val="00595627"/>
    <w:rsid w:val="0059590E"/>
    <w:rsid w:val="0059613A"/>
    <w:rsid w:val="00596200"/>
    <w:rsid w:val="0059627F"/>
    <w:rsid w:val="005968B2"/>
    <w:rsid w:val="0059700D"/>
    <w:rsid w:val="0059717E"/>
    <w:rsid w:val="00597359"/>
    <w:rsid w:val="00597586"/>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50"/>
    <w:rsid w:val="005A2CB7"/>
    <w:rsid w:val="005A3174"/>
    <w:rsid w:val="005A4144"/>
    <w:rsid w:val="005A42D6"/>
    <w:rsid w:val="005A44BF"/>
    <w:rsid w:val="005A44DD"/>
    <w:rsid w:val="005A49A6"/>
    <w:rsid w:val="005A4E7B"/>
    <w:rsid w:val="005A4E82"/>
    <w:rsid w:val="005A5248"/>
    <w:rsid w:val="005A64B0"/>
    <w:rsid w:val="005A7264"/>
    <w:rsid w:val="005A73E7"/>
    <w:rsid w:val="005A74DB"/>
    <w:rsid w:val="005A74EC"/>
    <w:rsid w:val="005A78C7"/>
    <w:rsid w:val="005A7B2D"/>
    <w:rsid w:val="005A7E99"/>
    <w:rsid w:val="005B0184"/>
    <w:rsid w:val="005B032F"/>
    <w:rsid w:val="005B07BB"/>
    <w:rsid w:val="005B07F8"/>
    <w:rsid w:val="005B0981"/>
    <w:rsid w:val="005B1133"/>
    <w:rsid w:val="005B1263"/>
    <w:rsid w:val="005B18AD"/>
    <w:rsid w:val="005B1C32"/>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3FC"/>
    <w:rsid w:val="005B544F"/>
    <w:rsid w:val="005B57B5"/>
    <w:rsid w:val="005B587D"/>
    <w:rsid w:val="005B6159"/>
    <w:rsid w:val="005B6242"/>
    <w:rsid w:val="005B6BDB"/>
    <w:rsid w:val="005B6CE4"/>
    <w:rsid w:val="005B6E2E"/>
    <w:rsid w:val="005B6F7A"/>
    <w:rsid w:val="005B7044"/>
    <w:rsid w:val="005B7246"/>
    <w:rsid w:val="005B72B3"/>
    <w:rsid w:val="005B7339"/>
    <w:rsid w:val="005B79F9"/>
    <w:rsid w:val="005B7EDE"/>
    <w:rsid w:val="005C04B3"/>
    <w:rsid w:val="005C0642"/>
    <w:rsid w:val="005C07A1"/>
    <w:rsid w:val="005C0881"/>
    <w:rsid w:val="005C0E5E"/>
    <w:rsid w:val="005C0FC8"/>
    <w:rsid w:val="005C104B"/>
    <w:rsid w:val="005C1517"/>
    <w:rsid w:val="005C23E4"/>
    <w:rsid w:val="005C246E"/>
    <w:rsid w:val="005C2571"/>
    <w:rsid w:val="005C2763"/>
    <w:rsid w:val="005C28E9"/>
    <w:rsid w:val="005C2AAF"/>
    <w:rsid w:val="005C2C1D"/>
    <w:rsid w:val="005C34FA"/>
    <w:rsid w:val="005C382F"/>
    <w:rsid w:val="005C3D75"/>
    <w:rsid w:val="005C3F6F"/>
    <w:rsid w:val="005C4461"/>
    <w:rsid w:val="005C5186"/>
    <w:rsid w:val="005C5402"/>
    <w:rsid w:val="005C5DEF"/>
    <w:rsid w:val="005C5ECE"/>
    <w:rsid w:val="005C5ED9"/>
    <w:rsid w:val="005C6825"/>
    <w:rsid w:val="005C6B73"/>
    <w:rsid w:val="005C6BE2"/>
    <w:rsid w:val="005C733F"/>
    <w:rsid w:val="005C7708"/>
    <w:rsid w:val="005C7A7A"/>
    <w:rsid w:val="005D0397"/>
    <w:rsid w:val="005D0565"/>
    <w:rsid w:val="005D071D"/>
    <w:rsid w:val="005D09B8"/>
    <w:rsid w:val="005D0B1C"/>
    <w:rsid w:val="005D1075"/>
    <w:rsid w:val="005D1248"/>
    <w:rsid w:val="005D1255"/>
    <w:rsid w:val="005D12C4"/>
    <w:rsid w:val="005D141F"/>
    <w:rsid w:val="005D1494"/>
    <w:rsid w:val="005D14B6"/>
    <w:rsid w:val="005D2102"/>
    <w:rsid w:val="005D2885"/>
    <w:rsid w:val="005D2DB8"/>
    <w:rsid w:val="005D2FC4"/>
    <w:rsid w:val="005D395A"/>
    <w:rsid w:val="005D4082"/>
    <w:rsid w:val="005D427B"/>
    <w:rsid w:val="005D48A2"/>
    <w:rsid w:val="005D497A"/>
    <w:rsid w:val="005D4AA8"/>
    <w:rsid w:val="005D4EB8"/>
    <w:rsid w:val="005D594C"/>
    <w:rsid w:val="005D62B3"/>
    <w:rsid w:val="005D6CC9"/>
    <w:rsid w:val="005D6FCD"/>
    <w:rsid w:val="005D764B"/>
    <w:rsid w:val="005D773B"/>
    <w:rsid w:val="005D7E5A"/>
    <w:rsid w:val="005E0160"/>
    <w:rsid w:val="005E03CB"/>
    <w:rsid w:val="005E0821"/>
    <w:rsid w:val="005E0A98"/>
    <w:rsid w:val="005E109D"/>
    <w:rsid w:val="005E16C9"/>
    <w:rsid w:val="005E1961"/>
    <w:rsid w:val="005E2083"/>
    <w:rsid w:val="005E2204"/>
    <w:rsid w:val="005E25C1"/>
    <w:rsid w:val="005E2661"/>
    <w:rsid w:val="005E2BBF"/>
    <w:rsid w:val="005E3167"/>
    <w:rsid w:val="005E36CC"/>
    <w:rsid w:val="005E3901"/>
    <w:rsid w:val="005E3933"/>
    <w:rsid w:val="005E3CB4"/>
    <w:rsid w:val="005E3E05"/>
    <w:rsid w:val="005E43AE"/>
    <w:rsid w:val="005E462C"/>
    <w:rsid w:val="005E4816"/>
    <w:rsid w:val="005E496A"/>
    <w:rsid w:val="005E4F46"/>
    <w:rsid w:val="005E52F3"/>
    <w:rsid w:val="005E5351"/>
    <w:rsid w:val="005E542C"/>
    <w:rsid w:val="005E59CF"/>
    <w:rsid w:val="005E6027"/>
    <w:rsid w:val="005E651B"/>
    <w:rsid w:val="005E6A00"/>
    <w:rsid w:val="005E6A95"/>
    <w:rsid w:val="005E6DD2"/>
    <w:rsid w:val="005E74A0"/>
    <w:rsid w:val="005E7B90"/>
    <w:rsid w:val="005E7D2D"/>
    <w:rsid w:val="005E7D9F"/>
    <w:rsid w:val="005E7E2C"/>
    <w:rsid w:val="005E7EC2"/>
    <w:rsid w:val="005E7ECE"/>
    <w:rsid w:val="005E7FAB"/>
    <w:rsid w:val="005F0BB2"/>
    <w:rsid w:val="005F0C5A"/>
    <w:rsid w:val="005F0D01"/>
    <w:rsid w:val="005F106A"/>
    <w:rsid w:val="005F1B40"/>
    <w:rsid w:val="005F1F06"/>
    <w:rsid w:val="005F2030"/>
    <w:rsid w:val="005F2104"/>
    <w:rsid w:val="005F2738"/>
    <w:rsid w:val="005F2934"/>
    <w:rsid w:val="005F2CD9"/>
    <w:rsid w:val="005F2DD4"/>
    <w:rsid w:val="005F3D49"/>
    <w:rsid w:val="005F40BB"/>
    <w:rsid w:val="005F430A"/>
    <w:rsid w:val="005F4CC2"/>
    <w:rsid w:val="005F4FED"/>
    <w:rsid w:val="005F551C"/>
    <w:rsid w:val="005F583A"/>
    <w:rsid w:val="005F5CE7"/>
    <w:rsid w:val="005F5F36"/>
    <w:rsid w:val="005F618D"/>
    <w:rsid w:val="005F6F53"/>
    <w:rsid w:val="005F70DA"/>
    <w:rsid w:val="005F729C"/>
    <w:rsid w:val="005F73D0"/>
    <w:rsid w:val="005F7770"/>
    <w:rsid w:val="005F7C8F"/>
    <w:rsid w:val="0060043D"/>
    <w:rsid w:val="0060058E"/>
    <w:rsid w:val="006008D1"/>
    <w:rsid w:val="006009A8"/>
    <w:rsid w:val="00600A7A"/>
    <w:rsid w:val="0060107E"/>
    <w:rsid w:val="0060128F"/>
    <w:rsid w:val="00601420"/>
    <w:rsid w:val="00601516"/>
    <w:rsid w:val="00601ECC"/>
    <w:rsid w:val="006023D9"/>
    <w:rsid w:val="0060269A"/>
    <w:rsid w:val="00602739"/>
    <w:rsid w:val="00602916"/>
    <w:rsid w:val="00602979"/>
    <w:rsid w:val="00603085"/>
    <w:rsid w:val="00603830"/>
    <w:rsid w:val="006040D0"/>
    <w:rsid w:val="00604691"/>
    <w:rsid w:val="00604976"/>
    <w:rsid w:val="00604A64"/>
    <w:rsid w:val="00604F9B"/>
    <w:rsid w:val="0060560B"/>
    <w:rsid w:val="00605B53"/>
    <w:rsid w:val="00605F62"/>
    <w:rsid w:val="00606362"/>
    <w:rsid w:val="00606402"/>
    <w:rsid w:val="00606440"/>
    <w:rsid w:val="00606505"/>
    <w:rsid w:val="0060655A"/>
    <w:rsid w:val="00606818"/>
    <w:rsid w:val="00606CC0"/>
    <w:rsid w:val="006071AD"/>
    <w:rsid w:val="006072AD"/>
    <w:rsid w:val="00607702"/>
    <w:rsid w:val="0060793A"/>
    <w:rsid w:val="0060795D"/>
    <w:rsid w:val="00610620"/>
    <w:rsid w:val="006109ED"/>
    <w:rsid w:val="0061110A"/>
    <w:rsid w:val="006112CD"/>
    <w:rsid w:val="00611353"/>
    <w:rsid w:val="0061184B"/>
    <w:rsid w:val="00611A84"/>
    <w:rsid w:val="00611AEA"/>
    <w:rsid w:val="00611B10"/>
    <w:rsid w:val="00611D72"/>
    <w:rsid w:val="00611ED0"/>
    <w:rsid w:val="0061201A"/>
    <w:rsid w:val="006120DB"/>
    <w:rsid w:val="00612230"/>
    <w:rsid w:val="00612DE6"/>
    <w:rsid w:val="00612EAE"/>
    <w:rsid w:val="006135B9"/>
    <w:rsid w:val="00613A36"/>
    <w:rsid w:val="00614254"/>
    <w:rsid w:val="00614317"/>
    <w:rsid w:val="0061433C"/>
    <w:rsid w:val="006143BD"/>
    <w:rsid w:val="0061445B"/>
    <w:rsid w:val="00614C53"/>
    <w:rsid w:val="00614F24"/>
    <w:rsid w:val="00615263"/>
    <w:rsid w:val="0061599C"/>
    <w:rsid w:val="00615AD4"/>
    <w:rsid w:val="0061619C"/>
    <w:rsid w:val="00616BFE"/>
    <w:rsid w:val="00617567"/>
    <w:rsid w:val="00617C5A"/>
    <w:rsid w:val="00617D36"/>
    <w:rsid w:val="00617D9F"/>
    <w:rsid w:val="00620768"/>
    <w:rsid w:val="00620A75"/>
    <w:rsid w:val="00621089"/>
    <w:rsid w:val="00621407"/>
    <w:rsid w:val="00621757"/>
    <w:rsid w:val="006218AE"/>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CB6"/>
    <w:rsid w:val="00630E39"/>
    <w:rsid w:val="0063103F"/>
    <w:rsid w:val="00631292"/>
    <w:rsid w:val="0063133D"/>
    <w:rsid w:val="00631925"/>
    <w:rsid w:val="006319F6"/>
    <w:rsid w:val="00631C88"/>
    <w:rsid w:val="00631D9A"/>
    <w:rsid w:val="006326EA"/>
    <w:rsid w:val="006330C8"/>
    <w:rsid w:val="006331BD"/>
    <w:rsid w:val="00633361"/>
    <w:rsid w:val="00633D4A"/>
    <w:rsid w:val="00634481"/>
    <w:rsid w:val="00634813"/>
    <w:rsid w:val="006348F9"/>
    <w:rsid w:val="00634E22"/>
    <w:rsid w:val="006357F6"/>
    <w:rsid w:val="00635893"/>
    <w:rsid w:val="00635A9E"/>
    <w:rsid w:val="00635C17"/>
    <w:rsid w:val="00635FEF"/>
    <w:rsid w:val="00636354"/>
    <w:rsid w:val="00636447"/>
    <w:rsid w:val="00636A17"/>
    <w:rsid w:val="0063703B"/>
    <w:rsid w:val="0063740D"/>
    <w:rsid w:val="006378C4"/>
    <w:rsid w:val="00637B7C"/>
    <w:rsid w:val="00640006"/>
    <w:rsid w:val="0064032D"/>
    <w:rsid w:val="00640E50"/>
    <w:rsid w:val="00640EC7"/>
    <w:rsid w:val="00641359"/>
    <w:rsid w:val="00641975"/>
    <w:rsid w:val="00641CA0"/>
    <w:rsid w:val="00641FE4"/>
    <w:rsid w:val="006421A8"/>
    <w:rsid w:val="00642290"/>
    <w:rsid w:val="006423EC"/>
    <w:rsid w:val="0064245D"/>
    <w:rsid w:val="00642B49"/>
    <w:rsid w:val="00642E73"/>
    <w:rsid w:val="00642F43"/>
    <w:rsid w:val="00642F60"/>
    <w:rsid w:val="006430E4"/>
    <w:rsid w:val="006434FB"/>
    <w:rsid w:val="00643930"/>
    <w:rsid w:val="00643AFE"/>
    <w:rsid w:val="00644027"/>
    <w:rsid w:val="0064428A"/>
    <w:rsid w:val="00644375"/>
    <w:rsid w:val="006444A0"/>
    <w:rsid w:val="006445F9"/>
    <w:rsid w:val="0064481A"/>
    <w:rsid w:val="006448FE"/>
    <w:rsid w:val="00644C3A"/>
    <w:rsid w:val="00644D13"/>
    <w:rsid w:val="00644FCF"/>
    <w:rsid w:val="00645089"/>
    <w:rsid w:val="00645553"/>
    <w:rsid w:val="00645637"/>
    <w:rsid w:val="0064591A"/>
    <w:rsid w:val="00645A8E"/>
    <w:rsid w:val="00645BC7"/>
    <w:rsid w:val="00645D07"/>
    <w:rsid w:val="00645E86"/>
    <w:rsid w:val="00645F36"/>
    <w:rsid w:val="00646188"/>
    <w:rsid w:val="00646EAC"/>
    <w:rsid w:val="0064759D"/>
    <w:rsid w:val="00647777"/>
    <w:rsid w:val="00647AB3"/>
    <w:rsid w:val="00647AD8"/>
    <w:rsid w:val="00647D86"/>
    <w:rsid w:val="00647F59"/>
    <w:rsid w:val="00650342"/>
    <w:rsid w:val="00650640"/>
    <w:rsid w:val="00650913"/>
    <w:rsid w:val="00650B39"/>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174"/>
    <w:rsid w:val="00655501"/>
    <w:rsid w:val="006556BA"/>
    <w:rsid w:val="00655BFD"/>
    <w:rsid w:val="00655E3E"/>
    <w:rsid w:val="00655F1F"/>
    <w:rsid w:val="00655F4D"/>
    <w:rsid w:val="00656718"/>
    <w:rsid w:val="0065678E"/>
    <w:rsid w:val="00656BAC"/>
    <w:rsid w:val="00656CBB"/>
    <w:rsid w:val="00657A05"/>
    <w:rsid w:val="00657F2E"/>
    <w:rsid w:val="00660254"/>
    <w:rsid w:val="006603A8"/>
    <w:rsid w:val="006603BD"/>
    <w:rsid w:val="00660830"/>
    <w:rsid w:val="00660ACD"/>
    <w:rsid w:val="00660AE9"/>
    <w:rsid w:val="00661178"/>
    <w:rsid w:val="00661477"/>
    <w:rsid w:val="006614FF"/>
    <w:rsid w:val="0066180C"/>
    <w:rsid w:val="00661C62"/>
    <w:rsid w:val="00661D3E"/>
    <w:rsid w:val="0066220E"/>
    <w:rsid w:val="00662307"/>
    <w:rsid w:val="006623B5"/>
    <w:rsid w:val="0066247E"/>
    <w:rsid w:val="0066283C"/>
    <w:rsid w:val="00663167"/>
    <w:rsid w:val="006637E3"/>
    <w:rsid w:val="006638C7"/>
    <w:rsid w:val="00663EAE"/>
    <w:rsid w:val="006645AA"/>
    <w:rsid w:val="00664914"/>
    <w:rsid w:val="00664BF0"/>
    <w:rsid w:val="00664C0B"/>
    <w:rsid w:val="00665A3C"/>
    <w:rsid w:val="00665D0D"/>
    <w:rsid w:val="00665E16"/>
    <w:rsid w:val="00666227"/>
    <w:rsid w:val="006662EB"/>
    <w:rsid w:val="006662F0"/>
    <w:rsid w:val="00666784"/>
    <w:rsid w:val="006669FB"/>
    <w:rsid w:val="00666DFB"/>
    <w:rsid w:val="0066732D"/>
    <w:rsid w:val="0066740E"/>
    <w:rsid w:val="006679B3"/>
    <w:rsid w:val="00667B27"/>
    <w:rsid w:val="0067011C"/>
    <w:rsid w:val="0067049D"/>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4FC5"/>
    <w:rsid w:val="00675203"/>
    <w:rsid w:val="006757BE"/>
    <w:rsid w:val="00675E8D"/>
    <w:rsid w:val="006760A1"/>
    <w:rsid w:val="006768F7"/>
    <w:rsid w:val="00676A93"/>
    <w:rsid w:val="00676B02"/>
    <w:rsid w:val="006770D4"/>
    <w:rsid w:val="006773B8"/>
    <w:rsid w:val="006773BA"/>
    <w:rsid w:val="006773E8"/>
    <w:rsid w:val="00677CFC"/>
    <w:rsid w:val="00677D3D"/>
    <w:rsid w:val="00677DE9"/>
    <w:rsid w:val="0068078B"/>
    <w:rsid w:val="00680C2F"/>
    <w:rsid w:val="00680CBA"/>
    <w:rsid w:val="00681352"/>
    <w:rsid w:val="006813EB"/>
    <w:rsid w:val="00681603"/>
    <w:rsid w:val="006817C4"/>
    <w:rsid w:val="006819A9"/>
    <w:rsid w:val="00681C1F"/>
    <w:rsid w:val="00681DA5"/>
    <w:rsid w:val="00681E17"/>
    <w:rsid w:val="00681E3E"/>
    <w:rsid w:val="00682292"/>
    <w:rsid w:val="00682478"/>
    <w:rsid w:val="006824F3"/>
    <w:rsid w:val="00682566"/>
    <w:rsid w:val="006829B5"/>
    <w:rsid w:val="006829E9"/>
    <w:rsid w:val="00682A59"/>
    <w:rsid w:val="00682BD8"/>
    <w:rsid w:val="0068306F"/>
    <w:rsid w:val="0068323C"/>
    <w:rsid w:val="0068345F"/>
    <w:rsid w:val="00683AD9"/>
    <w:rsid w:val="00684330"/>
    <w:rsid w:val="0068458E"/>
    <w:rsid w:val="0068482D"/>
    <w:rsid w:val="006848E7"/>
    <w:rsid w:val="006850FB"/>
    <w:rsid w:val="006852CE"/>
    <w:rsid w:val="0068557B"/>
    <w:rsid w:val="00685AFC"/>
    <w:rsid w:val="00685B39"/>
    <w:rsid w:val="00685D46"/>
    <w:rsid w:val="0068664E"/>
    <w:rsid w:val="00686997"/>
    <w:rsid w:val="00686BAD"/>
    <w:rsid w:val="00686C6D"/>
    <w:rsid w:val="00687233"/>
    <w:rsid w:val="006873BE"/>
    <w:rsid w:val="00687616"/>
    <w:rsid w:val="0068767B"/>
    <w:rsid w:val="006876AA"/>
    <w:rsid w:val="006903C0"/>
    <w:rsid w:val="0069052A"/>
    <w:rsid w:val="006909B7"/>
    <w:rsid w:val="00690BA0"/>
    <w:rsid w:val="00691664"/>
    <w:rsid w:val="0069186E"/>
    <w:rsid w:val="00691BD2"/>
    <w:rsid w:val="0069210E"/>
    <w:rsid w:val="00692418"/>
    <w:rsid w:val="00692502"/>
    <w:rsid w:val="00692877"/>
    <w:rsid w:val="006930DF"/>
    <w:rsid w:val="00693153"/>
    <w:rsid w:val="00693285"/>
    <w:rsid w:val="006934CF"/>
    <w:rsid w:val="00693963"/>
    <w:rsid w:val="00693ACB"/>
    <w:rsid w:val="00693C50"/>
    <w:rsid w:val="00694359"/>
    <w:rsid w:val="0069441A"/>
    <w:rsid w:val="006945EA"/>
    <w:rsid w:val="006947BD"/>
    <w:rsid w:val="006947C5"/>
    <w:rsid w:val="006947E2"/>
    <w:rsid w:val="00694A77"/>
    <w:rsid w:val="00694D4F"/>
    <w:rsid w:val="00694EFB"/>
    <w:rsid w:val="0069540B"/>
    <w:rsid w:val="006955CD"/>
    <w:rsid w:val="0069630E"/>
    <w:rsid w:val="00696530"/>
    <w:rsid w:val="006967A1"/>
    <w:rsid w:val="0069749C"/>
    <w:rsid w:val="006979E4"/>
    <w:rsid w:val="00697AB9"/>
    <w:rsid w:val="00697EA6"/>
    <w:rsid w:val="00697EAF"/>
    <w:rsid w:val="006A0338"/>
    <w:rsid w:val="006A0425"/>
    <w:rsid w:val="006A0FAB"/>
    <w:rsid w:val="006A14B6"/>
    <w:rsid w:val="006A1937"/>
    <w:rsid w:val="006A1A20"/>
    <w:rsid w:val="006A1D3C"/>
    <w:rsid w:val="006A1DB0"/>
    <w:rsid w:val="006A2763"/>
    <w:rsid w:val="006A2DEE"/>
    <w:rsid w:val="006A3398"/>
    <w:rsid w:val="006A33CF"/>
    <w:rsid w:val="006A396B"/>
    <w:rsid w:val="006A3A4C"/>
    <w:rsid w:val="006A3A96"/>
    <w:rsid w:val="006A4025"/>
    <w:rsid w:val="006A40D7"/>
    <w:rsid w:val="006A4498"/>
    <w:rsid w:val="006A4700"/>
    <w:rsid w:val="006A4C45"/>
    <w:rsid w:val="006A4D08"/>
    <w:rsid w:val="006A4D41"/>
    <w:rsid w:val="006A521D"/>
    <w:rsid w:val="006A5798"/>
    <w:rsid w:val="006A62A4"/>
    <w:rsid w:val="006A66B0"/>
    <w:rsid w:val="006A6A19"/>
    <w:rsid w:val="006A6F03"/>
    <w:rsid w:val="006A73C4"/>
    <w:rsid w:val="006A7BC9"/>
    <w:rsid w:val="006B00A9"/>
    <w:rsid w:val="006B0264"/>
    <w:rsid w:val="006B04AD"/>
    <w:rsid w:val="006B04EB"/>
    <w:rsid w:val="006B05D3"/>
    <w:rsid w:val="006B0F4B"/>
    <w:rsid w:val="006B13BB"/>
    <w:rsid w:val="006B14EB"/>
    <w:rsid w:val="006B16AB"/>
    <w:rsid w:val="006B1757"/>
    <w:rsid w:val="006B1B43"/>
    <w:rsid w:val="006B1C34"/>
    <w:rsid w:val="006B1F86"/>
    <w:rsid w:val="006B25E8"/>
    <w:rsid w:val="006B2AD1"/>
    <w:rsid w:val="006B2C90"/>
    <w:rsid w:val="006B3157"/>
    <w:rsid w:val="006B36E4"/>
    <w:rsid w:val="006B3B98"/>
    <w:rsid w:val="006B41FB"/>
    <w:rsid w:val="006B4566"/>
    <w:rsid w:val="006B460D"/>
    <w:rsid w:val="006B460E"/>
    <w:rsid w:val="006B46AE"/>
    <w:rsid w:val="006B47DA"/>
    <w:rsid w:val="006B4A3A"/>
    <w:rsid w:val="006B550D"/>
    <w:rsid w:val="006B5CB2"/>
    <w:rsid w:val="006B62DD"/>
    <w:rsid w:val="006B62E9"/>
    <w:rsid w:val="006B65FF"/>
    <w:rsid w:val="006B6D7C"/>
    <w:rsid w:val="006B7047"/>
    <w:rsid w:val="006B70FB"/>
    <w:rsid w:val="006B7163"/>
    <w:rsid w:val="006B7234"/>
    <w:rsid w:val="006B7260"/>
    <w:rsid w:val="006B7269"/>
    <w:rsid w:val="006B77B4"/>
    <w:rsid w:val="006C04FB"/>
    <w:rsid w:val="006C06D1"/>
    <w:rsid w:val="006C08AE"/>
    <w:rsid w:val="006C0BAF"/>
    <w:rsid w:val="006C0C3D"/>
    <w:rsid w:val="006C12AE"/>
    <w:rsid w:val="006C1465"/>
    <w:rsid w:val="006C15C1"/>
    <w:rsid w:val="006C162F"/>
    <w:rsid w:val="006C16EE"/>
    <w:rsid w:val="006C1C93"/>
    <w:rsid w:val="006C2323"/>
    <w:rsid w:val="006C2524"/>
    <w:rsid w:val="006C2583"/>
    <w:rsid w:val="006C26A7"/>
    <w:rsid w:val="006C2AA5"/>
    <w:rsid w:val="006C2CEA"/>
    <w:rsid w:val="006C30E6"/>
    <w:rsid w:val="006C3273"/>
    <w:rsid w:val="006C3A4E"/>
    <w:rsid w:val="006C3B7C"/>
    <w:rsid w:val="006C3D2F"/>
    <w:rsid w:val="006C457A"/>
    <w:rsid w:val="006C45E9"/>
    <w:rsid w:val="006C4C76"/>
    <w:rsid w:val="006C52DE"/>
    <w:rsid w:val="006C55AB"/>
    <w:rsid w:val="006C577B"/>
    <w:rsid w:val="006C584F"/>
    <w:rsid w:val="006C5DF4"/>
    <w:rsid w:val="006C660C"/>
    <w:rsid w:val="006C66D5"/>
    <w:rsid w:val="006C68CD"/>
    <w:rsid w:val="006C71AB"/>
    <w:rsid w:val="006D0630"/>
    <w:rsid w:val="006D0861"/>
    <w:rsid w:val="006D0A00"/>
    <w:rsid w:val="006D0A6F"/>
    <w:rsid w:val="006D0E5A"/>
    <w:rsid w:val="006D0EC4"/>
    <w:rsid w:val="006D10E8"/>
    <w:rsid w:val="006D119C"/>
    <w:rsid w:val="006D2216"/>
    <w:rsid w:val="006D27E6"/>
    <w:rsid w:val="006D2A33"/>
    <w:rsid w:val="006D2EB2"/>
    <w:rsid w:val="006D3041"/>
    <w:rsid w:val="006D3267"/>
    <w:rsid w:val="006D3855"/>
    <w:rsid w:val="006D3E6B"/>
    <w:rsid w:val="006D4083"/>
    <w:rsid w:val="006D4434"/>
    <w:rsid w:val="006D4804"/>
    <w:rsid w:val="006D576A"/>
    <w:rsid w:val="006D58B9"/>
    <w:rsid w:val="006D5B8A"/>
    <w:rsid w:val="006D6720"/>
    <w:rsid w:val="006D6905"/>
    <w:rsid w:val="006D6C20"/>
    <w:rsid w:val="006D6CDC"/>
    <w:rsid w:val="006D6D63"/>
    <w:rsid w:val="006D6E68"/>
    <w:rsid w:val="006D71A0"/>
    <w:rsid w:val="006D756A"/>
    <w:rsid w:val="006D7762"/>
    <w:rsid w:val="006D780F"/>
    <w:rsid w:val="006D7C46"/>
    <w:rsid w:val="006E0006"/>
    <w:rsid w:val="006E01B1"/>
    <w:rsid w:val="006E035D"/>
    <w:rsid w:val="006E083A"/>
    <w:rsid w:val="006E0857"/>
    <w:rsid w:val="006E0861"/>
    <w:rsid w:val="006E0970"/>
    <w:rsid w:val="006E0F43"/>
    <w:rsid w:val="006E10BA"/>
    <w:rsid w:val="006E1286"/>
    <w:rsid w:val="006E1305"/>
    <w:rsid w:val="006E1C8D"/>
    <w:rsid w:val="006E1C9B"/>
    <w:rsid w:val="006E2231"/>
    <w:rsid w:val="006E2242"/>
    <w:rsid w:val="006E227F"/>
    <w:rsid w:val="006E262F"/>
    <w:rsid w:val="006E29C7"/>
    <w:rsid w:val="006E2A46"/>
    <w:rsid w:val="006E2A62"/>
    <w:rsid w:val="006E3ACC"/>
    <w:rsid w:val="006E3DCD"/>
    <w:rsid w:val="006E3ED4"/>
    <w:rsid w:val="006E3F7A"/>
    <w:rsid w:val="006E4056"/>
    <w:rsid w:val="006E4181"/>
    <w:rsid w:val="006E4295"/>
    <w:rsid w:val="006E443A"/>
    <w:rsid w:val="006E4474"/>
    <w:rsid w:val="006E4856"/>
    <w:rsid w:val="006E4B1C"/>
    <w:rsid w:val="006E4D73"/>
    <w:rsid w:val="006E50C6"/>
    <w:rsid w:val="006E5453"/>
    <w:rsid w:val="006E5475"/>
    <w:rsid w:val="006E5932"/>
    <w:rsid w:val="006E5FC9"/>
    <w:rsid w:val="006E699E"/>
    <w:rsid w:val="006E6C8C"/>
    <w:rsid w:val="006E7019"/>
    <w:rsid w:val="006E711E"/>
    <w:rsid w:val="006E71FE"/>
    <w:rsid w:val="006E77E2"/>
    <w:rsid w:val="006E782D"/>
    <w:rsid w:val="006E7867"/>
    <w:rsid w:val="006E7900"/>
    <w:rsid w:val="006E7D6C"/>
    <w:rsid w:val="006F0518"/>
    <w:rsid w:val="006F06D5"/>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0C7"/>
    <w:rsid w:val="006F31D9"/>
    <w:rsid w:val="006F345F"/>
    <w:rsid w:val="006F34A5"/>
    <w:rsid w:val="006F34BB"/>
    <w:rsid w:val="006F3881"/>
    <w:rsid w:val="006F3B0E"/>
    <w:rsid w:val="006F3D39"/>
    <w:rsid w:val="006F404A"/>
    <w:rsid w:val="006F4070"/>
    <w:rsid w:val="006F4752"/>
    <w:rsid w:val="006F4A8F"/>
    <w:rsid w:val="006F4DAB"/>
    <w:rsid w:val="006F4DE0"/>
    <w:rsid w:val="006F4FC1"/>
    <w:rsid w:val="006F536D"/>
    <w:rsid w:val="006F54D8"/>
    <w:rsid w:val="006F55BB"/>
    <w:rsid w:val="006F56E3"/>
    <w:rsid w:val="006F58AF"/>
    <w:rsid w:val="006F592F"/>
    <w:rsid w:val="006F5EBE"/>
    <w:rsid w:val="006F64D1"/>
    <w:rsid w:val="006F650B"/>
    <w:rsid w:val="006F650C"/>
    <w:rsid w:val="006F65F8"/>
    <w:rsid w:val="006F6977"/>
    <w:rsid w:val="006F747F"/>
    <w:rsid w:val="006F7D38"/>
    <w:rsid w:val="0070005F"/>
    <w:rsid w:val="00700BFE"/>
    <w:rsid w:val="00700C18"/>
    <w:rsid w:val="007010C5"/>
    <w:rsid w:val="007011AB"/>
    <w:rsid w:val="00701505"/>
    <w:rsid w:val="00701595"/>
    <w:rsid w:val="00701BC0"/>
    <w:rsid w:val="00701F5E"/>
    <w:rsid w:val="00701FE2"/>
    <w:rsid w:val="007023AE"/>
    <w:rsid w:val="007023F5"/>
    <w:rsid w:val="0070270D"/>
    <w:rsid w:val="00702B73"/>
    <w:rsid w:val="00702D28"/>
    <w:rsid w:val="0070332C"/>
    <w:rsid w:val="00703986"/>
    <w:rsid w:val="00703AF1"/>
    <w:rsid w:val="00703B86"/>
    <w:rsid w:val="00703BC5"/>
    <w:rsid w:val="00703C51"/>
    <w:rsid w:val="00704255"/>
    <w:rsid w:val="00704A2B"/>
    <w:rsid w:val="00704C93"/>
    <w:rsid w:val="00704CFF"/>
    <w:rsid w:val="00704D0F"/>
    <w:rsid w:val="007054E3"/>
    <w:rsid w:val="00705752"/>
    <w:rsid w:val="00705EE6"/>
    <w:rsid w:val="00706347"/>
    <w:rsid w:val="0070663E"/>
    <w:rsid w:val="00706747"/>
    <w:rsid w:val="00706766"/>
    <w:rsid w:val="007069E2"/>
    <w:rsid w:val="00706A69"/>
    <w:rsid w:val="00706F9F"/>
    <w:rsid w:val="007070EE"/>
    <w:rsid w:val="00707264"/>
    <w:rsid w:val="00707373"/>
    <w:rsid w:val="00707AE3"/>
    <w:rsid w:val="00707B50"/>
    <w:rsid w:val="00707BA1"/>
    <w:rsid w:val="00710624"/>
    <w:rsid w:val="0071108E"/>
    <w:rsid w:val="007112FA"/>
    <w:rsid w:val="007114A6"/>
    <w:rsid w:val="0071172A"/>
    <w:rsid w:val="0071198A"/>
    <w:rsid w:val="00711F73"/>
    <w:rsid w:val="007120C9"/>
    <w:rsid w:val="0071253A"/>
    <w:rsid w:val="007128EF"/>
    <w:rsid w:val="0071329F"/>
    <w:rsid w:val="00713B45"/>
    <w:rsid w:val="00713F64"/>
    <w:rsid w:val="00714C6C"/>
    <w:rsid w:val="00714FD3"/>
    <w:rsid w:val="00715206"/>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046"/>
    <w:rsid w:val="0072109E"/>
    <w:rsid w:val="007219AA"/>
    <w:rsid w:val="007219FD"/>
    <w:rsid w:val="00721A9C"/>
    <w:rsid w:val="0072209D"/>
    <w:rsid w:val="0072212E"/>
    <w:rsid w:val="007221FA"/>
    <w:rsid w:val="0072239F"/>
    <w:rsid w:val="0072260B"/>
    <w:rsid w:val="00722914"/>
    <w:rsid w:val="00722A0A"/>
    <w:rsid w:val="007230EC"/>
    <w:rsid w:val="00723379"/>
    <w:rsid w:val="007239D7"/>
    <w:rsid w:val="00723CAA"/>
    <w:rsid w:val="007244C5"/>
    <w:rsid w:val="00724536"/>
    <w:rsid w:val="007253F3"/>
    <w:rsid w:val="00725BC7"/>
    <w:rsid w:val="00725D9D"/>
    <w:rsid w:val="007261D2"/>
    <w:rsid w:val="00726491"/>
    <w:rsid w:val="00726A4B"/>
    <w:rsid w:val="00726B50"/>
    <w:rsid w:val="00726E5A"/>
    <w:rsid w:val="00727038"/>
    <w:rsid w:val="00727294"/>
    <w:rsid w:val="00727346"/>
    <w:rsid w:val="0072771D"/>
    <w:rsid w:val="007277A8"/>
    <w:rsid w:val="00727B88"/>
    <w:rsid w:val="00727BF4"/>
    <w:rsid w:val="00727D59"/>
    <w:rsid w:val="00730640"/>
    <w:rsid w:val="007312FD"/>
    <w:rsid w:val="00731798"/>
    <w:rsid w:val="007322F9"/>
    <w:rsid w:val="007327B8"/>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95D"/>
    <w:rsid w:val="00734B53"/>
    <w:rsid w:val="00734D04"/>
    <w:rsid w:val="00734FEE"/>
    <w:rsid w:val="007354D4"/>
    <w:rsid w:val="00735711"/>
    <w:rsid w:val="007359DA"/>
    <w:rsid w:val="00735B6D"/>
    <w:rsid w:val="00735C7A"/>
    <w:rsid w:val="00735CBD"/>
    <w:rsid w:val="007362BC"/>
    <w:rsid w:val="00736637"/>
    <w:rsid w:val="00736694"/>
    <w:rsid w:val="00737041"/>
    <w:rsid w:val="00737046"/>
    <w:rsid w:val="007370B4"/>
    <w:rsid w:val="0073737D"/>
    <w:rsid w:val="00737D06"/>
    <w:rsid w:val="007402EF"/>
    <w:rsid w:val="007408FA"/>
    <w:rsid w:val="007408FC"/>
    <w:rsid w:val="00740B6D"/>
    <w:rsid w:val="0074145A"/>
    <w:rsid w:val="00741475"/>
    <w:rsid w:val="007418C9"/>
    <w:rsid w:val="0074199B"/>
    <w:rsid w:val="00741B02"/>
    <w:rsid w:val="00741FE3"/>
    <w:rsid w:val="007420BB"/>
    <w:rsid w:val="0074211D"/>
    <w:rsid w:val="007423AB"/>
    <w:rsid w:val="00742476"/>
    <w:rsid w:val="0074259C"/>
    <w:rsid w:val="0074286B"/>
    <w:rsid w:val="00742974"/>
    <w:rsid w:val="00742E83"/>
    <w:rsid w:val="00743779"/>
    <w:rsid w:val="00743C5A"/>
    <w:rsid w:val="00743E88"/>
    <w:rsid w:val="007444C1"/>
    <w:rsid w:val="007445D8"/>
    <w:rsid w:val="0074479B"/>
    <w:rsid w:val="00744CCB"/>
    <w:rsid w:val="00745372"/>
    <w:rsid w:val="0074545B"/>
    <w:rsid w:val="00745643"/>
    <w:rsid w:val="007458C6"/>
    <w:rsid w:val="007459A9"/>
    <w:rsid w:val="00745DFB"/>
    <w:rsid w:val="00746166"/>
    <w:rsid w:val="00746362"/>
    <w:rsid w:val="00746592"/>
    <w:rsid w:val="00746A25"/>
    <w:rsid w:val="00746EB5"/>
    <w:rsid w:val="00746FE6"/>
    <w:rsid w:val="007470BB"/>
    <w:rsid w:val="007474E3"/>
    <w:rsid w:val="007477CB"/>
    <w:rsid w:val="0075075D"/>
    <w:rsid w:val="00750760"/>
    <w:rsid w:val="00750D2B"/>
    <w:rsid w:val="00750DDB"/>
    <w:rsid w:val="00750FCA"/>
    <w:rsid w:val="00752085"/>
    <w:rsid w:val="0075238E"/>
    <w:rsid w:val="007525FC"/>
    <w:rsid w:val="00752726"/>
    <w:rsid w:val="00752956"/>
    <w:rsid w:val="0075295B"/>
    <w:rsid w:val="00753414"/>
    <w:rsid w:val="0075357D"/>
    <w:rsid w:val="007535AA"/>
    <w:rsid w:val="007535DA"/>
    <w:rsid w:val="00753705"/>
    <w:rsid w:val="0075373B"/>
    <w:rsid w:val="00753BB4"/>
    <w:rsid w:val="00753D94"/>
    <w:rsid w:val="00753FA3"/>
    <w:rsid w:val="00754BEB"/>
    <w:rsid w:val="00754D6D"/>
    <w:rsid w:val="00754F62"/>
    <w:rsid w:val="0075521E"/>
    <w:rsid w:val="007554D1"/>
    <w:rsid w:val="007554D5"/>
    <w:rsid w:val="00755955"/>
    <w:rsid w:val="00755B35"/>
    <w:rsid w:val="00755BDB"/>
    <w:rsid w:val="00755CC8"/>
    <w:rsid w:val="00755F55"/>
    <w:rsid w:val="00756497"/>
    <w:rsid w:val="00756552"/>
    <w:rsid w:val="00756FFA"/>
    <w:rsid w:val="00757116"/>
    <w:rsid w:val="00757814"/>
    <w:rsid w:val="007579AE"/>
    <w:rsid w:val="007579E2"/>
    <w:rsid w:val="00757DA7"/>
    <w:rsid w:val="00757DE8"/>
    <w:rsid w:val="00760543"/>
    <w:rsid w:val="00760556"/>
    <w:rsid w:val="007608FB"/>
    <w:rsid w:val="00760C35"/>
    <w:rsid w:val="007611B8"/>
    <w:rsid w:val="00761233"/>
    <w:rsid w:val="0076126B"/>
    <w:rsid w:val="007616A6"/>
    <w:rsid w:val="00761940"/>
    <w:rsid w:val="00761AFD"/>
    <w:rsid w:val="00762267"/>
    <w:rsid w:val="0076264F"/>
    <w:rsid w:val="00762B69"/>
    <w:rsid w:val="00762D06"/>
    <w:rsid w:val="00762D0E"/>
    <w:rsid w:val="00763910"/>
    <w:rsid w:val="0076407E"/>
    <w:rsid w:val="00764110"/>
    <w:rsid w:val="00764456"/>
    <w:rsid w:val="00764757"/>
    <w:rsid w:val="00764B17"/>
    <w:rsid w:val="00764E15"/>
    <w:rsid w:val="00765339"/>
    <w:rsid w:val="00765590"/>
    <w:rsid w:val="00765855"/>
    <w:rsid w:val="00765F41"/>
    <w:rsid w:val="00765F49"/>
    <w:rsid w:val="007660F9"/>
    <w:rsid w:val="0076674F"/>
    <w:rsid w:val="007667D9"/>
    <w:rsid w:val="00766982"/>
    <w:rsid w:val="00766CA9"/>
    <w:rsid w:val="00766D8B"/>
    <w:rsid w:val="00767205"/>
    <w:rsid w:val="007673BD"/>
    <w:rsid w:val="007673EA"/>
    <w:rsid w:val="0076773C"/>
    <w:rsid w:val="00767852"/>
    <w:rsid w:val="00767D34"/>
    <w:rsid w:val="0077067E"/>
    <w:rsid w:val="00770D11"/>
    <w:rsid w:val="00770E78"/>
    <w:rsid w:val="00771008"/>
    <w:rsid w:val="007712BF"/>
    <w:rsid w:val="0077170E"/>
    <w:rsid w:val="007717D2"/>
    <w:rsid w:val="0077186C"/>
    <w:rsid w:val="00771E43"/>
    <w:rsid w:val="00771F80"/>
    <w:rsid w:val="0077215A"/>
    <w:rsid w:val="007721F8"/>
    <w:rsid w:val="0077220B"/>
    <w:rsid w:val="007724FD"/>
    <w:rsid w:val="00772910"/>
    <w:rsid w:val="00772A08"/>
    <w:rsid w:val="00772BA3"/>
    <w:rsid w:val="00772C6B"/>
    <w:rsid w:val="00772FA6"/>
    <w:rsid w:val="00773376"/>
    <w:rsid w:val="00773588"/>
    <w:rsid w:val="0077392D"/>
    <w:rsid w:val="00773C98"/>
    <w:rsid w:val="00773E3E"/>
    <w:rsid w:val="00774EEB"/>
    <w:rsid w:val="007753D6"/>
    <w:rsid w:val="007755A5"/>
    <w:rsid w:val="0077571D"/>
    <w:rsid w:val="00775774"/>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14"/>
    <w:rsid w:val="00781795"/>
    <w:rsid w:val="0078185C"/>
    <w:rsid w:val="00781A63"/>
    <w:rsid w:val="00781D40"/>
    <w:rsid w:val="00781E19"/>
    <w:rsid w:val="007820C9"/>
    <w:rsid w:val="00782432"/>
    <w:rsid w:val="0078243F"/>
    <w:rsid w:val="0078248E"/>
    <w:rsid w:val="0078254A"/>
    <w:rsid w:val="00782B16"/>
    <w:rsid w:val="00782B19"/>
    <w:rsid w:val="00782D0E"/>
    <w:rsid w:val="007831A5"/>
    <w:rsid w:val="0078329D"/>
    <w:rsid w:val="007832C4"/>
    <w:rsid w:val="00783690"/>
    <w:rsid w:val="00783801"/>
    <w:rsid w:val="0078386E"/>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2E1"/>
    <w:rsid w:val="00791401"/>
    <w:rsid w:val="00791FC1"/>
    <w:rsid w:val="00792161"/>
    <w:rsid w:val="0079245C"/>
    <w:rsid w:val="007925B3"/>
    <w:rsid w:val="0079270D"/>
    <w:rsid w:val="00792757"/>
    <w:rsid w:val="0079279B"/>
    <w:rsid w:val="00792A52"/>
    <w:rsid w:val="00792BEF"/>
    <w:rsid w:val="00792E00"/>
    <w:rsid w:val="00793018"/>
    <w:rsid w:val="00793107"/>
    <w:rsid w:val="007933F8"/>
    <w:rsid w:val="00793602"/>
    <w:rsid w:val="007939F0"/>
    <w:rsid w:val="007943AF"/>
    <w:rsid w:val="007947C3"/>
    <w:rsid w:val="007947CB"/>
    <w:rsid w:val="00794808"/>
    <w:rsid w:val="007948B8"/>
    <w:rsid w:val="00794C05"/>
    <w:rsid w:val="0079521E"/>
    <w:rsid w:val="00795366"/>
    <w:rsid w:val="00795609"/>
    <w:rsid w:val="0079581E"/>
    <w:rsid w:val="00795A0C"/>
    <w:rsid w:val="00795C30"/>
    <w:rsid w:val="00795EC4"/>
    <w:rsid w:val="0079687A"/>
    <w:rsid w:val="00796C23"/>
    <w:rsid w:val="00796C84"/>
    <w:rsid w:val="00796E38"/>
    <w:rsid w:val="00796EA4"/>
    <w:rsid w:val="00797148"/>
    <w:rsid w:val="00797272"/>
    <w:rsid w:val="00797BC5"/>
    <w:rsid w:val="00797D11"/>
    <w:rsid w:val="00797D2E"/>
    <w:rsid w:val="007A01A6"/>
    <w:rsid w:val="007A05FD"/>
    <w:rsid w:val="007A09E6"/>
    <w:rsid w:val="007A0A9C"/>
    <w:rsid w:val="007A1097"/>
    <w:rsid w:val="007A146A"/>
    <w:rsid w:val="007A1501"/>
    <w:rsid w:val="007A1A56"/>
    <w:rsid w:val="007A22B8"/>
    <w:rsid w:val="007A2603"/>
    <w:rsid w:val="007A2C47"/>
    <w:rsid w:val="007A3485"/>
    <w:rsid w:val="007A357B"/>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BB1"/>
    <w:rsid w:val="007B0F02"/>
    <w:rsid w:val="007B1164"/>
    <w:rsid w:val="007B140D"/>
    <w:rsid w:val="007B197C"/>
    <w:rsid w:val="007B1EB3"/>
    <w:rsid w:val="007B1F76"/>
    <w:rsid w:val="007B239B"/>
    <w:rsid w:val="007B2482"/>
    <w:rsid w:val="007B27B4"/>
    <w:rsid w:val="007B2802"/>
    <w:rsid w:val="007B2DD6"/>
    <w:rsid w:val="007B3314"/>
    <w:rsid w:val="007B3815"/>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0FD"/>
    <w:rsid w:val="007B74C4"/>
    <w:rsid w:val="007B7559"/>
    <w:rsid w:val="007B76C3"/>
    <w:rsid w:val="007B76F2"/>
    <w:rsid w:val="007B7A2B"/>
    <w:rsid w:val="007B7ADE"/>
    <w:rsid w:val="007C07A1"/>
    <w:rsid w:val="007C0961"/>
    <w:rsid w:val="007C0A5E"/>
    <w:rsid w:val="007C11ED"/>
    <w:rsid w:val="007C177D"/>
    <w:rsid w:val="007C1A65"/>
    <w:rsid w:val="007C2072"/>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5CC0"/>
    <w:rsid w:val="007C6706"/>
    <w:rsid w:val="007C6777"/>
    <w:rsid w:val="007C6AA2"/>
    <w:rsid w:val="007C6E82"/>
    <w:rsid w:val="007C6EB3"/>
    <w:rsid w:val="007C6ECA"/>
    <w:rsid w:val="007C790E"/>
    <w:rsid w:val="007C7BDE"/>
    <w:rsid w:val="007C7E1E"/>
    <w:rsid w:val="007D00DF"/>
    <w:rsid w:val="007D02A3"/>
    <w:rsid w:val="007D0435"/>
    <w:rsid w:val="007D0603"/>
    <w:rsid w:val="007D082B"/>
    <w:rsid w:val="007D0C23"/>
    <w:rsid w:val="007D1854"/>
    <w:rsid w:val="007D1C4B"/>
    <w:rsid w:val="007D1D38"/>
    <w:rsid w:val="007D1D3B"/>
    <w:rsid w:val="007D1FA1"/>
    <w:rsid w:val="007D2187"/>
    <w:rsid w:val="007D229D"/>
    <w:rsid w:val="007D25BC"/>
    <w:rsid w:val="007D29CE"/>
    <w:rsid w:val="007D2A80"/>
    <w:rsid w:val="007D2F8D"/>
    <w:rsid w:val="007D3243"/>
    <w:rsid w:val="007D45FF"/>
    <w:rsid w:val="007D4AB6"/>
    <w:rsid w:val="007D4B22"/>
    <w:rsid w:val="007D4E91"/>
    <w:rsid w:val="007D50FD"/>
    <w:rsid w:val="007D5363"/>
    <w:rsid w:val="007D5449"/>
    <w:rsid w:val="007D5534"/>
    <w:rsid w:val="007D5758"/>
    <w:rsid w:val="007D5923"/>
    <w:rsid w:val="007D5C33"/>
    <w:rsid w:val="007D605B"/>
    <w:rsid w:val="007D680C"/>
    <w:rsid w:val="007D7DE0"/>
    <w:rsid w:val="007D7FEE"/>
    <w:rsid w:val="007E0104"/>
    <w:rsid w:val="007E08CF"/>
    <w:rsid w:val="007E0B6F"/>
    <w:rsid w:val="007E0DC6"/>
    <w:rsid w:val="007E1449"/>
    <w:rsid w:val="007E16CC"/>
    <w:rsid w:val="007E1820"/>
    <w:rsid w:val="007E1919"/>
    <w:rsid w:val="007E1C6B"/>
    <w:rsid w:val="007E22DB"/>
    <w:rsid w:val="007E2398"/>
    <w:rsid w:val="007E24AF"/>
    <w:rsid w:val="007E2959"/>
    <w:rsid w:val="007E2CB4"/>
    <w:rsid w:val="007E35F2"/>
    <w:rsid w:val="007E3890"/>
    <w:rsid w:val="007E3A68"/>
    <w:rsid w:val="007E3D2B"/>
    <w:rsid w:val="007E3F5A"/>
    <w:rsid w:val="007E50B6"/>
    <w:rsid w:val="007E5278"/>
    <w:rsid w:val="007E536E"/>
    <w:rsid w:val="007E5C43"/>
    <w:rsid w:val="007E5E9E"/>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362E"/>
    <w:rsid w:val="007F3DDB"/>
    <w:rsid w:val="007F4249"/>
    <w:rsid w:val="007F42A3"/>
    <w:rsid w:val="007F4643"/>
    <w:rsid w:val="007F52F1"/>
    <w:rsid w:val="007F58A1"/>
    <w:rsid w:val="007F5B9D"/>
    <w:rsid w:val="007F5E2A"/>
    <w:rsid w:val="007F63BC"/>
    <w:rsid w:val="007F66D7"/>
    <w:rsid w:val="007F68B8"/>
    <w:rsid w:val="007F6F7A"/>
    <w:rsid w:val="007F7420"/>
    <w:rsid w:val="007F756E"/>
    <w:rsid w:val="007F75BE"/>
    <w:rsid w:val="007F7FB2"/>
    <w:rsid w:val="008000C5"/>
    <w:rsid w:val="00800745"/>
    <w:rsid w:val="0080079F"/>
    <w:rsid w:val="008012CC"/>
    <w:rsid w:val="00801416"/>
    <w:rsid w:val="00801F39"/>
    <w:rsid w:val="008021D3"/>
    <w:rsid w:val="00802333"/>
    <w:rsid w:val="00802595"/>
    <w:rsid w:val="00802698"/>
    <w:rsid w:val="00802711"/>
    <w:rsid w:val="00802A6A"/>
    <w:rsid w:val="00803081"/>
    <w:rsid w:val="008037C4"/>
    <w:rsid w:val="0080394D"/>
    <w:rsid w:val="008039F0"/>
    <w:rsid w:val="00803E7F"/>
    <w:rsid w:val="00804202"/>
    <w:rsid w:val="0080475D"/>
    <w:rsid w:val="008049A7"/>
    <w:rsid w:val="00804B47"/>
    <w:rsid w:val="00805563"/>
    <w:rsid w:val="0080587E"/>
    <w:rsid w:val="00805D15"/>
    <w:rsid w:val="00805E38"/>
    <w:rsid w:val="0080618E"/>
    <w:rsid w:val="0080638B"/>
    <w:rsid w:val="008064ED"/>
    <w:rsid w:val="008066A6"/>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AA7"/>
    <w:rsid w:val="00810B9B"/>
    <w:rsid w:val="00810C97"/>
    <w:rsid w:val="00810CD4"/>
    <w:rsid w:val="00810DB7"/>
    <w:rsid w:val="008111BB"/>
    <w:rsid w:val="0081130A"/>
    <w:rsid w:val="008113A3"/>
    <w:rsid w:val="008114B8"/>
    <w:rsid w:val="00811BE4"/>
    <w:rsid w:val="00812077"/>
    <w:rsid w:val="00812471"/>
    <w:rsid w:val="008125FD"/>
    <w:rsid w:val="00812815"/>
    <w:rsid w:val="00812942"/>
    <w:rsid w:val="00812A2A"/>
    <w:rsid w:val="008130E7"/>
    <w:rsid w:val="008134CB"/>
    <w:rsid w:val="0081365B"/>
    <w:rsid w:val="00813897"/>
    <w:rsid w:val="00813B7A"/>
    <w:rsid w:val="008141F0"/>
    <w:rsid w:val="008144C5"/>
    <w:rsid w:val="008151F3"/>
    <w:rsid w:val="0081521B"/>
    <w:rsid w:val="00815273"/>
    <w:rsid w:val="00815479"/>
    <w:rsid w:val="00815A5B"/>
    <w:rsid w:val="00815A5C"/>
    <w:rsid w:val="00815AD9"/>
    <w:rsid w:val="00815BDC"/>
    <w:rsid w:val="008169C6"/>
    <w:rsid w:val="00816E7C"/>
    <w:rsid w:val="00817873"/>
    <w:rsid w:val="00817C84"/>
    <w:rsid w:val="00817CEE"/>
    <w:rsid w:val="00820030"/>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E2C"/>
    <w:rsid w:val="00823F98"/>
    <w:rsid w:val="00824171"/>
    <w:rsid w:val="0082438E"/>
    <w:rsid w:val="00824C03"/>
    <w:rsid w:val="00824EDE"/>
    <w:rsid w:val="0082545D"/>
    <w:rsid w:val="00825489"/>
    <w:rsid w:val="00825C51"/>
    <w:rsid w:val="00825D71"/>
    <w:rsid w:val="00825DF1"/>
    <w:rsid w:val="0082647E"/>
    <w:rsid w:val="0082677C"/>
    <w:rsid w:val="00826B6B"/>
    <w:rsid w:val="00826FF7"/>
    <w:rsid w:val="008273E7"/>
    <w:rsid w:val="00827625"/>
    <w:rsid w:val="008276EA"/>
    <w:rsid w:val="00827CEB"/>
    <w:rsid w:val="00827DC6"/>
    <w:rsid w:val="00830017"/>
    <w:rsid w:val="008300F0"/>
    <w:rsid w:val="00830404"/>
    <w:rsid w:val="008307A6"/>
    <w:rsid w:val="00830B7E"/>
    <w:rsid w:val="0083118D"/>
    <w:rsid w:val="00831252"/>
    <w:rsid w:val="008313B0"/>
    <w:rsid w:val="00831538"/>
    <w:rsid w:val="008317AD"/>
    <w:rsid w:val="00831A5D"/>
    <w:rsid w:val="00831A6B"/>
    <w:rsid w:val="00831F08"/>
    <w:rsid w:val="00831F50"/>
    <w:rsid w:val="0083212F"/>
    <w:rsid w:val="008321FA"/>
    <w:rsid w:val="008329DB"/>
    <w:rsid w:val="00832A64"/>
    <w:rsid w:val="008332B4"/>
    <w:rsid w:val="008334B7"/>
    <w:rsid w:val="008336FF"/>
    <w:rsid w:val="00833DD1"/>
    <w:rsid w:val="0083412B"/>
    <w:rsid w:val="00834526"/>
    <w:rsid w:val="00834719"/>
    <w:rsid w:val="008352BE"/>
    <w:rsid w:val="0083594F"/>
    <w:rsid w:val="0083644E"/>
    <w:rsid w:val="00836702"/>
    <w:rsid w:val="00836A4F"/>
    <w:rsid w:val="00836DDA"/>
    <w:rsid w:val="00836EF0"/>
    <w:rsid w:val="0083775B"/>
    <w:rsid w:val="008379EC"/>
    <w:rsid w:val="00837FBE"/>
    <w:rsid w:val="00840694"/>
    <w:rsid w:val="00840D81"/>
    <w:rsid w:val="00840DFB"/>
    <w:rsid w:val="00840EEC"/>
    <w:rsid w:val="00840F02"/>
    <w:rsid w:val="008411FB"/>
    <w:rsid w:val="00841202"/>
    <w:rsid w:val="00841303"/>
    <w:rsid w:val="008419A6"/>
    <w:rsid w:val="00841E5A"/>
    <w:rsid w:val="00841F95"/>
    <w:rsid w:val="00842269"/>
    <w:rsid w:val="008423CE"/>
    <w:rsid w:val="0084280C"/>
    <w:rsid w:val="0084291E"/>
    <w:rsid w:val="00842D21"/>
    <w:rsid w:val="00842D61"/>
    <w:rsid w:val="0084303C"/>
    <w:rsid w:val="00843072"/>
    <w:rsid w:val="008432D3"/>
    <w:rsid w:val="008436A2"/>
    <w:rsid w:val="00843873"/>
    <w:rsid w:val="008445F6"/>
    <w:rsid w:val="00844617"/>
    <w:rsid w:val="008448E9"/>
    <w:rsid w:val="00844B04"/>
    <w:rsid w:val="00844B28"/>
    <w:rsid w:val="00844B85"/>
    <w:rsid w:val="00844FD1"/>
    <w:rsid w:val="00845010"/>
    <w:rsid w:val="0084503F"/>
    <w:rsid w:val="0084589F"/>
    <w:rsid w:val="0084645D"/>
    <w:rsid w:val="0084654E"/>
    <w:rsid w:val="00846560"/>
    <w:rsid w:val="00846967"/>
    <w:rsid w:val="00846BCA"/>
    <w:rsid w:val="00846CDC"/>
    <w:rsid w:val="00846F12"/>
    <w:rsid w:val="00846F26"/>
    <w:rsid w:val="00847067"/>
    <w:rsid w:val="00847A28"/>
    <w:rsid w:val="00850090"/>
    <w:rsid w:val="008500A9"/>
    <w:rsid w:val="00850830"/>
    <w:rsid w:val="00850A6C"/>
    <w:rsid w:val="00850DE6"/>
    <w:rsid w:val="008517ED"/>
    <w:rsid w:val="0085205A"/>
    <w:rsid w:val="0085232C"/>
    <w:rsid w:val="00852345"/>
    <w:rsid w:val="00852C4A"/>
    <w:rsid w:val="00852C8B"/>
    <w:rsid w:val="00852E80"/>
    <w:rsid w:val="00853053"/>
    <w:rsid w:val="0085362D"/>
    <w:rsid w:val="008536DA"/>
    <w:rsid w:val="008538DB"/>
    <w:rsid w:val="00853987"/>
    <w:rsid w:val="00853B92"/>
    <w:rsid w:val="00854775"/>
    <w:rsid w:val="00854A92"/>
    <w:rsid w:val="00854AEB"/>
    <w:rsid w:val="00854AFC"/>
    <w:rsid w:val="00854E25"/>
    <w:rsid w:val="00855D27"/>
    <w:rsid w:val="00856840"/>
    <w:rsid w:val="00856891"/>
    <w:rsid w:val="00856B69"/>
    <w:rsid w:val="00857456"/>
    <w:rsid w:val="008574B2"/>
    <w:rsid w:val="008577AF"/>
    <w:rsid w:val="008579A6"/>
    <w:rsid w:val="0086000C"/>
    <w:rsid w:val="008601F2"/>
    <w:rsid w:val="008602BB"/>
    <w:rsid w:val="00860EA0"/>
    <w:rsid w:val="00860FAB"/>
    <w:rsid w:val="00861101"/>
    <w:rsid w:val="00861110"/>
    <w:rsid w:val="00861311"/>
    <w:rsid w:val="00861AF5"/>
    <w:rsid w:val="0086233C"/>
    <w:rsid w:val="008626C7"/>
    <w:rsid w:val="00862978"/>
    <w:rsid w:val="00862B68"/>
    <w:rsid w:val="0086338C"/>
    <w:rsid w:val="0086347D"/>
    <w:rsid w:val="008637EB"/>
    <w:rsid w:val="00863896"/>
    <w:rsid w:val="008638D3"/>
    <w:rsid w:val="00863984"/>
    <w:rsid w:val="00863A30"/>
    <w:rsid w:val="00863AA4"/>
    <w:rsid w:val="00863B8B"/>
    <w:rsid w:val="00863C6A"/>
    <w:rsid w:val="00863F3C"/>
    <w:rsid w:val="008641E8"/>
    <w:rsid w:val="0086429F"/>
    <w:rsid w:val="00864302"/>
    <w:rsid w:val="00864309"/>
    <w:rsid w:val="0086451D"/>
    <w:rsid w:val="0086483B"/>
    <w:rsid w:val="00864DAF"/>
    <w:rsid w:val="00864E4E"/>
    <w:rsid w:val="00865097"/>
    <w:rsid w:val="0086524E"/>
    <w:rsid w:val="008652B7"/>
    <w:rsid w:val="00865535"/>
    <w:rsid w:val="00865EE9"/>
    <w:rsid w:val="0086636C"/>
    <w:rsid w:val="00866511"/>
    <w:rsid w:val="008666A0"/>
    <w:rsid w:val="00866871"/>
    <w:rsid w:val="00866B22"/>
    <w:rsid w:val="00867115"/>
    <w:rsid w:val="008671AA"/>
    <w:rsid w:val="00867573"/>
    <w:rsid w:val="00867831"/>
    <w:rsid w:val="00867877"/>
    <w:rsid w:val="008678D0"/>
    <w:rsid w:val="00867C64"/>
    <w:rsid w:val="008704DF"/>
    <w:rsid w:val="00870765"/>
    <w:rsid w:val="00870F09"/>
    <w:rsid w:val="00870F1D"/>
    <w:rsid w:val="0087100C"/>
    <w:rsid w:val="0087106F"/>
    <w:rsid w:val="008715CB"/>
    <w:rsid w:val="008721A0"/>
    <w:rsid w:val="008727CD"/>
    <w:rsid w:val="008727D8"/>
    <w:rsid w:val="00872ABD"/>
    <w:rsid w:val="00872B1F"/>
    <w:rsid w:val="008730AA"/>
    <w:rsid w:val="008732E8"/>
    <w:rsid w:val="008732FF"/>
    <w:rsid w:val="00873328"/>
    <w:rsid w:val="0087348D"/>
    <w:rsid w:val="00873EB9"/>
    <w:rsid w:val="00874ABA"/>
    <w:rsid w:val="00874B42"/>
    <w:rsid w:val="00874D8C"/>
    <w:rsid w:val="008755FE"/>
    <w:rsid w:val="008759AC"/>
    <w:rsid w:val="00875CD3"/>
    <w:rsid w:val="00876BC7"/>
    <w:rsid w:val="00876EAC"/>
    <w:rsid w:val="00877975"/>
    <w:rsid w:val="0088060C"/>
    <w:rsid w:val="00880672"/>
    <w:rsid w:val="00880758"/>
    <w:rsid w:val="008811B0"/>
    <w:rsid w:val="00881251"/>
    <w:rsid w:val="008814CC"/>
    <w:rsid w:val="00881C82"/>
    <w:rsid w:val="00881F0A"/>
    <w:rsid w:val="00881FC8"/>
    <w:rsid w:val="00882A32"/>
    <w:rsid w:val="00883406"/>
    <w:rsid w:val="00883E87"/>
    <w:rsid w:val="00883F73"/>
    <w:rsid w:val="0088426E"/>
    <w:rsid w:val="00884348"/>
    <w:rsid w:val="00884B20"/>
    <w:rsid w:val="00884B34"/>
    <w:rsid w:val="00884C99"/>
    <w:rsid w:val="00884D2F"/>
    <w:rsid w:val="00884DA4"/>
    <w:rsid w:val="00885159"/>
    <w:rsid w:val="00885267"/>
    <w:rsid w:val="008854C4"/>
    <w:rsid w:val="008858A3"/>
    <w:rsid w:val="00885968"/>
    <w:rsid w:val="00885BBF"/>
    <w:rsid w:val="00885CDE"/>
    <w:rsid w:val="008861D3"/>
    <w:rsid w:val="00886BDE"/>
    <w:rsid w:val="00886E96"/>
    <w:rsid w:val="00887CC1"/>
    <w:rsid w:val="00887D0A"/>
    <w:rsid w:val="0089049E"/>
    <w:rsid w:val="00890838"/>
    <w:rsid w:val="0089091A"/>
    <w:rsid w:val="00891463"/>
    <w:rsid w:val="00891CB9"/>
    <w:rsid w:val="00891CBC"/>
    <w:rsid w:val="00891E06"/>
    <w:rsid w:val="00891FB0"/>
    <w:rsid w:val="0089215E"/>
    <w:rsid w:val="008924C4"/>
    <w:rsid w:val="0089267F"/>
    <w:rsid w:val="00892781"/>
    <w:rsid w:val="0089285A"/>
    <w:rsid w:val="00892864"/>
    <w:rsid w:val="00892A95"/>
    <w:rsid w:val="00892CFD"/>
    <w:rsid w:val="0089306B"/>
    <w:rsid w:val="00893106"/>
    <w:rsid w:val="008933FC"/>
    <w:rsid w:val="008934CA"/>
    <w:rsid w:val="00893540"/>
    <w:rsid w:val="00893E62"/>
    <w:rsid w:val="00893F05"/>
    <w:rsid w:val="008948B8"/>
    <w:rsid w:val="00895015"/>
    <w:rsid w:val="008950BD"/>
    <w:rsid w:val="0089550A"/>
    <w:rsid w:val="00895947"/>
    <w:rsid w:val="00895DD3"/>
    <w:rsid w:val="00896414"/>
    <w:rsid w:val="00896CE1"/>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7B6"/>
    <w:rsid w:val="008A19D3"/>
    <w:rsid w:val="008A20CA"/>
    <w:rsid w:val="008A2952"/>
    <w:rsid w:val="008A2D00"/>
    <w:rsid w:val="008A300B"/>
    <w:rsid w:val="008A3042"/>
    <w:rsid w:val="008A31E8"/>
    <w:rsid w:val="008A31F7"/>
    <w:rsid w:val="008A3450"/>
    <w:rsid w:val="008A38F2"/>
    <w:rsid w:val="008A3B88"/>
    <w:rsid w:val="008A4229"/>
    <w:rsid w:val="008A431B"/>
    <w:rsid w:val="008A43D8"/>
    <w:rsid w:val="008A44B6"/>
    <w:rsid w:val="008A4612"/>
    <w:rsid w:val="008A4977"/>
    <w:rsid w:val="008A4BED"/>
    <w:rsid w:val="008A4F36"/>
    <w:rsid w:val="008A5077"/>
    <w:rsid w:val="008A53E6"/>
    <w:rsid w:val="008A5B18"/>
    <w:rsid w:val="008A5BEF"/>
    <w:rsid w:val="008A5C16"/>
    <w:rsid w:val="008A5DA1"/>
    <w:rsid w:val="008A615E"/>
    <w:rsid w:val="008A669A"/>
    <w:rsid w:val="008A6926"/>
    <w:rsid w:val="008A6A68"/>
    <w:rsid w:val="008A6A80"/>
    <w:rsid w:val="008A759D"/>
    <w:rsid w:val="008A765F"/>
    <w:rsid w:val="008A79F0"/>
    <w:rsid w:val="008A7AAB"/>
    <w:rsid w:val="008A7C31"/>
    <w:rsid w:val="008B0618"/>
    <w:rsid w:val="008B0C16"/>
    <w:rsid w:val="008B12AF"/>
    <w:rsid w:val="008B140D"/>
    <w:rsid w:val="008B1836"/>
    <w:rsid w:val="008B1A1D"/>
    <w:rsid w:val="008B1B28"/>
    <w:rsid w:val="008B1F69"/>
    <w:rsid w:val="008B1FC0"/>
    <w:rsid w:val="008B1FE2"/>
    <w:rsid w:val="008B2035"/>
    <w:rsid w:val="008B2488"/>
    <w:rsid w:val="008B3576"/>
    <w:rsid w:val="008B3EB8"/>
    <w:rsid w:val="008B43D4"/>
    <w:rsid w:val="008B4600"/>
    <w:rsid w:val="008B4D0A"/>
    <w:rsid w:val="008B4D8B"/>
    <w:rsid w:val="008B4FF4"/>
    <w:rsid w:val="008B5BFA"/>
    <w:rsid w:val="008B61AB"/>
    <w:rsid w:val="008B6359"/>
    <w:rsid w:val="008B64BF"/>
    <w:rsid w:val="008B65D8"/>
    <w:rsid w:val="008B6F4B"/>
    <w:rsid w:val="008B7302"/>
    <w:rsid w:val="008B7E6C"/>
    <w:rsid w:val="008B7EEF"/>
    <w:rsid w:val="008C01E9"/>
    <w:rsid w:val="008C0384"/>
    <w:rsid w:val="008C06D4"/>
    <w:rsid w:val="008C07EB"/>
    <w:rsid w:val="008C0821"/>
    <w:rsid w:val="008C0A56"/>
    <w:rsid w:val="008C0DDC"/>
    <w:rsid w:val="008C0E2F"/>
    <w:rsid w:val="008C17E1"/>
    <w:rsid w:val="008C18B2"/>
    <w:rsid w:val="008C1F1D"/>
    <w:rsid w:val="008C20C8"/>
    <w:rsid w:val="008C27BC"/>
    <w:rsid w:val="008C2B05"/>
    <w:rsid w:val="008C2B8E"/>
    <w:rsid w:val="008C2D6D"/>
    <w:rsid w:val="008C2E6A"/>
    <w:rsid w:val="008C39C5"/>
    <w:rsid w:val="008C3A27"/>
    <w:rsid w:val="008C3C77"/>
    <w:rsid w:val="008C4536"/>
    <w:rsid w:val="008C4692"/>
    <w:rsid w:val="008C4C8E"/>
    <w:rsid w:val="008C4FA6"/>
    <w:rsid w:val="008C4FB4"/>
    <w:rsid w:val="008C513F"/>
    <w:rsid w:val="008C51E3"/>
    <w:rsid w:val="008C5778"/>
    <w:rsid w:val="008C5947"/>
    <w:rsid w:val="008C59D2"/>
    <w:rsid w:val="008C5D91"/>
    <w:rsid w:val="008C5E9A"/>
    <w:rsid w:val="008C6168"/>
    <w:rsid w:val="008C650B"/>
    <w:rsid w:val="008C66C7"/>
    <w:rsid w:val="008C7B4F"/>
    <w:rsid w:val="008C7EC0"/>
    <w:rsid w:val="008D02DD"/>
    <w:rsid w:val="008D0359"/>
    <w:rsid w:val="008D0497"/>
    <w:rsid w:val="008D0562"/>
    <w:rsid w:val="008D07B8"/>
    <w:rsid w:val="008D0A50"/>
    <w:rsid w:val="008D1098"/>
    <w:rsid w:val="008D13A0"/>
    <w:rsid w:val="008D165F"/>
    <w:rsid w:val="008D19A7"/>
    <w:rsid w:val="008D1C99"/>
    <w:rsid w:val="008D2349"/>
    <w:rsid w:val="008D26CC"/>
    <w:rsid w:val="008D27B2"/>
    <w:rsid w:val="008D30FD"/>
    <w:rsid w:val="008D3196"/>
    <w:rsid w:val="008D3406"/>
    <w:rsid w:val="008D3726"/>
    <w:rsid w:val="008D3898"/>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479"/>
    <w:rsid w:val="008E051A"/>
    <w:rsid w:val="008E155C"/>
    <w:rsid w:val="008E1A1F"/>
    <w:rsid w:val="008E1A29"/>
    <w:rsid w:val="008E1A64"/>
    <w:rsid w:val="008E1E96"/>
    <w:rsid w:val="008E1ED6"/>
    <w:rsid w:val="008E1FE4"/>
    <w:rsid w:val="008E2613"/>
    <w:rsid w:val="008E2797"/>
    <w:rsid w:val="008E2910"/>
    <w:rsid w:val="008E2B86"/>
    <w:rsid w:val="008E2C0F"/>
    <w:rsid w:val="008E2CCE"/>
    <w:rsid w:val="008E3389"/>
    <w:rsid w:val="008E3558"/>
    <w:rsid w:val="008E35BF"/>
    <w:rsid w:val="008E3730"/>
    <w:rsid w:val="008E3756"/>
    <w:rsid w:val="008E46FA"/>
    <w:rsid w:val="008E542F"/>
    <w:rsid w:val="008E55E1"/>
    <w:rsid w:val="008E57C3"/>
    <w:rsid w:val="008E58B0"/>
    <w:rsid w:val="008E5A08"/>
    <w:rsid w:val="008E5BC6"/>
    <w:rsid w:val="008E6A3D"/>
    <w:rsid w:val="008E6D8A"/>
    <w:rsid w:val="008E767E"/>
    <w:rsid w:val="008E77A1"/>
    <w:rsid w:val="008E78E9"/>
    <w:rsid w:val="008E7C9D"/>
    <w:rsid w:val="008F0554"/>
    <w:rsid w:val="008F06A2"/>
    <w:rsid w:val="008F0B33"/>
    <w:rsid w:val="008F0CD7"/>
    <w:rsid w:val="008F0D5D"/>
    <w:rsid w:val="008F10CE"/>
    <w:rsid w:val="008F15EA"/>
    <w:rsid w:val="008F16D5"/>
    <w:rsid w:val="008F220E"/>
    <w:rsid w:val="008F27C7"/>
    <w:rsid w:val="008F286B"/>
    <w:rsid w:val="008F2AF9"/>
    <w:rsid w:val="008F3DCC"/>
    <w:rsid w:val="008F4194"/>
    <w:rsid w:val="008F4209"/>
    <w:rsid w:val="008F4787"/>
    <w:rsid w:val="008F4C6F"/>
    <w:rsid w:val="008F4D3D"/>
    <w:rsid w:val="008F4E79"/>
    <w:rsid w:val="008F4E88"/>
    <w:rsid w:val="008F4F15"/>
    <w:rsid w:val="008F50A6"/>
    <w:rsid w:val="008F51FC"/>
    <w:rsid w:val="008F5280"/>
    <w:rsid w:val="008F5A1D"/>
    <w:rsid w:val="008F5CA9"/>
    <w:rsid w:val="008F606A"/>
    <w:rsid w:val="008F64A9"/>
    <w:rsid w:val="008F6670"/>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4A6"/>
    <w:rsid w:val="00903B1A"/>
    <w:rsid w:val="009040AA"/>
    <w:rsid w:val="00904AED"/>
    <w:rsid w:val="00904F14"/>
    <w:rsid w:val="00904FF6"/>
    <w:rsid w:val="00905031"/>
    <w:rsid w:val="009052C0"/>
    <w:rsid w:val="0090567B"/>
    <w:rsid w:val="00905730"/>
    <w:rsid w:val="00905BEE"/>
    <w:rsid w:val="0090692F"/>
    <w:rsid w:val="00906C3D"/>
    <w:rsid w:val="00907749"/>
    <w:rsid w:val="00907A52"/>
    <w:rsid w:val="00910716"/>
    <w:rsid w:val="00910751"/>
    <w:rsid w:val="00910990"/>
    <w:rsid w:val="0091117C"/>
    <w:rsid w:val="009116AD"/>
    <w:rsid w:val="009116DB"/>
    <w:rsid w:val="00911A16"/>
    <w:rsid w:val="00911B2D"/>
    <w:rsid w:val="00911D37"/>
    <w:rsid w:val="009121A0"/>
    <w:rsid w:val="00912881"/>
    <w:rsid w:val="00912AD2"/>
    <w:rsid w:val="00912B89"/>
    <w:rsid w:val="00912BAC"/>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17C5C"/>
    <w:rsid w:val="00917C78"/>
    <w:rsid w:val="009202BE"/>
    <w:rsid w:val="0092047F"/>
    <w:rsid w:val="00920652"/>
    <w:rsid w:val="00920DAC"/>
    <w:rsid w:val="00920F57"/>
    <w:rsid w:val="00921411"/>
    <w:rsid w:val="00921449"/>
    <w:rsid w:val="00921B1C"/>
    <w:rsid w:val="00921E43"/>
    <w:rsid w:val="00921F13"/>
    <w:rsid w:val="00921FD4"/>
    <w:rsid w:val="00922379"/>
    <w:rsid w:val="00922550"/>
    <w:rsid w:val="00922660"/>
    <w:rsid w:val="00922B08"/>
    <w:rsid w:val="00923074"/>
    <w:rsid w:val="00923921"/>
    <w:rsid w:val="00923981"/>
    <w:rsid w:val="00923FDE"/>
    <w:rsid w:val="009241E5"/>
    <w:rsid w:val="009247D8"/>
    <w:rsid w:val="00924BB6"/>
    <w:rsid w:val="00924D79"/>
    <w:rsid w:val="00924DFE"/>
    <w:rsid w:val="00925170"/>
    <w:rsid w:val="0092517C"/>
    <w:rsid w:val="009255EB"/>
    <w:rsid w:val="00925652"/>
    <w:rsid w:val="00925EA0"/>
    <w:rsid w:val="009260F5"/>
    <w:rsid w:val="00926150"/>
    <w:rsid w:val="00926221"/>
    <w:rsid w:val="00926B1B"/>
    <w:rsid w:val="00926B90"/>
    <w:rsid w:val="00926C5C"/>
    <w:rsid w:val="00927A7F"/>
    <w:rsid w:val="00927C36"/>
    <w:rsid w:val="00930297"/>
    <w:rsid w:val="009304ED"/>
    <w:rsid w:val="0093064D"/>
    <w:rsid w:val="00930CD3"/>
    <w:rsid w:val="0093122B"/>
    <w:rsid w:val="009312E2"/>
    <w:rsid w:val="0093183F"/>
    <w:rsid w:val="00931850"/>
    <w:rsid w:val="0093220A"/>
    <w:rsid w:val="00932326"/>
    <w:rsid w:val="0093234A"/>
    <w:rsid w:val="00932465"/>
    <w:rsid w:val="009329EE"/>
    <w:rsid w:val="00932B0C"/>
    <w:rsid w:val="00932C05"/>
    <w:rsid w:val="00932DED"/>
    <w:rsid w:val="009331EA"/>
    <w:rsid w:val="009336CF"/>
    <w:rsid w:val="00933732"/>
    <w:rsid w:val="009337C6"/>
    <w:rsid w:val="00933BEE"/>
    <w:rsid w:val="0093457D"/>
    <w:rsid w:val="00934640"/>
    <w:rsid w:val="009347B4"/>
    <w:rsid w:val="00934E7D"/>
    <w:rsid w:val="00934EB8"/>
    <w:rsid w:val="009356C2"/>
    <w:rsid w:val="00935830"/>
    <w:rsid w:val="00935A91"/>
    <w:rsid w:val="00935F18"/>
    <w:rsid w:val="009363B5"/>
    <w:rsid w:val="00936592"/>
    <w:rsid w:val="00936619"/>
    <w:rsid w:val="009368A6"/>
    <w:rsid w:val="00936A6C"/>
    <w:rsid w:val="00936BF1"/>
    <w:rsid w:val="009372FC"/>
    <w:rsid w:val="0093741E"/>
    <w:rsid w:val="00937544"/>
    <w:rsid w:val="009376D1"/>
    <w:rsid w:val="009401D3"/>
    <w:rsid w:val="009404AB"/>
    <w:rsid w:val="00940702"/>
    <w:rsid w:val="009407C5"/>
    <w:rsid w:val="00940A91"/>
    <w:rsid w:val="00940AF7"/>
    <w:rsid w:val="0094155E"/>
    <w:rsid w:val="00941868"/>
    <w:rsid w:val="009418E6"/>
    <w:rsid w:val="00941B9F"/>
    <w:rsid w:val="00942003"/>
    <w:rsid w:val="0094216A"/>
    <w:rsid w:val="0094228A"/>
    <w:rsid w:val="009425E1"/>
    <w:rsid w:val="0094266F"/>
    <w:rsid w:val="0094287B"/>
    <w:rsid w:val="00942F07"/>
    <w:rsid w:val="00943105"/>
    <w:rsid w:val="00944072"/>
    <w:rsid w:val="009445E0"/>
    <w:rsid w:val="00944E05"/>
    <w:rsid w:val="00944F33"/>
    <w:rsid w:val="00944FA0"/>
    <w:rsid w:val="0094513E"/>
    <w:rsid w:val="0094542B"/>
    <w:rsid w:val="0094554E"/>
    <w:rsid w:val="00945868"/>
    <w:rsid w:val="00945E56"/>
    <w:rsid w:val="0094707D"/>
    <w:rsid w:val="009472D7"/>
    <w:rsid w:val="009479A5"/>
    <w:rsid w:val="00947B3D"/>
    <w:rsid w:val="009504BC"/>
    <w:rsid w:val="0095055C"/>
    <w:rsid w:val="009506F2"/>
    <w:rsid w:val="00950766"/>
    <w:rsid w:val="00950923"/>
    <w:rsid w:val="009510E7"/>
    <w:rsid w:val="0095142B"/>
    <w:rsid w:val="00951434"/>
    <w:rsid w:val="00951494"/>
    <w:rsid w:val="00951782"/>
    <w:rsid w:val="009517F4"/>
    <w:rsid w:val="00951CE6"/>
    <w:rsid w:val="00951D98"/>
    <w:rsid w:val="00951F97"/>
    <w:rsid w:val="009522DF"/>
    <w:rsid w:val="009523EA"/>
    <w:rsid w:val="0095266F"/>
    <w:rsid w:val="009536CB"/>
    <w:rsid w:val="00953E72"/>
    <w:rsid w:val="00953E91"/>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6CC"/>
    <w:rsid w:val="00957C63"/>
    <w:rsid w:val="00957C98"/>
    <w:rsid w:val="00957D10"/>
    <w:rsid w:val="00957E7F"/>
    <w:rsid w:val="0096015E"/>
    <w:rsid w:val="009602AB"/>
    <w:rsid w:val="00960449"/>
    <w:rsid w:val="009605B8"/>
    <w:rsid w:val="009607FD"/>
    <w:rsid w:val="00960886"/>
    <w:rsid w:val="00960900"/>
    <w:rsid w:val="00960947"/>
    <w:rsid w:val="00960E04"/>
    <w:rsid w:val="00961169"/>
    <w:rsid w:val="00961250"/>
    <w:rsid w:val="009616C2"/>
    <w:rsid w:val="00961A1A"/>
    <w:rsid w:val="00961A4C"/>
    <w:rsid w:val="00961B81"/>
    <w:rsid w:val="00961F8C"/>
    <w:rsid w:val="009621A5"/>
    <w:rsid w:val="009623CA"/>
    <w:rsid w:val="0096287B"/>
    <w:rsid w:val="009628F7"/>
    <w:rsid w:val="00962FD7"/>
    <w:rsid w:val="009637FD"/>
    <w:rsid w:val="00963BF0"/>
    <w:rsid w:val="00963DD1"/>
    <w:rsid w:val="0096411E"/>
    <w:rsid w:val="0096416C"/>
    <w:rsid w:val="0096535C"/>
    <w:rsid w:val="0096561B"/>
    <w:rsid w:val="009658AB"/>
    <w:rsid w:val="00965BD5"/>
    <w:rsid w:val="00965BE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2FF2"/>
    <w:rsid w:val="009734A2"/>
    <w:rsid w:val="00973700"/>
    <w:rsid w:val="00973960"/>
    <w:rsid w:val="00973C50"/>
    <w:rsid w:val="0097438E"/>
    <w:rsid w:val="0097539B"/>
    <w:rsid w:val="00975C91"/>
    <w:rsid w:val="00975D72"/>
    <w:rsid w:val="00975ED3"/>
    <w:rsid w:val="00976B89"/>
    <w:rsid w:val="00977318"/>
    <w:rsid w:val="0097757C"/>
    <w:rsid w:val="009778D9"/>
    <w:rsid w:val="0098053B"/>
    <w:rsid w:val="009807C6"/>
    <w:rsid w:val="00980ACA"/>
    <w:rsid w:val="00980F14"/>
    <w:rsid w:val="0098125C"/>
    <w:rsid w:val="00981332"/>
    <w:rsid w:val="0098146B"/>
    <w:rsid w:val="00981877"/>
    <w:rsid w:val="009828BD"/>
    <w:rsid w:val="009829FD"/>
    <w:rsid w:val="00982A6F"/>
    <w:rsid w:val="00982D58"/>
    <w:rsid w:val="00982F90"/>
    <w:rsid w:val="009837D2"/>
    <w:rsid w:val="00983984"/>
    <w:rsid w:val="00983BA8"/>
    <w:rsid w:val="00983C3B"/>
    <w:rsid w:val="00984CB9"/>
    <w:rsid w:val="00984CBE"/>
    <w:rsid w:val="00984DFF"/>
    <w:rsid w:val="0098555E"/>
    <w:rsid w:val="009856E1"/>
    <w:rsid w:val="009857FB"/>
    <w:rsid w:val="00986423"/>
    <w:rsid w:val="009865CA"/>
    <w:rsid w:val="009866B2"/>
    <w:rsid w:val="00986B23"/>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1A8B"/>
    <w:rsid w:val="00991FE1"/>
    <w:rsid w:val="00993756"/>
    <w:rsid w:val="00993ACA"/>
    <w:rsid w:val="00993B48"/>
    <w:rsid w:val="00993DAE"/>
    <w:rsid w:val="009942BA"/>
    <w:rsid w:val="0099462D"/>
    <w:rsid w:val="00994EAF"/>
    <w:rsid w:val="00995139"/>
    <w:rsid w:val="009953FE"/>
    <w:rsid w:val="009959E3"/>
    <w:rsid w:val="0099603B"/>
    <w:rsid w:val="00996370"/>
    <w:rsid w:val="00996446"/>
    <w:rsid w:val="00997040"/>
    <w:rsid w:val="0099721E"/>
    <w:rsid w:val="00997271"/>
    <w:rsid w:val="00997461"/>
    <w:rsid w:val="00997A4A"/>
    <w:rsid w:val="009A021E"/>
    <w:rsid w:val="009A0B18"/>
    <w:rsid w:val="009A0B30"/>
    <w:rsid w:val="009A0B77"/>
    <w:rsid w:val="009A0B8F"/>
    <w:rsid w:val="009A0FBA"/>
    <w:rsid w:val="009A12BC"/>
    <w:rsid w:val="009A1781"/>
    <w:rsid w:val="009A1A5C"/>
    <w:rsid w:val="009A1C7C"/>
    <w:rsid w:val="009A1DFB"/>
    <w:rsid w:val="009A1E37"/>
    <w:rsid w:val="009A2131"/>
    <w:rsid w:val="009A2189"/>
    <w:rsid w:val="009A228A"/>
    <w:rsid w:val="009A253C"/>
    <w:rsid w:val="009A2627"/>
    <w:rsid w:val="009A268A"/>
    <w:rsid w:val="009A28F9"/>
    <w:rsid w:val="009A2E7A"/>
    <w:rsid w:val="009A2F7F"/>
    <w:rsid w:val="009A3414"/>
    <w:rsid w:val="009A347B"/>
    <w:rsid w:val="009A39B3"/>
    <w:rsid w:val="009A3A46"/>
    <w:rsid w:val="009A3CF4"/>
    <w:rsid w:val="009A4F39"/>
    <w:rsid w:val="009A5178"/>
    <w:rsid w:val="009A56E1"/>
    <w:rsid w:val="009A5D79"/>
    <w:rsid w:val="009A608A"/>
    <w:rsid w:val="009A62E0"/>
    <w:rsid w:val="009A6354"/>
    <w:rsid w:val="009A64BF"/>
    <w:rsid w:val="009A69D0"/>
    <w:rsid w:val="009A6BD5"/>
    <w:rsid w:val="009A6DE2"/>
    <w:rsid w:val="009A6E4C"/>
    <w:rsid w:val="009A74C3"/>
    <w:rsid w:val="009A7D1C"/>
    <w:rsid w:val="009B006D"/>
    <w:rsid w:val="009B0580"/>
    <w:rsid w:val="009B0714"/>
    <w:rsid w:val="009B0ED2"/>
    <w:rsid w:val="009B0F6A"/>
    <w:rsid w:val="009B1003"/>
    <w:rsid w:val="009B129D"/>
    <w:rsid w:val="009B1335"/>
    <w:rsid w:val="009B14D7"/>
    <w:rsid w:val="009B1665"/>
    <w:rsid w:val="009B1B80"/>
    <w:rsid w:val="009B1FEB"/>
    <w:rsid w:val="009B241F"/>
    <w:rsid w:val="009B27B5"/>
    <w:rsid w:val="009B31D6"/>
    <w:rsid w:val="009B385E"/>
    <w:rsid w:val="009B3AE9"/>
    <w:rsid w:val="009B4456"/>
    <w:rsid w:val="009B4D9D"/>
    <w:rsid w:val="009B4E07"/>
    <w:rsid w:val="009B5C61"/>
    <w:rsid w:val="009B5CA5"/>
    <w:rsid w:val="009B5CAB"/>
    <w:rsid w:val="009B5EB0"/>
    <w:rsid w:val="009B5F86"/>
    <w:rsid w:val="009B6449"/>
    <w:rsid w:val="009B649A"/>
    <w:rsid w:val="009B68A3"/>
    <w:rsid w:val="009B69D6"/>
    <w:rsid w:val="009B6AAC"/>
    <w:rsid w:val="009B6F45"/>
    <w:rsid w:val="009B6F5B"/>
    <w:rsid w:val="009B7022"/>
    <w:rsid w:val="009B702A"/>
    <w:rsid w:val="009B7048"/>
    <w:rsid w:val="009B745D"/>
    <w:rsid w:val="009C01F0"/>
    <w:rsid w:val="009C0292"/>
    <w:rsid w:val="009C0303"/>
    <w:rsid w:val="009C0693"/>
    <w:rsid w:val="009C0E41"/>
    <w:rsid w:val="009C18BB"/>
    <w:rsid w:val="009C1904"/>
    <w:rsid w:val="009C1A00"/>
    <w:rsid w:val="009C1AD8"/>
    <w:rsid w:val="009C1DA9"/>
    <w:rsid w:val="009C1E7C"/>
    <w:rsid w:val="009C1FBF"/>
    <w:rsid w:val="009C1FD9"/>
    <w:rsid w:val="009C21E0"/>
    <w:rsid w:val="009C256D"/>
    <w:rsid w:val="009C2D0E"/>
    <w:rsid w:val="009C30E1"/>
    <w:rsid w:val="009C32A0"/>
    <w:rsid w:val="009C3555"/>
    <w:rsid w:val="009C3562"/>
    <w:rsid w:val="009C379A"/>
    <w:rsid w:val="009C37C7"/>
    <w:rsid w:val="009C38A5"/>
    <w:rsid w:val="009C3936"/>
    <w:rsid w:val="009C473C"/>
    <w:rsid w:val="009C4F42"/>
    <w:rsid w:val="009C51DE"/>
    <w:rsid w:val="009C5224"/>
    <w:rsid w:val="009C5419"/>
    <w:rsid w:val="009C5A03"/>
    <w:rsid w:val="009C5BEB"/>
    <w:rsid w:val="009C5E27"/>
    <w:rsid w:val="009C64FA"/>
    <w:rsid w:val="009C6C1D"/>
    <w:rsid w:val="009C6EDB"/>
    <w:rsid w:val="009C76E4"/>
    <w:rsid w:val="009C7BA4"/>
    <w:rsid w:val="009C7CE6"/>
    <w:rsid w:val="009D046D"/>
    <w:rsid w:val="009D0952"/>
    <w:rsid w:val="009D0AFD"/>
    <w:rsid w:val="009D0E38"/>
    <w:rsid w:val="009D0E99"/>
    <w:rsid w:val="009D0F7A"/>
    <w:rsid w:val="009D1640"/>
    <w:rsid w:val="009D1A2B"/>
    <w:rsid w:val="009D1AB1"/>
    <w:rsid w:val="009D2296"/>
    <w:rsid w:val="009D244A"/>
    <w:rsid w:val="009D27D6"/>
    <w:rsid w:val="009D2A17"/>
    <w:rsid w:val="009D2C48"/>
    <w:rsid w:val="009D3554"/>
    <w:rsid w:val="009D3B98"/>
    <w:rsid w:val="009D4031"/>
    <w:rsid w:val="009D4157"/>
    <w:rsid w:val="009D434D"/>
    <w:rsid w:val="009D4394"/>
    <w:rsid w:val="009D45AE"/>
    <w:rsid w:val="009D4EBA"/>
    <w:rsid w:val="009D50B3"/>
    <w:rsid w:val="009D53C5"/>
    <w:rsid w:val="009D5490"/>
    <w:rsid w:val="009D57FA"/>
    <w:rsid w:val="009D5AA8"/>
    <w:rsid w:val="009D5FE7"/>
    <w:rsid w:val="009D691C"/>
    <w:rsid w:val="009D6B60"/>
    <w:rsid w:val="009D6F6C"/>
    <w:rsid w:val="009D70D6"/>
    <w:rsid w:val="009D756C"/>
    <w:rsid w:val="009D758F"/>
    <w:rsid w:val="009D7C0D"/>
    <w:rsid w:val="009D7D08"/>
    <w:rsid w:val="009E0728"/>
    <w:rsid w:val="009E0B37"/>
    <w:rsid w:val="009E0BF0"/>
    <w:rsid w:val="009E0C93"/>
    <w:rsid w:val="009E0F8F"/>
    <w:rsid w:val="009E1066"/>
    <w:rsid w:val="009E13E5"/>
    <w:rsid w:val="009E17F9"/>
    <w:rsid w:val="009E1853"/>
    <w:rsid w:val="009E1CCF"/>
    <w:rsid w:val="009E1CF8"/>
    <w:rsid w:val="009E1EAC"/>
    <w:rsid w:val="009E2B4F"/>
    <w:rsid w:val="009E2F3B"/>
    <w:rsid w:val="009E3169"/>
    <w:rsid w:val="009E3528"/>
    <w:rsid w:val="009E3B07"/>
    <w:rsid w:val="009E3BBC"/>
    <w:rsid w:val="009E3C3B"/>
    <w:rsid w:val="009E3FD3"/>
    <w:rsid w:val="009E4848"/>
    <w:rsid w:val="009E4B4C"/>
    <w:rsid w:val="009E4D3F"/>
    <w:rsid w:val="009E4F96"/>
    <w:rsid w:val="009E51CC"/>
    <w:rsid w:val="009E520E"/>
    <w:rsid w:val="009E5226"/>
    <w:rsid w:val="009E54A0"/>
    <w:rsid w:val="009E5513"/>
    <w:rsid w:val="009E5A1A"/>
    <w:rsid w:val="009E5D41"/>
    <w:rsid w:val="009E64F1"/>
    <w:rsid w:val="009E6606"/>
    <w:rsid w:val="009E681A"/>
    <w:rsid w:val="009E6F7C"/>
    <w:rsid w:val="009E7136"/>
    <w:rsid w:val="009E765C"/>
    <w:rsid w:val="009E76AC"/>
    <w:rsid w:val="009E775C"/>
    <w:rsid w:val="009E77D2"/>
    <w:rsid w:val="009F015E"/>
    <w:rsid w:val="009F08E5"/>
    <w:rsid w:val="009F0D62"/>
    <w:rsid w:val="009F0F39"/>
    <w:rsid w:val="009F12E1"/>
    <w:rsid w:val="009F137C"/>
    <w:rsid w:val="009F1401"/>
    <w:rsid w:val="009F1416"/>
    <w:rsid w:val="009F1986"/>
    <w:rsid w:val="009F20AA"/>
    <w:rsid w:val="009F24FC"/>
    <w:rsid w:val="009F26D5"/>
    <w:rsid w:val="009F26F4"/>
    <w:rsid w:val="009F28C7"/>
    <w:rsid w:val="009F2912"/>
    <w:rsid w:val="009F30F1"/>
    <w:rsid w:val="009F3538"/>
    <w:rsid w:val="009F3705"/>
    <w:rsid w:val="009F37F6"/>
    <w:rsid w:val="009F3846"/>
    <w:rsid w:val="009F39DB"/>
    <w:rsid w:val="009F3C71"/>
    <w:rsid w:val="009F3EBC"/>
    <w:rsid w:val="009F40DE"/>
    <w:rsid w:val="009F4174"/>
    <w:rsid w:val="009F4633"/>
    <w:rsid w:val="009F4EA8"/>
    <w:rsid w:val="009F5AD9"/>
    <w:rsid w:val="009F5CF0"/>
    <w:rsid w:val="009F5D7C"/>
    <w:rsid w:val="009F5E97"/>
    <w:rsid w:val="009F61A9"/>
    <w:rsid w:val="009F68BB"/>
    <w:rsid w:val="009F6CC4"/>
    <w:rsid w:val="009F6F55"/>
    <w:rsid w:val="009F71DE"/>
    <w:rsid w:val="009F7316"/>
    <w:rsid w:val="009F7423"/>
    <w:rsid w:val="009F7B97"/>
    <w:rsid w:val="00A00531"/>
    <w:rsid w:val="00A01045"/>
    <w:rsid w:val="00A014C6"/>
    <w:rsid w:val="00A025B3"/>
    <w:rsid w:val="00A0276E"/>
    <w:rsid w:val="00A028C3"/>
    <w:rsid w:val="00A0310E"/>
    <w:rsid w:val="00A03255"/>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0DA"/>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A4F"/>
    <w:rsid w:val="00A20FFB"/>
    <w:rsid w:val="00A2103D"/>
    <w:rsid w:val="00A21346"/>
    <w:rsid w:val="00A2167F"/>
    <w:rsid w:val="00A219F9"/>
    <w:rsid w:val="00A21F9F"/>
    <w:rsid w:val="00A229D0"/>
    <w:rsid w:val="00A22B57"/>
    <w:rsid w:val="00A22C8A"/>
    <w:rsid w:val="00A230B5"/>
    <w:rsid w:val="00A232F4"/>
    <w:rsid w:val="00A23383"/>
    <w:rsid w:val="00A2342A"/>
    <w:rsid w:val="00A23673"/>
    <w:rsid w:val="00A2376F"/>
    <w:rsid w:val="00A2431B"/>
    <w:rsid w:val="00A246E5"/>
    <w:rsid w:val="00A2472D"/>
    <w:rsid w:val="00A247FD"/>
    <w:rsid w:val="00A249F1"/>
    <w:rsid w:val="00A24DD7"/>
    <w:rsid w:val="00A24E69"/>
    <w:rsid w:val="00A24F5C"/>
    <w:rsid w:val="00A2512F"/>
    <w:rsid w:val="00A2520C"/>
    <w:rsid w:val="00A253D5"/>
    <w:rsid w:val="00A25426"/>
    <w:rsid w:val="00A25844"/>
    <w:rsid w:val="00A25A01"/>
    <w:rsid w:val="00A25B4B"/>
    <w:rsid w:val="00A25FF6"/>
    <w:rsid w:val="00A260D7"/>
    <w:rsid w:val="00A26164"/>
    <w:rsid w:val="00A2617D"/>
    <w:rsid w:val="00A26222"/>
    <w:rsid w:val="00A262BB"/>
    <w:rsid w:val="00A26603"/>
    <w:rsid w:val="00A26722"/>
    <w:rsid w:val="00A269D4"/>
    <w:rsid w:val="00A26AF5"/>
    <w:rsid w:val="00A26BCA"/>
    <w:rsid w:val="00A26E4A"/>
    <w:rsid w:val="00A27451"/>
    <w:rsid w:val="00A275DF"/>
    <w:rsid w:val="00A278A4"/>
    <w:rsid w:val="00A27A41"/>
    <w:rsid w:val="00A27BD2"/>
    <w:rsid w:val="00A3009A"/>
    <w:rsid w:val="00A3084E"/>
    <w:rsid w:val="00A30995"/>
    <w:rsid w:val="00A30ABB"/>
    <w:rsid w:val="00A311E7"/>
    <w:rsid w:val="00A3137B"/>
    <w:rsid w:val="00A314FE"/>
    <w:rsid w:val="00A31534"/>
    <w:rsid w:val="00A31BA7"/>
    <w:rsid w:val="00A31FF7"/>
    <w:rsid w:val="00A32357"/>
    <w:rsid w:val="00A324D5"/>
    <w:rsid w:val="00A3254C"/>
    <w:rsid w:val="00A32595"/>
    <w:rsid w:val="00A3277A"/>
    <w:rsid w:val="00A33AF9"/>
    <w:rsid w:val="00A33B2D"/>
    <w:rsid w:val="00A33BC4"/>
    <w:rsid w:val="00A33F26"/>
    <w:rsid w:val="00A341CC"/>
    <w:rsid w:val="00A341E3"/>
    <w:rsid w:val="00A3438C"/>
    <w:rsid w:val="00A34864"/>
    <w:rsid w:val="00A348E4"/>
    <w:rsid w:val="00A357B2"/>
    <w:rsid w:val="00A357C3"/>
    <w:rsid w:val="00A359E3"/>
    <w:rsid w:val="00A35B40"/>
    <w:rsid w:val="00A35B83"/>
    <w:rsid w:val="00A35CF8"/>
    <w:rsid w:val="00A35EDB"/>
    <w:rsid w:val="00A36A5A"/>
    <w:rsid w:val="00A36B36"/>
    <w:rsid w:val="00A36EC4"/>
    <w:rsid w:val="00A36FD3"/>
    <w:rsid w:val="00A373E0"/>
    <w:rsid w:val="00A40257"/>
    <w:rsid w:val="00A4029F"/>
    <w:rsid w:val="00A40508"/>
    <w:rsid w:val="00A4067F"/>
    <w:rsid w:val="00A40952"/>
    <w:rsid w:val="00A4098A"/>
    <w:rsid w:val="00A40ADC"/>
    <w:rsid w:val="00A40BE2"/>
    <w:rsid w:val="00A40CF6"/>
    <w:rsid w:val="00A40E37"/>
    <w:rsid w:val="00A41907"/>
    <w:rsid w:val="00A41996"/>
    <w:rsid w:val="00A41AE6"/>
    <w:rsid w:val="00A41C3C"/>
    <w:rsid w:val="00A41FD6"/>
    <w:rsid w:val="00A42B8E"/>
    <w:rsid w:val="00A42DF0"/>
    <w:rsid w:val="00A431DD"/>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2E"/>
    <w:rsid w:val="00A472EE"/>
    <w:rsid w:val="00A4778B"/>
    <w:rsid w:val="00A477B0"/>
    <w:rsid w:val="00A479BA"/>
    <w:rsid w:val="00A5011A"/>
    <w:rsid w:val="00A503C6"/>
    <w:rsid w:val="00A504F2"/>
    <w:rsid w:val="00A505EE"/>
    <w:rsid w:val="00A50BC8"/>
    <w:rsid w:val="00A51361"/>
    <w:rsid w:val="00A51872"/>
    <w:rsid w:val="00A51A9F"/>
    <w:rsid w:val="00A51E76"/>
    <w:rsid w:val="00A52470"/>
    <w:rsid w:val="00A5290F"/>
    <w:rsid w:val="00A52E7D"/>
    <w:rsid w:val="00A52EB0"/>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56E"/>
    <w:rsid w:val="00A56AF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2DA8"/>
    <w:rsid w:val="00A62E5B"/>
    <w:rsid w:val="00A631C8"/>
    <w:rsid w:val="00A632C0"/>
    <w:rsid w:val="00A63E8C"/>
    <w:rsid w:val="00A63EEE"/>
    <w:rsid w:val="00A64417"/>
    <w:rsid w:val="00A64C9F"/>
    <w:rsid w:val="00A64E70"/>
    <w:rsid w:val="00A653F3"/>
    <w:rsid w:val="00A6606B"/>
    <w:rsid w:val="00A6624E"/>
    <w:rsid w:val="00A665C7"/>
    <w:rsid w:val="00A66AB0"/>
    <w:rsid w:val="00A66C93"/>
    <w:rsid w:val="00A66D51"/>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8F5"/>
    <w:rsid w:val="00A73A43"/>
    <w:rsid w:val="00A73CFF"/>
    <w:rsid w:val="00A73D3B"/>
    <w:rsid w:val="00A73E27"/>
    <w:rsid w:val="00A7415E"/>
    <w:rsid w:val="00A7429E"/>
    <w:rsid w:val="00A75345"/>
    <w:rsid w:val="00A7545C"/>
    <w:rsid w:val="00A754ED"/>
    <w:rsid w:val="00A756AD"/>
    <w:rsid w:val="00A75C7D"/>
    <w:rsid w:val="00A7645D"/>
    <w:rsid w:val="00A76538"/>
    <w:rsid w:val="00A7655A"/>
    <w:rsid w:val="00A76EC8"/>
    <w:rsid w:val="00A774B8"/>
    <w:rsid w:val="00A775A3"/>
    <w:rsid w:val="00A77C0D"/>
    <w:rsid w:val="00A77E02"/>
    <w:rsid w:val="00A77FED"/>
    <w:rsid w:val="00A8050C"/>
    <w:rsid w:val="00A80817"/>
    <w:rsid w:val="00A809BE"/>
    <w:rsid w:val="00A80B1C"/>
    <w:rsid w:val="00A80C22"/>
    <w:rsid w:val="00A80D2E"/>
    <w:rsid w:val="00A80E34"/>
    <w:rsid w:val="00A813A8"/>
    <w:rsid w:val="00A818C4"/>
    <w:rsid w:val="00A81BF1"/>
    <w:rsid w:val="00A821EA"/>
    <w:rsid w:val="00A822B2"/>
    <w:rsid w:val="00A8262B"/>
    <w:rsid w:val="00A82AEF"/>
    <w:rsid w:val="00A82E32"/>
    <w:rsid w:val="00A82E84"/>
    <w:rsid w:val="00A83517"/>
    <w:rsid w:val="00A8379A"/>
    <w:rsid w:val="00A8397D"/>
    <w:rsid w:val="00A83CA8"/>
    <w:rsid w:val="00A842B9"/>
    <w:rsid w:val="00A8479B"/>
    <w:rsid w:val="00A84AB7"/>
    <w:rsid w:val="00A84F5D"/>
    <w:rsid w:val="00A84FBB"/>
    <w:rsid w:val="00A85086"/>
    <w:rsid w:val="00A85143"/>
    <w:rsid w:val="00A8531D"/>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1DE0"/>
    <w:rsid w:val="00A92200"/>
    <w:rsid w:val="00A925B3"/>
    <w:rsid w:val="00A932F6"/>
    <w:rsid w:val="00A93622"/>
    <w:rsid w:val="00A93932"/>
    <w:rsid w:val="00A93E28"/>
    <w:rsid w:val="00A93F4B"/>
    <w:rsid w:val="00A93FC2"/>
    <w:rsid w:val="00A942BA"/>
    <w:rsid w:val="00A94552"/>
    <w:rsid w:val="00A949D2"/>
    <w:rsid w:val="00A9559C"/>
    <w:rsid w:val="00A955CE"/>
    <w:rsid w:val="00A95B1D"/>
    <w:rsid w:val="00A95DD5"/>
    <w:rsid w:val="00A961F8"/>
    <w:rsid w:val="00A964D5"/>
    <w:rsid w:val="00A96A4E"/>
    <w:rsid w:val="00A96FD5"/>
    <w:rsid w:val="00A96FF0"/>
    <w:rsid w:val="00A97145"/>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027C"/>
    <w:rsid w:val="00AB14B9"/>
    <w:rsid w:val="00AB2052"/>
    <w:rsid w:val="00AB225D"/>
    <w:rsid w:val="00AB2526"/>
    <w:rsid w:val="00AB2532"/>
    <w:rsid w:val="00AB275F"/>
    <w:rsid w:val="00AB27EA"/>
    <w:rsid w:val="00AB2EB2"/>
    <w:rsid w:val="00AB325D"/>
    <w:rsid w:val="00AB3846"/>
    <w:rsid w:val="00AB3877"/>
    <w:rsid w:val="00AB3B54"/>
    <w:rsid w:val="00AB3BD5"/>
    <w:rsid w:val="00AB3C26"/>
    <w:rsid w:val="00AB4154"/>
    <w:rsid w:val="00AB4171"/>
    <w:rsid w:val="00AB4599"/>
    <w:rsid w:val="00AB48D3"/>
    <w:rsid w:val="00AB4979"/>
    <w:rsid w:val="00AB4A5C"/>
    <w:rsid w:val="00AB4BFA"/>
    <w:rsid w:val="00AB52DB"/>
    <w:rsid w:val="00AB5365"/>
    <w:rsid w:val="00AB5AAB"/>
    <w:rsid w:val="00AB5C7E"/>
    <w:rsid w:val="00AB5D0C"/>
    <w:rsid w:val="00AB62DB"/>
    <w:rsid w:val="00AB644B"/>
    <w:rsid w:val="00AB6775"/>
    <w:rsid w:val="00AB6C45"/>
    <w:rsid w:val="00AB6D9C"/>
    <w:rsid w:val="00AB7381"/>
    <w:rsid w:val="00AB75FC"/>
    <w:rsid w:val="00AB780B"/>
    <w:rsid w:val="00AB7F96"/>
    <w:rsid w:val="00AC0148"/>
    <w:rsid w:val="00AC0287"/>
    <w:rsid w:val="00AC090C"/>
    <w:rsid w:val="00AC0A16"/>
    <w:rsid w:val="00AC138D"/>
    <w:rsid w:val="00AC17A3"/>
    <w:rsid w:val="00AC1C7C"/>
    <w:rsid w:val="00AC1FFA"/>
    <w:rsid w:val="00AC22F9"/>
    <w:rsid w:val="00AC28FE"/>
    <w:rsid w:val="00AC297B"/>
    <w:rsid w:val="00AC3862"/>
    <w:rsid w:val="00AC3CCF"/>
    <w:rsid w:val="00AC4123"/>
    <w:rsid w:val="00AC451A"/>
    <w:rsid w:val="00AC478F"/>
    <w:rsid w:val="00AC4C2C"/>
    <w:rsid w:val="00AC4DE1"/>
    <w:rsid w:val="00AC537D"/>
    <w:rsid w:val="00AC552C"/>
    <w:rsid w:val="00AC5978"/>
    <w:rsid w:val="00AC5B6A"/>
    <w:rsid w:val="00AC652C"/>
    <w:rsid w:val="00AC6554"/>
    <w:rsid w:val="00AC68D7"/>
    <w:rsid w:val="00AC6B78"/>
    <w:rsid w:val="00AC6D0B"/>
    <w:rsid w:val="00AC6D19"/>
    <w:rsid w:val="00AC70C0"/>
    <w:rsid w:val="00AC76E5"/>
    <w:rsid w:val="00AD02B7"/>
    <w:rsid w:val="00AD03D6"/>
    <w:rsid w:val="00AD0593"/>
    <w:rsid w:val="00AD05B0"/>
    <w:rsid w:val="00AD0B66"/>
    <w:rsid w:val="00AD104F"/>
    <w:rsid w:val="00AD135F"/>
    <w:rsid w:val="00AD1831"/>
    <w:rsid w:val="00AD18EE"/>
    <w:rsid w:val="00AD2747"/>
    <w:rsid w:val="00AD2B7E"/>
    <w:rsid w:val="00AD3037"/>
    <w:rsid w:val="00AD3296"/>
    <w:rsid w:val="00AD33BC"/>
    <w:rsid w:val="00AD375E"/>
    <w:rsid w:val="00AD391C"/>
    <w:rsid w:val="00AD3A5A"/>
    <w:rsid w:val="00AD49FA"/>
    <w:rsid w:val="00AD4C26"/>
    <w:rsid w:val="00AD52BD"/>
    <w:rsid w:val="00AD5DB5"/>
    <w:rsid w:val="00AD67D6"/>
    <w:rsid w:val="00AD6824"/>
    <w:rsid w:val="00AD6B3E"/>
    <w:rsid w:val="00AD70E2"/>
    <w:rsid w:val="00AD7588"/>
    <w:rsid w:val="00AD7C28"/>
    <w:rsid w:val="00AD7C88"/>
    <w:rsid w:val="00AE01DF"/>
    <w:rsid w:val="00AE0962"/>
    <w:rsid w:val="00AE0A91"/>
    <w:rsid w:val="00AE0FCB"/>
    <w:rsid w:val="00AE1493"/>
    <w:rsid w:val="00AE1B7D"/>
    <w:rsid w:val="00AE1C38"/>
    <w:rsid w:val="00AE1D21"/>
    <w:rsid w:val="00AE2B18"/>
    <w:rsid w:val="00AE2C29"/>
    <w:rsid w:val="00AE2FBA"/>
    <w:rsid w:val="00AE3242"/>
    <w:rsid w:val="00AE3298"/>
    <w:rsid w:val="00AE36B4"/>
    <w:rsid w:val="00AE3753"/>
    <w:rsid w:val="00AE382A"/>
    <w:rsid w:val="00AE38F7"/>
    <w:rsid w:val="00AE3CF0"/>
    <w:rsid w:val="00AE4098"/>
    <w:rsid w:val="00AE4226"/>
    <w:rsid w:val="00AE4C37"/>
    <w:rsid w:val="00AE4CD3"/>
    <w:rsid w:val="00AE4F2B"/>
    <w:rsid w:val="00AE51F0"/>
    <w:rsid w:val="00AE53B1"/>
    <w:rsid w:val="00AE566C"/>
    <w:rsid w:val="00AE57C0"/>
    <w:rsid w:val="00AE5A7C"/>
    <w:rsid w:val="00AE6090"/>
    <w:rsid w:val="00AE6236"/>
    <w:rsid w:val="00AE6583"/>
    <w:rsid w:val="00AE6630"/>
    <w:rsid w:val="00AE6724"/>
    <w:rsid w:val="00AE6BCD"/>
    <w:rsid w:val="00AE6ED4"/>
    <w:rsid w:val="00AE6ED9"/>
    <w:rsid w:val="00AE710C"/>
    <w:rsid w:val="00AE7375"/>
    <w:rsid w:val="00AE76F3"/>
    <w:rsid w:val="00AE77D6"/>
    <w:rsid w:val="00AF0002"/>
    <w:rsid w:val="00AF0481"/>
    <w:rsid w:val="00AF0AEB"/>
    <w:rsid w:val="00AF0C58"/>
    <w:rsid w:val="00AF1079"/>
    <w:rsid w:val="00AF1D5E"/>
    <w:rsid w:val="00AF203B"/>
    <w:rsid w:val="00AF2484"/>
    <w:rsid w:val="00AF2850"/>
    <w:rsid w:val="00AF2BC0"/>
    <w:rsid w:val="00AF2FE6"/>
    <w:rsid w:val="00AF49EA"/>
    <w:rsid w:val="00AF4F20"/>
    <w:rsid w:val="00AF4F66"/>
    <w:rsid w:val="00AF5647"/>
    <w:rsid w:val="00AF56B7"/>
    <w:rsid w:val="00AF5AFE"/>
    <w:rsid w:val="00AF666D"/>
    <w:rsid w:val="00AF6804"/>
    <w:rsid w:val="00AF6AA5"/>
    <w:rsid w:val="00AF6AB0"/>
    <w:rsid w:val="00AF6C9D"/>
    <w:rsid w:val="00AF6DE2"/>
    <w:rsid w:val="00AF7210"/>
    <w:rsid w:val="00AF7582"/>
    <w:rsid w:val="00AF7E1D"/>
    <w:rsid w:val="00B00433"/>
    <w:rsid w:val="00B00AFA"/>
    <w:rsid w:val="00B017D8"/>
    <w:rsid w:val="00B01A56"/>
    <w:rsid w:val="00B01D07"/>
    <w:rsid w:val="00B01E99"/>
    <w:rsid w:val="00B025A5"/>
    <w:rsid w:val="00B0383E"/>
    <w:rsid w:val="00B03852"/>
    <w:rsid w:val="00B03B76"/>
    <w:rsid w:val="00B03C53"/>
    <w:rsid w:val="00B03D71"/>
    <w:rsid w:val="00B03F69"/>
    <w:rsid w:val="00B047ED"/>
    <w:rsid w:val="00B04FF3"/>
    <w:rsid w:val="00B05AD9"/>
    <w:rsid w:val="00B06117"/>
    <w:rsid w:val="00B06278"/>
    <w:rsid w:val="00B0631C"/>
    <w:rsid w:val="00B06604"/>
    <w:rsid w:val="00B069A8"/>
    <w:rsid w:val="00B06ADB"/>
    <w:rsid w:val="00B06CC6"/>
    <w:rsid w:val="00B06E1B"/>
    <w:rsid w:val="00B070B9"/>
    <w:rsid w:val="00B075AD"/>
    <w:rsid w:val="00B0787B"/>
    <w:rsid w:val="00B07891"/>
    <w:rsid w:val="00B07980"/>
    <w:rsid w:val="00B07B63"/>
    <w:rsid w:val="00B07DA6"/>
    <w:rsid w:val="00B10231"/>
    <w:rsid w:val="00B105F4"/>
    <w:rsid w:val="00B10795"/>
    <w:rsid w:val="00B10956"/>
    <w:rsid w:val="00B10E0B"/>
    <w:rsid w:val="00B11195"/>
    <w:rsid w:val="00B11876"/>
    <w:rsid w:val="00B11ED6"/>
    <w:rsid w:val="00B120C0"/>
    <w:rsid w:val="00B124BB"/>
    <w:rsid w:val="00B12647"/>
    <w:rsid w:val="00B1287F"/>
    <w:rsid w:val="00B12922"/>
    <w:rsid w:val="00B12B72"/>
    <w:rsid w:val="00B12BBF"/>
    <w:rsid w:val="00B12F5A"/>
    <w:rsid w:val="00B134DD"/>
    <w:rsid w:val="00B1365B"/>
    <w:rsid w:val="00B1392B"/>
    <w:rsid w:val="00B13AF4"/>
    <w:rsid w:val="00B13F63"/>
    <w:rsid w:val="00B14196"/>
    <w:rsid w:val="00B1487F"/>
    <w:rsid w:val="00B148E8"/>
    <w:rsid w:val="00B14921"/>
    <w:rsid w:val="00B14C02"/>
    <w:rsid w:val="00B14E80"/>
    <w:rsid w:val="00B1501A"/>
    <w:rsid w:val="00B15683"/>
    <w:rsid w:val="00B158D7"/>
    <w:rsid w:val="00B15B7C"/>
    <w:rsid w:val="00B15C7C"/>
    <w:rsid w:val="00B15EDE"/>
    <w:rsid w:val="00B160BA"/>
    <w:rsid w:val="00B1651F"/>
    <w:rsid w:val="00B166D4"/>
    <w:rsid w:val="00B16700"/>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2D92"/>
    <w:rsid w:val="00B23142"/>
    <w:rsid w:val="00B2360C"/>
    <w:rsid w:val="00B23832"/>
    <w:rsid w:val="00B23EFF"/>
    <w:rsid w:val="00B245CF"/>
    <w:rsid w:val="00B24765"/>
    <w:rsid w:val="00B24FBC"/>
    <w:rsid w:val="00B2542C"/>
    <w:rsid w:val="00B25AB2"/>
    <w:rsid w:val="00B26305"/>
    <w:rsid w:val="00B26A62"/>
    <w:rsid w:val="00B26AD4"/>
    <w:rsid w:val="00B26E98"/>
    <w:rsid w:val="00B26F77"/>
    <w:rsid w:val="00B26F8C"/>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B65"/>
    <w:rsid w:val="00B31C36"/>
    <w:rsid w:val="00B31D68"/>
    <w:rsid w:val="00B31F3C"/>
    <w:rsid w:val="00B32378"/>
    <w:rsid w:val="00B33139"/>
    <w:rsid w:val="00B334AE"/>
    <w:rsid w:val="00B336C5"/>
    <w:rsid w:val="00B33B3A"/>
    <w:rsid w:val="00B33BBC"/>
    <w:rsid w:val="00B33D84"/>
    <w:rsid w:val="00B340C7"/>
    <w:rsid w:val="00B34227"/>
    <w:rsid w:val="00B3429A"/>
    <w:rsid w:val="00B3450B"/>
    <w:rsid w:val="00B353BF"/>
    <w:rsid w:val="00B35A71"/>
    <w:rsid w:val="00B35C30"/>
    <w:rsid w:val="00B36423"/>
    <w:rsid w:val="00B3655F"/>
    <w:rsid w:val="00B367A2"/>
    <w:rsid w:val="00B36FC7"/>
    <w:rsid w:val="00B37033"/>
    <w:rsid w:val="00B370F3"/>
    <w:rsid w:val="00B37B74"/>
    <w:rsid w:val="00B37BA4"/>
    <w:rsid w:val="00B4024E"/>
    <w:rsid w:val="00B404F8"/>
    <w:rsid w:val="00B4072C"/>
    <w:rsid w:val="00B4095A"/>
    <w:rsid w:val="00B40BBE"/>
    <w:rsid w:val="00B40CAF"/>
    <w:rsid w:val="00B40D2F"/>
    <w:rsid w:val="00B40DB8"/>
    <w:rsid w:val="00B41262"/>
    <w:rsid w:val="00B4139F"/>
    <w:rsid w:val="00B41EBD"/>
    <w:rsid w:val="00B429BA"/>
    <w:rsid w:val="00B42D85"/>
    <w:rsid w:val="00B42E79"/>
    <w:rsid w:val="00B433DE"/>
    <w:rsid w:val="00B4369C"/>
    <w:rsid w:val="00B436FF"/>
    <w:rsid w:val="00B437BB"/>
    <w:rsid w:val="00B43894"/>
    <w:rsid w:val="00B43F31"/>
    <w:rsid w:val="00B443EC"/>
    <w:rsid w:val="00B44444"/>
    <w:rsid w:val="00B449C1"/>
    <w:rsid w:val="00B44A2B"/>
    <w:rsid w:val="00B44DB0"/>
    <w:rsid w:val="00B4516E"/>
    <w:rsid w:val="00B45389"/>
    <w:rsid w:val="00B45558"/>
    <w:rsid w:val="00B457E2"/>
    <w:rsid w:val="00B458C2"/>
    <w:rsid w:val="00B4690A"/>
    <w:rsid w:val="00B46CE0"/>
    <w:rsid w:val="00B4717F"/>
    <w:rsid w:val="00B4780B"/>
    <w:rsid w:val="00B47AF6"/>
    <w:rsid w:val="00B50F32"/>
    <w:rsid w:val="00B512C9"/>
    <w:rsid w:val="00B51C99"/>
    <w:rsid w:val="00B51CC0"/>
    <w:rsid w:val="00B52051"/>
    <w:rsid w:val="00B5221E"/>
    <w:rsid w:val="00B5248C"/>
    <w:rsid w:val="00B526A3"/>
    <w:rsid w:val="00B52D73"/>
    <w:rsid w:val="00B53063"/>
    <w:rsid w:val="00B533C7"/>
    <w:rsid w:val="00B5361C"/>
    <w:rsid w:val="00B53682"/>
    <w:rsid w:val="00B537AA"/>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44A"/>
    <w:rsid w:val="00B5755A"/>
    <w:rsid w:val="00B57901"/>
    <w:rsid w:val="00B57B00"/>
    <w:rsid w:val="00B57BDF"/>
    <w:rsid w:val="00B57E69"/>
    <w:rsid w:val="00B601AA"/>
    <w:rsid w:val="00B60C53"/>
    <w:rsid w:val="00B60DC1"/>
    <w:rsid w:val="00B60F9D"/>
    <w:rsid w:val="00B61970"/>
    <w:rsid w:val="00B61B16"/>
    <w:rsid w:val="00B61C07"/>
    <w:rsid w:val="00B62003"/>
    <w:rsid w:val="00B62110"/>
    <w:rsid w:val="00B62425"/>
    <w:rsid w:val="00B62926"/>
    <w:rsid w:val="00B62BAF"/>
    <w:rsid w:val="00B62E3B"/>
    <w:rsid w:val="00B63888"/>
    <w:rsid w:val="00B6390D"/>
    <w:rsid w:val="00B63B96"/>
    <w:rsid w:val="00B63F44"/>
    <w:rsid w:val="00B6404F"/>
    <w:rsid w:val="00B64CD9"/>
    <w:rsid w:val="00B65011"/>
    <w:rsid w:val="00B6514B"/>
    <w:rsid w:val="00B65160"/>
    <w:rsid w:val="00B6549C"/>
    <w:rsid w:val="00B6553F"/>
    <w:rsid w:val="00B6561B"/>
    <w:rsid w:val="00B6566B"/>
    <w:rsid w:val="00B65C8D"/>
    <w:rsid w:val="00B65DA8"/>
    <w:rsid w:val="00B65EFE"/>
    <w:rsid w:val="00B66B90"/>
    <w:rsid w:val="00B670BF"/>
    <w:rsid w:val="00B670E1"/>
    <w:rsid w:val="00B674B6"/>
    <w:rsid w:val="00B67A2B"/>
    <w:rsid w:val="00B67A58"/>
    <w:rsid w:val="00B67B06"/>
    <w:rsid w:val="00B7023B"/>
    <w:rsid w:val="00B702FF"/>
    <w:rsid w:val="00B70436"/>
    <w:rsid w:val="00B70562"/>
    <w:rsid w:val="00B70711"/>
    <w:rsid w:val="00B70D3B"/>
    <w:rsid w:val="00B71320"/>
    <w:rsid w:val="00B71891"/>
    <w:rsid w:val="00B71B3E"/>
    <w:rsid w:val="00B71BB3"/>
    <w:rsid w:val="00B71C61"/>
    <w:rsid w:val="00B7210F"/>
    <w:rsid w:val="00B72791"/>
    <w:rsid w:val="00B73397"/>
    <w:rsid w:val="00B7377D"/>
    <w:rsid w:val="00B739CC"/>
    <w:rsid w:val="00B73EB5"/>
    <w:rsid w:val="00B740EF"/>
    <w:rsid w:val="00B74861"/>
    <w:rsid w:val="00B74B2A"/>
    <w:rsid w:val="00B74B7C"/>
    <w:rsid w:val="00B74C14"/>
    <w:rsid w:val="00B75123"/>
    <w:rsid w:val="00B75384"/>
    <w:rsid w:val="00B75A06"/>
    <w:rsid w:val="00B75B39"/>
    <w:rsid w:val="00B75B80"/>
    <w:rsid w:val="00B75C14"/>
    <w:rsid w:val="00B75D1F"/>
    <w:rsid w:val="00B76499"/>
    <w:rsid w:val="00B765CC"/>
    <w:rsid w:val="00B76866"/>
    <w:rsid w:val="00B76A62"/>
    <w:rsid w:val="00B76FAE"/>
    <w:rsid w:val="00B772DA"/>
    <w:rsid w:val="00B77603"/>
    <w:rsid w:val="00B77C75"/>
    <w:rsid w:val="00B77F09"/>
    <w:rsid w:val="00B77FE4"/>
    <w:rsid w:val="00B8027E"/>
    <w:rsid w:val="00B80545"/>
    <w:rsid w:val="00B80BE4"/>
    <w:rsid w:val="00B80CD3"/>
    <w:rsid w:val="00B81AA9"/>
    <w:rsid w:val="00B81EC8"/>
    <w:rsid w:val="00B8205D"/>
    <w:rsid w:val="00B82061"/>
    <w:rsid w:val="00B8248A"/>
    <w:rsid w:val="00B82664"/>
    <w:rsid w:val="00B82A0A"/>
    <w:rsid w:val="00B82DF5"/>
    <w:rsid w:val="00B82EA0"/>
    <w:rsid w:val="00B83024"/>
    <w:rsid w:val="00B836F9"/>
    <w:rsid w:val="00B83743"/>
    <w:rsid w:val="00B8374F"/>
    <w:rsid w:val="00B83BCF"/>
    <w:rsid w:val="00B83E0A"/>
    <w:rsid w:val="00B840A5"/>
    <w:rsid w:val="00B84996"/>
    <w:rsid w:val="00B8504C"/>
    <w:rsid w:val="00B852A0"/>
    <w:rsid w:val="00B85D6B"/>
    <w:rsid w:val="00B862EF"/>
    <w:rsid w:val="00B86500"/>
    <w:rsid w:val="00B86728"/>
    <w:rsid w:val="00B8691D"/>
    <w:rsid w:val="00B870F1"/>
    <w:rsid w:val="00B8751C"/>
    <w:rsid w:val="00B876CB"/>
    <w:rsid w:val="00B8775E"/>
    <w:rsid w:val="00B87859"/>
    <w:rsid w:val="00B902C1"/>
    <w:rsid w:val="00B9053E"/>
    <w:rsid w:val="00B90768"/>
    <w:rsid w:val="00B90893"/>
    <w:rsid w:val="00B9168D"/>
    <w:rsid w:val="00B9172A"/>
    <w:rsid w:val="00B91993"/>
    <w:rsid w:val="00B927B5"/>
    <w:rsid w:val="00B92A23"/>
    <w:rsid w:val="00B92BF0"/>
    <w:rsid w:val="00B92CB7"/>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6AC8"/>
    <w:rsid w:val="00B97493"/>
    <w:rsid w:val="00B9762E"/>
    <w:rsid w:val="00B97A26"/>
    <w:rsid w:val="00B97BAB"/>
    <w:rsid w:val="00B97C5F"/>
    <w:rsid w:val="00BA0307"/>
    <w:rsid w:val="00BA0509"/>
    <w:rsid w:val="00BA0612"/>
    <w:rsid w:val="00BA0760"/>
    <w:rsid w:val="00BA0E6D"/>
    <w:rsid w:val="00BA1061"/>
    <w:rsid w:val="00BA12BF"/>
    <w:rsid w:val="00BA1490"/>
    <w:rsid w:val="00BA156B"/>
    <w:rsid w:val="00BA1605"/>
    <w:rsid w:val="00BA1F36"/>
    <w:rsid w:val="00BA287A"/>
    <w:rsid w:val="00BA2A44"/>
    <w:rsid w:val="00BA2DDF"/>
    <w:rsid w:val="00BA3441"/>
    <w:rsid w:val="00BA3616"/>
    <w:rsid w:val="00BA3AA5"/>
    <w:rsid w:val="00BA3B7E"/>
    <w:rsid w:val="00BA3F36"/>
    <w:rsid w:val="00BA4241"/>
    <w:rsid w:val="00BA4391"/>
    <w:rsid w:val="00BA43C5"/>
    <w:rsid w:val="00BA4E19"/>
    <w:rsid w:val="00BA4EBC"/>
    <w:rsid w:val="00BA4FB0"/>
    <w:rsid w:val="00BA51E6"/>
    <w:rsid w:val="00BA54D2"/>
    <w:rsid w:val="00BA578C"/>
    <w:rsid w:val="00BA581B"/>
    <w:rsid w:val="00BA58A1"/>
    <w:rsid w:val="00BA655E"/>
    <w:rsid w:val="00BA65F2"/>
    <w:rsid w:val="00BA7507"/>
    <w:rsid w:val="00BA7B4C"/>
    <w:rsid w:val="00BB03B6"/>
    <w:rsid w:val="00BB06D7"/>
    <w:rsid w:val="00BB09F9"/>
    <w:rsid w:val="00BB122A"/>
    <w:rsid w:val="00BB127A"/>
    <w:rsid w:val="00BB1304"/>
    <w:rsid w:val="00BB15B8"/>
    <w:rsid w:val="00BB1B50"/>
    <w:rsid w:val="00BB1C51"/>
    <w:rsid w:val="00BB1C6C"/>
    <w:rsid w:val="00BB1CF5"/>
    <w:rsid w:val="00BB1F66"/>
    <w:rsid w:val="00BB225C"/>
    <w:rsid w:val="00BB2277"/>
    <w:rsid w:val="00BB2767"/>
    <w:rsid w:val="00BB2858"/>
    <w:rsid w:val="00BB2992"/>
    <w:rsid w:val="00BB2DB2"/>
    <w:rsid w:val="00BB318E"/>
    <w:rsid w:val="00BB35F3"/>
    <w:rsid w:val="00BB369F"/>
    <w:rsid w:val="00BB3C7B"/>
    <w:rsid w:val="00BB4405"/>
    <w:rsid w:val="00BB450E"/>
    <w:rsid w:val="00BB4B4F"/>
    <w:rsid w:val="00BB4CB5"/>
    <w:rsid w:val="00BB4F51"/>
    <w:rsid w:val="00BB5106"/>
    <w:rsid w:val="00BB57C1"/>
    <w:rsid w:val="00BB5913"/>
    <w:rsid w:val="00BB5B40"/>
    <w:rsid w:val="00BB5B68"/>
    <w:rsid w:val="00BB5B8A"/>
    <w:rsid w:val="00BB6023"/>
    <w:rsid w:val="00BB62AF"/>
    <w:rsid w:val="00BB6DCE"/>
    <w:rsid w:val="00BB766C"/>
    <w:rsid w:val="00BB7BC4"/>
    <w:rsid w:val="00BB7EEF"/>
    <w:rsid w:val="00BC0244"/>
    <w:rsid w:val="00BC0347"/>
    <w:rsid w:val="00BC0602"/>
    <w:rsid w:val="00BC0DC9"/>
    <w:rsid w:val="00BC0FB0"/>
    <w:rsid w:val="00BC0FDA"/>
    <w:rsid w:val="00BC118E"/>
    <w:rsid w:val="00BC159A"/>
    <w:rsid w:val="00BC15FC"/>
    <w:rsid w:val="00BC1BF9"/>
    <w:rsid w:val="00BC1F14"/>
    <w:rsid w:val="00BC2047"/>
    <w:rsid w:val="00BC2134"/>
    <w:rsid w:val="00BC26E7"/>
    <w:rsid w:val="00BC2C8D"/>
    <w:rsid w:val="00BC326C"/>
    <w:rsid w:val="00BC3F46"/>
    <w:rsid w:val="00BC4020"/>
    <w:rsid w:val="00BC49CD"/>
    <w:rsid w:val="00BC5218"/>
    <w:rsid w:val="00BC5478"/>
    <w:rsid w:val="00BC54EF"/>
    <w:rsid w:val="00BC5557"/>
    <w:rsid w:val="00BC559A"/>
    <w:rsid w:val="00BC5780"/>
    <w:rsid w:val="00BC5D9E"/>
    <w:rsid w:val="00BC5DFA"/>
    <w:rsid w:val="00BC5EC4"/>
    <w:rsid w:val="00BC5F28"/>
    <w:rsid w:val="00BC6010"/>
    <w:rsid w:val="00BC62FE"/>
    <w:rsid w:val="00BC6D72"/>
    <w:rsid w:val="00BC6E6C"/>
    <w:rsid w:val="00BC7173"/>
    <w:rsid w:val="00BC71BC"/>
    <w:rsid w:val="00BC7202"/>
    <w:rsid w:val="00BC7888"/>
    <w:rsid w:val="00BC79F4"/>
    <w:rsid w:val="00BC7C79"/>
    <w:rsid w:val="00BC7E9C"/>
    <w:rsid w:val="00BC7F04"/>
    <w:rsid w:val="00BD01FC"/>
    <w:rsid w:val="00BD027C"/>
    <w:rsid w:val="00BD02C5"/>
    <w:rsid w:val="00BD0318"/>
    <w:rsid w:val="00BD03D5"/>
    <w:rsid w:val="00BD052E"/>
    <w:rsid w:val="00BD0578"/>
    <w:rsid w:val="00BD087D"/>
    <w:rsid w:val="00BD0B35"/>
    <w:rsid w:val="00BD0B40"/>
    <w:rsid w:val="00BD0D53"/>
    <w:rsid w:val="00BD13CF"/>
    <w:rsid w:val="00BD150E"/>
    <w:rsid w:val="00BD154F"/>
    <w:rsid w:val="00BD16A2"/>
    <w:rsid w:val="00BD19B4"/>
    <w:rsid w:val="00BD1B1A"/>
    <w:rsid w:val="00BD1CEC"/>
    <w:rsid w:val="00BD1ED5"/>
    <w:rsid w:val="00BD1F97"/>
    <w:rsid w:val="00BD225E"/>
    <w:rsid w:val="00BD22E1"/>
    <w:rsid w:val="00BD23CC"/>
    <w:rsid w:val="00BD23E9"/>
    <w:rsid w:val="00BD2AF3"/>
    <w:rsid w:val="00BD2ECA"/>
    <w:rsid w:val="00BD34BB"/>
    <w:rsid w:val="00BD356A"/>
    <w:rsid w:val="00BD36AC"/>
    <w:rsid w:val="00BD41E1"/>
    <w:rsid w:val="00BD476F"/>
    <w:rsid w:val="00BD484E"/>
    <w:rsid w:val="00BD4BC3"/>
    <w:rsid w:val="00BD4C55"/>
    <w:rsid w:val="00BD4CC0"/>
    <w:rsid w:val="00BD4F6D"/>
    <w:rsid w:val="00BD4FAD"/>
    <w:rsid w:val="00BD4FE9"/>
    <w:rsid w:val="00BD5111"/>
    <w:rsid w:val="00BD52EB"/>
    <w:rsid w:val="00BD55D3"/>
    <w:rsid w:val="00BD59B9"/>
    <w:rsid w:val="00BD59EE"/>
    <w:rsid w:val="00BD5AD4"/>
    <w:rsid w:val="00BD5F8E"/>
    <w:rsid w:val="00BD5FCA"/>
    <w:rsid w:val="00BD6457"/>
    <w:rsid w:val="00BD64F1"/>
    <w:rsid w:val="00BD6855"/>
    <w:rsid w:val="00BD6D85"/>
    <w:rsid w:val="00BD6DEA"/>
    <w:rsid w:val="00BD7C73"/>
    <w:rsid w:val="00BE01AD"/>
    <w:rsid w:val="00BE04A5"/>
    <w:rsid w:val="00BE09C6"/>
    <w:rsid w:val="00BE0A86"/>
    <w:rsid w:val="00BE0BE3"/>
    <w:rsid w:val="00BE0BEA"/>
    <w:rsid w:val="00BE125D"/>
    <w:rsid w:val="00BE1950"/>
    <w:rsid w:val="00BE1976"/>
    <w:rsid w:val="00BE1FF8"/>
    <w:rsid w:val="00BE2571"/>
    <w:rsid w:val="00BE2751"/>
    <w:rsid w:val="00BE2793"/>
    <w:rsid w:val="00BE27D3"/>
    <w:rsid w:val="00BE28E7"/>
    <w:rsid w:val="00BE2E5C"/>
    <w:rsid w:val="00BE36CC"/>
    <w:rsid w:val="00BE3802"/>
    <w:rsid w:val="00BE3813"/>
    <w:rsid w:val="00BE393E"/>
    <w:rsid w:val="00BE3BF8"/>
    <w:rsid w:val="00BE3C0F"/>
    <w:rsid w:val="00BE3C93"/>
    <w:rsid w:val="00BE3CD3"/>
    <w:rsid w:val="00BE426A"/>
    <w:rsid w:val="00BE4301"/>
    <w:rsid w:val="00BE520A"/>
    <w:rsid w:val="00BE5406"/>
    <w:rsid w:val="00BE5BF2"/>
    <w:rsid w:val="00BE64AA"/>
    <w:rsid w:val="00BE6801"/>
    <w:rsid w:val="00BE6892"/>
    <w:rsid w:val="00BE69BB"/>
    <w:rsid w:val="00BE6DFC"/>
    <w:rsid w:val="00BE7094"/>
    <w:rsid w:val="00BE7160"/>
    <w:rsid w:val="00BE730E"/>
    <w:rsid w:val="00BE7438"/>
    <w:rsid w:val="00BE7455"/>
    <w:rsid w:val="00BE780B"/>
    <w:rsid w:val="00BF01F9"/>
    <w:rsid w:val="00BF0454"/>
    <w:rsid w:val="00BF0818"/>
    <w:rsid w:val="00BF0A04"/>
    <w:rsid w:val="00BF0A20"/>
    <w:rsid w:val="00BF0B01"/>
    <w:rsid w:val="00BF0C82"/>
    <w:rsid w:val="00BF0D9D"/>
    <w:rsid w:val="00BF162E"/>
    <w:rsid w:val="00BF191E"/>
    <w:rsid w:val="00BF1E7D"/>
    <w:rsid w:val="00BF1F2E"/>
    <w:rsid w:val="00BF203C"/>
    <w:rsid w:val="00BF22B6"/>
    <w:rsid w:val="00BF23DD"/>
    <w:rsid w:val="00BF264D"/>
    <w:rsid w:val="00BF28C3"/>
    <w:rsid w:val="00BF2B62"/>
    <w:rsid w:val="00BF2BAA"/>
    <w:rsid w:val="00BF2C6B"/>
    <w:rsid w:val="00BF2CCE"/>
    <w:rsid w:val="00BF2E18"/>
    <w:rsid w:val="00BF2F5D"/>
    <w:rsid w:val="00BF3066"/>
    <w:rsid w:val="00BF327C"/>
    <w:rsid w:val="00BF35B1"/>
    <w:rsid w:val="00BF3903"/>
    <w:rsid w:val="00BF3A0B"/>
    <w:rsid w:val="00BF3BC0"/>
    <w:rsid w:val="00BF4461"/>
    <w:rsid w:val="00BF44D4"/>
    <w:rsid w:val="00BF44FC"/>
    <w:rsid w:val="00BF4D9D"/>
    <w:rsid w:val="00BF4DA4"/>
    <w:rsid w:val="00BF5778"/>
    <w:rsid w:val="00BF57DE"/>
    <w:rsid w:val="00BF5D87"/>
    <w:rsid w:val="00BF5E1E"/>
    <w:rsid w:val="00BF5ECF"/>
    <w:rsid w:val="00BF65CD"/>
    <w:rsid w:val="00BF7270"/>
    <w:rsid w:val="00BF730C"/>
    <w:rsid w:val="00BF759E"/>
    <w:rsid w:val="00BF7E75"/>
    <w:rsid w:val="00BF7F62"/>
    <w:rsid w:val="00C001E3"/>
    <w:rsid w:val="00C00A4F"/>
    <w:rsid w:val="00C01033"/>
    <w:rsid w:val="00C01171"/>
    <w:rsid w:val="00C011FD"/>
    <w:rsid w:val="00C012F5"/>
    <w:rsid w:val="00C014C4"/>
    <w:rsid w:val="00C0287D"/>
    <w:rsid w:val="00C03D86"/>
    <w:rsid w:val="00C04246"/>
    <w:rsid w:val="00C047B0"/>
    <w:rsid w:val="00C0483E"/>
    <w:rsid w:val="00C04A48"/>
    <w:rsid w:val="00C04C50"/>
    <w:rsid w:val="00C04DEA"/>
    <w:rsid w:val="00C0597C"/>
    <w:rsid w:val="00C05B57"/>
    <w:rsid w:val="00C05B94"/>
    <w:rsid w:val="00C05C59"/>
    <w:rsid w:val="00C06105"/>
    <w:rsid w:val="00C0649A"/>
    <w:rsid w:val="00C06686"/>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24E"/>
    <w:rsid w:val="00C11813"/>
    <w:rsid w:val="00C121E9"/>
    <w:rsid w:val="00C12492"/>
    <w:rsid w:val="00C12CFD"/>
    <w:rsid w:val="00C12DE9"/>
    <w:rsid w:val="00C1322C"/>
    <w:rsid w:val="00C132C8"/>
    <w:rsid w:val="00C1346B"/>
    <w:rsid w:val="00C134BA"/>
    <w:rsid w:val="00C13798"/>
    <w:rsid w:val="00C140F7"/>
    <w:rsid w:val="00C14361"/>
    <w:rsid w:val="00C14669"/>
    <w:rsid w:val="00C146B2"/>
    <w:rsid w:val="00C14DD9"/>
    <w:rsid w:val="00C150EB"/>
    <w:rsid w:val="00C15334"/>
    <w:rsid w:val="00C15A13"/>
    <w:rsid w:val="00C15D91"/>
    <w:rsid w:val="00C15DF5"/>
    <w:rsid w:val="00C1611A"/>
    <w:rsid w:val="00C162AA"/>
    <w:rsid w:val="00C162BC"/>
    <w:rsid w:val="00C16533"/>
    <w:rsid w:val="00C165B7"/>
    <w:rsid w:val="00C1677A"/>
    <w:rsid w:val="00C167F8"/>
    <w:rsid w:val="00C170C0"/>
    <w:rsid w:val="00C1755C"/>
    <w:rsid w:val="00C17627"/>
    <w:rsid w:val="00C17BE6"/>
    <w:rsid w:val="00C17D3C"/>
    <w:rsid w:val="00C17E34"/>
    <w:rsid w:val="00C20550"/>
    <w:rsid w:val="00C206A4"/>
    <w:rsid w:val="00C20842"/>
    <w:rsid w:val="00C20A13"/>
    <w:rsid w:val="00C20C40"/>
    <w:rsid w:val="00C2103F"/>
    <w:rsid w:val="00C210A6"/>
    <w:rsid w:val="00C21545"/>
    <w:rsid w:val="00C21756"/>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7FE"/>
    <w:rsid w:val="00C30843"/>
    <w:rsid w:val="00C30987"/>
    <w:rsid w:val="00C30AFA"/>
    <w:rsid w:val="00C30B58"/>
    <w:rsid w:val="00C30CE5"/>
    <w:rsid w:val="00C30D8E"/>
    <w:rsid w:val="00C30DEB"/>
    <w:rsid w:val="00C30E89"/>
    <w:rsid w:val="00C31358"/>
    <w:rsid w:val="00C31439"/>
    <w:rsid w:val="00C31C12"/>
    <w:rsid w:val="00C31E6E"/>
    <w:rsid w:val="00C31EDE"/>
    <w:rsid w:val="00C32230"/>
    <w:rsid w:val="00C324FF"/>
    <w:rsid w:val="00C32704"/>
    <w:rsid w:val="00C328E9"/>
    <w:rsid w:val="00C32A12"/>
    <w:rsid w:val="00C32A94"/>
    <w:rsid w:val="00C32AF1"/>
    <w:rsid w:val="00C32F86"/>
    <w:rsid w:val="00C3322C"/>
    <w:rsid w:val="00C3344C"/>
    <w:rsid w:val="00C34A5D"/>
    <w:rsid w:val="00C34C3F"/>
    <w:rsid w:val="00C34D97"/>
    <w:rsid w:val="00C34DC4"/>
    <w:rsid w:val="00C34EAD"/>
    <w:rsid w:val="00C3507E"/>
    <w:rsid w:val="00C35246"/>
    <w:rsid w:val="00C35370"/>
    <w:rsid w:val="00C359E1"/>
    <w:rsid w:val="00C35AC0"/>
    <w:rsid w:val="00C35BCB"/>
    <w:rsid w:val="00C35DF0"/>
    <w:rsid w:val="00C35FAE"/>
    <w:rsid w:val="00C362EF"/>
    <w:rsid w:val="00C36605"/>
    <w:rsid w:val="00C36B01"/>
    <w:rsid w:val="00C36B95"/>
    <w:rsid w:val="00C36BCF"/>
    <w:rsid w:val="00C36BDC"/>
    <w:rsid w:val="00C36C82"/>
    <w:rsid w:val="00C37BB6"/>
    <w:rsid w:val="00C37D0B"/>
    <w:rsid w:val="00C37DBE"/>
    <w:rsid w:val="00C4027A"/>
    <w:rsid w:val="00C402FA"/>
    <w:rsid w:val="00C4097C"/>
    <w:rsid w:val="00C40AD1"/>
    <w:rsid w:val="00C40BD7"/>
    <w:rsid w:val="00C40EC2"/>
    <w:rsid w:val="00C40EFB"/>
    <w:rsid w:val="00C40FD6"/>
    <w:rsid w:val="00C41864"/>
    <w:rsid w:val="00C41CD3"/>
    <w:rsid w:val="00C4238C"/>
    <w:rsid w:val="00C42B7C"/>
    <w:rsid w:val="00C42CCE"/>
    <w:rsid w:val="00C42D07"/>
    <w:rsid w:val="00C434B3"/>
    <w:rsid w:val="00C4364B"/>
    <w:rsid w:val="00C43A70"/>
    <w:rsid w:val="00C43C5C"/>
    <w:rsid w:val="00C43E12"/>
    <w:rsid w:val="00C443F2"/>
    <w:rsid w:val="00C448BB"/>
    <w:rsid w:val="00C44E9F"/>
    <w:rsid w:val="00C44F08"/>
    <w:rsid w:val="00C450A2"/>
    <w:rsid w:val="00C4516D"/>
    <w:rsid w:val="00C455E7"/>
    <w:rsid w:val="00C4577D"/>
    <w:rsid w:val="00C45EDF"/>
    <w:rsid w:val="00C46590"/>
    <w:rsid w:val="00C46DE1"/>
    <w:rsid w:val="00C46F6B"/>
    <w:rsid w:val="00C46F79"/>
    <w:rsid w:val="00C46FC9"/>
    <w:rsid w:val="00C474A3"/>
    <w:rsid w:val="00C509E0"/>
    <w:rsid w:val="00C50DBD"/>
    <w:rsid w:val="00C51011"/>
    <w:rsid w:val="00C51174"/>
    <w:rsid w:val="00C51338"/>
    <w:rsid w:val="00C515D3"/>
    <w:rsid w:val="00C517A7"/>
    <w:rsid w:val="00C51996"/>
    <w:rsid w:val="00C51B84"/>
    <w:rsid w:val="00C52067"/>
    <w:rsid w:val="00C52634"/>
    <w:rsid w:val="00C52B31"/>
    <w:rsid w:val="00C5304D"/>
    <w:rsid w:val="00C532A1"/>
    <w:rsid w:val="00C537ED"/>
    <w:rsid w:val="00C53AA8"/>
    <w:rsid w:val="00C5431F"/>
    <w:rsid w:val="00C54473"/>
    <w:rsid w:val="00C5456C"/>
    <w:rsid w:val="00C5488A"/>
    <w:rsid w:val="00C54994"/>
    <w:rsid w:val="00C54DE2"/>
    <w:rsid w:val="00C55437"/>
    <w:rsid w:val="00C5546B"/>
    <w:rsid w:val="00C557C0"/>
    <w:rsid w:val="00C56020"/>
    <w:rsid w:val="00C564E5"/>
    <w:rsid w:val="00C565FD"/>
    <w:rsid w:val="00C575DC"/>
    <w:rsid w:val="00C579C8"/>
    <w:rsid w:val="00C57C36"/>
    <w:rsid w:val="00C6039F"/>
    <w:rsid w:val="00C60451"/>
    <w:rsid w:val="00C60670"/>
    <w:rsid w:val="00C60737"/>
    <w:rsid w:val="00C61257"/>
    <w:rsid w:val="00C6136E"/>
    <w:rsid w:val="00C614AC"/>
    <w:rsid w:val="00C617D8"/>
    <w:rsid w:val="00C61968"/>
    <w:rsid w:val="00C61B60"/>
    <w:rsid w:val="00C63391"/>
    <w:rsid w:val="00C6361D"/>
    <w:rsid w:val="00C63817"/>
    <w:rsid w:val="00C63B82"/>
    <w:rsid w:val="00C63B87"/>
    <w:rsid w:val="00C63BB3"/>
    <w:rsid w:val="00C63C0B"/>
    <w:rsid w:val="00C6414E"/>
    <w:rsid w:val="00C642B6"/>
    <w:rsid w:val="00C64415"/>
    <w:rsid w:val="00C64658"/>
    <w:rsid w:val="00C6479D"/>
    <w:rsid w:val="00C64BFD"/>
    <w:rsid w:val="00C64EA9"/>
    <w:rsid w:val="00C65140"/>
    <w:rsid w:val="00C652F1"/>
    <w:rsid w:val="00C653A8"/>
    <w:rsid w:val="00C65D22"/>
    <w:rsid w:val="00C65E23"/>
    <w:rsid w:val="00C6660B"/>
    <w:rsid w:val="00C666DD"/>
    <w:rsid w:val="00C66CF0"/>
    <w:rsid w:val="00C67029"/>
    <w:rsid w:val="00C6714B"/>
    <w:rsid w:val="00C678DC"/>
    <w:rsid w:val="00C67C2A"/>
    <w:rsid w:val="00C67C61"/>
    <w:rsid w:val="00C701F5"/>
    <w:rsid w:val="00C7030F"/>
    <w:rsid w:val="00C70382"/>
    <w:rsid w:val="00C705E4"/>
    <w:rsid w:val="00C70786"/>
    <w:rsid w:val="00C7081B"/>
    <w:rsid w:val="00C70F0B"/>
    <w:rsid w:val="00C70FF3"/>
    <w:rsid w:val="00C715E0"/>
    <w:rsid w:val="00C71A4C"/>
    <w:rsid w:val="00C71C6B"/>
    <w:rsid w:val="00C71DFA"/>
    <w:rsid w:val="00C729F8"/>
    <w:rsid w:val="00C72D89"/>
    <w:rsid w:val="00C72E75"/>
    <w:rsid w:val="00C734A5"/>
    <w:rsid w:val="00C7376F"/>
    <w:rsid w:val="00C73B96"/>
    <w:rsid w:val="00C73C80"/>
    <w:rsid w:val="00C73FD8"/>
    <w:rsid w:val="00C74361"/>
    <w:rsid w:val="00C7480C"/>
    <w:rsid w:val="00C74A5B"/>
    <w:rsid w:val="00C74D6F"/>
    <w:rsid w:val="00C74F1F"/>
    <w:rsid w:val="00C75A98"/>
    <w:rsid w:val="00C75E0F"/>
    <w:rsid w:val="00C76228"/>
    <w:rsid w:val="00C762BE"/>
    <w:rsid w:val="00C763B6"/>
    <w:rsid w:val="00C764A8"/>
    <w:rsid w:val="00C765D7"/>
    <w:rsid w:val="00C766E2"/>
    <w:rsid w:val="00C76EEE"/>
    <w:rsid w:val="00C7746A"/>
    <w:rsid w:val="00C775A5"/>
    <w:rsid w:val="00C77607"/>
    <w:rsid w:val="00C77B9A"/>
    <w:rsid w:val="00C77FDB"/>
    <w:rsid w:val="00C80848"/>
    <w:rsid w:val="00C80C33"/>
    <w:rsid w:val="00C80F2F"/>
    <w:rsid w:val="00C82025"/>
    <w:rsid w:val="00C8299D"/>
    <w:rsid w:val="00C83714"/>
    <w:rsid w:val="00C83999"/>
    <w:rsid w:val="00C83B22"/>
    <w:rsid w:val="00C845B7"/>
    <w:rsid w:val="00C8569B"/>
    <w:rsid w:val="00C858A1"/>
    <w:rsid w:val="00C85B2E"/>
    <w:rsid w:val="00C85E5C"/>
    <w:rsid w:val="00C8600E"/>
    <w:rsid w:val="00C86505"/>
    <w:rsid w:val="00C86AF1"/>
    <w:rsid w:val="00C86F92"/>
    <w:rsid w:val="00C87129"/>
    <w:rsid w:val="00C8742E"/>
    <w:rsid w:val="00C87484"/>
    <w:rsid w:val="00C874D1"/>
    <w:rsid w:val="00C876B5"/>
    <w:rsid w:val="00C87871"/>
    <w:rsid w:val="00C900AA"/>
    <w:rsid w:val="00C902AA"/>
    <w:rsid w:val="00C904DF"/>
    <w:rsid w:val="00C9058E"/>
    <w:rsid w:val="00C90989"/>
    <w:rsid w:val="00C909AB"/>
    <w:rsid w:val="00C90C59"/>
    <w:rsid w:val="00C91540"/>
    <w:rsid w:val="00C9158B"/>
    <w:rsid w:val="00C91703"/>
    <w:rsid w:val="00C91B1E"/>
    <w:rsid w:val="00C91C4E"/>
    <w:rsid w:val="00C91C70"/>
    <w:rsid w:val="00C91CF5"/>
    <w:rsid w:val="00C920F6"/>
    <w:rsid w:val="00C923FF"/>
    <w:rsid w:val="00C926BC"/>
    <w:rsid w:val="00C92C19"/>
    <w:rsid w:val="00C930B4"/>
    <w:rsid w:val="00C933D0"/>
    <w:rsid w:val="00C9345A"/>
    <w:rsid w:val="00C93AA0"/>
    <w:rsid w:val="00C94090"/>
    <w:rsid w:val="00C949F5"/>
    <w:rsid w:val="00C94FBE"/>
    <w:rsid w:val="00C95433"/>
    <w:rsid w:val="00C955D1"/>
    <w:rsid w:val="00C9562C"/>
    <w:rsid w:val="00C95AB8"/>
    <w:rsid w:val="00C95F0C"/>
    <w:rsid w:val="00C96891"/>
    <w:rsid w:val="00C96993"/>
    <w:rsid w:val="00C96D6C"/>
    <w:rsid w:val="00C96EE5"/>
    <w:rsid w:val="00C97061"/>
    <w:rsid w:val="00C97601"/>
    <w:rsid w:val="00C97657"/>
    <w:rsid w:val="00CA023F"/>
    <w:rsid w:val="00CA1166"/>
    <w:rsid w:val="00CA1566"/>
    <w:rsid w:val="00CA1759"/>
    <w:rsid w:val="00CA18A7"/>
    <w:rsid w:val="00CA18D7"/>
    <w:rsid w:val="00CA1A2F"/>
    <w:rsid w:val="00CA1C75"/>
    <w:rsid w:val="00CA1D01"/>
    <w:rsid w:val="00CA1DB7"/>
    <w:rsid w:val="00CA1F0E"/>
    <w:rsid w:val="00CA23B8"/>
    <w:rsid w:val="00CA2A66"/>
    <w:rsid w:val="00CA2AD6"/>
    <w:rsid w:val="00CA2FBC"/>
    <w:rsid w:val="00CA3229"/>
    <w:rsid w:val="00CA34F9"/>
    <w:rsid w:val="00CA4545"/>
    <w:rsid w:val="00CA4884"/>
    <w:rsid w:val="00CA4B14"/>
    <w:rsid w:val="00CA4C4F"/>
    <w:rsid w:val="00CA59B8"/>
    <w:rsid w:val="00CA6653"/>
    <w:rsid w:val="00CA6CF5"/>
    <w:rsid w:val="00CA6EE9"/>
    <w:rsid w:val="00CA77E7"/>
    <w:rsid w:val="00CA7ADE"/>
    <w:rsid w:val="00CA7FBB"/>
    <w:rsid w:val="00CB0597"/>
    <w:rsid w:val="00CB0687"/>
    <w:rsid w:val="00CB08DC"/>
    <w:rsid w:val="00CB0F5E"/>
    <w:rsid w:val="00CB193A"/>
    <w:rsid w:val="00CB1C0C"/>
    <w:rsid w:val="00CB1C2D"/>
    <w:rsid w:val="00CB1CA5"/>
    <w:rsid w:val="00CB1CC6"/>
    <w:rsid w:val="00CB1FB7"/>
    <w:rsid w:val="00CB225C"/>
    <w:rsid w:val="00CB2443"/>
    <w:rsid w:val="00CB2579"/>
    <w:rsid w:val="00CB2D0D"/>
    <w:rsid w:val="00CB33B9"/>
    <w:rsid w:val="00CB342D"/>
    <w:rsid w:val="00CB395E"/>
    <w:rsid w:val="00CB3A8F"/>
    <w:rsid w:val="00CB3F8A"/>
    <w:rsid w:val="00CB4067"/>
    <w:rsid w:val="00CB4229"/>
    <w:rsid w:val="00CB43FE"/>
    <w:rsid w:val="00CB45F8"/>
    <w:rsid w:val="00CB47D6"/>
    <w:rsid w:val="00CB4845"/>
    <w:rsid w:val="00CB4A05"/>
    <w:rsid w:val="00CB5131"/>
    <w:rsid w:val="00CB5179"/>
    <w:rsid w:val="00CB5229"/>
    <w:rsid w:val="00CB54F2"/>
    <w:rsid w:val="00CB568D"/>
    <w:rsid w:val="00CB5968"/>
    <w:rsid w:val="00CB6AFC"/>
    <w:rsid w:val="00CB77DC"/>
    <w:rsid w:val="00CB7E6A"/>
    <w:rsid w:val="00CB7ECA"/>
    <w:rsid w:val="00CB7F5E"/>
    <w:rsid w:val="00CC0119"/>
    <w:rsid w:val="00CC0447"/>
    <w:rsid w:val="00CC083A"/>
    <w:rsid w:val="00CC091C"/>
    <w:rsid w:val="00CC09F5"/>
    <w:rsid w:val="00CC0B00"/>
    <w:rsid w:val="00CC10BA"/>
    <w:rsid w:val="00CC11E1"/>
    <w:rsid w:val="00CC1266"/>
    <w:rsid w:val="00CC18C6"/>
    <w:rsid w:val="00CC1AFD"/>
    <w:rsid w:val="00CC29B3"/>
    <w:rsid w:val="00CC2BDE"/>
    <w:rsid w:val="00CC2D2D"/>
    <w:rsid w:val="00CC2F9B"/>
    <w:rsid w:val="00CC31EC"/>
    <w:rsid w:val="00CC33BB"/>
    <w:rsid w:val="00CC3E6D"/>
    <w:rsid w:val="00CC43B2"/>
    <w:rsid w:val="00CC493C"/>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290"/>
    <w:rsid w:val="00CD3CE5"/>
    <w:rsid w:val="00CD3CEB"/>
    <w:rsid w:val="00CD420A"/>
    <w:rsid w:val="00CD42A5"/>
    <w:rsid w:val="00CD42BB"/>
    <w:rsid w:val="00CD42D7"/>
    <w:rsid w:val="00CD490E"/>
    <w:rsid w:val="00CD4AA8"/>
    <w:rsid w:val="00CD5284"/>
    <w:rsid w:val="00CD5946"/>
    <w:rsid w:val="00CD5BD2"/>
    <w:rsid w:val="00CD6279"/>
    <w:rsid w:val="00CD63DA"/>
    <w:rsid w:val="00CD65D0"/>
    <w:rsid w:val="00CD6A39"/>
    <w:rsid w:val="00CD6B7E"/>
    <w:rsid w:val="00CD6B96"/>
    <w:rsid w:val="00CD6CA0"/>
    <w:rsid w:val="00CD7156"/>
    <w:rsid w:val="00CD71C6"/>
    <w:rsid w:val="00CE035E"/>
    <w:rsid w:val="00CE0C01"/>
    <w:rsid w:val="00CE0CB1"/>
    <w:rsid w:val="00CE0F1A"/>
    <w:rsid w:val="00CE1328"/>
    <w:rsid w:val="00CE1BBC"/>
    <w:rsid w:val="00CE1CBE"/>
    <w:rsid w:val="00CE1D3C"/>
    <w:rsid w:val="00CE1F5A"/>
    <w:rsid w:val="00CE209D"/>
    <w:rsid w:val="00CE272F"/>
    <w:rsid w:val="00CE277A"/>
    <w:rsid w:val="00CE2D7F"/>
    <w:rsid w:val="00CE3400"/>
    <w:rsid w:val="00CE3813"/>
    <w:rsid w:val="00CE3C63"/>
    <w:rsid w:val="00CE4184"/>
    <w:rsid w:val="00CE44DC"/>
    <w:rsid w:val="00CE453E"/>
    <w:rsid w:val="00CE4A76"/>
    <w:rsid w:val="00CE4A97"/>
    <w:rsid w:val="00CE5F7A"/>
    <w:rsid w:val="00CE5FB0"/>
    <w:rsid w:val="00CE61A8"/>
    <w:rsid w:val="00CE68DF"/>
    <w:rsid w:val="00CE6E54"/>
    <w:rsid w:val="00CE6F2A"/>
    <w:rsid w:val="00CE713D"/>
    <w:rsid w:val="00CE72FE"/>
    <w:rsid w:val="00CE733A"/>
    <w:rsid w:val="00CE7BD0"/>
    <w:rsid w:val="00CE7DBC"/>
    <w:rsid w:val="00CE7E48"/>
    <w:rsid w:val="00CF0247"/>
    <w:rsid w:val="00CF036F"/>
    <w:rsid w:val="00CF03D6"/>
    <w:rsid w:val="00CF063E"/>
    <w:rsid w:val="00CF065E"/>
    <w:rsid w:val="00CF12E0"/>
    <w:rsid w:val="00CF1454"/>
    <w:rsid w:val="00CF1F26"/>
    <w:rsid w:val="00CF1F40"/>
    <w:rsid w:val="00CF25DA"/>
    <w:rsid w:val="00CF26A1"/>
    <w:rsid w:val="00CF2886"/>
    <w:rsid w:val="00CF2ABF"/>
    <w:rsid w:val="00CF2EBB"/>
    <w:rsid w:val="00CF3444"/>
    <w:rsid w:val="00CF3659"/>
    <w:rsid w:val="00CF39BE"/>
    <w:rsid w:val="00CF39CD"/>
    <w:rsid w:val="00CF3F6E"/>
    <w:rsid w:val="00CF4088"/>
    <w:rsid w:val="00CF4C20"/>
    <w:rsid w:val="00CF5159"/>
    <w:rsid w:val="00CF57B2"/>
    <w:rsid w:val="00CF5C7A"/>
    <w:rsid w:val="00CF603F"/>
    <w:rsid w:val="00CF67DF"/>
    <w:rsid w:val="00CF68B1"/>
    <w:rsid w:val="00CF6922"/>
    <w:rsid w:val="00CF6C84"/>
    <w:rsid w:val="00CF6D76"/>
    <w:rsid w:val="00CF73A4"/>
    <w:rsid w:val="00CF7747"/>
    <w:rsid w:val="00CF78B3"/>
    <w:rsid w:val="00CF79FE"/>
    <w:rsid w:val="00CF7A36"/>
    <w:rsid w:val="00D00689"/>
    <w:rsid w:val="00D00C59"/>
    <w:rsid w:val="00D0103D"/>
    <w:rsid w:val="00D0138C"/>
    <w:rsid w:val="00D01545"/>
    <w:rsid w:val="00D01806"/>
    <w:rsid w:val="00D018FD"/>
    <w:rsid w:val="00D01B4F"/>
    <w:rsid w:val="00D020F7"/>
    <w:rsid w:val="00D02183"/>
    <w:rsid w:val="00D02410"/>
    <w:rsid w:val="00D026AD"/>
    <w:rsid w:val="00D026E7"/>
    <w:rsid w:val="00D0293F"/>
    <w:rsid w:val="00D02A71"/>
    <w:rsid w:val="00D02F06"/>
    <w:rsid w:val="00D030D5"/>
    <w:rsid w:val="00D0313C"/>
    <w:rsid w:val="00D033CA"/>
    <w:rsid w:val="00D0362D"/>
    <w:rsid w:val="00D039FC"/>
    <w:rsid w:val="00D03D23"/>
    <w:rsid w:val="00D03E07"/>
    <w:rsid w:val="00D0437E"/>
    <w:rsid w:val="00D0448B"/>
    <w:rsid w:val="00D0452E"/>
    <w:rsid w:val="00D0524E"/>
    <w:rsid w:val="00D05416"/>
    <w:rsid w:val="00D05502"/>
    <w:rsid w:val="00D056C0"/>
    <w:rsid w:val="00D05892"/>
    <w:rsid w:val="00D058A3"/>
    <w:rsid w:val="00D05C75"/>
    <w:rsid w:val="00D05F26"/>
    <w:rsid w:val="00D06063"/>
    <w:rsid w:val="00D06084"/>
    <w:rsid w:val="00D06131"/>
    <w:rsid w:val="00D06343"/>
    <w:rsid w:val="00D07346"/>
    <w:rsid w:val="00D07793"/>
    <w:rsid w:val="00D078B3"/>
    <w:rsid w:val="00D079ED"/>
    <w:rsid w:val="00D07F22"/>
    <w:rsid w:val="00D101A8"/>
    <w:rsid w:val="00D10310"/>
    <w:rsid w:val="00D10397"/>
    <w:rsid w:val="00D10855"/>
    <w:rsid w:val="00D10A3A"/>
    <w:rsid w:val="00D10BA1"/>
    <w:rsid w:val="00D10CAE"/>
    <w:rsid w:val="00D1112F"/>
    <w:rsid w:val="00D11218"/>
    <w:rsid w:val="00D11669"/>
    <w:rsid w:val="00D1184C"/>
    <w:rsid w:val="00D11856"/>
    <w:rsid w:val="00D11A2C"/>
    <w:rsid w:val="00D11B5D"/>
    <w:rsid w:val="00D11BDF"/>
    <w:rsid w:val="00D124E5"/>
    <w:rsid w:val="00D12ACC"/>
    <w:rsid w:val="00D13044"/>
    <w:rsid w:val="00D13526"/>
    <w:rsid w:val="00D13655"/>
    <w:rsid w:val="00D13685"/>
    <w:rsid w:val="00D13749"/>
    <w:rsid w:val="00D13886"/>
    <w:rsid w:val="00D14121"/>
    <w:rsid w:val="00D141D7"/>
    <w:rsid w:val="00D14C78"/>
    <w:rsid w:val="00D14D48"/>
    <w:rsid w:val="00D14E24"/>
    <w:rsid w:val="00D14EE7"/>
    <w:rsid w:val="00D14F29"/>
    <w:rsid w:val="00D14F40"/>
    <w:rsid w:val="00D15210"/>
    <w:rsid w:val="00D15362"/>
    <w:rsid w:val="00D16623"/>
    <w:rsid w:val="00D16A40"/>
    <w:rsid w:val="00D16DEC"/>
    <w:rsid w:val="00D16E03"/>
    <w:rsid w:val="00D16FDC"/>
    <w:rsid w:val="00D17141"/>
    <w:rsid w:val="00D1715D"/>
    <w:rsid w:val="00D175A9"/>
    <w:rsid w:val="00D17E8C"/>
    <w:rsid w:val="00D17F9A"/>
    <w:rsid w:val="00D2011A"/>
    <w:rsid w:val="00D20494"/>
    <w:rsid w:val="00D204FB"/>
    <w:rsid w:val="00D20835"/>
    <w:rsid w:val="00D20BB8"/>
    <w:rsid w:val="00D214E7"/>
    <w:rsid w:val="00D21CA0"/>
    <w:rsid w:val="00D21CD3"/>
    <w:rsid w:val="00D21E8A"/>
    <w:rsid w:val="00D2221E"/>
    <w:rsid w:val="00D2267C"/>
    <w:rsid w:val="00D226A7"/>
    <w:rsid w:val="00D22821"/>
    <w:rsid w:val="00D22895"/>
    <w:rsid w:val="00D22EE9"/>
    <w:rsid w:val="00D23005"/>
    <w:rsid w:val="00D2333E"/>
    <w:rsid w:val="00D23D0E"/>
    <w:rsid w:val="00D24D9F"/>
    <w:rsid w:val="00D24E1F"/>
    <w:rsid w:val="00D25604"/>
    <w:rsid w:val="00D25635"/>
    <w:rsid w:val="00D258C4"/>
    <w:rsid w:val="00D25B8C"/>
    <w:rsid w:val="00D26FC2"/>
    <w:rsid w:val="00D270B3"/>
    <w:rsid w:val="00D27135"/>
    <w:rsid w:val="00D2725B"/>
    <w:rsid w:val="00D30509"/>
    <w:rsid w:val="00D3091E"/>
    <w:rsid w:val="00D30CEF"/>
    <w:rsid w:val="00D30DFC"/>
    <w:rsid w:val="00D31D2C"/>
    <w:rsid w:val="00D3264A"/>
    <w:rsid w:val="00D32A6E"/>
    <w:rsid w:val="00D32E8E"/>
    <w:rsid w:val="00D33354"/>
    <w:rsid w:val="00D33442"/>
    <w:rsid w:val="00D33742"/>
    <w:rsid w:val="00D33A00"/>
    <w:rsid w:val="00D33C83"/>
    <w:rsid w:val="00D33F14"/>
    <w:rsid w:val="00D34079"/>
    <w:rsid w:val="00D342FB"/>
    <w:rsid w:val="00D34502"/>
    <w:rsid w:val="00D34734"/>
    <w:rsid w:val="00D34820"/>
    <w:rsid w:val="00D34ADA"/>
    <w:rsid w:val="00D351CF"/>
    <w:rsid w:val="00D3542A"/>
    <w:rsid w:val="00D35677"/>
    <w:rsid w:val="00D35D1B"/>
    <w:rsid w:val="00D35F5A"/>
    <w:rsid w:val="00D3614C"/>
    <w:rsid w:val="00D3659C"/>
    <w:rsid w:val="00D3697A"/>
    <w:rsid w:val="00D3707A"/>
    <w:rsid w:val="00D370E5"/>
    <w:rsid w:val="00D37164"/>
    <w:rsid w:val="00D37659"/>
    <w:rsid w:val="00D376B1"/>
    <w:rsid w:val="00D37D9C"/>
    <w:rsid w:val="00D40641"/>
    <w:rsid w:val="00D40820"/>
    <w:rsid w:val="00D40DC9"/>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74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1F2F"/>
    <w:rsid w:val="00D5273C"/>
    <w:rsid w:val="00D52740"/>
    <w:rsid w:val="00D53636"/>
    <w:rsid w:val="00D536EF"/>
    <w:rsid w:val="00D538D4"/>
    <w:rsid w:val="00D538D8"/>
    <w:rsid w:val="00D543BA"/>
    <w:rsid w:val="00D54A86"/>
    <w:rsid w:val="00D54DBF"/>
    <w:rsid w:val="00D5556B"/>
    <w:rsid w:val="00D55628"/>
    <w:rsid w:val="00D55663"/>
    <w:rsid w:val="00D5594A"/>
    <w:rsid w:val="00D56808"/>
    <w:rsid w:val="00D57193"/>
    <w:rsid w:val="00D573B4"/>
    <w:rsid w:val="00D5745E"/>
    <w:rsid w:val="00D57B31"/>
    <w:rsid w:val="00D57CEE"/>
    <w:rsid w:val="00D57D2C"/>
    <w:rsid w:val="00D57FFC"/>
    <w:rsid w:val="00D60414"/>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510"/>
    <w:rsid w:val="00D62C04"/>
    <w:rsid w:val="00D62CF2"/>
    <w:rsid w:val="00D6301D"/>
    <w:rsid w:val="00D632E4"/>
    <w:rsid w:val="00D63416"/>
    <w:rsid w:val="00D63796"/>
    <w:rsid w:val="00D639B5"/>
    <w:rsid w:val="00D63A6C"/>
    <w:rsid w:val="00D63D48"/>
    <w:rsid w:val="00D63DA0"/>
    <w:rsid w:val="00D63F84"/>
    <w:rsid w:val="00D6449A"/>
    <w:rsid w:val="00D64753"/>
    <w:rsid w:val="00D647A4"/>
    <w:rsid w:val="00D64FD1"/>
    <w:rsid w:val="00D65004"/>
    <w:rsid w:val="00D65096"/>
    <w:rsid w:val="00D6546E"/>
    <w:rsid w:val="00D6569D"/>
    <w:rsid w:val="00D6586A"/>
    <w:rsid w:val="00D65B10"/>
    <w:rsid w:val="00D65B43"/>
    <w:rsid w:val="00D65C51"/>
    <w:rsid w:val="00D66196"/>
    <w:rsid w:val="00D66B22"/>
    <w:rsid w:val="00D66BCB"/>
    <w:rsid w:val="00D66EC3"/>
    <w:rsid w:val="00D67569"/>
    <w:rsid w:val="00D67BAA"/>
    <w:rsid w:val="00D67EC9"/>
    <w:rsid w:val="00D70537"/>
    <w:rsid w:val="00D7066E"/>
    <w:rsid w:val="00D70792"/>
    <w:rsid w:val="00D70C58"/>
    <w:rsid w:val="00D710A9"/>
    <w:rsid w:val="00D71424"/>
    <w:rsid w:val="00D7153E"/>
    <w:rsid w:val="00D71DA2"/>
    <w:rsid w:val="00D72A3E"/>
    <w:rsid w:val="00D72BA3"/>
    <w:rsid w:val="00D72BC8"/>
    <w:rsid w:val="00D72D57"/>
    <w:rsid w:val="00D7356A"/>
    <w:rsid w:val="00D73B6C"/>
    <w:rsid w:val="00D73C62"/>
    <w:rsid w:val="00D73E90"/>
    <w:rsid w:val="00D747A7"/>
    <w:rsid w:val="00D755CA"/>
    <w:rsid w:val="00D7587C"/>
    <w:rsid w:val="00D7591E"/>
    <w:rsid w:val="00D75C78"/>
    <w:rsid w:val="00D75FF5"/>
    <w:rsid w:val="00D7605B"/>
    <w:rsid w:val="00D765B1"/>
    <w:rsid w:val="00D769DF"/>
    <w:rsid w:val="00D76EF0"/>
    <w:rsid w:val="00D778CC"/>
    <w:rsid w:val="00D779E9"/>
    <w:rsid w:val="00D77C22"/>
    <w:rsid w:val="00D77C87"/>
    <w:rsid w:val="00D77DA6"/>
    <w:rsid w:val="00D800FF"/>
    <w:rsid w:val="00D80648"/>
    <w:rsid w:val="00D80968"/>
    <w:rsid w:val="00D809C1"/>
    <w:rsid w:val="00D80B5C"/>
    <w:rsid w:val="00D80C0D"/>
    <w:rsid w:val="00D80D2C"/>
    <w:rsid w:val="00D80DD3"/>
    <w:rsid w:val="00D81071"/>
    <w:rsid w:val="00D81894"/>
    <w:rsid w:val="00D8204B"/>
    <w:rsid w:val="00D82181"/>
    <w:rsid w:val="00D824DF"/>
    <w:rsid w:val="00D82A76"/>
    <w:rsid w:val="00D82C6F"/>
    <w:rsid w:val="00D82CEE"/>
    <w:rsid w:val="00D83191"/>
    <w:rsid w:val="00D831F1"/>
    <w:rsid w:val="00D8336B"/>
    <w:rsid w:val="00D835C6"/>
    <w:rsid w:val="00D835CD"/>
    <w:rsid w:val="00D83BD4"/>
    <w:rsid w:val="00D83BFB"/>
    <w:rsid w:val="00D83D59"/>
    <w:rsid w:val="00D841D6"/>
    <w:rsid w:val="00D84513"/>
    <w:rsid w:val="00D84C9F"/>
    <w:rsid w:val="00D84DD7"/>
    <w:rsid w:val="00D84E0D"/>
    <w:rsid w:val="00D854F7"/>
    <w:rsid w:val="00D85A3E"/>
    <w:rsid w:val="00D86022"/>
    <w:rsid w:val="00D8613A"/>
    <w:rsid w:val="00D862B0"/>
    <w:rsid w:val="00D86B2E"/>
    <w:rsid w:val="00D86BBA"/>
    <w:rsid w:val="00D86DB1"/>
    <w:rsid w:val="00D872C1"/>
    <w:rsid w:val="00D874AE"/>
    <w:rsid w:val="00D87830"/>
    <w:rsid w:val="00D87866"/>
    <w:rsid w:val="00D87A96"/>
    <w:rsid w:val="00D87D98"/>
    <w:rsid w:val="00D87E3C"/>
    <w:rsid w:val="00D9006A"/>
    <w:rsid w:val="00D901A5"/>
    <w:rsid w:val="00D902A0"/>
    <w:rsid w:val="00D902DD"/>
    <w:rsid w:val="00D9044A"/>
    <w:rsid w:val="00D904EC"/>
    <w:rsid w:val="00D907D7"/>
    <w:rsid w:val="00D909AC"/>
    <w:rsid w:val="00D90BFB"/>
    <w:rsid w:val="00D910FE"/>
    <w:rsid w:val="00D913E1"/>
    <w:rsid w:val="00D9150D"/>
    <w:rsid w:val="00D9158D"/>
    <w:rsid w:val="00D91CEB"/>
    <w:rsid w:val="00D91F7E"/>
    <w:rsid w:val="00D9209C"/>
    <w:rsid w:val="00D92719"/>
    <w:rsid w:val="00D927EE"/>
    <w:rsid w:val="00D92B1C"/>
    <w:rsid w:val="00D931C3"/>
    <w:rsid w:val="00D93E1C"/>
    <w:rsid w:val="00D943AD"/>
    <w:rsid w:val="00D94F01"/>
    <w:rsid w:val="00D94F7E"/>
    <w:rsid w:val="00D9517F"/>
    <w:rsid w:val="00D9520B"/>
    <w:rsid w:val="00D95B90"/>
    <w:rsid w:val="00D970A5"/>
    <w:rsid w:val="00D972A7"/>
    <w:rsid w:val="00D972DF"/>
    <w:rsid w:val="00D97411"/>
    <w:rsid w:val="00D9746A"/>
    <w:rsid w:val="00D97951"/>
    <w:rsid w:val="00D97B01"/>
    <w:rsid w:val="00D97B15"/>
    <w:rsid w:val="00D97C41"/>
    <w:rsid w:val="00DA0680"/>
    <w:rsid w:val="00DA09FE"/>
    <w:rsid w:val="00DA0D82"/>
    <w:rsid w:val="00DA1542"/>
    <w:rsid w:val="00DA172A"/>
    <w:rsid w:val="00DA1753"/>
    <w:rsid w:val="00DA1F6B"/>
    <w:rsid w:val="00DA1F8E"/>
    <w:rsid w:val="00DA2A2F"/>
    <w:rsid w:val="00DA2BA1"/>
    <w:rsid w:val="00DA34A6"/>
    <w:rsid w:val="00DA41DF"/>
    <w:rsid w:val="00DA42A8"/>
    <w:rsid w:val="00DA4818"/>
    <w:rsid w:val="00DA49C5"/>
    <w:rsid w:val="00DA4A11"/>
    <w:rsid w:val="00DA4A20"/>
    <w:rsid w:val="00DA4F0F"/>
    <w:rsid w:val="00DA5902"/>
    <w:rsid w:val="00DA6459"/>
    <w:rsid w:val="00DA64FC"/>
    <w:rsid w:val="00DA6961"/>
    <w:rsid w:val="00DA6A1D"/>
    <w:rsid w:val="00DA6F2A"/>
    <w:rsid w:val="00DA70A2"/>
    <w:rsid w:val="00DA75D8"/>
    <w:rsid w:val="00DA7A4B"/>
    <w:rsid w:val="00DA7ACC"/>
    <w:rsid w:val="00DB0B38"/>
    <w:rsid w:val="00DB0D35"/>
    <w:rsid w:val="00DB0F93"/>
    <w:rsid w:val="00DB17F5"/>
    <w:rsid w:val="00DB1955"/>
    <w:rsid w:val="00DB19B1"/>
    <w:rsid w:val="00DB230F"/>
    <w:rsid w:val="00DB278D"/>
    <w:rsid w:val="00DB28A1"/>
    <w:rsid w:val="00DB2A8D"/>
    <w:rsid w:val="00DB2AD1"/>
    <w:rsid w:val="00DB2F5C"/>
    <w:rsid w:val="00DB38A0"/>
    <w:rsid w:val="00DB3C59"/>
    <w:rsid w:val="00DB3CBC"/>
    <w:rsid w:val="00DB4162"/>
    <w:rsid w:val="00DB430B"/>
    <w:rsid w:val="00DB4917"/>
    <w:rsid w:val="00DB49DE"/>
    <w:rsid w:val="00DB4BD2"/>
    <w:rsid w:val="00DB4EA5"/>
    <w:rsid w:val="00DB571D"/>
    <w:rsid w:val="00DB59FD"/>
    <w:rsid w:val="00DB5A9B"/>
    <w:rsid w:val="00DB5FC6"/>
    <w:rsid w:val="00DB60EF"/>
    <w:rsid w:val="00DB62AD"/>
    <w:rsid w:val="00DB6631"/>
    <w:rsid w:val="00DB67A2"/>
    <w:rsid w:val="00DB690A"/>
    <w:rsid w:val="00DB6E34"/>
    <w:rsid w:val="00DB739A"/>
    <w:rsid w:val="00DB768E"/>
    <w:rsid w:val="00DB79E5"/>
    <w:rsid w:val="00DB7B81"/>
    <w:rsid w:val="00DB7BC4"/>
    <w:rsid w:val="00DC02B2"/>
    <w:rsid w:val="00DC04E1"/>
    <w:rsid w:val="00DC0DBE"/>
    <w:rsid w:val="00DC15F7"/>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2E1"/>
    <w:rsid w:val="00DC6901"/>
    <w:rsid w:val="00DC6BD0"/>
    <w:rsid w:val="00DC6C10"/>
    <w:rsid w:val="00DC6C95"/>
    <w:rsid w:val="00DC71F7"/>
    <w:rsid w:val="00DC7231"/>
    <w:rsid w:val="00DC787B"/>
    <w:rsid w:val="00DC78B2"/>
    <w:rsid w:val="00DD09DC"/>
    <w:rsid w:val="00DD10DE"/>
    <w:rsid w:val="00DD114F"/>
    <w:rsid w:val="00DD12E2"/>
    <w:rsid w:val="00DD16E7"/>
    <w:rsid w:val="00DD177B"/>
    <w:rsid w:val="00DD1A5D"/>
    <w:rsid w:val="00DD1CBF"/>
    <w:rsid w:val="00DD2AF6"/>
    <w:rsid w:val="00DD2D60"/>
    <w:rsid w:val="00DD3022"/>
    <w:rsid w:val="00DD319B"/>
    <w:rsid w:val="00DD3361"/>
    <w:rsid w:val="00DD37D5"/>
    <w:rsid w:val="00DD38FB"/>
    <w:rsid w:val="00DD397F"/>
    <w:rsid w:val="00DD3D5C"/>
    <w:rsid w:val="00DD4200"/>
    <w:rsid w:val="00DD4524"/>
    <w:rsid w:val="00DD4628"/>
    <w:rsid w:val="00DD47D8"/>
    <w:rsid w:val="00DD482D"/>
    <w:rsid w:val="00DD515B"/>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654"/>
    <w:rsid w:val="00DE07DE"/>
    <w:rsid w:val="00DE0987"/>
    <w:rsid w:val="00DE09EA"/>
    <w:rsid w:val="00DE0E1F"/>
    <w:rsid w:val="00DE1126"/>
    <w:rsid w:val="00DE11F7"/>
    <w:rsid w:val="00DE14DB"/>
    <w:rsid w:val="00DE1BB0"/>
    <w:rsid w:val="00DE20CE"/>
    <w:rsid w:val="00DE27B9"/>
    <w:rsid w:val="00DE291C"/>
    <w:rsid w:val="00DE3281"/>
    <w:rsid w:val="00DE32BD"/>
    <w:rsid w:val="00DE43C3"/>
    <w:rsid w:val="00DE4B20"/>
    <w:rsid w:val="00DE4C6A"/>
    <w:rsid w:val="00DE4F04"/>
    <w:rsid w:val="00DE522B"/>
    <w:rsid w:val="00DE5C5D"/>
    <w:rsid w:val="00DE6029"/>
    <w:rsid w:val="00DE6204"/>
    <w:rsid w:val="00DE710A"/>
    <w:rsid w:val="00DE79CA"/>
    <w:rsid w:val="00DE7F6D"/>
    <w:rsid w:val="00DF04F9"/>
    <w:rsid w:val="00DF0740"/>
    <w:rsid w:val="00DF0786"/>
    <w:rsid w:val="00DF07EB"/>
    <w:rsid w:val="00DF0B12"/>
    <w:rsid w:val="00DF0BEF"/>
    <w:rsid w:val="00DF0C0A"/>
    <w:rsid w:val="00DF0DDE"/>
    <w:rsid w:val="00DF11CA"/>
    <w:rsid w:val="00DF1784"/>
    <w:rsid w:val="00DF1F59"/>
    <w:rsid w:val="00DF2132"/>
    <w:rsid w:val="00DF2161"/>
    <w:rsid w:val="00DF21D2"/>
    <w:rsid w:val="00DF2488"/>
    <w:rsid w:val="00DF254F"/>
    <w:rsid w:val="00DF26F1"/>
    <w:rsid w:val="00DF27D5"/>
    <w:rsid w:val="00DF2D87"/>
    <w:rsid w:val="00DF2EF3"/>
    <w:rsid w:val="00DF3023"/>
    <w:rsid w:val="00DF413F"/>
    <w:rsid w:val="00DF41F4"/>
    <w:rsid w:val="00DF439C"/>
    <w:rsid w:val="00DF44B4"/>
    <w:rsid w:val="00DF4642"/>
    <w:rsid w:val="00DF4993"/>
    <w:rsid w:val="00DF4B20"/>
    <w:rsid w:val="00DF4E4F"/>
    <w:rsid w:val="00DF52EB"/>
    <w:rsid w:val="00DF5489"/>
    <w:rsid w:val="00DF54C2"/>
    <w:rsid w:val="00DF5538"/>
    <w:rsid w:val="00DF58D4"/>
    <w:rsid w:val="00DF5AAE"/>
    <w:rsid w:val="00DF5DCE"/>
    <w:rsid w:val="00DF5FCB"/>
    <w:rsid w:val="00DF60E6"/>
    <w:rsid w:val="00DF67BA"/>
    <w:rsid w:val="00DF68B6"/>
    <w:rsid w:val="00DF70AB"/>
    <w:rsid w:val="00DF7419"/>
    <w:rsid w:val="00DF748C"/>
    <w:rsid w:val="00DF7628"/>
    <w:rsid w:val="00DF7FED"/>
    <w:rsid w:val="00E00725"/>
    <w:rsid w:val="00E008B2"/>
    <w:rsid w:val="00E00B08"/>
    <w:rsid w:val="00E00D33"/>
    <w:rsid w:val="00E011D4"/>
    <w:rsid w:val="00E01921"/>
    <w:rsid w:val="00E02965"/>
    <w:rsid w:val="00E03055"/>
    <w:rsid w:val="00E03063"/>
    <w:rsid w:val="00E03599"/>
    <w:rsid w:val="00E03B69"/>
    <w:rsid w:val="00E0400C"/>
    <w:rsid w:val="00E0438E"/>
    <w:rsid w:val="00E04631"/>
    <w:rsid w:val="00E04FDF"/>
    <w:rsid w:val="00E05618"/>
    <w:rsid w:val="00E05786"/>
    <w:rsid w:val="00E05EB7"/>
    <w:rsid w:val="00E0650D"/>
    <w:rsid w:val="00E06A08"/>
    <w:rsid w:val="00E06B90"/>
    <w:rsid w:val="00E06C46"/>
    <w:rsid w:val="00E06E11"/>
    <w:rsid w:val="00E0707C"/>
    <w:rsid w:val="00E074B0"/>
    <w:rsid w:val="00E07792"/>
    <w:rsid w:val="00E0783E"/>
    <w:rsid w:val="00E07915"/>
    <w:rsid w:val="00E10263"/>
    <w:rsid w:val="00E106EE"/>
    <w:rsid w:val="00E10B17"/>
    <w:rsid w:val="00E10B2C"/>
    <w:rsid w:val="00E10D65"/>
    <w:rsid w:val="00E10F3E"/>
    <w:rsid w:val="00E11351"/>
    <w:rsid w:val="00E11BCD"/>
    <w:rsid w:val="00E11F35"/>
    <w:rsid w:val="00E12115"/>
    <w:rsid w:val="00E122D6"/>
    <w:rsid w:val="00E12340"/>
    <w:rsid w:val="00E1279C"/>
    <w:rsid w:val="00E12E8A"/>
    <w:rsid w:val="00E132A2"/>
    <w:rsid w:val="00E135E3"/>
    <w:rsid w:val="00E140DB"/>
    <w:rsid w:val="00E142AF"/>
    <w:rsid w:val="00E14410"/>
    <w:rsid w:val="00E152EE"/>
    <w:rsid w:val="00E1547E"/>
    <w:rsid w:val="00E15996"/>
    <w:rsid w:val="00E15B08"/>
    <w:rsid w:val="00E15B7C"/>
    <w:rsid w:val="00E15CE9"/>
    <w:rsid w:val="00E16144"/>
    <w:rsid w:val="00E162F9"/>
    <w:rsid w:val="00E16B94"/>
    <w:rsid w:val="00E16D5B"/>
    <w:rsid w:val="00E175F1"/>
    <w:rsid w:val="00E1798C"/>
    <w:rsid w:val="00E17C6D"/>
    <w:rsid w:val="00E17EB3"/>
    <w:rsid w:val="00E17F95"/>
    <w:rsid w:val="00E202D0"/>
    <w:rsid w:val="00E2047C"/>
    <w:rsid w:val="00E20680"/>
    <w:rsid w:val="00E20788"/>
    <w:rsid w:val="00E20C81"/>
    <w:rsid w:val="00E21650"/>
    <w:rsid w:val="00E21688"/>
    <w:rsid w:val="00E21842"/>
    <w:rsid w:val="00E22111"/>
    <w:rsid w:val="00E222FC"/>
    <w:rsid w:val="00E223D9"/>
    <w:rsid w:val="00E22CB9"/>
    <w:rsid w:val="00E22DD6"/>
    <w:rsid w:val="00E22F11"/>
    <w:rsid w:val="00E239A1"/>
    <w:rsid w:val="00E239EF"/>
    <w:rsid w:val="00E23BEA"/>
    <w:rsid w:val="00E24147"/>
    <w:rsid w:val="00E247B4"/>
    <w:rsid w:val="00E2492F"/>
    <w:rsid w:val="00E24F33"/>
    <w:rsid w:val="00E251A2"/>
    <w:rsid w:val="00E25286"/>
    <w:rsid w:val="00E254E5"/>
    <w:rsid w:val="00E254F5"/>
    <w:rsid w:val="00E25896"/>
    <w:rsid w:val="00E25BCE"/>
    <w:rsid w:val="00E269D3"/>
    <w:rsid w:val="00E26A34"/>
    <w:rsid w:val="00E26A5B"/>
    <w:rsid w:val="00E26E66"/>
    <w:rsid w:val="00E27A00"/>
    <w:rsid w:val="00E27A19"/>
    <w:rsid w:val="00E27CF0"/>
    <w:rsid w:val="00E27F2C"/>
    <w:rsid w:val="00E3006C"/>
    <w:rsid w:val="00E301D1"/>
    <w:rsid w:val="00E30EAD"/>
    <w:rsid w:val="00E30EE0"/>
    <w:rsid w:val="00E30F72"/>
    <w:rsid w:val="00E31194"/>
    <w:rsid w:val="00E31B8A"/>
    <w:rsid w:val="00E3206C"/>
    <w:rsid w:val="00E3215F"/>
    <w:rsid w:val="00E32A05"/>
    <w:rsid w:val="00E32BE3"/>
    <w:rsid w:val="00E32E70"/>
    <w:rsid w:val="00E3371C"/>
    <w:rsid w:val="00E34147"/>
    <w:rsid w:val="00E34406"/>
    <w:rsid w:val="00E34739"/>
    <w:rsid w:val="00E34CB6"/>
    <w:rsid w:val="00E34D35"/>
    <w:rsid w:val="00E3515A"/>
    <w:rsid w:val="00E3585C"/>
    <w:rsid w:val="00E35CF4"/>
    <w:rsid w:val="00E35F9D"/>
    <w:rsid w:val="00E3606E"/>
    <w:rsid w:val="00E3628F"/>
    <w:rsid w:val="00E368B6"/>
    <w:rsid w:val="00E36E2C"/>
    <w:rsid w:val="00E36ECB"/>
    <w:rsid w:val="00E3707E"/>
    <w:rsid w:val="00E37095"/>
    <w:rsid w:val="00E37291"/>
    <w:rsid w:val="00E37602"/>
    <w:rsid w:val="00E37C0C"/>
    <w:rsid w:val="00E4061B"/>
    <w:rsid w:val="00E40C05"/>
    <w:rsid w:val="00E40C6C"/>
    <w:rsid w:val="00E410D6"/>
    <w:rsid w:val="00E417BC"/>
    <w:rsid w:val="00E41A24"/>
    <w:rsid w:val="00E41A79"/>
    <w:rsid w:val="00E426DA"/>
    <w:rsid w:val="00E4281C"/>
    <w:rsid w:val="00E42B3B"/>
    <w:rsid w:val="00E42C94"/>
    <w:rsid w:val="00E43398"/>
    <w:rsid w:val="00E433BE"/>
    <w:rsid w:val="00E436CF"/>
    <w:rsid w:val="00E437BC"/>
    <w:rsid w:val="00E43977"/>
    <w:rsid w:val="00E43CD5"/>
    <w:rsid w:val="00E43F37"/>
    <w:rsid w:val="00E4522B"/>
    <w:rsid w:val="00E4535F"/>
    <w:rsid w:val="00E4591C"/>
    <w:rsid w:val="00E45D8E"/>
    <w:rsid w:val="00E462BF"/>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1BA0"/>
    <w:rsid w:val="00E52159"/>
    <w:rsid w:val="00E52360"/>
    <w:rsid w:val="00E52857"/>
    <w:rsid w:val="00E53276"/>
    <w:rsid w:val="00E5396F"/>
    <w:rsid w:val="00E53C19"/>
    <w:rsid w:val="00E53C6F"/>
    <w:rsid w:val="00E542B6"/>
    <w:rsid w:val="00E54971"/>
    <w:rsid w:val="00E549B0"/>
    <w:rsid w:val="00E54CA9"/>
    <w:rsid w:val="00E550C7"/>
    <w:rsid w:val="00E55516"/>
    <w:rsid w:val="00E55F48"/>
    <w:rsid w:val="00E562E6"/>
    <w:rsid w:val="00E56586"/>
    <w:rsid w:val="00E5662B"/>
    <w:rsid w:val="00E56DC3"/>
    <w:rsid w:val="00E5721E"/>
    <w:rsid w:val="00E5734B"/>
    <w:rsid w:val="00E57631"/>
    <w:rsid w:val="00E57739"/>
    <w:rsid w:val="00E57BBE"/>
    <w:rsid w:val="00E57DCD"/>
    <w:rsid w:val="00E605ED"/>
    <w:rsid w:val="00E60787"/>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A16"/>
    <w:rsid w:val="00E64B70"/>
    <w:rsid w:val="00E6537D"/>
    <w:rsid w:val="00E65528"/>
    <w:rsid w:val="00E6553D"/>
    <w:rsid w:val="00E6570C"/>
    <w:rsid w:val="00E65E5B"/>
    <w:rsid w:val="00E65FE0"/>
    <w:rsid w:val="00E66042"/>
    <w:rsid w:val="00E66B40"/>
    <w:rsid w:val="00E66F17"/>
    <w:rsid w:val="00E672F0"/>
    <w:rsid w:val="00E67381"/>
    <w:rsid w:val="00E67BA4"/>
    <w:rsid w:val="00E7029E"/>
    <w:rsid w:val="00E70834"/>
    <w:rsid w:val="00E70A71"/>
    <w:rsid w:val="00E70F61"/>
    <w:rsid w:val="00E712F5"/>
    <w:rsid w:val="00E717AF"/>
    <w:rsid w:val="00E71D0B"/>
    <w:rsid w:val="00E72054"/>
    <w:rsid w:val="00E7246B"/>
    <w:rsid w:val="00E7284A"/>
    <w:rsid w:val="00E72FBA"/>
    <w:rsid w:val="00E73199"/>
    <w:rsid w:val="00E73266"/>
    <w:rsid w:val="00E7362F"/>
    <w:rsid w:val="00E739B0"/>
    <w:rsid w:val="00E74013"/>
    <w:rsid w:val="00E74150"/>
    <w:rsid w:val="00E741AB"/>
    <w:rsid w:val="00E743A9"/>
    <w:rsid w:val="00E74A3E"/>
    <w:rsid w:val="00E74CBF"/>
    <w:rsid w:val="00E74FC7"/>
    <w:rsid w:val="00E75FFA"/>
    <w:rsid w:val="00E76018"/>
    <w:rsid w:val="00E761E3"/>
    <w:rsid w:val="00E764C6"/>
    <w:rsid w:val="00E776DD"/>
    <w:rsid w:val="00E77CAE"/>
    <w:rsid w:val="00E77DDD"/>
    <w:rsid w:val="00E8018B"/>
    <w:rsid w:val="00E8034E"/>
    <w:rsid w:val="00E80430"/>
    <w:rsid w:val="00E807E2"/>
    <w:rsid w:val="00E80C38"/>
    <w:rsid w:val="00E80CE4"/>
    <w:rsid w:val="00E816AF"/>
    <w:rsid w:val="00E81C5F"/>
    <w:rsid w:val="00E81D89"/>
    <w:rsid w:val="00E81E6A"/>
    <w:rsid w:val="00E825EC"/>
    <w:rsid w:val="00E829ED"/>
    <w:rsid w:val="00E82B4E"/>
    <w:rsid w:val="00E83286"/>
    <w:rsid w:val="00E8338D"/>
    <w:rsid w:val="00E8372C"/>
    <w:rsid w:val="00E83A82"/>
    <w:rsid w:val="00E83CF0"/>
    <w:rsid w:val="00E84126"/>
    <w:rsid w:val="00E84532"/>
    <w:rsid w:val="00E84542"/>
    <w:rsid w:val="00E84621"/>
    <w:rsid w:val="00E846AF"/>
    <w:rsid w:val="00E84808"/>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1DA5"/>
    <w:rsid w:val="00E92BD6"/>
    <w:rsid w:val="00E92DEA"/>
    <w:rsid w:val="00E93029"/>
    <w:rsid w:val="00E9381A"/>
    <w:rsid w:val="00E93D82"/>
    <w:rsid w:val="00E93D98"/>
    <w:rsid w:val="00E9404C"/>
    <w:rsid w:val="00E95021"/>
    <w:rsid w:val="00E95025"/>
    <w:rsid w:val="00E95227"/>
    <w:rsid w:val="00E95576"/>
    <w:rsid w:val="00E95CA8"/>
    <w:rsid w:val="00E962AA"/>
    <w:rsid w:val="00E9636B"/>
    <w:rsid w:val="00E96576"/>
    <w:rsid w:val="00E96D09"/>
    <w:rsid w:val="00E96FED"/>
    <w:rsid w:val="00E97294"/>
    <w:rsid w:val="00E975E6"/>
    <w:rsid w:val="00E97776"/>
    <w:rsid w:val="00E979FE"/>
    <w:rsid w:val="00EA0084"/>
    <w:rsid w:val="00EA08B3"/>
    <w:rsid w:val="00EA09C8"/>
    <w:rsid w:val="00EA0AC5"/>
    <w:rsid w:val="00EA0ADD"/>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4A2"/>
    <w:rsid w:val="00EA657A"/>
    <w:rsid w:val="00EA660E"/>
    <w:rsid w:val="00EA6C70"/>
    <w:rsid w:val="00EA7481"/>
    <w:rsid w:val="00EA7530"/>
    <w:rsid w:val="00EA7BF6"/>
    <w:rsid w:val="00EA7C61"/>
    <w:rsid w:val="00EB0092"/>
    <w:rsid w:val="00EB042B"/>
    <w:rsid w:val="00EB04D7"/>
    <w:rsid w:val="00EB1712"/>
    <w:rsid w:val="00EB1AA8"/>
    <w:rsid w:val="00EB1E86"/>
    <w:rsid w:val="00EB1F7C"/>
    <w:rsid w:val="00EB2307"/>
    <w:rsid w:val="00EB3226"/>
    <w:rsid w:val="00EB3564"/>
    <w:rsid w:val="00EB38F4"/>
    <w:rsid w:val="00EB3C9C"/>
    <w:rsid w:val="00EB3DBF"/>
    <w:rsid w:val="00EB3EB1"/>
    <w:rsid w:val="00EB3F8C"/>
    <w:rsid w:val="00EB4036"/>
    <w:rsid w:val="00EB4B1A"/>
    <w:rsid w:val="00EB50B6"/>
    <w:rsid w:val="00EB52AF"/>
    <w:rsid w:val="00EB5537"/>
    <w:rsid w:val="00EB5940"/>
    <w:rsid w:val="00EB5F11"/>
    <w:rsid w:val="00EB61ED"/>
    <w:rsid w:val="00EB65AC"/>
    <w:rsid w:val="00EB6BC8"/>
    <w:rsid w:val="00EB734A"/>
    <w:rsid w:val="00EB74D6"/>
    <w:rsid w:val="00EB7608"/>
    <w:rsid w:val="00EB760C"/>
    <w:rsid w:val="00EB785A"/>
    <w:rsid w:val="00EB7AF5"/>
    <w:rsid w:val="00EB7C11"/>
    <w:rsid w:val="00EC07D1"/>
    <w:rsid w:val="00EC08F4"/>
    <w:rsid w:val="00EC0A69"/>
    <w:rsid w:val="00EC0D4A"/>
    <w:rsid w:val="00EC0F99"/>
    <w:rsid w:val="00EC1A00"/>
    <w:rsid w:val="00EC1C96"/>
    <w:rsid w:val="00EC3675"/>
    <w:rsid w:val="00EC3971"/>
    <w:rsid w:val="00EC39A2"/>
    <w:rsid w:val="00EC39FF"/>
    <w:rsid w:val="00EC4250"/>
    <w:rsid w:val="00EC446D"/>
    <w:rsid w:val="00EC483B"/>
    <w:rsid w:val="00EC4911"/>
    <w:rsid w:val="00EC50C9"/>
    <w:rsid w:val="00EC51B4"/>
    <w:rsid w:val="00EC5523"/>
    <w:rsid w:val="00EC563C"/>
    <w:rsid w:val="00EC5A93"/>
    <w:rsid w:val="00EC5C13"/>
    <w:rsid w:val="00EC5C28"/>
    <w:rsid w:val="00EC5EE0"/>
    <w:rsid w:val="00EC621C"/>
    <w:rsid w:val="00EC6270"/>
    <w:rsid w:val="00EC6615"/>
    <w:rsid w:val="00EC686D"/>
    <w:rsid w:val="00EC6949"/>
    <w:rsid w:val="00EC6AA7"/>
    <w:rsid w:val="00EC6B9F"/>
    <w:rsid w:val="00EC729A"/>
    <w:rsid w:val="00EC77BC"/>
    <w:rsid w:val="00EC7813"/>
    <w:rsid w:val="00EC7833"/>
    <w:rsid w:val="00EC7A43"/>
    <w:rsid w:val="00EC7AAB"/>
    <w:rsid w:val="00ED00CE"/>
    <w:rsid w:val="00ED0399"/>
    <w:rsid w:val="00ED09D9"/>
    <w:rsid w:val="00ED0C6B"/>
    <w:rsid w:val="00ED0EAE"/>
    <w:rsid w:val="00ED0F86"/>
    <w:rsid w:val="00ED1197"/>
    <w:rsid w:val="00ED12C1"/>
    <w:rsid w:val="00ED1DD7"/>
    <w:rsid w:val="00ED1FE7"/>
    <w:rsid w:val="00ED2182"/>
    <w:rsid w:val="00ED23BA"/>
    <w:rsid w:val="00ED2657"/>
    <w:rsid w:val="00ED2A41"/>
    <w:rsid w:val="00ED2EB8"/>
    <w:rsid w:val="00ED2EFB"/>
    <w:rsid w:val="00ED34F6"/>
    <w:rsid w:val="00ED35C0"/>
    <w:rsid w:val="00ED35F1"/>
    <w:rsid w:val="00ED3911"/>
    <w:rsid w:val="00ED3DA0"/>
    <w:rsid w:val="00ED42F0"/>
    <w:rsid w:val="00ED43F2"/>
    <w:rsid w:val="00ED477D"/>
    <w:rsid w:val="00ED47B6"/>
    <w:rsid w:val="00ED4834"/>
    <w:rsid w:val="00ED4CAD"/>
    <w:rsid w:val="00ED4E4B"/>
    <w:rsid w:val="00ED5115"/>
    <w:rsid w:val="00ED5179"/>
    <w:rsid w:val="00ED51CF"/>
    <w:rsid w:val="00ED5589"/>
    <w:rsid w:val="00ED567F"/>
    <w:rsid w:val="00ED57CE"/>
    <w:rsid w:val="00ED5887"/>
    <w:rsid w:val="00ED5C19"/>
    <w:rsid w:val="00ED5F50"/>
    <w:rsid w:val="00ED607E"/>
    <w:rsid w:val="00ED6202"/>
    <w:rsid w:val="00ED644A"/>
    <w:rsid w:val="00ED657F"/>
    <w:rsid w:val="00ED6872"/>
    <w:rsid w:val="00ED6A0C"/>
    <w:rsid w:val="00ED6D45"/>
    <w:rsid w:val="00ED744E"/>
    <w:rsid w:val="00ED750B"/>
    <w:rsid w:val="00ED7CF4"/>
    <w:rsid w:val="00ED7D94"/>
    <w:rsid w:val="00EE081C"/>
    <w:rsid w:val="00EE0BDC"/>
    <w:rsid w:val="00EE0CC9"/>
    <w:rsid w:val="00EE10E5"/>
    <w:rsid w:val="00EE1226"/>
    <w:rsid w:val="00EE12E4"/>
    <w:rsid w:val="00EE1603"/>
    <w:rsid w:val="00EE1750"/>
    <w:rsid w:val="00EE178C"/>
    <w:rsid w:val="00EE1A55"/>
    <w:rsid w:val="00EE2153"/>
    <w:rsid w:val="00EE2531"/>
    <w:rsid w:val="00EE32C7"/>
    <w:rsid w:val="00EE36B2"/>
    <w:rsid w:val="00EE3A69"/>
    <w:rsid w:val="00EE3D13"/>
    <w:rsid w:val="00EE3D35"/>
    <w:rsid w:val="00EE3EBB"/>
    <w:rsid w:val="00EE4731"/>
    <w:rsid w:val="00EE4997"/>
    <w:rsid w:val="00EE4AFC"/>
    <w:rsid w:val="00EE5599"/>
    <w:rsid w:val="00EE61AD"/>
    <w:rsid w:val="00EE65C5"/>
    <w:rsid w:val="00EE6A67"/>
    <w:rsid w:val="00EE6E5F"/>
    <w:rsid w:val="00EE6EF4"/>
    <w:rsid w:val="00EE723C"/>
    <w:rsid w:val="00EE782E"/>
    <w:rsid w:val="00EE78DF"/>
    <w:rsid w:val="00EE7915"/>
    <w:rsid w:val="00EE7946"/>
    <w:rsid w:val="00EE7C83"/>
    <w:rsid w:val="00EE7CAB"/>
    <w:rsid w:val="00EF00BE"/>
    <w:rsid w:val="00EF0C8E"/>
    <w:rsid w:val="00EF0D1B"/>
    <w:rsid w:val="00EF0D5E"/>
    <w:rsid w:val="00EF0F35"/>
    <w:rsid w:val="00EF110A"/>
    <w:rsid w:val="00EF123C"/>
    <w:rsid w:val="00EF14F8"/>
    <w:rsid w:val="00EF1742"/>
    <w:rsid w:val="00EF1BF6"/>
    <w:rsid w:val="00EF1F73"/>
    <w:rsid w:val="00EF202A"/>
    <w:rsid w:val="00EF3433"/>
    <w:rsid w:val="00EF3458"/>
    <w:rsid w:val="00EF373E"/>
    <w:rsid w:val="00EF3C61"/>
    <w:rsid w:val="00EF3D3F"/>
    <w:rsid w:val="00EF3F56"/>
    <w:rsid w:val="00EF430B"/>
    <w:rsid w:val="00EF460B"/>
    <w:rsid w:val="00EF563F"/>
    <w:rsid w:val="00EF5823"/>
    <w:rsid w:val="00EF6341"/>
    <w:rsid w:val="00EF6562"/>
    <w:rsid w:val="00EF666F"/>
    <w:rsid w:val="00EF682B"/>
    <w:rsid w:val="00EF68C9"/>
    <w:rsid w:val="00EF692B"/>
    <w:rsid w:val="00EF6A71"/>
    <w:rsid w:val="00EF6FA5"/>
    <w:rsid w:val="00EF7A5F"/>
    <w:rsid w:val="00EF7C81"/>
    <w:rsid w:val="00F002DF"/>
    <w:rsid w:val="00F004EB"/>
    <w:rsid w:val="00F00518"/>
    <w:rsid w:val="00F0072E"/>
    <w:rsid w:val="00F009B0"/>
    <w:rsid w:val="00F01211"/>
    <w:rsid w:val="00F018EC"/>
    <w:rsid w:val="00F0192E"/>
    <w:rsid w:val="00F01E57"/>
    <w:rsid w:val="00F01F96"/>
    <w:rsid w:val="00F023CE"/>
    <w:rsid w:val="00F028E1"/>
    <w:rsid w:val="00F02B23"/>
    <w:rsid w:val="00F02C33"/>
    <w:rsid w:val="00F02D19"/>
    <w:rsid w:val="00F02D86"/>
    <w:rsid w:val="00F03856"/>
    <w:rsid w:val="00F038E2"/>
    <w:rsid w:val="00F038F7"/>
    <w:rsid w:val="00F04172"/>
    <w:rsid w:val="00F041AE"/>
    <w:rsid w:val="00F041BD"/>
    <w:rsid w:val="00F04535"/>
    <w:rsid w:val="00F048BD"/>
    <w:rsid w:val="00F04D17"/>
    <w:rsid w:val="00F056C8"/>
    <w:rsid w:val="00F056D3"/>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09D"/>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237"/>
    <w:rsid w:val="00F14412"/>
    <w:rsid w:val="00F14445"/>
    <w:rsid w:val="00F1473E"/>
    <w:rsid w:val="00F15553"/>
    <w:rsid w:val="00F15559"/>
    <w:rsid w:val="00F159B8"/>
    <w:rsid w:val="00F16146"/>
    <w:rsid w:val="00F16698"/>
    <w:rsid w:val="00F169D7"/>
    <w:rsid w:val="00F1756F"/>
    <w:rsid w:val="00F177C1"/>
    <w:rsid w:val="00F2046B"/>
    <w:rsid w:val="00F204AA"/>
    <w:rsid w:val="00F20DF0"/>
    <w:rsid w:val="00F210A1"/>
    <w:rsid w:val="00F21378"/>
    <w:rsid w:val="00F21940"/>
    <w:rsid w:val="00F21A36"/>
    <w:rsid w:val="00F21E4C"/>
    <w:rsid w:val="00F21F1B"/>
    <w:rsid w:val="00F2284B"/>
    <w:rsid w:val="00F22851"/>
    <w:rsid w:val="00F229EB"/>
    <w:rsid w:val="00F22FD0"/>
    <w:rsid w:val="00F233FC"/>
    <w:rsid w:val="00F23CE1"/>
    <w:rsid w:val="00F23E78"/>
    <w:rsid w:val="00F23EA0"/>
    <w:rsid w:val="00F24333"/>
    <w:rsid w:val="00F244FE"/>
    <w:rsid w:val="00F247C5"/>
    <w:rsid w:val="00F248B9"/>
    <w:rsid w:val="00F24944"/>
    <w:rsid w:val="00F24BCE"/>
    <w:rsid w:val="00F24C06"/>
    <w:rsid w:val="00F24C89"/>
    <w:rsid w:val="00F24DDE"/>
    <w:rsid w:val="00F25298"/>
    <w:rsid w:val="00F25616"/>
    <w:rsid w:val="00F25B71"/>
    <w:rsid w:val="00F25FE7"/>
    <w:rsid w:val="00F26603"/>
    <w:rsid w:val="00F267DB"/>
    <w:rsid w:val="00F269A3"/>
    <w:rsid w:val="00F271BB"/>
    <w:rsid w:val="00F27216"/>
    <w:rsid w:val="00F272C0"/>
    <w:rsid w:val="00F27780"/>
    <w:rsid w:val="00F277A6"/>
    <w:rsid w:val="00F27A37"/>
    <w:rsid w:val="00F27A3F"/>
    <w:rsid w:val="00F27AB5"/>
    <w:rsid w:val="00F301CC"/>
    <w:rsid w:val="00F302A6"/>
    <w:rsid w:val="00F303A1"/>
    <w:rsid w:val="00F304DF"/>
    <w:rsid w:val="00F30F19"/>
    <w:rsid w:val="00F30F65"/>
    <w:rsid w:val="00F31A5B"/>
    <w:rsid w:val="00F31C91"/>
    <w:rsid w:val="00F31D19"/>
    <w:rsid w:val="00F3204F"/>
    <w:rsid w:val="00F327AA"/>
    <w:rsid w:val="00F327AE"/>
    <w:rsid w:val="00F32B65"/>
    <w:rsid w:val="00F3304D"/>
    <w:rsid w:val="00F331B8"/>
    <w:rsid w:val="00F331DA"/>
    <w:rsid w:val="00F33227"/>
    <w:rsid w:val="00F33D77"/>
    <w:rsid w:val="00F33DEA"/>
    <w:rsid w:val="00F33E93"/>
    <w:rsid w:val="00F3465B"/>
    <w:rsid w:val="00F34A54"/>
    <w:rsid w:val="00F34EAC"/>
    <w:rsid w:val="00F3510F"/>
    <w:rsid w:val="00F3523F"/>
    <w:rsid w:val="00F35840"/>
    <w:rsid w:val="00F3585E"/>
    <w:rsid w:val="00F35D9B"/>
    <w:rsid w:val="00F35FDF"/>
    <w:rsid w:val="00F368D7"/>
    <w:rsid w:val="00F36C78"/>
    <w:rsid w:val="00F375AE"/>
    <w:rsid w:val="00F37D50"/>
    <w:rsid w:val="00F40284"/>
    <w:rsid w:val="00F40403"/>
    <w:rsid w:val="00F4051A"/>
    <w:rsid w:val="00F40AB4"/>
    <w:rsid w:val="00F40CD9"/>
    <w:rsid w:val="00F40FAF"/>
    <w:rsid w:val="00F41112"/>
    <w:rsid w:val="00F411B4"/>
    <w:rsid w:val="00F41594"/>
    <w:rsid w:val="00F4185B"/>
    <w:rsid w:val="00F418D3"/>
    <w:rsid w:val="00F41FB3"/>
    <w:rsid w:val="00F42107"/>
    <w:rsid w:val="00F42A49"/>
    <w:rsid w:val="00F42A7A"/>
    <w:rsid w:val="00F42EFD"/>
    <w:rsid w:val="00F42F13"/>
    <w:rsid w:val="00F43039"/>
    <w:rsid w:val="00F431D5"/>
    <w:rsid w:val="00F43AAD"/>
    <w:rsid w:val="00F43C5F"/>
    <w:rsid w:val="00F440C9"/>
    <w:rsid w:val="00F440EE"/>
    <w:rsid w:val="00F44818"/>
    <w:rsid w:val="00F44D86"/>
    <w:rsid w:val="00F451F3"/>
    <w:rsid w:val="00F4541A"/>
    <w:rsid w:val="00F45C9E"/>
    <w:rsid w:val="00F45CA1"/>
    <w:rsid w:val="00F46526"/>
    <w:rsid w:val="00F47012"/>
    <w:rsid w:val="00F47244"/>
    <w:rsid w:val="00F47307"/>
    <w:rsid w:val="00F4763B"/>
    <w:rsid w:val="00F47BB9"/>
    <w:rsid w:val="00F47E7E"/>
    <w:rsid w:val="00F50023"/>
    <w:rsid w:val="00F501F3"/>
    <w:rsid w:val="00F5023D"/>
    <w:rsid w:val="00F50344"/>
    <w:rsid w:val="00F50A03"/>
    <w:rsid w:val="00F50AC6"/>
    <w:rsid w:val="00F50C6C"/>
    <w:rsid w:val="00F50F92"/>
    <w:rsid w:val="00F51056"/>
    <w:rsid w:val="00F51676"/>
    <w:rsid w:val="00F51A45"/>
    <w:rsid w:val="00F51B34"/>
    <w:rsid w:val="00F52A74"/>
    <w:rsid w:val="00F52E42"/>
    <w:rsid w:val="00F531E0"/>
    <w:rsid w:val="00F534CD"/>
    <w:rsid w:val="00F534E4"/>
    <w:rsid w:val="00F536C3"/>
    <w:rsid w:val="00F536DF"/>
    <w:rsid w:val="00F53818"/>
    <w:rsid w:val="00F538E5"/>
    <w:rsid w:val="00F53BA6"/>
    <w:rsid w:val="00F53D55"/>
    <w:rsid w:val="00F54144"/>
    <w:rsid w:val="00F54320"/>
    <w:rsid w:val="00F546D3"/>
    <w:rsid w:val="00F549F7"/>
    <w:rsid w:val="00F54ACF"/>
    <w:rsid w:val="00F54D7B"/>
    <w:rsid w:val="00F55384"/>
    <w:rsid w:val="00F5592B"/>
    <w:rsid w:val="00F55E20"/>
    <w:rsid w:val="00F560C2"/>
    <w:rsid w:val="00F560F9"/>
    <w:rsid w:val="00F56360"/>
    <w:rsid w:val="00F565AB"/>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BD4"/>
    <w:rsid w:val="00F63E68"/>
    <w:rsid w:val="00F63EC8"/>
    <w:rsid w:val="00F63F2E"/>
    <w:rsid w:val="00F6440A"/>
    <w:rsid w:val="00F64D45"/>
    <w:rsid w:val="00F64D52"/>
    <w:rsid w:val="00F64F51"/>
    <w:rsid w:val="00F652DA"/>
    <w:rsid w:val="00F65345"/>
    <w:rsid w:val="00F655CD"/>
    <w:rsid w:val="00F658E4"/>
    <w:rsid w:val="00F65936"/>
    <w:rsid w:val="00F65C86"/>
    <w:rsid w:val="00F66206"/>
    <w:rsid w:val="00F66384"/>
    <w:rsid w:val="00F663C4"/>
    <w:rsid w:val="00F6666A"/>
    <w:rsid w:val="00F667EF"/>
    <w:rsid w:val="00F67155"/>
    <w:rsid w:val="00F672D7"/>
    <w:rsid w:val="00F674E3"/>
    <w:rsid w:val="00F67C55"/>
    <w:rsid w:val="00F67C84"/>
    <w:rsid w:val="00F700B6"/>
    <w:rsid w:val="00F7012D"/>
    <w:rsid w:val="00F7061C"/>
    <w:rsid w:val="00F70890"/>
    <w:rsid w:val="00F70BB2"/>
    <w:rsid w:val="00F712CD"/>
    <w:rsid w:val="00F71E60"/>
    <w:rsid w:val="00F71F05"/>
    <w:rsid w:val="00F7215C"/>
    <w:rsid w:val="00F72873"/>
    <w:rsid w:val="00F72A89"/>
    <w:rsid w:val="00F72CD7"/>
    <w:rsid w:val="00F72DC1"/>
    <w:rsid w:val="00F731FF"/>
    <w:rsid w:val="00F732CE"/>
    <w:rsid w:val="00F733F4"/>
    <w:rsid w:val="00F73B13"/>
    <w:rsid w:val="00F73E79"/>
    <w:rsid w:val="00F73F66"/>
    <w:rsid w:val="00F748CC"/>
    <w:rsid w:val="00F74CA7"/>
    <w:rsid w:val="00F74D16"/>
    <w:rsid w:val="00F74E3B"/>
    <w:rsid w:val="00F751BE"/>
    <w:rsid w:val="00F75223"/>
    <w:rsid w:val="00F752DA"/>
    <w:rsid w:val="00F75E2C"/>
    <w:rsid w:val="00F760EE"/>
    <w:rsid w:val="00F76223"/>
    <w:rsid w:val="00F76401"/>
    <w:rsid w:val="00F76B07"/>
    <w:rsid w:val="00F76D6E"/>
    <w:rsid w:val="00F77145"/>
    <w:rsid w:val="00F77161"/>
    <w:rsid w:val="00F77596"/>
    <w:rsid w:val="00F77896"/>
    <w:rsid w:val="00F77B4C"/>
    <w:rsid w:val="00F77BB3"/>
    <w:rsid w:val="00F800B0"/>
    <w:rsid w:val="00F80204"/>
    <w:rsid w:val="00F80770"/>
    <w:rsid w:val="00F8097E"/>
    <w:rsid w:val="00F80DAD"/>
    <w:rsid w:val="00F8149A"/>
    <w:rsid w:val="00F816B7"/>
    <w:rsid w:val="00F8178C"/>
    <w:rsid w:val="00F81C1E"/>
    <w:rsid w:val="00F81E14"/>
    <w:rsid w:val="00F8291D"/>
    <w:rsid w:val="00F82B2A"/>
    <w:rsid w:val="00F83203"/>
    <w:rsid w:val="00F836D5"/>
    <w:rsid w:val="00F83F67"/>
    <w:rsid w:val="00F84461"/>
    <w:rsid w:val="00F84DB2"/>
    <w:rsid w:val="00F84E67"/>
    <w:rsid w:val="00F85101"/>
    <w:rsid w:val="00F851C4"/>
    <w:rsid w:val="00F85419"/>
    <w:rsid w:val="00F85475"/>
    <w:rsid w:val="00F858E0"/>
    <w:rsid w:val="00F864B2"/>
    <w:rsid w:val="00F864E7"/>
    <w:rsid w:val="00F8670F"/>
    <w:rsid w:val="00F86963"/>
    <w:rsid w:val="00F87086"/>
    <w:rsid w:val="00F90134"/>
    <w:rsid w:val="00F907C7"/>
    <w:rsid w:val="00F9198D"/>
    <w:rsid w:val="00F91B15"/>
    <w:rsid w:val="00F91B7E"/>
    <w:rsid w:val="00F92016"/>
    <w:rsid w:val="00F925B4"/>
    <w:rsid w:val="00F925F6"/>
    <w:rsid w:val="00F9385A"/>
    <w:rsid w:val="00F93AA3"/>
    <w:rsid w:val="00F94191"/>
    <w:rsid w:val="00F9443B"/>
    <w:rsid w:val="00F94CA5"/>
    <w:rsid w:val="00F952C5"/>
    <w:rsid w:val="00F953FE"/>
    <w:rsid w:val="00F95753"/>
    <w:rsid w:val="00F97540"/>
    <w:rsid w:val="00F9777B"/>
    <w:rsid w:val="00F979B0"/>
    <w:rsid w:val="00F97FB0"/>
    <w:rsid w:val="00FA0BCC"/>
    <w:rsid w:val="00FA0E30"/>
    <w:rsid w:val="00FA0FB6"/>
    <w:rsid w:val="00FA1070"/>
    <w:rsid w:val="00FA164F"/>
    <w:rsid w:val="00FA165E"/>
    <w:rsid w:val="00FA1ACB"/>
    <w:rsid w:val="00FA1BB5"/>
    <w:rsid w:val="00FA1FDF"/>
    <w:rsid w:val="00FA21F4"/>
    <w:rsid w:val="00FA2C4C"/>
    <w:rsid w:val="00FA2F3A"/>
    <w:rsid w:val="00FA304B"/>
    <w:rsid w:val="00FA3214"/>
    <w:rsid w:val="00FA397C"/>
    <w:rsid w:val="00FA3D5B"/>
    <w:rsid w:val="00FA3FC8"/>
    <w:rsid w:val="00FA4C7D"/>
    <w:rsid w:val="00FA4ED6"/>
    <w:rsid w:val="00FA4FD7"/>
    <w:rsid w:val="00FA5626"/>
    <w:rsid w:val="00FA5750"/>
    <w:rsid w:val="00FA5874"/>
    <w:rsid w:val="00FA6476"/>
    <w:rsid w:val="00FA6A95"/>
    <w:rsid w:val="00FA6AFE"/>
    <w:rsid w:val="00FA6E13"/>
    <w:rsid w:val="00FA6F89"/>
    <w:rsid w:val="00FA70CC"/>
    <w:rsid w:val="00FA7316"/>
    <w:rsid w:val="00FA77D4"/>
    <w:rsid w:val="00FA798A"/>
    <w:rsid w:val="00FA7E20"/>
    <w:rsid w:val="00FB07AD"/>
    <w:rsid w:val="00FB0839"/>
    <w:rsid w:val="00FB0FF2"/>
    <w:rsid w:val="00FB18B5"/>
    <w:rsid w:val="00FB197F"/>
    <w:rsid w:val="00FB228E"/>
    <w:rsid w:val="00FB23DD"/>
    <w:rsid w:val="00FB2600"/>
    <w:rsid w:val="00FB2712"/>
    <w:rsid w:val="00FB2830"/>
    <w:rsid w:val="00FB312F"/>
    <w:rsid w:val="00FB35C3"/>
    <w:rsid w:val="00FB3810"/>
    <w:rsid w:val="00FB3AFC"/>
    <w:rsid w:val="00FB409D"/>
    <w:rsid w:val="00FB4272"/>
    <w:rsid w:val="00FB4CAF"/>
    <w:rsid w:val="00FB50D5"/>
    <w:rsid w:val="00FB546C"/>
    <w:rsid w:val="00FB580C"/>
    <w:rsid w:val="00FB584F"/>
    <w:rsid w:val="00FB5D61"/>
    <w:rsid w:val="00FB6343"/>
    <w:rsid w:val="00FB6A75"/>
    <w:rsid w:val="00FB6BF7"/>
    <w:rsid w:val="00FB6DDC"/>
    <w:rsid w:val="00FB746B"/>
    <w:rsid w:val="00FB74A0"/>
    <w:rsid w:val="00FB7D96"/>
    <w:rsid w:val="00FB7DC6"/>
    <w:rsid w:val="00FC0142"/>
    <w:rsid w:val="00FC03A1"/>
    <w:rsid w:val="00FC0623"/>
    <w:rsid w:val="00FC1D06"/>
    <w:rsid w:val="00FC1EB1"/>
    <w:rsid w:val="00FC1F16"/>
    <w:rsid w:val="00FC1FB3"/>
    <w:rsid w:val="00FC20C3"/>
    <w:rsid w:val="00FC2855"/>
    <w:rsid w:val="00FC2977"/>
    <w:rsid w:val="00FC2E0C"/>
    <w:rsid w:val="00FC317B"/>
    <w:rsid w:val="00FC3676"/>
    <w:rsid w:val="00FC3AF0"/>
    <w:rsid w:val="00FC3BDB"/>
    <w:rsid w:val="00FC3C61"/>
    <w:rsid w:val="00FC3C67"/>
    <w:rsid w:val="00FC3CCA"/>
    <w:rsid w:val="00FC42C3"/>
    <w:rsid w:val="00FC4403"/>
    <w:rsid w:val="00FC47DE"/>
    <w:rsid w:val="00FC48B4"/>
    <w:rsid w:val="00FC4A9E"/>
    <w:rsid w:val="00FC4DDB"/>
    <w:rsid w:val="00FC504E"/>
    <w:rsid w:val="00FC51A3"/>
    <w:rsid w:val="00FC5353"/>
    <w:rsid w:val="00FC539A"/>
    <w:rsid w:val="00FC5DF3"/>
    <w:rsid w:val="00FC5F6D"/>
    <w:rsid w:val="00FC6457"/>
    <w:rsid w:val="00FC66C1"/>
    <w:rsid w:val="00FC6703"/>
    <w:rsid w:val="00FC698E"/>
    <w:rsid w:val="00FC6BA8"/>
    <w:rsid w:val="00FC7248"/>
    <w:rsid w:val="00FC7449"/>
    <w:rsid w:val="00FC7DB4"/>
    <w:rsid w:val="00FD0F80"/>
    <w:rsid w:val="00FD1149"/>
    <w:rsid w:val="00FD19A1"/>
    <w:rsid w:val="00FD1CA7"/>
    <w:rsid w:val="00FD2043"/>
    <w:rsid w:val="00FD20F4"/>
    <w:rsid w:val="00FD234C"/>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56F"/>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1C7F"/>
    <w:rsid w:val="00FE22B4"/>
    <w:rsid w:val="00FE22B8"/>
    <w:rsid w:val="00FE2837"/>
    <w:rsid w:val="00FE31A3"/>
    <w:rsid w:val="00FE31B9"/>
    <w:rsid w:val="00FE3716"/>
    <w:rsid w:val="00FE37FF"/>
    <w:rsid w:val="00FE389E"/>
    <w:rsid w:val="00FE4166"/>
    <w:rsid w:val="00FE449C"/>
    <w:rsid w:val="00FE461D"/>
    <w:rsid w:val="00FE4949"/>
    <w:rsid w:val="00FE4B78"/>
    <w:rsid w:val="00FE4B9D"/>
    <w:rsid w:val="00FE55DF"/>
    <w:rsid w:val="00FE5641"/>
    <w:rsid w:val="00FE5A58"/>
    <w:rsid w:val="00FE5CAA"/>
    <w:rsid w:val="00FE6915"/>
    <w:rsid w:val="00FE6E29"/>
    <w:rsid w:val="00FE72AE"/>
    <w:rsid w:val="00FE7BC4"/>
    <w:rsid w:val="00FF06CC"/>
    <w:rsid w:val="00FF0A09"/>
    <w:rsid w:val="00FF0BE3"/>
    <w:rsid w:val="00FF0BF3"/>
    <w:rsid w:val="00FF11C6"/>
    <w:rsid w:val="00FF1384"/>
    <w:rsid w:val="00FF13A0"/>
    <w:rsid w:val="00FF183A"/>
    <w:rsid w:val="00FF1B34"/>
    <w:rsid w:val="00FF2495"/>
    <w:rsid w:val="00FF2AC3"/>
    <w:rsid w:val="00FF2EC4"/>
    <w:rsid w:val="00FF3625"/>
    <w:rsid w:val="00FF36AA"/>
    <w:rsid w:val="00FF3BE9"/>
    <w:rsid w:val="00FF3D9F"/>
    <w:rsid w:val="00FF4055"/>
    <w:rsid w:val="00FF4786"/>
    <w:rsid w:val="00FF4BA5"/>
    <w:rsid w:val="00FF4D59"/>
    <w:rsid w:val="00FF5169"/>
    <w:rsid w:val="00FF5328"/>
    <w:rsid w:val="00FF5399"/>
    <w:rsid w:val="00FF58A7"/>
    <w:rsid w:val="00FF603C"/>
    <w:rsid w:val="00FF6263"/>
    <w:rsid w:val="00FF6A50"/>
    <w:rsid w:val="00FF6D0F"/>
    <w:rsid w:val="00FF74EF"/>
    <w:rsid w:val="00FF75FD"/>
    <w:rsid w:val="00FF786F"/>
    <w:rsid w:val="674C3074"/>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250315A7"/>
  <w15:docId w15:val="{2708DDB5-0588-49C2-B42D-C6A15ACA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unhideWhenUsed/>
    <w:rsid w:val="001367CC"/>
    <w:rPr>
      <w:color w:val="808080"/>
      <w:shd w:val="clear" w:color="auto" w:fill="E6E6E6"/>
    </w:rPr>
  </w:style>
  <w:style w:type="paragraph" w:styleId="PlainText">
    <w:name w:val="Plain Text"/>
    <w:basedOn w:val="Normal"/>
    <w:link w:val="PlainTextChar"/>
    <w:uiPriority w:val="99"/>
    <w:semiHidden/>
    <w:unhideWhenUsed/>
    <w:rsid w:val="006B7047"/>
    <w:pPr>
      <w:spacing w:line="240" w:lineRule="auto"/>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6B7047"/>
    <w:rPr>
      <w:rFonts w:ascii="Calibri" w:eastAsiaTheme="minorHAnsi" w:hAnsi="Calibri" w:cstheme="minorBidi"/>
      <w:color w:val="auto"/>
      <w:sz w:val="22"/>
      <w:szCs w:val="21"/>
      <w:lang w:eastAsia="en-US"/>
    </w:rPr>
  </w:style>
  <w:style w:type="paragraph" w:customStyle="1" w:styleId="dotpointindented">
    <w:name w:val="dot point indented"/>
    <w:basedOn w:val="Normal"/>
    <w:qFormat/>
    <w:rsid w:val="007C2072"/>
    <w:pPr>
      <w:numPr>
        <w:numId w:val="46"/>
      </w:numPr>
      <w:spacing w:before="113" w:after="113"/>
    </w:pPr>
    <w:rPr>
      <w:rFonts w:ascii="Arial" w:hAnsi="Arial"/>
      <w:color w:val="auto"/>
      <w:szCs w:val="22"/>
      <w:lang w:eastAsia="en-US"/>
    </w:rPr>
  </w:style>
  <w:style w:type="character" w:styleId="Mention">
    <w:name w:val="Mention"/>
    <w:basedOn w:val="DefaultParagraphFont"/>
    <w:uiPriority w:val="99"/>
    <w:unhideWhenUsed/>
    <w:rsid w:val="003C33C6"/>
    <w:rPr>
      <w:color w:val="2B579A"/>
      <w:shd w:val="clear" w:color="auto" w:fill="E1DFDD"/>
    </w:rPr>
  </w:style>
  <w:style w:type="paragraph" w:styleId="Revision">
    <w:name w:val="Revision"/>
    <w:hidden/>
    <w:uiPriority w:val="99"/>
    <w:semiHidden/>
    <w:rsid w:val="003C33C6"/>
    <w:pPr>
      <w:spacing w:line="240" w:lineRule="auto"/>
    </w:pPr>
  </w:style>
  <w:style w:type="character" w:customStyle="1" w:styleId="normaltextrun">
    <w:name w:val="normaltextrun"/>
    <w:basedOn w:val="DefaultParagraphFont"/>
    <w:rsid w:val="003C3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19959517">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www.delwp.vic.gov.au" TargetMode="External"/><Relationship Id="rId3" Type="http://schemas.openxmlformats.org/officeDocument/2006/relationships/customXml" Target="../customXml/item3.xml"/><Relationship Id="rId21" Type="http://schemas.openxmlformats.org/officeDocument/2006/relationships/hyperlink" Target="https://www.wildlife.vic.gov.au/managing-wildlife/wildlife-management-and-control-authorisations/commercial-harvest-of-kangaroo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relayservice.com.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djpr.vic.gov.au/__data/assets/pdf_file/0004/1913971/Kangaroo-harvest-zone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customer.service@delwp.vic.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3.emf"/><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djpr.vic.gov.au/game-hunting/kangaroo-harvesting"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32\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15</Value>
      <Value>13</Value>
      <Value>63</Value>
      <Value>10</Value>
      <Value>8</Value>
      <Value>7</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Regulatory Strategy and Design</TermName>
          <TermId xmlns="http://schemas.microsoft.com/office/infopath/2007/PartnerControls">0c92b1d6-0441-4f18-9fb2-5aaec9f3881c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nbfd1bde7ed6491b97d01c37ba24b9e9 xmlns="9270aafe-fcc7-45fa-bab9-f880aa5f0142">
      <Terms xmlns="http://schemas.microsoft.com/office/infopath/2007/PartnerControls">
        <TermInfo xmlns="http://schemas.microsoft.com/office/infopath/2007/PartnerControls">
          <TermName xmlns="http://schemas.microsoft.com/office/infopath/2007/PartnerControls">Macropods</TermName>
          <TermId xmlns="http://schemas.microsoft.com/office/infopath/2007/PartnerControls">9dba5400-4237-40df-8956-f472cc737f4f</TermId>
        </TermInfo>
      </Terms>
    </nbfd1bde7ed6491b97d01c37ba24b9e9>
    <i43598050ec3425f98ea17eec2b95b06 xmlns="9270aafe-fcc7-45fa-bab9-f880aa5f0142">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3c95eb13-25b8-4b1c-8418-35888aff68d6</TermId>
        </TermInfo>
      </Terms>
    </i43598050ec3425f98ea17eec2b95b06>
    <_dlc_DocId xmlns="a5f32de4-e402-4188-b034-e71ca7d22e54">DOCID577-1955204648-630</_dlc_DocId>
    <_dlc_DocIdUrl xmlns="a5f32de4-e402-4188-b034-e71ca7d22e54">
      <Url>https://delwpvicgovau.sharepoint.com/sites/ecm_577/_layouts/15/DocIdRedir.aspx?ID=DOCID577-1955204648-630</Url>
      <Description>DOCID577-1955204648-630</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mso-contentType ?>
<SharedContentType xmlns="Microsoft.SharePoint.Taxonomy.ContentTypeSync" SourceId="797aeec6-0273-40f2-ab3e-beee73212332" ContentTypeId="0x0101002517F445A0F35E449C98AAD631F2B0386F03" PreviousValue="true"/>
</file>

<file path=customXml/item5.xml><?xml version="1.0" encoding="utf-8"?>
<ct:contentTypeSchema xmlns:ct="http://schemas.microsoft.com/office/2006/metadata/contentType" xmlns:ma="http://schemas.microsoft.com/office/2006/metadata/properties/metaAttributes" ct:_="" ma:_="" ma:contentTypeName="Communication Plan" ma:contentTypeID="0x0101002517F445A0F35E449C98AAD631F2B0386F03001572FA261004E1499E1E42ACBE488B92" ma:contentTypeVersion="25" ma:contentTypeDescription="A plan for communicating a series of messages to a specified target audience in a sequenced manner using a specified mix of communication channels for specific intended results." ma:contentTypeScope="" ma:versionID="8c467257a1e512acf73e053979d728ab">
  <xsd:schema xmlns:xsd="http://www.w3.org/2001/XMLSchema" xmlns:xs="http://www.w3.org/2001/XMLSchema" xmlns:p="http://schemas.microsoft.com/office/2006/metadata/properties" xmlns:ns1="http://schemas.microsoft.com/sharepoint/v3" xmlns:ns2="a5f32de4-e402-4188-b034-e71ca7d22e54" xmlns:ns3="9fd47c19-1c4a-4d7d-b342-c10cef269344" xmlns:ns4="9270aafe-fcc7-45fa-bab9-f880aa5f0142" targetNamespace="http://schemas.microsoft.com/office/2006/metadata/properties" ma:root="true" ma:fieldsID="287005bc9f5a293d22061e404b339485" ns1:_="" ns2:_="" ns3:_="" ns4:_="">
    <xsd:import namespace="http://schemas.microsoft.com/sharepoint/v3"/>
    <xsd:import namespace="a5f32de4-e402-4188-b034-e71ca7d22e54"/>
    <xsd:import namespace="9fd47c19-1c4a-4d7d-b342-c10cef269344"/>
    <xsd:import namespace="9270aafe-fcc7-45fa-bab9-f880aa5f0142"/>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i43598050ec3425f98ea17eec2b95b06" minOccurs="0"/>
                <xsd:element ref="ns4:nbfd1bde7ed6491b97d01c37ba24b9e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10;#Regulatory Strategy and Design|0c92b1d6-0441-4f18-9fb2-5aaec9f3881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a851c3b2-08e9-4687-9477-cc437b8ed79b}" ma:internalName="TaxCatchAll" ma:showField="CatchAllData" ma:web="d9e3d897-d9f2-4e6a-b304-3cabe6db596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a851c3b2-08e9-4687-9477-cc437b8ed79b}" ma:internalName="TaxCatchAllLabel" ma:readOnly="true" ma:showField="CatchAllDataLabel" ma:web="d9e3d897-d9f2-4e6a-b304-3cabe6db596b">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15;#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8;#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70aafe-fcc7-45fa-bab9-f880aa5f0142" elementFormDefault="qualified">
    <xsd:import namespace="http://schemas.microsoft.com/office/2006/documentManagement/types"/>
    <xsd:import namespace="http://schemas.microsoft.com/office/infopath/2007/PartnerControls"/>
    <xsd:element name="i43598050ec3425f98ea17eec2b95b06" ma:index="32" nillable="true" ma:taxonomy="true" ma:internalName="i43598050ec3425f98ea17eec2b95b06" ma:taxonomyFieldName="Document_x0020_type" ma:displayName="Document type" ma:default="" ma:fieldId="{24359805-0ec3-425f-98ea-17eec2b95b06}" ma:sspId="797aeec6-0273-40f2-ab3e-beee73212332" ma:termSetId="695491d0-7f44-4453-a13b-7a575883fa26" ma:anchorId="94ac0ddc-7ea0-4ded-b430-74a3294e646c" ma:open="true" ma:isKeyword="false">
      <xsd:complexType>
        <xsd:sequence>
          <xsd:element ref="pc:Terms" minOccurs="0" maxOccurs="1"/>
        </xsd:sequence>
      </xsd:complexType>
    </xsd:element>
    <xsd:element name="nbfd1bde7ed6491b97d01c37ba24b9e9" ma:index="34" nillable="true" ma:taxonomy="true" ma:internalName="nbfd1bde7ed6491b97d01c37ba24b9e9" ma:taxonomyFieldName="Species" ma:displayName="Species" ma:default="" ma:fieldId="{7bfd1bde-7ed6-491b-97d0-1c37ba24b9e9}" ma:sspId="797aeec6-0273-40f2-ab3e-beee73212332" ma:termSetId="57087a93-9b96-45fd-a3f0-bb270e5de89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B46A40-9087-4E3F-8FB5-6F0AE767F3C6}">
  <ds:schemaRefs>
    <ds:schemaRef ds:uri="http://schemas.microsoft.com/office/2006/metadata/properties"/>
    <ds:schemaRef ds:uri="http://schemas.microsoft.com/office/infopath/2007/PartnerControls"/>
    <ds:schemaRef ds:uri="http://schemas.microsoft.com/sharepoint/v3"/>
    <ds:schemaRef ds:uri="9fd47c19-1c4a-4d7d-b342-c10cef269344"/>
    <ds:schemaRef ds:uri="9270aafe-fcc7-45fa-bab9-f880aa5f0142"/>
    <ds:schemaRef ds:uri="a5f32de4-e402-4188-b034-e71ca7d22e54"/>
  </ds:schemaRefs>
</ds:datastoreItem>
</file>

<file path=customXml/itemProps2.xml><?xml version="1.0" encoding="utf-8"?>
<ds:datastoreItem xmlns:ds="http://schemas.openxmlformats.org/officeDocument/2006/customXml" ds:itemID="{514AE98C-1090-473E-9BF8-F9E9B39E7531}">
  <ds:schemaRefs>
    <ds:schemaRef ds:uri="http://schemas.openxmlformats.org/officeDocument/2006/bibliography"/>
  </ds:schemaRefs>
</ds:datastoreItem>
</file>

<file path=customXml/itemProps3.xml><?xml version="1.0" encoding="utf-8"?>
<ds:datastoreItem xmlns:ds="http://schemas.openxmlformats.org/officeDocument/2006/customXml" ds:itemID="{54BFCB31-47CD-44E3-8C14-236C5368AE01}">
  <ds:schemaRefs>
    <ds:schemaRef ds:uri="http://schemas.microsoft.com/office/2006/metadata/customXsn"/>
  </ds:schemaRefs>
</ds:datastoreItem>
</file>

<file path=customXml/itemProps4.xml><?xml version="1.0" encoding="utf-8"?>
<ds:datastoreItem xmlns:ds="http://schemas.openxmlformats.org/officeDocument/2006/customXml" ds:itemID="{7B3B0928-3FD8-4296-A477-A369F6203B35}">
  <ds:schemaRefs>
    <ds:schemaRef ds:uri="Microsoft.SharePoint.Taxonomy.ContentTypeSync"/>
  </ds:schemaRefs>
</ds:datastoreItem>
</file>

<file path=customXml/itemProps5.xml><?xml version="1.0" encoding="utf-8"?>
<ds:datastoreItem xmlns:ds="http://schemas.openxmlformats.org/officeDocument/2006/customXml" ds:itemID="{C11A58DC-34CC-48A9-9C83-5BC7EDF0B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9270aafe-fcc7-45fa-bab9-f880aa5f0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1E627D0-1683-4359-A23B-F9FF3F9084B8}">
  <ds:schemaRefs>
    <ds:schemaRef ds:uri="http://schemas.microsoft.com/sharepoint/events"/>
  </ds:schemaRefs>
</ds:datastoreItem>
</file>

<file path=customXml/itemProps7.xml><?xml version="1.0" encoding="utf-8"?>
<ds:datastoreItem xmlns:ds="http://schemas.openxmlformats.org/officeDocument/2006/customXml" ds:itemID="{EC4ADCC6-2765-4BF7-86D3-08F1FA8C2B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309</TotalTime>
  <Pages>2</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7460</CharactersWithSpaces>
  <SharedDoc>false</SharedDoc>
  <HLinks>
    <vt:vector size="36" baseType="variant">
      <vt:variant>
        <vt:i4>1638431</vt:i4>
      </vt:variant>
      <vt:variant>
        <vt:i4>18</vt:i4>
      </vt:variant>
      <vt:variant>
        <vt:i4>0</vt:i4>
      </vt:variant>
      <vt:variant>
        <vt:i4>5</vt:i4>
      </vt:variant>
      <vt:variant>
        <vt:lpwstr>http://www.delwp.vic.gov.au/</vt:lpwstr>
      </vt:variant>
      <vt:variant>
        <vt:lpwstr/>
      </vt:variant>
      <vt:variant>
        <vt:i4>2490422</vt:i4>
      </vt:variant>
      <vt:variant>
        <vt:i4>15</vt:i4>
      </vt:variant>
      <vt:variant>
        <vt:i4>0</vt:i4>
      </vt:variant>
      <vt:variant>
        <vt:i4>5</vt:i4>
      </vt:variant>
      <vt:variant>
        <vt:lpwstr>http://www.relayservice.com.au/</vt:lpwstr>
      </vt:variant>
      <vt:variant>
        <vt:lpwstr/>
      </vt:variant>
      <vt:variant>
        <vt:i4>2687044</vt:i4>
      </vt:variant>
      <vt:variant>
        <vt:i4>12</vt:i4>
      </vt:variant>
      <vt:variant>
        <vt:i4>0</vt:i4>
      </vt:variant>
      <vt:variant>
        <vt:i4>5</vt:i4>
      </vt:variant>
      <vt:variant>
        <vt:lpwstr>mailto:customer.service@delwp.vic.gov.au</vt:lpwstr>
      </vt:variant>
      <vt:variant>
        <vt:lpwstr/>
      </vt:variant>
      <vt:variant>
        <vt:i4>196624</vt:i4>
      </vt:variant>
      <vt:variant>
        <vt:i4>6</vt:i4>
      </vt:variant>
      <vt:variant>
        <vt:i4>0</vt:i4>
      </vt:variant>
      <vt:variant>
        <vt:i4>5</vt:i4>
      </vt:variant>
      <vt:variant>
        <vt:lpwstr>https://djpr.vic.gov.au/game-hunting/kangaroo-harvesting</vt:lpwstr>
      </vt:variant>
      <vt:variant>
        <vt:lpwstr/>
      </vt:variant>
      <vt:variant>
        <vt:i4>327689</vt:i4>
      </vt:variant>
      <vt:variant>
        <vt:i4>3</vt:i4>
      </vt:variant>
      <vt:variant>
        <vt:i4>0</vt:i4>
      </vt:variant>
      <vt:variant>
        <vt:i4>5</vt:i4>
      </vt:variant>
      <vt:variant>
        <vt:lpwstr>https://www.wildlife.vic.gov.au/managing-wildlife/wildlife-management-and-control-authorisations/commercial-harvest-of-kangaroos</vt:lpwstr>
      </vt:variant>
      <vt:variant>
        <vt:lpwstr/>
      </vt:variant>
      <vt:variant>
        <vt:i4>4063260</vt:i4>
      </vt:variant>
      <vt:variant>
        <vt:i4>0</vt:i4>
      </vt:variant>
      <vt:variant>
        <vt:i4>0</vt:i4>
      </vt:variant>
      <vt:variant>
        <vt:i4>5</vt:i4>
      </vt:variant>
      <vt:variant>
        <vt:lpwstr>https://djpr.vic.gov.au/__data/assets/pdf_file/0004/1913971/Kangaroo-harvest-zones.pdf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Kangaroo Harvest Quota for Victoria Factsheet</dc:title>
  <dc:subject/>
  <dc:creator>Emma</dc:creator>
  <cp:keywords/>
  <dc:description/>
  <cp:lastModifiedBy>Bali Forbes (DELWP)</cp:lastModifiedBy>
  <cp:revision>498</cp:revision>
  <cp:lastPrinted>2021-02-04T05:07:00Z</cp:lastPrinted>
  <dcterms:created xsi:type="dcterms:W3CDTF">2021-01-05T00:16:00Z</dcterms:created>
  <dcterms:modified xsi:type="dcterms:W3CDTF">2021-02-04T05:07:00Z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5a19367b-7a73-403d-b732-ebe2e73fbf56_Enabled">
    <vt:lpwstr>true</vt:lpwstr>
  </property>
  <property fmtid="{D5CDD505-2E9C-101B-9397-08002B2CF9AE}" pid="19" name="MSIP_Label_5a19367b-7a73-403d-b732-ebe2e73fbf56_SetDate">
    <vt:lpwstr>2021-01-04T05:16:17Z</vt:lpwstr>
  </property>
  <property fmtid="{D5CDD505-2E9C-101B-9397-08002B2CF9AE}" pid="20" name="MSIP_Label_5a19367b-7a73-403d-b732-ebe2e73fbf56_Method">
    <vt:lpwstr>Privileged</vt:lpwstr>
  </property>
  <property fmtid="{D5CDD505-2E9C-101B-9397-08002B2CF9AE}" pid="21" name="MSIP_Label_5a19367b-7a73-403d-b732-ebe2e73fbf56_Name">
    <vt:lpwstr>OFFICIAL-Sensitive</vt:lpwstr>
  </property>
  <property fmtid="{D5CDD505-2E9C-101B-9397-08002B2CF9AE}" pid="22" name="MSIP_Label_5a19367b-7a73-403d-b732-ebe2e73fbf56_SiteId">
    <vt:lpwstr>e8bdd6f7-fc18-4e48-a554-7f547927223b</vt:lpwstr>
  </property>
  <property fmtid="{D5CDD505-2E9C-101B-9397-08002B2CF9AE}" pid="23" name="MSIP_Label_5a19367b-7a73-403d-b732-ebe2e73fbf56_ActionId">
    <vt:lpwstr>c5efe8be-179d-48d0-b6ec-a4a15966ea2c</vt:lpwstr>
  </property>
  <property fmtid="{D5CDD505-2E9C-101B-9397-08002B2CF9AE}" pid="24" name="MSIP_Label_5a19367b-7a73-403d-b732-ebe2e73fbf56_ContentBits">
    <vt:lpwstr>2</vt:lpwstr>
  </property>
  <property fmtid="{D5CDD505-2E9C-101B-9397-08002B2CF9AE}" pid="25" name="ContentTypeId">
    <vt:lpwstr>0x0101002517F445A0F35E449C98AAD631F2B0386F03001572FA261004E1499E1E42ACBE488B92</vt:lpwstr>
  </property>
  <property fmtid="{D5CDD505-2E9C-101B-9397-08002B2CF9AE}" pid="26" name="Section">
    <vt:lpwstr>7;#All|8270565e-a836-42c0-aa61-1ac7b0ff14aa</vt:lpwstr>
  </property>
  <property fmtid="{D5CDD505-2E9C-101B-9397-08002B2CF9AE}" pid="27" name="Sub-Section">
    <vt:lpwstr/>
  </property>
  <property fmtid="{D5CDD505-2E9C-101B-9397-08002B2CF9AE}" pid="28" name="Agency">
    <vt:lpwstr>1;#Department of Environment, Land, Water and Planning|607a3f87-1228-4cd9-82a5-076aa8776274</vt:lpwstr>
  </property>
  <property fmtid="{D5CDD505-2E9C-101B-9397-08002B2CF9AE}" pid="29" name="Branch">
    <vt:lpwstr>10;#Regulatory Strategy and Design|0c92b1d6-0441-4f18-9fb2-5aaec9f3881c</vt:lpwstr>
  </property>
  <property fmtid="{D5CDD505-2E9C-101B-9397-08002B2CF9AE}" pid="30" name="o85941e134754762b9719660a258a6e6">
    <vt:lpwstr/>
  </property>
  <property fmtid="{D5CDD505-2E9C-101B-9397-08002B2CF9AE}" pid="31" name="Reference_x0020_Type">
    <vt:lpwstr/>
  </property>
  <property fmtid="{D5CDD505-2E9C-101B-9397-08002B2CF9AE}" pid="32" name="Location_x0020_Type">
    <vt:lpwstr/>
  </property>
  <property fmtid="{D5CDD505-2E9C-101B-9397-08002B2CF9AE}" pid="33" name="Copyright_x0020_Licence_x0020_Name">
    <vt:lpwstr/>
  </property>
  <property fmtid="{D5CDD505-2E9C-101B-9397-08002B2CF9AE}" pid="34" name="df723ab3fe1c4eb7a0b151674e7ac40d">
    <vt:lpwstr/>
  </property>
  <property fmtid="{D5CDD505-2E9C-101B-9397-08002B2CF9AE}" pid="35" name="Division">
    <vt:lpwstr>8;#Biodiversity|a369ff78-9705-4b66-a29c-499bde0c7988</vt:lpwstr>
  </property>
  <property fmtid="{D5CDD505-2E9C-101B-9397-08002B2CF9AE}" pid="36" name="Document type">
    <vt:lpwstr>63;#Communications|3c95eb13-25b8-4b1c-8418-35888aff68d6</vt:lpwstr>
  </property>
  <property fmtid="{D5CDD505-2E9C-101B-9397-08002B2CF9AE}" pid="37" name="Dissemination Limiting Marker">
    <vt:lpwstr>3;#FOUO|955eb6fc-b35a-4808-8aa5-31e514fa3f26</vt:lpwstr>
  </property>
  <property fmtid="{D5CDD505-2E9C-101B-9397-08002B2CF9AE}" pid="38" name="Group1">
    <vt:lpwstr>15;#Environment and Climate Change|b90772f5-2afa-408f-b8b8-93ad6baba774</vt:lpwstr>
  </property>
  <property fmtid="{D5CDD505-2E9C-101B-9397-08002B2CF9AE}" pid="39" name="Security Classification">
    <vt:lpwstr>2;#Unclassified|7fa379f4-4aba-4692-ab80-7d39d3a23cf4</vt:lpwstr>
  </property>
  <property fmtid="{D5CDD505-2E9C-101B-9397-08002B2CF9AE}" pid="40" name="o2e611f6ba3e4c8f9a895dfb7980639e">
    <vt:lpwstr/>
  </property>
  <property fmtid="{D5CDD505-2E9C-101B-9397-08002B2CF9AE}" pid="41" name="ld508a88e6264ce89693af80a72862cb">
    <vt:lpwstr/>
  </property>
  <property fmtid="{D5CDD505-2E9C-101B-9397-08002B2CF9AE}" pid="42" name="Species">
    <vt:lpwstr>13;#Macropods|9dba5400-4237-40df-8956-f472cc737f4f</vt:lpwstr>
  </property>
  <property fmtid="{D5CDD505-2E9C-101B-9397-08002B2CF9AE}" pid="43" name="Copyright_x0020_License_x0020_Type">
    <vt:lpwstr/>
  </property>
  <property fmtid="{D5CDD505-2E9C-101B-9397-08002B2CF9AE}" pid="44" name="Copyright Licence Name">
    <vt:lpwstr/>
  </property>
  <property fmtid="{D5CDD505-2E9C-101B-9397-08002B2CF9AE}" pid="45" name="Location Type">
    <vt:lpwstr/>
  </property>
  <property fmtid="{D5CDD505-2E9C-101B-9397-08002B2CF9AE}" pid="46" name="Reference Type">
    <vt:lpwstr/>
  </property>
  <property fmtid="{D5CDD505-2E9C-101B-9397-08002B2CF9AE}" pid="47" name="Copyright License Type">
    <vt:lpwstr/>
  </property>
  <property fmtid="{D5CDD505-2E9C-101B-9397-08002B2CF9AE}" pid="48" name="_dlc_DocIdItemGuid">
    <vt:lpwstr>2964e11c-9995-414c-a816-b40367f0dd5a</vt:lpwstr>
  </property>
  <property fmtid="{D5CDD505-2E9C-101B-9397-08002B2CF9AE}" pid="49" name="SharedWithUsers">
    <vt:lpwstr>881;#Michelle L Cooper (DELWP);#339;#Pauline M Mcdonald (DELWP);#28;#Kirsty Greengrass (DELWP);#1091;#Jenny L Nelson (DELWP);#473;#Dave S Ramsey (DELWP);#833;#Michael P Scroggie (DELWP);#500;#Fern M Hames (DELWP);#917;#Bali Forbes (DELWP);#102;#Natasha Mc</vt:lpwstr>
  </property>
</Properties>
</file>