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f4df23637e9c402b" Type="http://schemas.microsoft.com/office/2006/relationships/ui/extensibility" Target="customUI/customUI.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3F46E9">
        <w:trPr>
          <w:trHeight w:hRule="exact" w:val="1418"/>
        </w:trPr>
        <w:tc>
          <w:tcPr>
            <w:tcW w:w="7761" w:type="dxa"/>
            <w:vAlign w:val="center"/>
          </w:tcPr>
          <w:p w:rsidR="00975ED3" w:rsidRPr="00975ED3" w:rsidRDefault="00A83EA4" w:rsidP="003F46E9">
            <w:pPr>
              <w:pStyle w:val="Title"/>
            </w:pPr>
            <w:r>
              <w:t>Our Wildlife Fact</w:t>
            </w:r>
            <w:r w:rsidR="00895E46">
              <w:t xml:space="preserve"> S</w:t>
            </w:r>
            <w:r>
              <w:t>heet</w:t>
            </w:r>
          </w:p>
        </w:tc>
      </w:tr>
      <w:tr w:rsidR="00975ED3" w:rsidTr="003F46E9">
        <w:trPr>
          <w:trHeight w:val="1247"/>
        </w:trPr>
        <w:tc>
          <w:tcPr>
            <w:tcW w:w="7761" w:type="dxa"/>
            <w:vAlign w:val="center"/>
          </w:tcPr>
          <w:p w:rsidR="00975ED3" w:rsidRPr="00895E46" w:rsidRDefault="00A83EA4" w:rsidP="003F46E9">
            <w:pPr>
              <w:pStyle w:val="Subtitle"/>
              <w:rPr>
                <w:sz w:val="32"/>
                <w:szCs w:val="32"/>
              </w:rPr>
            </w:pPr>
            <w:r w:rsidRPr="00895E46">
              <w:rPr>
                <w:sz w:val="32"/>
                <w:szCs w:val="32"/>
              </w:rPr>
              <w:t xml:space="preserve">Southern </w:t>
            </w:r>
            <w:proofErr w:type="spellStart"/>
            <w:r w:rsidRPr="00895E46">
              <w:rPr>
                <w:sz w:val="32"/>
                <w:szCs w:val="32"/>
              </w:rPr>
              <w:t>Toadlet</w:t>
            </w:r>
            <w:proofErr w:type="spellEnd"/>
          </w:p>
        </w:tc>
      </w:tr>
    </w:tbl>
    <w:p w:rsidR="00806AB6" w:rsidRDefault="00806AB6" w:rsidP="005E1015">
      <w:pPr>
        <w:sectPr w:rsidR="00806AB6" w:rsidSect="000F20F0">
          <w:headerReference w:type="even" r:id="rId8"/>
          <w:footerReference w:type="even" r:id="rId9"/>
          <w:footerReference w:type="default" r:id="rId10"/>
          <w:headerReference w:type="first" r:id="rId11"/>
          <w:footerReference w:type="first" r:id="rId12"/>
          <w:pgSz w:w="11907" w:h="16840" w:code="9"/>
          <w:pgMar w:top="2211" w:right="737" w:bottom="794" w:left="851" w:header="284" w:footer="0" w:gutter="0"/>
          <w:cols w:space="284"/>
          <w:titlePg/>
          <w:docGrid w:linePitch="360"/>
        </w:sectPr>
      </w:pPr>
    </w:p>
    <w:p w:rsidR="00634310" w:rsidRPr="00E856C9" w:rsidRDefault="00634310" w:rsidP="00634310">
      <w:pPr>
        <w:jc w:val="both"/>
        <w:outlineLvl w:val="0"/>
        <w:rPr>
          <w:color w:val="00B2A9" w:themeColor="accent1"/>
          <w:sz w:val="32"/>
        </w:rPr>
      </w:pPr>
      <w:r w:rsidRPr="00E856C9">
        <w:rPr>
          <w:color w:val="00B2A9" w:themeColor="accent1"/>
          <w:sz w:val="32"/>
        </w:rPr>
        <w:t>There are actual</w:t>
      </w:r>
      <w:r w:rsidR="0062107A">
        <w:rPr>
          <w:color w:val="00B2A9" w:themeColor="accent1"/>
          <w:sz w:val="32"/>
        </w:rPr>
        <w:t>ly no native toads in Australia,</w:t>
      </w:r>
      <w:r w:rsidRPr="00E856C9">
        <w:rPr>
          <w:color w:val="00B2A9" w:themeColor="accent1"/>
          <w:sz w:val="32"/>
        </w:rPr>
        <w:t xml:space="preserve"> however many Australian species, including the Southern </w:t>
      </w:r>
      <w:proofErr w:type="spellStart"/>
      <w:r w:rsidRPr="00E856C9">
        <w:rPr>
          <w:color w:val="00B2A9" w:themeColor="accent1"/>
          <w:sz w:val="32"/>
        </w:rPr>
        <w:t>Toadlet</w:t>
      </w:r>
      <w:proofErr w:type="spellEnd"/>
      <w:r w:rsidRPr="00E856C9">
        <w:rPr>
          <w:color w:val="00B2A9" w:themeColor="accent1"/>
          <w:sz w:val="32"/>
        </w:rPr>
        <w:t xml:space="preserve">, are commonly known as </w:t>
      </w:r>
      <w:proofErr w:type="spellStart"/>
      <w:r w:rsidRPr="00E856C9">
        <w:rPr>
          <w:color w:val="00B2A9" w:themeColor="accent1"/>
          <w:sz w:val="32"/>
        </w:rPr>
        <w:t>toadlets</w:t>
      </w:r>
      <w:proofErr w:type="spellEnd"/>
      <w:r w:rsidRPr="00E856C9">
        <w:rPr>
          <w:color w:val="00B2A9" w:themeColor="accent1"/>
          <w:sz w:val="32"/>
        </w:rPr>
        <w:t>. This is due to their similarity to the warty toads, which were familiar to the first European settlers.</w:t>
      </w:r>
    </w:p>
    <w:p w:rsidR="00773223" w:rsidRPr="000B6437" w:rsidRDefault="00773223" w:rsidP="00634310">
      <w:pPr>
        <w:jc w:val="both"/>
        <w:outlineLvl w:val="0"/>
        <w:rPr>
          <w:rFonts w:ascii="Arial" w:hAnsi="Arial"/>
          <w:lang w:val="en"/>
        </w:rPr>
      </w:pPr>
    </w:p>
    <w:p w:rsidR="00634310" w:rsidRPr="00634310" w:rsidRDefault="00634310" w:rsidP="00634310">
      <w:pPr>
        <w:pStyle w:val="Subhead"/>
        <w:spacing w:before="0" w:after="0" w:line="240" w:lineRule="auto"/>
        <w:ind w:left="-284" w:firstLine="284"/>
        <w:rPr>
          <w:rFonts w:asciiTheme="minorHAnsi" w:eastAsia="Times New Roman" w:hAnsiTheme="minorHAnsi" w:cs="Arial"/>
          <w:bCs/>
          <w:iCs/>
          <w:noProof w:val="0"/>
          <w:color w:val="00B2A9" w:themeColor="accent1"/>
          <w:kern w:val="20"/>
          <w:sz w:val="22"/>
          <w:szCs w:val="28"/>
        </w:rPr>
      </w:pPr>
      <w:r w:rsidRPr="00634310">
        <w:rPr>
          <w:rFonts w:asciiTheme="minorHAnsi" w:eastAsia="Times New Roman" w:hAnsiTheme="minorHAnsi" w:cs="Arial"/>
          <w:bCs/>
          <w:iCs/>
          <w:noProof w:val="0"/>
          <w:color w:val="00B2A9" w:themeColor="accent1"/>
          <w:kern w:val="20"/>
          <w:sz w:val="22"/>
          <w:szCs w:val="28"/>
        </w:rPr>
        <w:t>Scientific name</w:t>
      </w:r>
    </w:p>
    <w:p w:rsidR="00634310" w:rsidRPr="00080DE8" w:rsidRDefault="00634310" w:rsidP="00634310">
      <w:pPr>
        <w:autoSpaceDE w:val="0"/>
        <w:autoSpaceDN w:val="0"/>
        <w:adjustRightInd w:val="0"/>
      </w:pPr>
      <w:proofErr w:type="spellStart"/>
      <w:r w:rsidRPr="00080DE8">
        <w:rPr>
          <w:rStyle w:val="taxtax"/>
          <w:rFonts w:ascii="Arial" w:hAnsi="Arial"/>
          <w:sz w:val="20"/>
          <w:szCs w:val="20"/>
        </w:rPr>
        <w:t>Pseudophryne</w:t>
      </w:r>
      <w:proofErr w:type="spellEnd"/>
      <w:r w:rsidRPr="00080DE8">
        <w:rPr>
          <w:rStyle w:val="taxtax"/>
          <w:rFonts w:ascii="Arial" w:hAnsi="Arial"/>
          <w:sz w:val="20"/>
          <w:szCs w:val="20"/>
        </w:rPr>
        <w:t xml:space="preserve"> </w:t>
      </w:r>
      <w:proofErr w:type="spellStart"/>
      <w:r w:rsidRPr="00080DE8">
        <w:rPr>
          <w:rStyle w:val="taxtax"/>
          <w:rFonts w:ascii="Arial" w:hAnsi="Arial"/>
          <w:sz w:val="20"/>
          <w:szCs w:val="20"/>
        </w:rPr>
        <w:t>semimarmorata</w:t>
      </w:r>
      <w:proofErr w:type="spellEnd"/>
    </w:p>
    <w:p w:rsidR="00634310" w:rsidRDefault="00634310" w:rsidP="00634310">
      <w:pPr>
        <w:jc w:val="both"/>
        <w:rPr>
          <w:rFonts w:ascii="Arial" w:hAnsi="Arial"/>
          <w:b/>
          <w:color w:val="87B2D8"/>
          <w:sz w:val="22"/>
          <w:szCs w:val="22"/>
        </w:rPr>
      </w:pPr>
    </w:p>
    <w:p w:rsidR="00634310" w:rsidRPr="00634310" w:rsidRDefault="00634310" w:rsidP="00634310">
      <w:pPr>
        <w:pStyle w:val="Subhead"/>
        <w:spacing w:before="0" w:after="0" w:line="240" w:lineRule="auto"/>
        <w:ind w:left="-284" w:firstLine="284"/>
        <w:rPr>
          <w:rFonts w:asciiTheme="minorHAnsi" w:eastAsia="Times New Roman" w:hAnsiTheme="minorHAnsi" w:cs="Arial"/>
          <w:bCs/>
          <w:iCs/>
          <w:noProof w:val="0"/>
          <w:color w:val="00B2A9" w:themeColor="accent1"/>
          <w:kern w:val="20"/>
          <w:sz w:val="22"/>
          <w:szCs w:val="28"/>
        </w:rPr>
      </w:pPr>
      <w:r w:rsidRPr="00634310">
        <w:rPr>
          <w:rFonts w:asciiTheme="minorHAnsi" w:eastAsia="Times New Roman" w:hAnsiTheme="minorHAnsi" w:cs="Arial"/>
          <w:bCs/>
          <w:iCs/>
          <w:noProof w:val="0"/>
          <w:color w:val="00B2A9" w:themeColor="accent1"/>
          <w:kern w:val="20"/>
          <w:sz w:val="22"/>
          <w:szCs w:val="28"/>
        </w:rPr>
        <w:t>Did you know?</w:t>
      </w:r>
    </w:p>
    <w:p w:rsidR="00634310" w:rsidRDefault="00634310" w:rsidP="00364776">
      <w:pPr>
        <w:jc w:val="both"/>
        <w:rPr>
          <w:rFonts w:ascii="Arial" w:hAnsi="Arial"/>
          <w:lang w:val="en"/>
        </w:rPr>
      </w:pPr>
      <w:r>
        <w:rPr>
          <w:rFonts w:ascii="Arial" w:hAnsi="Arial"/>
          <w:lang w:val="en"/>
        </w:rPr>
        <w:t xml:space="preserve">The Southern </w:t>
      </w:r>
      <w:proofErr w:type="spellStart"/>
      <w:r>
        <w:rPr>
          <w:rFonts w:ascii="Arial" w:hAnsi="Arial"/>
          <w:lang w:val="en"/>
        </w:rPr>
        <w:t>Toadlet</w:t>
      </w:r>
      <w:proofErr w:type="spellEnd"/>
      <w:r>
        <w:rPr>
          <w:rFonts w:ascii="Arial" w:hAnsi="Arial"/>
          <w:lang w:val="en"/>
        </w:rPr>
        <w:t xml:space="preserve"> is a ground dweller and tends to walk rather than hop.</w:t>
      </w:r>
    </w:p>
    <w:p w:rsidR="00634310" w:rsidRDefault="00634310" w:rsidP="00634310">
      <w:pPr>
        <w:spacing w:before="120"/>
        <w:jc w:val="both"/>
        <w:rPr>
          <w:rFonts w:ascii="Arial" w:hAnsi="Arial"/>
          <w:lang w:val="en"/>
        </w:rPr>
      </w:pPr>
      <w:r>
        <w:rPr>
          <w:rFonts w:ascii="Arial" w:hAnsi="Arial"/>
          <w:lang w:val="en"/>
        </w:rPr>
        <w:t xml:space="preserve">Once the female lays her eggs, they are guarded by a male Southern </w:t>
      </w:r>
      <w:proofErr w:type="spellStart"/>
      <w:r>
        <w:rPr>
          <w:rFonts w:ascii="Arial" w:hAnsi="Arial"/>
          <w:lang w:val="en"/>
        </w:rPr>
        <w:t>Toadlet</w:t>
      </w:r>
      <w:proofErr w:type="spellEnd"/>
      <w:r>
        <w:rPr>
          <w:rFonts w:ascii="Arial" w:hAnsi="Arial"/>
          <w:lang w:val="en"/>
        </w:rPr>
        <w:t>.</w:t>
      </w:r>
    </w:p>
    <w:p w:rsidR="00634310" w:rsidRPr="000B6437" w:rsidRDefault="00634310" w:rsidP="00634310">
      <w:pPr>
        <w:spacing w:before="120"/>
        <w:jc w:val="both"/>
        <w:rPr>
          <w:rFonts w:ascii="Arial" w:hAnsi="Arial"/>
          <w:lang w:val="en"/>
        </w:rPr>
      </w:pPr>
      <w:r w:rsidRPr="000B6437">
        <w:rPr>
          <w:rFonts w:ascii="Arial" w:hAnsi="Arial"/>
          <w:lang w:val="en"/>
        </w:rPr>
        <w:t>This species of frog has a brilliantly patterned underside with marbled dark brown to black and bluish white.</w:t>
      </w:r>
    </w:p>
    <w:p w:rsidR="00634310" w:rsidRPr="00634310" w:rsidRDefault="00634310" w:rsidP="00634310">
      <w:pPr>
        <w:spacing w:before="240"/>
        <w:jc w:val="both"/>
        <w:outlineLvl w:val="0"/>
        <w:rPr>
          <w:b/>
          <w:bCs/>
          <w:iCs/>
          <w:color w:val="00B2A9" w:themeColor="accent1"/>
          <w:kern w:val="20"/>
          <w:sz w:val="22"/>
          <w:szCs w:val="28"/>
        </w:rPr>
      </w:pPr>
      <w:r w:rsidRPr="00634310">
        <w:rPr>
          <w:b/>
          <w:bCs/>
          <w:iCs/>
          <w:color w:val="00B2A9" w:themeColor="accent1"/>
          <w:kern w:val="20"/>
          <w:sz w:val="22"/>
          <w:szCs w:val="28"/>
        </w:rPr>
        <w:t>Description</w:t>
      </w:r>
    </w:p>
    <w:p w:rsidR="00634310" w:rsidRPr="000B6437" w:rsidRDefault="00634310" w:rsidP="00364776">
      <w:pPr>
        <w:jc w:val="both"/>
        <w:rPr>
          <w:rFonts w:ascii="Arial" w:hAnsi="Arial"/>
          <w:lang w:val="en"/>
        </w:rPr>
      </w:pPr>
      <w:r w:rsidRPr="000B6437">
        <w:rPr>
          <w:rFonts w:ascii="Arial" w:hAnsi="Arial"/>
          <w:lang w:val="en"/>
        </w:rPr>
        <w:t xml:space="preserve">The Southern </w:t>
      </w:r>
      <w:proofErr w:type="spellStart"/>
      <w:r w:rsidRPr="000B6437">
        <w:rPr>
          <w:rFonts w:ascii="Arial" w:hAnsi="Arial"/>
          <w:lang w:val="en"/>
        </w:rPr>
        <w:t>Toadlet</w:t>
      </w:r>
      <w:proofErr w:type="spellEnd"/>
      <w:r w:rsidRPr="000B6437">
        <w:rPr>
          <w:rFonts w:ascii="Arial" w:hAnsi="Arial"/>
          <w:lang w:val="en"/>
        </w:rPr>
        <w:t xml:space="preserve"> can grow up to 35 mm in size.</w:t>
      </w:r>
    </w:p>
    <w:p w:rsidR="00634310" w:rsidRDefault="00634310" w:rsidP="00634310">
      <w:pPr>
        <w:spacing w:before="120"/>
        <w:jc w:val="both"/>
        <w:rPr>
          <w:rFonts w:ascii="Arial" w:hAnsi="Arial"/>
          <w:lang w:val="en"/>
        </w:rPr>
      </w:pPr>
      <w:r w:rsidRPr="00D004DE">
        <w:rPr>
          <w:rFonts w:ascii="Arial" w:hAnsi="Arial"/>
          <w:lang w:val="en"/>
        </w:rPr>
        <w:t xml:space="preserve">This frog is dark olive green </w:t>
      </w:r>
      <w:r>
        <w:rPr>
          <w:rFonts w:ascii="Arial" w:hAnsi="Arial"/>
          <w:lang w:val="en"/>
        </w:rPr>
        <w:t xml:space="preserve">to chocolate brown on its back. </w:t>
      </w:r>
      <w:r w:rsidRPr="00D004DE">
        <w:rPr>
          <w:rFonts w:ascii="Arial" w:hAnsi="Arial"/>
          <w:lang w:val="en"/>
        </w:rPr>
        <w:t>The b</w:t>
      </w:r>
      <w:r>
        <w:rPr>
          <w:rFonts w:ascii="Arial" w:hAnsi="Arial"/>
          <w:lang w:val="en"/>
        </w:rPr>
        <w:t>elly is marbled black and white or sometimes black and blue.</w:t>
      </w:r>
      <w:r w:rsidRPr="00D004DE">
        <w:rPr>
          <w:rFonts w:ascii="Arial" w:hAnsi="Arial"/>
          <w:lang w:val="en"/>
        </w:rPr>
        <w:t xml:space="preserve"> The undersides of the legs and throat are</w:t>
      </w:r>
      <w:r>
        <w:rPr>
          <w:rFonts w:ascii="Arial" w:hAnsi="Arial"/>
          <w:lang w:val="en"/>
        </w:rPr>
        <w:t xml:space="preserve"> bright</w:t>
      </w:r>
      <w:r w:rsidRPr="00D004DE">
        <w:rPr>
          <w:rFonts w:ascii="Arial" w:hAnsi="Arial"/>
          <w:lang w:val="en"/>
        </w:rPr>
        <w:t xml:space="preserve"> orange, red, yellow or tan </w:t>
      </w:r>
      <w:proofErr w:type="spellStart"/>
      <w:r w:rsidRPr="000B6437">
        <w:rPr>
          <w:rFonts w:ascii="Arial" w:hAnsi="Arial"/>
          <w:lang w:val="en"/>
        </w:rPr>
        <w:t>coloured</w:t>
      </w:r>
      <w:proofErr w:type="spellEnd"/>
      <w:r w:rsidRPr="00D004DE">
        <w:rPr>
          <w:rFonts w:ascii="Arial" w:hAnsi="Arial"/>
          <w:lang w:val="en"/>
        </w:rPr>
        <w:t xml:space="preserve">. </w:t>
      </w:r>
    </w:p>
    <w:p w:rsidR="00634310" w:rsidRDefault="00634310" w:rsidP="00634310">
      <w:pPr>
        <w:spacing w:before="120"/>
        <w:jc w:val="both"/>
        <w:rPr>
          <w:rFonts w:ascii="Arial" w:hAnsi="Arial"/>
          <w:lang w:val="en"/>
        </w:rPr>
      </w:pPr>
      <w:r>
        <w:rPr>
          <w:rFonts w:ascii="Arial" w:hAnsi="Arial"/>
          <w:lang w:val="en"/>
        </w:rPr>
        <w:t xml:space="preserve">The skin of the Southern </w:t>
      </w:r>
      <w:proofErr w:type="spellStart"/>
      <w:r>
        <w:rPr>
          <w:rFonts w:ascii="Arial" w:hAnsi="Arial"/>
          <w:lang w:val="en"/>
        </w:rPr>
        <w:t>Toadlet</w:t>
      </w:r>
      <w:proofErr w:type="spellEnd"/>
      <w:r w:rsidRPr="000B6437">
        <w:rPr>
          <w:rFonts w:ascii="Arial" w:hAnsi="Arial"/>
          <w:lang w:val="en"/>
        </w:rPr>
        <w:t xml:space="preserve"> has a warty surface.</w:t>
      </w:r>
      <w:r>
        <w:rPr>
          <w:rFonts w:ascii="Arial" w:hAnsi="Arial"/>
          <w:lang w:val="en"/>
        </w:rPr>
        <w:t xml:space="preserve"> M</w:t>
      </w:r>
      <w:r w:rsidRPr="00D004DE">
        <w:rPr>
          <w:rFonts w:ascii="Arial" w:hAnsi="Arial"/>
          <w:lang w:val="en"/>
        </w:rPr>
        <w:t xml:space="preserve">ales have a granular </w:t>
      </w:r>
      <w:r>
        <w:rPr>
          <w:rFonts w:ascii="Arial" w:hAnsi="Arial"/>
          <w:lang w:val="en"/>
        </w:rPr>
        <w:t>belly while the females have a smooth belly.</w:t>
      </w:r>
    </w:p>
    <w:p w:rsidR="00634310" w:rsidRDefault="00634310" w:rsidP="00634310">
      <w:pPr>
        <w:spacing w:before="120"/>
        <w:jc w:val="both"/>
        <w:rPr>
          <w:rFonts w:ascii="Arial" w:hAnsi="Arial"/>
          <w:lang w:val="en"/>
        </w:rPr>
      </w:pPr>
      <w:r>
        <w:rPr>
          <w:rFonts w:ascii="Arial" w:hAnsi="Arial"/>
          <w:lang w:val="en"/>
        </w:rPr>
        <w:t>This species does not have webbed toes.</w:t>
      </w:r>
    </w:p>
    <w:p w:rsidR="00634310" w:rsidRDefault="00634310" w:rsidP="00634310">
      <w:pPr>
        <w:jc w:val="both"/>
        <w:rPr>
          <w:rFonts w:ascii="Arial" w:hAnsi="Arial"/>
          <w:lang w:val="en"/>
        </w:rPr>
      </w:pPr>
    </w:p>
    <w:p w:rsidR="00634310" w:rsidRPr="00634310" w:rsidRDefault="00634310" w:rsidP="00634310">
      <w:pPr>
        <w:jc w:val="both"/>
        <w:outlineLvl w:val="0"/>
        <w:rPr>
          <w:b/>
          <w:bCs/>
          <w:iCs/>
          <w:color w:val="00B2A9" w:themeColor="accent1"/>
          <w:kern w:val="20"/>
          <w:sz w:val="22"/>
          <w:szCs w:val="28"/>
        </w:rPr>
      </w:pPr>
      <w:r w:rsidRPr="00634310">
        <w:rPr>
          <w:b/>
          <w:bCs/>
          <w:iCs/>
          <w:color w:val="00B2A9" w:themeColor="accent1"/>
          <w:kern w:val="20"/>
          <w:sz w:val="22"/>
          <w:szCs w:val="28"/>
        </w:rPr>
        <w:t>Diet</w:t>
      </w:r>
    </w:p>
    <w:p w:rsidR="00634310" w:rsidRDefault="00634310" w:rsidP="00634310">
      <w:pPr>
        <w:jc w:val="both"/>
        <w:rPr>
          <w:rFonts w:ascii="Arial" w:hAnsi="Arial"/>
        </w:rPr>
      </w:pPr>
      <w:r>
        <w:rPr>
          <w:rFonts w:ascii="Arial" w:hAnsi="Arial"/>
        </w:rPr>
        <w:t xml:space="preserve">The Southern </w:t>
      </w:r>
      <w:proofErr w:type="spellStart"/>
      <w:r>
        <w:rPr>
          <w:rFonts w:ascii="Arial" w:hAnsi="Arial"/>
        </w:rPr>
        <w:t>Toadlet’s</w:t>
      </w:r>
      <w:proofErr w:type="spellEnd"/>
      <w:r>
        <w:rPr>
          <w:rFonts w:ascii="Arial" w:hAnsi="Arial"/>
        </w:rPr>
        <w:t xml:space="preserve"> diet consists of small invertebrates including mosquitoes, moths and flies.</w:t>
      </w:r>
    </w:p>
    <w:p w:rsidR="00634310" w:rsidRDefault="00634310" w:rsidP="00634310">
      <w:pPr>
        <w:jc w:val="both"/>
        <w:rPr>
          <w:rFonts w:ascii="Arial" w:hAnsi="Arial"/>
        </w:rPr>
      </w:pPr>
    </w:p>
    <w:p w:rsidR="00634310" w:rsidRDefault="00634310" w:rsidP="00634310">
      <w:pPr>
        <w:jc w:val="both"/>
        <w:rPr>
          <w:rFonts w:ascii="Arial" w:hAnsi="Arial"/>
        </w:rPr>
      </w:pPr>
      <w:r>
        <w:rPr>
          <w:noProof/>
        </w:rPr>
        <w:drawing>
          <wp:inline distT="0" distB="0" distL="0" distR="0">
            <wp:extent cx="3040380" cy="2020253"/>
            <wp:effectExtent l="0" t="0" r="7620" b="0"/>
            <wp:docPr id="13" name="Picture 13" descr="312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25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4399" cy="2022923"/>
                    </a:xfrm>
                    <a:prstGeom prst="rect">
                      <a:avLst/>
                    </a:prstGeom>
                    <a:noFill/>
                    <a:ln>
                      <a:noFill/>
                    </a:ln>
                  </pic:spPr>
                </pic:pic>
              </a:graphicData>
            </a:graphic>
          </wp:inline>
        </w:drawing>
      </w:r>
    </w:p>
    <w:p w:rsidR="005E1015" w:rsidRPr="00D60DEA" w:rsidRDefault="005E1015" w:rsidP="00D60DEA">
      <w:pPr>
        <w:pStyle w:val="Body"/>
        <w:rPr>
          <w:rFonts w:asciiTheme="minorHAnsi" w:hAnsiTheme="minorHAnsi"/>
          <w:b/>
          <w:bCs/>
          <w:color w:val="363534" w:themeColor="text1"/>
          <w:sz w:val="16"/>
          <w:szCs w:val="20"/>
          <w:lang w:eastAsia="en-AU"/>
        </w:rPr>
      </w:pPr>
      <w:r w:rsidRPr="00D60DEA">
        <w:rPr>
          <w:rFonts w:asciiTheme="minorHAnsi" w:hAnsiTheme="minorHAnsi"/>
          <w:b/>
          <w:bCs/>
          <w:color w:val="363534" w:themeColor="text1"/>
          <w:sz w:val="16"/>
          <w:szCs w:val="20"/>
          <w:lang w:eastAsia="en-AU"/>
        </w:rPr>
        <w:t xml:space="preserve">Figure 1. </w:t>
      </w:r>
      <w:r w:rsidR="00634310" w:rsidRPr="00634310">
        <w:rPr>
          <w:rFonts w:asciiTheme="minorHAnsi" w:hAnsiTheme="minorHAnsi"/>
          <w:b/>
          <w:bCs/>
          <w:color w:val="363534" w:themeColor="text1"/>
          <w:sz w:val="16"/>
          <w:szCs w:val="20"/>
          <w:lang w:eastAsia="en-AU"/>
        </w:rPr>
        <w:t xml:space="preserve">Southern </w:t>
      </w:r>
      <w:proofErr w:type="spellStart"/>
      <w:r w:rsidR="00634310" w:rsidRPr="00634310">
        <w:rPr>
          <w:rFonts w:asciiTheme="minorHAnsi" w:hAnsiTheme="minorHAnsi"/>
          <w:b/>
          <w:bCs/>
          <w:color w:val="363534" w:themeColor="text1"/>
          <w:sz w:val="16"/>
          <w:szCs w:val="20"/>
          <w:lang w:eastAsia="en-AU"/>
        </w:rPr>
        <w:t>Toadlet</w:t>
      </w:r>
      <w:proofErr w:type="spellEnd"/>
      <w:r w:rsidR="00634310" w:rsidRPr="00634310">
        <w:rPr>
          <w:rFonts w:asciiTheme="minorHAnsi" w:hAnsiTheme="minorHAnsi"/>
          <w:b/>
          <w:bCs/>
          <w:color w:val="363534" w:themeColor="text1"/>
          <w:sz w:val="16"/>
          <w:szCs w:val="20"/>
          <w:lang w:eastAsia="en-AU"/>
        </w:rPr>
        <w:t xml:space="preserve"> © P. Robertson</w:t>
      </w:r>
    </w:p>
    <w:p w:rsidR="00634310" w:rsidRPr="00634310" w:rsidRDefault="00634310" w:rsidP="00634310">
      <w:pPr>
        <w:spacing w:before="240"/>
        <w:jc w:val="both"/>
        <w:outlineLvl w:val="0"/>
        <w:rPr>
          <w:b/>
          <w:bCs/>
          <w:iCs/>
          <w:color w:val="00B2A9" w:themeColor="accent1"/>
          <w:kern w:val="20"/>
          <w:sz w:val="22"/>
          <w:szCs w:val="28"/>
        </w:rPr>
      </w:pPr>
      <w:r w:rsidRPr="00634310">
        <w:rPr>
          <w:b/>
          <w:bCs/>
          <w:iCs/>
          <w:color w:val="00B2A9" w:themeColor="accent1"/>
          <w:kern w:val="20"/>
          <w:sz w:val="22"/>
          <w:szCs w:val="28"/>
        </w:rPr>
        <w:t>Habitat</w:t>
      </w:r>
    </w:p>
    <w:p w:rsidR="00634310" w:rsidRDefault="00634310" w:rsidP="00634310">
      <w:pPr>
        <w:jc w:val="both"/>
        <w:rPr>
          <w:rFonts w:ascii="Arial" w:hAnsi="Arial"/>
          <w:lang w:val="en"/>
        </w:rPr>
      </w:pPr>
      <w:r>
        <w:rPr>
          <w:rFonts w:ascii="Arial" w:hAnsi="Arial"/>
          <w:lang w:val="en"/>
        </w:rPr>
        <w:t>This species is usually found in dry sclerophyll (gum) forests under bark, logs and leaf litter where it lives in small tunnels. They do not necessarily have to be near permanent water.</w:t>
      </w:r>
    </w:p>
    <w:p w:rsidR="00634310" w:rsidRPr="00634310" w:rsidRDefault="00634310" w:rsidP="00634310">
      <w:pPr>
        <w:spacing w:before="240"/>
        <w:jc w:val="both"/>
        <w:outlineLvl w:val="0"/>
        <w:rPr>
          <w:b/>
          <w:bCs/>
          <w:iCs/>
          <w:color w:val="00B2A9" w:themeColor="accent1"/>
          <w:kern w:val="20"/>
          <w:sz w:val="22"/>
          <w:szCs w:val="28"/>
        </w:rPr>
      </w:pPr>
      <w:r w:rsidRPr="00634310">
        <w:rPr>
          <w:b/>
          <w:bCs/>
          <w:iCs/>
          <w:color w:val="00B2A9" w:themeColor="accent1"/>
          <w:kern w:val="20"/>
          <w:sz w:val="22"/>
          <w:szCs w:val="28"/>
        </w:rPr>
        <w:t>Distribution</w:t>
      </w:r>
    </w:p>
    <w:p w:rsidR="00634310" w:rsidRDefault="00634310" w:rsidP="00634310">
      <w:pPr>
        <w:jc w:val="both"/>
        <w:outlineLvl w:val="0"/>
        <w:rPr>
          <w:rFonts w:ascii="Arial" w:hAnsi="Arial"/>
        </w:rPr>
      </w:pPr>
      <w:r>
        <w:rPr>
          <w:rFonts w:ascii="Arial" w:hAnsi="Arial"/>
        </w:rPr>
        <w:t xml:space="preserve">The Southern </w:t>
      </w:r>
      <w:proofErr w:type="spellStart"/>
      <w:r>
        <w:rPr>
          <w:rFonts w:ascii="Arial" w:hAnsi="Arial"/>
        </w:rPr>
        <w:t>Toadlet</w:t>
      </w:r>
      <w:proofErr w:type="spellEnd"/>
      <w:r>
        <w:rPr>
          <w:rFonts w:ascii="Arial" w:hAnsi="Arial"/>
        </w:rPr>
        <w:t xml:space="preserve"> occurs in southern Victoria. </w:t>
      </w:r>
    </w:p>
    <w:p w:rsidR="00634310" w:rsidRPr="006C44AC" w:rsidRDefault="0000725F" w:rsidP="0000725F">
      <w:pPr>
        <w:spacing w:before="120"/>
        <w:ind w:hanging="284"/>
        <w:jc w:val="both"/>
        <w:rPr>
          <w:rFonts w:ascii="Arial" w:hAnsi="Arial"/>
        </w:rPr>
      </w:pPr>
      <w:r w:rsidRPr="0000725F">
        <w:rPr>
          <w:rFonts w:ascii="Arial" w:hAnsi="Arial"/>
          <w:noProof/>
        </w:rPr>
        <w:drawing>
          <wp:inline distT="0" distB="0" distL="0" distR="0" wp14:anchorId="175AD6AC" wp14:editId="12EA5257">
            <wp:extent cx="3398520" cy="2391983"/>
            <wp:effectExtent l="0" t="0" r="0" b="8890"/>
            <wp:docPr id="9" name="Picture 9" descr="C:\Users\ce0d\AppData\Local\Temp\notes684BD8\vba_20170515_Southern Toad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0d\AppData\Local\Temp\notes684BD8\vba_20170515_Southern Toadlet.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00035" cy="2393049"/>
                    </a:xfrm>
                    <a:prstGeom prst="rect">
                      <a:avLst/>
                    </a:prstGeom>
                    <a:noFill/>
                    <a:ln>
                      <a:noFill/>
                    </a:ln>
                  </pic:spPr>
                </pic:pic>
              </a:graphicData>
            </a:graphic>
          </wp:inline>
        </w:drawing>
      </w:r>
    </w:p>
    <w:p w:rsidR="00634310" w:rsidRPr="00B35EC8" w:rsidRDefault="00634310" w:rsidP="00364776">
      <w:pPr>
        <w:pStyle w:val="smallSubhead"/>
        <w:spacing w:before="0" w:after="0" w:line="240" w:lineRule="auto"/>
        <w:rPr>
          <w:rFonts w:asciiTheme="minorHAnsi" w:eastAsia="Times New Roman" w:hAnsiTheme="minorHAnsi" w:cs="Arial"/>
          <w:bCs/>
          <w:noProof w:val="0"/>
          <w:color w:val="363534" w:themeColor="text1"/>
          <w:sz w:val="16"/>
        </w:rPr>
      </w:pPr>
      <w:r w:rsidRPr="00B35EC8">
        <w:rPr>
          <w:rFonts w:asciiTheme="minorHAnsi" w:eastAsia="Times New Roman" w:hAnsiTheme="minorHAnsi" w:cs="Arial"/>
          <w:bCs/>
          <w:noProof w:val="0"/>
          <w:color w:val="363534" w:themeColor="text1"/>
          <w:sz w:val="16"/>
        </w:rPr>
        <w:t>Figure 2. Recorded occur</w:t>
      </w:r>
      <w:r w:rsidR="006D0C35">
        <w:rPr>
          <w:rFonts w:asciiTheme="minorHAnsi" w:eastAsia="Times New Roman" w:hAnsiTheme="minorHAnsi" w:cs="Arial"/>
          <w:bCs/>
          <w:noProof w:val="0"/>
          <w:color w:val="363534" w:themeColor="text1"/>
          <w:sz w:val="16"/>
        </w:rPr>
        <w:t>r</w:t>
      </w:r>
      <w:r w:rsidRPr="00B35EC8">
        <w:rPr>
          <w:rFonts w:asciiTheme="minorHAnsi" w:eastAsia="Times New Roman" w:hAnsiTheme="minorHAnsi" w:cs="Arial"/>
          <w:bCs/>
          <w:noProof w:val="0"/>
          <w:color w:val="363534" w:themeColor="text1"/>
          <w:sz w:val="16"/>
        </w:rPr>
        <w:t>ences in Victoria</w:t>
      </w:r>
    </w:p>
    <w:p w:rsidR="00634310" w:rsidRPr="0000725F" w:rsidRDefault="00634310" w:rsidP="00364776">
      <w:pPr>
        <w:pStyle w:val="Caption0"/>
        <w:spacing w:before="0" w:line="240" w:lineRule="auto"/>
        <w:rPr>
          <w:rFonts w:asciiTheme="minorHAnsi" w:hAnsiTheme="minorHAnsi" w:cs="Times New Roman"/>
          <w:color w:val="363534" w:themeColor="text1"/>
          <w:szCs w:val="20"/>
        </w:rPr>
      </w:pPr>
      <w:r w:rsidRPr="0000725F">
        <w:rPr>
          <w:rFonts w:asciiTheme="minorHAnsi" w:hAnsiTheme="minorHAnsi"/>
          <w:i/>
          <w:color w:val="363534" w:themeColor="text1"/>
          <w:sz w:val="14"/>
          <w:szCs w:val="20"/>
          <w:lang w:eastAsia="en-AU"/>
        </w:rPr>
        <w:t xml:space="preserve">Source: </w:t>
      </w:r>
      <w:r w:rsidR="0000725F" w:rsidRPr="0000725F">
        <w:rPr>
          <w:rFonts w:asciiTheme="minorHAnsi" w:hAnsiTheme="minorHAnsi"/>
          <w:i/>
          <w:sz w:val="14"/>
          <w:szCs w:val="20"/>
        </w:rPr>
        <w:t>Victorian Biodiversity Atlas (records post 1979), version 15/5/2017</w:t>
      </w:r>
    </w:p>
    <w:p w:rsidR="00773223" w:rsidRDefault="00773223" w:rsidP="00634310">
      <w:pPr>
        <w:jc w:val="both"/>
        <w:outlineLvl w:val="0"/>
        <w:rPr>
          <w:b/>
          <w:bCs/>
          <w:iCs/>
          <w:color w:val="00B2A9" w:themeColor="accent1"/>
          <w:kern w:val="20"/>
          <w:sz w:val="22"/>
          <w:szCs w:val="28"/>
        </w:rPr>
      </w:pPr>
    </w:p>
    <w:p w:rsidR="00773223" w:rsidRDefault="00773223" w:rsidP="00634310">
      <w:pPr>
        <w:jc w:val="both"/>
        <w:outlineLvl w:val="0"/>
        <w:rPr>
          <w:b/>
          <w:bCs/>
          <w:iCs/>
          <w:color w:val="00B2A9" w:themeColor="accent1"/>
          <w:kern w:val="20"/>
          <w:sz w:val="22"/>
          <w:szCs w:val="28"/>
        </w:rPr>
      </w:pPr>
    </w:p>
    <w:p w:rsidR="00773223" w:rsidRDefault="00773223" w:rsidP="00634310">
      <w:pPr>
        <w:jc w:val="both"/>
        <w:outlineLvl w:val="0"/>
        <w:rPr>
          <w:b/>
          <w:bCs/>
          <w:iCs/>
          <w:color w:val="00B2A9" w:themeColor="accent1"/>
          <w:kern w:val="20"/>
          <w:sz w:val="22"/>
          <w:szCs w:val="28"/>
        </w:rPr>
      </w:pPr>
    </w:p>
    <w:p w:rsidR="00773223" w:rsidRDefault="00773223" w:rsidP="00634310">
      <w:pPr>
        <w:jc w:val="both"/>
        <w:outlineLvl w:val="0"/>
        <w:rPr>
          <w:b/>
          <w:bCs/>
          <w:iCs/>
          <w:color w:val="00B2A9" w:themeColor="accent1"/>
          <w:kern w:val="20"/>
          <w:sz w:val="22"/>
          <w:szCs w:val="28"/>
        </w:rPr>
      </w:pPr>
    </w:p>
    <w:p w:rsidR="00773223" w:rsidRDefault="00773223" w:rsidP="00634310">
      <w:pPr>
        <w:jc w:val="both"/>
        <w:outlineLvl w:val="0"/>
        <w:rPr>
          <w:b/>
          <w:bCs/>
          <w:iCs/>
          <w:color w:val="00B2A9" w:themeColor="accent1"/>
          <w:kern w:val="20"/>
          <w:sz w:val="22"/>
          <w:szCs w:val="28"/>
        </w:rPr>
      </w:pPr>
    </w:p>
    <w:p w:rsidR="00773223" w:rsidRDefault="00773223" w:rsidP="00634310">
      <w:pPr>
        <w:jc w:val="both"/>
        <w:outlineLvl w:val="0"/>
        <w:rPr>
          <w:b/>
          <w:bCs/>
          <w:iCs/>
          <w:color w:val="00B2A9" w:themeColor="accent1"/>
          <w:kern w:val="20"/>
          <w:sz w:val="22"/>
          <w:szCs w:val="28"/>
        </w:rPr>
      </w:pPr>
    </w:p>
    <w:p w:rsidR="00773223" w:rsidRDefault="00773223" w:rsidP="00634310">
      <w:pPr>
        <w:jc w:val="both"/>
        <w:outlineLvl w:val="0"/>
        <w:rPr>
          <w:b/>
          <w:bCs/>
          <w:iCs/>
          <w:color w:val="00B2A9" w:themeColor="accent1"/>
          <w:kern w:val="20"/>
          <w:sz w:val="22"/>
          <w:szCs w:val="28"/>
        </w:rPr>
      </w:pPr>
    </w:p>
    <w:p w:rsidR="00634310" w:rsidRPr="00634310" w:rsidRDefault="00634310" w:rsidP="00634310">
      <w:pPr>
        <w:jc w:val="both"/>
        <w:outlineLvl w:val="0"/>
        <w:rPr>
          <w:b/>
          <w:bCs/>
          <w:iCs/>
          <w:color w:val="00B2A9" w:themeColor="accent1"/>
          <w:kern w:val="20"/>
          <w:sz w:val="22"/>
          <w:szCs w:val="28"/>
        </w:rPr>
      </w:pPr>
      <w:r w:rsidRPr="00634310">
        <w:rPr>
          <w:b/>
          <w:bCs/>
          <w:iCs/>
          <w:color w:val="00B2A9" w:themeColor="accent1"/>
          <w:kern w:val="20"/>
          <w:sz w:val="22"/>
          <w:szCs w:val="28"/>
        </w:rPr>
        <w:t>Breeding</w:t>
      </w:r>
    </w:p>
    <w:p w:rsidR="00634310" w:rsidRDefault="00634310" w:rsidP="00634310">
      <w:pPr>
        <w:jc w:val="both"/>
        <w:rPr>
          <w:rFonts w:ascii="Arial" w:hAnsi="Arial"/>
          <w:lang w:val="en"/>
        </w:rPr>
      </w:pPr>
      <w:r w:rsidRPr="009912A5">
        <w:rPr>
          <w:rFonts w:ascii="Arial" w:hAnsi="Arial"/>
          <w:lang w:val="en"/>
        </w:rPr>
        <w:t xml:space="preserve">The </w:t>
      </w:r>
      <w:r>
        <w:rPr>
          <w:rFonts w:ascii="Arial" w:hAnsi="Arial"/>
          <w:lang w:val="en"/>
        </w:rPr>
        <w:t>Sout</w:t>
      </w:r>
      <w:r w:rsidR="00D25749">
        <w:rPr>
          <w:rFonts w:ascii="Arial" w:hAnsi="Arial"/>
          <w:lang w:val="en"/>
        </w:rPr>
        <w:t xml:space="preserve">hern </w:t>
      </w:r>
      <w:proofErr w:type="spellStart"/>
      <w:r w:rsidR="00D25749">
        <w:rPr>
          <w:rFonts w:ascii="Arial" w:hAnsi="Arial"/>
          <w:lang w:val="en"/>
        </w:rPr>
        <w:t>Toadlet</w:t>
      </w:r>
      <w:proofErr w:type="spellEnd"/>
      <w:r w:rsidR="00D25749">
        <w:rPr>
          <w:rFonts w:ascii="Arial" w:hAnsi="Arial"/>
          <w:lang w:val="en"/>
        </w:rPr>
        <w:t xml:space="preserve"> breeds during the a</w:t>
      </w:r>
      <w:r>
        <w:rPr>
          <w:rFonts w:ascii="Arial" w:hAnsi="Arial"/>
          <w:lang w:val="en"/>
        </w:rPr>
        <w:t xml:space="preserve">utumn months from March to June. </w:t>
      </w:r>
    </w:p>
    <w:p w:rsidR="00634310" w:rsidRDefault="00634310" w:rsidP="00634310">
      <w:pPr>
        <w:jc w:val="both"/>
        <w:rPr>
          <w:rFonts w:ascii="Arial" w:hAnsi="Arial"/>
          <w:lang w:val="en"/>
        </w:rPr>
      </w:pPr>
    </w:p>
    <w:p w:rsidR="00634310" w:rsidRDefault="00634310" w:rsidP="00634310">
      <w:pPr>
        <w:jc w:val="both"/>
        <w:rPr>
          <w:rFonts w:ascii="Arial" w:hAnsi="Arial"/>
        </w:rPr>
      </w:pPr>
      <w:r w:rsidRPr="008A4D02">
        <w:rPr>
          <w:rFonts w:ascii="Arial" w:hAnsi="Arial"/>
        </w:rPr>
        <w:t xml:space="preserve">Males of this species call from </w:t>
      </w:r>
      <w:r>
        <w:rPr>
          <w:rFonts w:ascii="Arial" w:hAnsi="Arial"/>
        </w:rPr>
        <w:t>a</w:t>
      </w:r>
      <w:r w:rsidRPr="008A4D02">
        <w:rPr>
          <w:rFonts w:ascii="Arial" w:hAnsi="Arial"/>
        </w:rPr>
        <w:t xml:space="preserve"> shallow nest or burrow in low lying areas</w:t>
      </w:r>
      <w:r>
        <w:rPr>
          <w:rFonts w:ascii="Arial" w:hAnsi="Arial"/>
        </w:rPr>
        <w:t>,</w:t>
      </w:r>
      <w:r w:rsidRPr="008A4D02">
        <w:rPr>
          <w:rFonts w:ascii="Arial" w:hAnsi="Arial"/>
        </w:rPr>
        <w:t xml:space="preserve"> usually near water. The call is a very short harsh grating note - "</w:t>
      </w:r>
      <w:proofErr w:type="spellStart"/>
      <w:r w:rsidRPr="008315DD">
        <w:rPr>
          <w:rFonts w:ascii="Arial" w:hAnsi="Arial"/>
          <w:i/>
        </w:rPr>
        <w:t>cre-ek</w:t>
      </w:r>
      <w:proofErr w:type="spellEnd"/>
      <w:r w:rsidRPr="008A4D02">
        <w:rPr>
          <w:rFonts w:ascii="Arial" w:hAnsi="Arial"/>
        </w:rPr>
        <w:t>" - repeated every few seconds.</w:t>
      </w:r>
    </w:p>
    <w:p w:rsidR="00634310" w:rsidRDefault="00634310" w:rsidP="00634310">
      <w:pPr>
        <w:jc w:val="both"/>
        <w:rPr>
          <w:rFonts w:ascii="Arial" w:hAnsi="Arial"/>
        </w:rPr>
      </w:pPr>
    </w:p>
    <w:p w:rsidR="00634310" w:rsidRDefault="00634310" w:rsidP="00634310">
      <w:pPr>
        <w:jc w:val="both"/>
        <w:rPr>
          <w:rFonts w:ascii="Arial" w:hAnsi="Arial"/>
          <w:lang w:val="en"/>
        </w:rPr>
      </w:pPr>
      <w:r>
        <w:rPr>
          <w:rFonts w:ascii="Arial" w:hAnsi="Arial"/>
        </w:rPr>
        <w:t xml:space="preserve">Females lay up to 200 eggs </w:t>
      </w:r>
      <w:r w:rsidRPr="007E5C5B">
        <w:rPr>
          <w:rFonts w:ascii="Arial" w:hAnsi="Arial"/>
          <w:lang w:val="en"/>
        </w:rPr>
        <w:t>in burrows or shallow depressions</w:t>
      </w:r>
      <w:r>
        <w:rPr>
          <w:rFonts w:ascii="Arial" w:hAnsi="Arial"/>
          <w:lang w:val="en"/>
        </w:rPr>
        <w:t>. E</w:t>
      </w:r>
      <w:r w:rsidRPr="007E5C5B">
        <w:rPr>
          <w:rFonts w:ascii="Arial" w:hAnsi="Arial"/>
          <w:lang w:val="en"/>
        </w:rPr>
        <w:t>ggs are</w:t>
      </w:r>
      <w:r w:rsidR="0072586D">
        <w:rPr>
          <w:rFonts w:ascii="Arial" w:hAnsi="Arial"/>
          <w:lang w:val="en"/>
        </w:rPr>
        <w:t xml:space="preserve"> laid in loose clutches,</w:t>
      </w:r>
      <w:r w:rsidRPr="007E5C5B">
        <w:rPr>
          <w:rFonts w:ascii="Arial" w:hAnsi="Arial"/>
          <w:lang w:val="en"/>
        </w:rPr>
        <w:t xml:space="preserve"> large </w:t>
      </w:r>
      <w:r w:rsidR="004E69BF">
        <w:rPr>
          <w:rFonts w:ascii="Arial" w:hAnsi="Arial"/>
          <w:lang w:val="en"/>
        </w:rPr>
        <w:t xml:space="preserve">in shape </w:t>
      </w:r>
      <w:r w:rsidRPr="007E5C5B">
        <w:rPr>
          <w:rFonts w:ascii="Arial" w:hAnsi="Arial"/>
          <w:lang w:val="en"/>
        </w:rPr>
        <w:t>(up to 6</w:t>
      </w:r>
      <w:r>
        <w:rPr>
          <w:rFonts w:ascii="Arial" w:hAnsi="Arial"/>
          <w:lang w:val="en"/>
        </w:rPr>
        <w:t xml:space="preserve"> </w:t>
      </w:r>
      <w:r w:rsidRPr="007E5C5B">
        <w:rPr>
          <w:rFonts w:ascii="Arial" w:hAnsi="Arial"/>
          <w:lang w:val="en"/>
        </w:rPr>
        <w:t>mm in diameter) and pigmented</w:t>
      </w:r>
      <w:r>
        <w:rPr>
          <w:rFonts w:ascii="Arial" w:hAnsi="Arial"/>
          <w:lang w:val="en"/>
        </w:rPr>
        <w:t xml:space="preserve">. </w:t>
      </w:r>
    </w:p>
    <w:p w:rsidR="00887D31" w:rsidRDefault="00887D31" w:rsidP="00634310">
      <w:pPr>
        <w:jc w:val="both"/>
        <w:rPr>
          <w:rFonts w:ascii="Arial" w:hAnsi="Arial"/>
          <w:lang w:val="en"/>
        </w:rPr>
      </w:pPr>
    </w:p>
    <w:p w:rsidR="00634310" w:rsidRPr="007E5C5B" w:rsidRDefault="00634310" w:rsidP="00634310">
      <w:pPr>
        <w:jc w:val="both"/>
        <w:rPr>
          <w:rFonts w:ascii="Arial" w:hAnsi="Arial"/>
          <w:lang w:val="en"/>
        </w:rPr>
      </w:pPr>
      <w:r w:rsidRPr="007E5C5B">
        <w:rPr>
          <w:rFonts w:ascii="Arial" w:hAnsi="Arial"/>
          <w:lang w:val="en"/>
        </w:rPr>
        <w:t>During periods of high rainfall</w:t>
      </w:r>
      <w:r w:rsidR="00D25749">
        <w:rPr>
          <w:rFonts w:ascii="Arial" w:hAnsi="Arial"/>
          <w:lang w:val="en"/>
        </w:rPr>
        <w:t>,</w:t>
      </w:r>
      <w:r w:rsidRPr="007E5C5B">
        <w:rPr>
          <w:rFonts w:ascii="Arial" w:hAnsi="Arial"/>
          <w:lang w:val="en"/>
        </w:rPr>
        <w:t xml:space="preserve"> the hatching tadpoles can be washed into larger pools and wetlands. By late spring </w:t>
      </w:r>
      <w:r>
        <w:rPr>
          <w:rFonts w:ascii="Arial" w:hAnsi="Arial"/>
          <w:lang w:val="en"/>
        </w:rPr>
        <w:t>and</w:t>
      </w:r>
      <w:r w:rsidRPr="007E5C5B">
        <w:rPr>
          <w:rFonts w:ascii="Arial" w:hAnsi="Arial"/>
          <w:lang w:val="en"/>
        </w:rPr>
        <w:t xml:space="preserve"> </w:t>
      </w:r>
      <w:proofErr w:type="gramStart"/>
      <w:r w:rsidRPr="007E5C5B">
        <w:rPr>
          <w:rFonts w:ascii="Arial" w:hAnsi="Arial"/>
          <w:lang w:val="en"/>
        </w:rPr>
        <w:t>summer</w:t>
      </w:r>
      <w:proofErr w:type="gramEnd"/>
      <w:r w:rsidRPr="007E5C5B">
        <w:rPr>
          <w:rFonts w:ascii="Arial" w:hAnsi="Arial"/>
          <w:lang w:val="en"/>
        </w:rPr>
        <w:t xml:space="preserve"> the tadpoles undergo metamorphosis </w:t>
      </w:r>
      <w:r>
        <w:rPr>
          <w:rFonts w:ascii="Arial" w:hAnsi="Arial"/>
          <w:lang w:val="en"/>
        </w:rPr>
        <w:t xml:space="preserve">(meaning their body changes) </w:t>
      </w:r>
      <w:r w:rsidRPr="007E5C5B">
        <w:rPr>
          <w:rFonts w:ascii="Arial" w:hAnsi="Arial"/>
          <w:lang w:val="en"/>
        </w:rPr>
        <w:t xml:space="preserve">from </w:t>
      </w:r>
      <w:r>
        <w:rPr>
          <w:rFonts w:ascii="Arial" w:hAnsi="Arial"/>
          <w:lang w:val="en"/>
        </w:rPr>
        <w:t>a t</w:t>
      </w:r>
      <w:r w:rsidRPr="007E5C5B">
        <w:rPr>
          <w:rFonts w:ascii="Arial" w:hAnsi="Arial"/>
          <w:lang w:val="en"/>
        </w:rPr>
        <w:t xml:space="preserve">adpole to small </w:t>
      </w:r>
      <w:proofErr w:type="spellStart"/>
      <w:r w:rsidRPr="007E5C5B">
        <w:rPr>
          <w:rFonts w:ascii="Arial" w:hAnsi="Arial"/>
          <w:lang w:val="en"/>
        </w:rPr>
        <w:t>toadlets</w:t>
      </w:r>
      <w:proofErr w:type="spellEnd"/>
      <w:r w:rsidRPr="007E5C5B">
        <w:rPr>
          <w:rFonts w:ascii="Arial" w:hAnsi="Arial"/>
          <w:lang w:val="en"/>
        </w:rPr>
        <w:t>.</w:t>
      </w:r>
    </w:p>
    <w:p w:rsidR="00773223" w:rsidRDefault="00634310" w:rsidP="00634310">
      <w:pPr>
        <w:spacing w:before="240"/>
        <w:jc w:val="both"/>
        <w:outlineLvl w:val="0"/>
        <w:rPr>
          <w:rFonts w:ascii="Arial" w:eastAsia="Times" w:hAnsi="Arial"/>
          <w:b/>
          <w:noProof/>
          <w:color w:val="auto"/>
          <w:sz w:val="17"/>
        </w:rPr>
      </w:pPr>
      <w:r>
        <w:rPr>
          <w:rFonts w:ascii="Arial" w:hAnsi="Arial"/>
          <w:b/>
          <w:noProof/>
          <w:color w:val="87B2D8"/>
          <w:sz w:val="22"/>
          <w:szCs w:val="22"/>
        </w:rPr>
        <w:drawing>
          <wp:inline distT="0" distB="0" distL="0" distR="0">
            <wp:extent cx="2762250" cy="1933575"/>
            <wp:effectExtent l="0" t="0" r="0" b="9525"/>
            <wp:docPr id="15" name="Picture 15" descr="312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125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2250" cy="1933575"/>
                    </a:xfrm>
                    <a:prstGeom prst="rect">
                      <a:avLst/>
                    </a:prstGeom>
                    <a:noFill/>
                    <a:ln>
                      <a:noFill/>
                    </a:ln>
                  </pic:spPr>
                </pic:pic>
              </a:graphicData>
            </a:graphic>
          </wp:inline>
        </w:drawing>
      </w:r>
    </w:p>
    <w:p w:rsidR="00634310" w:rsidRPr="00B35EC8" w:rsidRDefault="00773223" w:rsidP="00773223">
      <w:pPr>
        <w:pStyle w:val="smallSubhead"/>
        <w:spacing w:before="0" w:after="0" w:line="240" w:lineRule="auto"/>
        <w:rPr>
          <w:rFonts w:asciiTheme="minorHAnsi" w:eastAsia="Times New Roman" w:hAnsiTheme="minorHAnsi" w:cs="Arial"/>
          <w:bCs/>
          <w:noProof w:val="0"/>
          <w:color w:val="363534" w:themeColor="text1"/>
          <w:sz w:val="16"/>
        </w:rPr>
      </w:pPr>
      <w:r w:rsidRPr="00B35EC8">
        <w:rPr>
          <w:rFonts w:asciiTheme="minorHAnsi" w:eastAsia="Times New Roman" w:hAnsiTheme="minorHAnsi" w:cs="Arial"/>
          <w:bCs/>
          <w:noProof w:val="0"/>
          <w:color w:val="363534" w:themeColor="text1"/>
          <w:sz w:val="16"/>
        </w:rPr>
        <w:t xml:space="preserve">Figure 3. </w:t>
      </w:r>
      <w:r w:rsidR="00634310" w:rsidRPr="00B35EC8">
        <w:rPr>
          <w:rFonts w:asciiTheme="minorHAnsi" w:eastAsia="Times New Roman" w:hAnsiTheme="minorHAnsi" w:cs="Arial"/>
          <w:bCs/>
          <w:noProof w:val="0"/>
          <w:color w:val="363534" w:themeColor="text1"/>
          <w:sz w:val="16"/>
        </w:rPr>
        <w:t xml:space="preserve">Underside markings of a Southern </w:t>
      </w:r>
      <w:proofErr w:type="spellStart"/>
      <w:r w:rsidR="00634310" w:rsidRPr="00B35EC8">
        <w:rPr>
          <w:rFonts w:asciiTheme="minorHAnsi" w:eastAsia="Times New Roman" w:hAnsiTheme="minorHAnsi" w:cs="Arial"/>
          <w:bCs/>
          <w:noProof w:val="0"/>
          <w:color w:val="363534" w:themeColor="text1"/>
          <w:sz w:val="16"/>
        </w:rPr>
        <w:t>Toadlet</w:t>
      </w:r>
      <w:proofErr w:type="spellEnd"/>
      <w:r w:rsidR="00634310" w:rsidRPr="00B35EC8">
        <w:rPr>
          <w:rFonts w:asciiTheme="minorHAnsi" w:eastAsia="Times New Roman" w:hAnsiTheme="minorHAnsi" w:cs="Arial"/>
          <w:bCs/>
          <w:noProof w:val="0"/>
          <w:color w:val="363534" w:themeColor="text1"/>
          <w:sz w:val="16"/>
        </w:rPr>
        <w:t xml:space="preserve"> </w:t>
      </w:r>
      <w:r w:rsidRPr="00B35EC8">
        <w:rPr>
          <w:rFonts w:asciiTheme="minorHAnsi" w:eastAsia="Times New Roman" w:hAnsiTheme="minorHAnsi" w:cs="Arial"/>
          <w:bCs/>
          <w:noProof w:val="0"/>
          <w:color w:val="363534" w:themeColor="text1"/>
          <w:sz w:val="16"/>
        </w:rPr>
        <w:t xml:space="preserve">            </w:t>
      </w:r>
      <w:r w:rsidR="00B35EC8">
        <w:rPr>
          <w:rFonts w:asciiTheme="minorHAnsi" w:eastAsia="Times New Roman" w:hAnsiTheme="minorHAnsi" w:cs="Arial"/>
          <w:bCs/>
          <w:noProof w:val="0"/>
          <w:color w:val="363534" w:themeColor="text1"/>
          <w:sz w:val="16"/>
        </w:rPr>
        <w:t xml:space="preserve">      </w:t>
      </w:r>
      <w:r w:rsidRPr="00B35EC8">
        <w:rPr>
          <w:rFonts w:asciiTheme="minorHAnsi" w:eastAsia="Times New Roman" w:hAnsiTheme="minorHAnsi" w:cs="Arial"/>
          <w:bCs/>
          <w:noProof w:val="0"/>
          <w:color w:val="363534" w:themeColor="text1"/>
          <w:sz w:val="16"/>
        </w:rPr>
        <w:t xml:space="preserve">  </w:t>
      </w:r>
      <w:r w:rsidR="00634310" w:rsidRPr="00B35EC8">
        <w:rPr>
          <w:rFonts w:asciiTheme="minorHAnsi" w:eastAsia="Times New Roman" w:hAnsiTheme="minorHAnsi" w:cs="Arial"/>
          <w:bCs/>
          <w:noProof w:val="0"/>
          <w:color w:val="363534" w:themeColor="text1"/>
          <w:sz w:val="16"/>
        </w:rPr>
        <w:t>© P. Robertson</w:t>
      </w:r>
    </w:p>
    <w:p w:rsidR="00773223" w:rsidRPr="00773223" w:rsidRDefault="00773223" w:rsidP="00773223">
      <w:pPr>
        <w:pStyle w:val="smallSubhead"/>
        <w:spacing w:before="0" w:after="0" w:line="240" w:lineRule="auto"/>
        <w:rPr>
          <w:rFonts w:ascii="Arial" w:hAnsi="Arial" w:cs="Arial"/>
        </w:rPr>
      </w:pPr>
    </w:p>
    <w:p w:rsidR="00634310" w:rsidRPr="00634310" w:rsidRDefault="00634310" w:rsidP="00634310">
      <w:pPr>
        <w:jc w:val="both"/>
        <w:outlineLvl w:val="0"/>
        <w:rPr>
          <w:b/>
          <w:bCs/>
          <w:iCs/>
          <w:color w:val="00B2A9" w:themeColor="accent1"/>
          <w:kern w:val="20"/>
          <w:sz w:val="22"/>
          <w:szCs w:val="28"/>
        </w:rPr>
      </w:pPr>
      <w:r w:rsidRPr="00634310">
        <w:rPr>
          <w:b/>
          <w:bCs/>
          <w:iCs/>
          <w:color w:val="00B2A9" w:themeColor="accent1"/>
          <w:kern w:val="20"/>
          <w:sz w:val="22"/>
          <w:szCs w:val="28"/>
        </w:rPr>
        <w:t>What you can do to help!</w:t>
      </w:r>
    </w:p>
    <w:p w:rsidR="00247F87" w:rsidRDefault="00634310" w:rsidP="00634310">
      <w:pPr>
        <w:jc w:val="both"/>
        <w:rPr>
          <w:rFonts w:ascii="Arial" w:hAnsi="Arial"/>
        </w:rPr>
      </w:pPr>
      <w:r>
        <w:rPr>
          <w:rFonts w:ascii="Arial" w:hAnsi="Arial"/>
        </w:rPr>
        <w:t xml:space="preserve">Keep your waterways and drains clean by not dumping toxic liquids. Many frogs are </w:t>
      </w:r>
      <w:r w:rsidR="00D25749">
        <w:rPr>
          <w:rFonts w:ascii="Arial" w:hAnsi="Arial"/>
        </w:rPr>
        <w:t>vulnerable</w:t>
      </w:r>
      <w:r>
        <w:rPr>
          <w:rFonts w:ascii="Arial" w:hAnsi="Arial"/>
        </w:rPr>
        <w:t xml:space="preserve"> to pollution in their habitat due to their sensitive skin.  </w:t>
      </w:r>
    </w:p>
    <w:p w:rsidR="00247F87" w:rsidRDefault="00247F87" w:rsidP="00247F87">
      <w:pPr>
        <w:spacing w:before="120"/>
        <w:jc w:val="both"/>
        <w:rPr>
          <w:rFonts w:ascii="Arial" w:hAnsi="Arial"/>
        </w:rPr>
      </w:pPr>
      <w:r>
        <w:rPr>
          <w:rFonts w:ascii="Arial" w:hAnsi="Arial"/>
        </w:rPr>
        <w:t xml:space="preserve">Frogs are also </w:t>
      </w:r>
      <w:r w:rsidR="00D50E47">
        <w:rPr>
          <w:rFonts w:ascii="Arial" w:hAnsi="Arial"/>
        </w:rPr>
        <w:t>susceptibl</w:t>
      </w:r>
      <w:bookmarkStart w:id="2" w:name="_GoBack"/>
      <w:bookmarkEnd w:id="2"/>
      <w:r>
        <w:rPr>
          <w:rFonts w:ascii="Arial" w:hAnsi="Arial"/>
        </w:rPr>
        <w:t xml:space="preserve">e to an infectious disease caused by the chytrid fungus, which can make them sick or kill them. Help protect </w:t>
      </w:r>
      <w:r>
        <w:rPr>
          <w:rFonts w:ascii="Arial" w:hAnsi="Arial"/>
        </w:rPr>
        <w:t xml:space="preserve">Southern </w:t>
      </w:r>
      <w:proofErr w:type="spellStart"/>
      <w:r>
        <w:rPr>
          <w:rFonts w:ascii="Arial" w:hAnsi="Arial"/>
        </w:rPr>
        <w:t>Toadlets</w:t>
      </w:r>
      <w:proofErr w:type="spellEnd"/>
      <w:r>
        <w:rPr>
          <w:rFonts w:ascii="Arial" w:hAnsi="Arial"/>
        </w:rPr>
        <w:t xml:space="preserve"> by not touching or moving them from one area to another. </w:t>
      </w:r>
    </w:p>
    <w:p w:rsidR="00247F87" w:rsidRPr="008D21B4" w:rsidRDefault="00247F87" w:rsidP="00634310">
      <w:pPr>
        <w:jc w:val="both"/>
        <w:rPr>
          <w:rFonts w:ascii="Arial" w:hAnsi="Arial"/>
          <w:sz w:val="21"/>
          <w:szCs w:val="21"/>
        </w:rPr>
      </w:pPr>
    </w:p>
    <w:p w:rsidR="00634310" w:rsidRDefault="00634310" w:rsidP="00634310">
      <w:pPr>
        <w:autoSpaceDE w:val="0"/>
        <w:autoSpaceDN w:val="0"/>
        <w:adjustRightInd w:val="0"/>
        <w:jc w:val="both"/>
        <w:rPr>
          <w:rFonts w:ascii="Arial" w:hAnsi="Arial"/>
        </w:rPr>
      </w:pPr>
      <w:r>
        <w:rPr>
          <w:rFonts w:ascii="Arial" w:hAnsi="Arial"/>
        </w:rPr>
        <w:t xml:space="preserve"> </w:t>
      </w:r>
    </w:p>
    <w:p w:rsidR="00634310" w:rsidRDefault="00634310" w:rsidP="00634310">
      <w:pPr>
        <w:autoSpaceDE w:val="0"/>
        <w:autoSpaceDN w:val="0"/>
        <w:adjustRightInd w:val="0"/>
        <w:jc w:val="both"/>
        <w:rPr>
          <w:rFonts w:ascii="Arial" w:hAnsi="Arial"/>
          <w:lang w:val="en"/>
        </w:rPr>
      </w:pPr>
      <w:r>
        <w:rPr>
          <w:rFonts w:ascii="Arial" w:hAnsi="Arial"/>
          <w:lang w:val="en"/>
        </w:rPr>
        <w:t>One of the</w:t>
      </w:r>
      <w:r w:rsidRPr="008D21B4">
        <w:rPr>
          <w:rFonts w:ascii="Arial" w:hAnsi="Arial"/>
          <w:lang w:val="en"/>
        </w:rPr>
        <w:t xml:space="preserve"> main threat</w:t>
      </w:r>
      <w:r>
        <w:rPr>
          <w:rFonts w:ascii="Arial" w:hAnsi="Arial"/>
          <w:lang w:val="en"/>
        </w:rPr>
        <w:t>s</w:t>
      </w:r>
      <w:r w:rsidRPr="008D21B4">
        <w:rPr>
          <w:rFonts w:ascii="Arial" w:hAnsi="Arial"/>
          <w:lang w:val="en"/>
        </w:rPr>
        <w:t xml:space="preserve"> to this species </w:t>
      </w:r>
      <w:r>
        <w:rPr>
          <w:rFonts w:ascii="Arial" w:hAnsi="Arial"/>
          <w:lang w:val="en"/>
        </w:rPr>
        <w:t>is the</w:t>
      </w:r>
      <w:r w:rsidRPr="008D21B4">
        <w:rPr>
          <w:rFonts w:ascii="Arial" w:hAnsi="Arial"/>
          <w:lang w:val="en"/>
        </w:rPr>
        <w:t xml:space="preserve"> loss of suitable habitat associated with clearing of bushland, scrub and grasslands</w:t>
      </w:r>
      <w:r>
        <w:rPr>
          <w:rFonts w:ascii="Arial" w:hAnsi="Arial"/>
          <w:lang w:val="en"/>
        </w:rPr>
        <w:t>. This in turn causes</w:t>
      </w:r>
      <w:r w:rsidRPr="008D21B4">
        <w:rPr>
          <w:rFonts w:ascii="Arial" w:hAnsi="Arial"/>
          <w:lang w:val="en"/>
        </w:rPr>
        <w:t xml:space="preserve"> rising salinity</w:t>
      </w:r>
      <w:r>
        <w:rPr>
          <w:rFonts w:ascii="Arial" w:hAnsi="Arial"/>
          <w:lang w:val="en"/>
        </w:rPr>
        <w:t>. Agricultural pesti</w:t>
      </w:r>
      <w:r w:rsidR="000630CB">
        <w:rPr>
          <w:rFonts w:ascii="Arial" w:hAnsi="Arial"/>
          <w:lang w:val="en"/>
        </w:rPr>
        <w:t xml:space="preserve">cide spraying may also </w:t>
      </w:r>
      <w:r w:rsidR="00F4507A">
        <w:rPr>
          <w:rFonts w:ascii="Arial" w:hAnsi="Arial"/>
          <w:lang w:val="en"/>
        </w:rPr>
        <w:t xml:space="preserve">impact </w:t>
      </w:r>
      <w:r>
        <w:rPr>
          <w:rFonts w:ascii="Arial" w:hAnsi="Arial"/>
          <w:lang w:val="en"/>
        </w:rPr>
        <w:t xml:space="preserve">frog species. </w:t>
      </w:r>
    </w:p>
    <w:p w:rsidR="00634310" w:rsidRPr="00634310" w:rsidRDefault="00634310" w:rsidP="00634310">
      <w:pPr>
        <w:autoSpaceDE w:val="0"/>
        <w:autoSpaceDN w:val="0"/>
        <w:adjustRightInd w:val="0"/>
        <w:jc w:val="both"/>
        <w:rPr>
          <w:rFonts w:ascii="Arial" w:hAnsi="Arial"/>
          <w:lang w:val="en"/>
        </w:rPr>
      </w:pPr>
    </w:p>
    <w:p w:rsidR="00634310" w:rsidRDefault="00634310" w:rsidP="00634310">
      <w:pPr>
        <w:autoSpaceDE w:val="0"/>
        <w:autoSpaceDN w:val="0"/>
        <w:adjustRightInd w:val="0"/>
        <w:jc w:val="both"/>
        <w:rPr>
          <w:rFonts w:ascii="Arial" w:hAnsi="Arial"/>
          <w:lang w:val="en"/>
        </w:rPr>
      </w:pPr>
      <w:r>
        <w:rPr>
          <w:rFonts w:ascii="Arial" w:hAnsi="Arial"/>
          <w:lang w:val="en"/>
        </w:rPr>
        <w:t>Keep a welcom</w:t>
      </w:r>
      <w:r w:rsidR="000630CB">
        <w:rPr>
          <w:rFonts w:ascii="Arial" w:hAnsi="Arial"/>
          <w:lang w:val="en"/>
        </w:rPr>
        <w:t>ing</w:t>
      </w:r>
      <w:r>
        <w:rPr>
          <w:rFonts w:ascii="Arial" w:hAnsi="Arial"/>
          <w:lang w:val="en"/>
        </w:rPr>
        <w:t xml:space="preserve"> habitat for frogs in your backyard by providing leaf litter and logs in damp areas to attract them to your garden. By doing so, you will be rewarded with a natural insect and bug killer. </w:t>
      </w:r>
    </w:p>
    <w:p w:rsidR="00634310" w:rsidRDefault="00634310" w:rsidP="00634310">
      <w:pPr>
        <w:autoSpaceDE w:val="0"/>
        <w:autoSpaceDN w:val="0"/>
        <w:adjustRightInd w:val="0"/>
        <w:jc w:val="both"/>
        <w:rPr>
          <w:rFonts w:ascii="Arial" w:hAnsi="Arial"/>
          <w:b/>
          <w:color w:val="87B2D8"/>
          <w:sz w:val="22"/>
          <w:szCs w:val="22"/>
        </w:rPr>
      </w:pPr>
    </w:p>
    <w:p w:rsidR="00634310" w:rsidRDefault="00634310" w:rsidP="00634310">
      <w:pPr>
        <w:autoSpaceDE w:val="0"/>
        <w:autoSpaceDN w:val="0"/>
        <w:adjustRightInd w:val="0"/>
        <w:jc w:val="both"/>
        <w:rPr>
          <w:rFonts w:ascii="Arial" w:hAnsi="Arial"/>
          <w:b/>
          <w:color w:val="87B2D8"/>
          <w:sz w:val="22"/>
          <w:szCs w:val="22"/>
        </w:rPr>
      </w:pPr>
    </w:p>
    <w:p w:rsidR="00634310" w:rsidRPr="00634310" w:rsidRDefault="00634310" w:rsidP="00634310">
      <w:pPr>
        <w:jc w:val="both"/>
        <w:outlineLvl w:val="0"/>
        <w:rPr>
          <w:b/>
          <w:bCs/>
          <w:iCs/>
          <w:color w:val="00B2A9" w:themeColor="accent1"/>
          <w:kern w:val="20"/>
          <w:sz w:val="22"/>
          <w:szCs w:val="28"/>
        </w:rPr>
      </w:pPr>
      <w:r w:rsidRPr="00634310">
        <w:rPr>
          <w:b/>
          <w:bCs/>
          <w:iCs/>
          <w:color w:val="00B2A9" w:themeColor="accent1"/>
          <w:kern w:val="20"/>
          <w:sz w:val="22"/>
          <w:szCs w:val="28"/>
        </w:rPr>
        <w:t>Further reading</w:t>
      </w:r>
    </w:p>
    <w:p w:rsidR="00634310" w:rsidRDefault="00634310" w:rsidP="00634310">
      <w:pPr>
        <w:autoSpaceDE w:val="0"/>
        <w:autoSpaceDN w:val="0"/>
        <w:adjustRightInd w:val="0"/>
        <w:jc w:val="both"/>
        <w:rPr>
          <w:rFonts w:ascii="Arial" w:hAnsi="Arial"/>
          <w:color w:val="333333"/>
        </w:rPr>
      </w:pPr>
      <w:r w:rsidRPr="00B7750D">
        <w:rPr>
          <w:rFonts w:ascii="Arial" w:hAnsi="Arial"/>
          <w:color w:val="333333"/>
        </w:rPr>
        <w:t xml:space="preserve">Barker, J., Grigg, G. and Tyler, M. J. 1995. </w:t>
      </w:r>
      <w:r w:rsidRPr="00B7750D">
        <w:rPr>
          <w:rStyle w:val="Emphasis"/>
          <w:rFonts w:ascii="Arial" w:hAnsi="Arial"/>
          <w:color w:val="333333"/>
        </w:rPr>
        <w:t>A Field Guide to Australian Frogs.</w:t>
      </w:r>
      <w:r w:rsidRPr="00B7750D">
        <w:rPr>
          <w:rFonts w:ascii="Arial" w:hAnsi="Arial"/>
          <w:color w:val="333333"/>
        </w:rPr>
        <w:t xml:space="preserve"> Surrey Beatty &amp; Sons, Sydney.</w:t>
      </w:r>
    </w:p>
    <w:p w:rsidR="00634310" w:rsidRPr="00B7750D" w:rsidRDefault="00634310" w:rsidP="00634310">
      <w:pPr>
        <w:autoSpaceDE w:val="0"/>
        <w:autoSpaceDN w:val="0"/>
        <w:adjustRightInd w:val="0"/>
        <w:jc w:val="both"/>
        <w:rPr>
          <w:rFonts w:ascii="Arial" w:hAnsi="Arial"/>
          <w:color w:val="333333"/>
        </w:rPr>
      </w:pPr>
    </w:p>
    <w:p w:rsidR="00634310" w:rsidRDefault="00634310" w:rsidP="00634310">
      <w:pPr>
        <w:jc w:val="both"/>
        <w:rPr>
          <w:rFonts w:ascii="Arial" w:hAnsi="Arial"/>
        </w:rPr>
      </w:pPr>
      <w:r>
        <w:rPr>
          <w:rFonts w:ascii="Arial" w:hAnsi="Arial"/>
        </w:rPr>
        <w:t xml:space="preserve">Cogger, H.G., (2000), </w:t>
      </w:r>
      <w:r w:rsidRPr="00B1152D">
        <w:rPr>
          <w:rFonts w:ascii="Arial" w:hAnsi="Arial"/>
          <w:i/>
        </w:rPr>
        <w:t>Reptiles and amphibians of Australia</w:t>
      </w:r>
      <w:r>
        <w:rPr>
          <w:rFonts w:ascii="Arial" w:hAnsi="Arial"/>
          <w:i/>
        </w:rPr>
        <w:t xml:space="preserve"> (6th ed.)</w:t>
      </w:r>
      <w:r>
        <w:rPr>
          <w:rFonts w:ascii="Arial" w:hAnsi="Arial"/>
        </w:rPr>
        <w:t>, Reed New Holland, Sydney.</w:t>
      </w:r>
    </w:p>
    <w:p w:rsidR="00634310" w:rsidRDefault="00634310" w:rsidP="00634310">
      <w:pPr>
        <w:autoSpaceDE w:val="0"/>
        <w:autoSpaceDN w:val="0"/>
        <w:adjustRightInd w:val="0"/>
        <w:jc w:val="both"/>
        <w:rPr>
          <w:rFonts w:ascii="Arial" w:hAnsi="Arial"/>
          <w:lang w:val="en"/>
        </w:rPr>
      </w:pPr>
    </w:p>
    <w:p w:rsidR="00634310" w:rsidRPr="00AD07A7" w:rsidRDefault="00634310" w:rsidP="00634310">
      <w:pPr>
        <w:jc w:val="both"/>
        <w:rPr>
          <w:rFonts w:ascii="Arial" w:hAnsi="Arial"/>
        </w:rPr>
      </w:pPr>
      <w:r>
        <w:rPr>
          <w:rFonts w:ascii="Arial" w:hAnsi="Arial"/>
        </w:rPr>
        <w:t xml:space="preserve">Hero, J-M., Littlejohn, M. and </w:t>
      </w:r>
      <w:proofErr w:type="spellStart"/>
      <w:r>
        <w:rPr>
          <w:rFonts w:ascii="Arial" w:hAnsi="Arial"/>
        </w:rPr>
        <w:t>Marantelli</w:t>
      </w:r>
      <w:proofErr w:type="spellEnd"/>
      <w:r>
        <w:rPr>
          <w:rFonts w:ascii="Arial" w:hAnsi="Arial"/>
        </w:rPr>
        <w:t xml:space="preserve">, G. (1991).  </w:t>
      </w:r>
      <w:proofErr w:type="spellStart"/>
      <w:r>
        <w:rPr>
          <w:rFonts w:ascii="Arial" w:hAnsi="Arial"/>
          <w:i/>
        </w:rPr>
        <w:t>Frogwatch</w:t>
      </w:r>
      <w:proofErr w:type="spellEnd"/>
      <w:r>
        <w:rPr>
          <w:rFonts w:ascii="Arial" w:hAnsi="Arial"/>
          <w:i/>
        </w:rPr>
        <w:t xml:space="preserve"> Field Guide to Victorian Frogs.</w:t>
      </w:r>
      <w:r>
        <w:rPr>
          <w:rFonts w:ascii="Arial" w:hAnsi="Arial"/>
        </w:rPr>
        <w:t xml:space="preserve">  Department of Conservation and Environment, Victoria.</w:t>
      </w:r>
    </w:p>
    <w:p w:rsidR="00634310" w:rsidRDefault="00634310" w:rsidP="00634310">
      <w:pPr>
        <w:autoSpaceDE w:val="0"/>
        <w:autoSpaceDN w:val="0"/>
        <w:adjustRightInd w:val="0"/>
        <w:jc w:val="both"/>
        <w:rPr>
          <w:rFonts w:ascii="Arial" w:hAnsi="Arial"/>
          <w:lang w:val="en"/>
        </w:rPr>
      </w:pPr>
    </w:p>
    <w:p w:rsidR="00634310" w:rsidRPr="00B7750D" w:rsidRDefault="00634310" w:rsidP="00634310">
      <w:pPr>
        <w:autoSpaceDE w:val="0"/>
        <w:autoSpaceDN w:val="0"/>
        <w:adjustRightInd w:val="0"/>
        <w:jc w:val="both"/>
        <w:rPr>
          <w:rFonts w:ascii="Arial" w:hAnsi="Arial"/>
        </w:rPr>
      </w:pPr>
      <w:r w:rsidRPr="00B7750D">
        <w:rPr>
          <w:rFonts w:ascii="Arial" w:hAnsi="Arial"/>
          <w:lang w:val="en"/>
        </w:rPr>
        <w:t xml:space="preserve">Robinson, M. 2002. </w:t>
      </w:r>
      <w:r w:rsidRPr="00B7750D">
        <w:rPr>
          <w:rStyle w:val="Emphasis"/>
          <w:rFonts w:ascii="Arial" w:hAnsi="Arial"/>
          <w:lang w:val="en"/>
        </w:rPr>
        <w:t>A Field Guide to Frogs of Australia.</w:t>
      </w:r>
      <w:r w:rsidRPr="00B7750D">
        <w:rPr>
          <w:rFonts w:ascii="Arial" w:hAnsi="Arial"/>
          <w:lang w:val="en"/>
        </w:rPr>
        <w:t xml:space="preserve"> Australian Museum/Reed New Holland: Sydney.</w:t>
      </w:r>
    </w:p>
    <w:p w:rsidR="00634310" w:rsidRPr="00B7750D" w:rsidRDefault="00634310" w:rsidP="00634310">
      <w:pPr>
        <w:autoSpaceDE w:val="0"/>
        <w:autoSpaceDN w:val="0"/>
        <w:adjustRightInd w:val="0"/>
        <w:jc w:val="both"/>
        <w:rPr>
          <w:rFonts w:ascii="Arial" w:hAnsi="Arial"/>
        </w:rPr>
      </w:pPr>
    </w:p>
    <w:p w:rsidR="00634310" w:rsidRDefault="00634310" w:rsidP="00634310">
      <w:pPr>
        <w:autoSpaceDE w:val="0"/>
        <w:autoSpaceDN w:val="0"/>
        <w:adjustRightInd w:val="0"/>
        <w:jc w:val="both"/>
        <w:rPr>
          <w:rFonts w:ascii="Arial" w:hAnsi="Arial"/>
          <w:lang w:val="en"/>
        </w:rPr>
      </w:pPr>
      <w:r w:rsidRPr="00B7750D">
        <w:rPr>
          <w:rFonts w:ascii="Arial" w:hAnsi="Arial"/>
          <w:lang w:val="en"/>
        </w:rPr>
        <w:t xml:space="preserve">Swan, G. 2001. </w:t>
      </w:r>
      <w:r w:rsidRPr="00B7750D">
        <w:rPr>
          <w:rStyle w:val="Emphasis"/>
          <w:rFonts w:ascii="Arial" w:hAnsi="Arial"/>
          <w:lang w:val="en"/>
        </w:rPr>
        <w:t>Green Guide to Frogs of Australia.</w:t>
      </w:r>
      <w:r w:rsidRPr="00B7750D">
        <w:rPr>
          <w:rFonts w:ascii="Arial" w:hAnsi="Arial"/>
          <w:lang w:val="en"/>
        </w:rPr>
        <w:t xml:space="preserve"> New Holland: Sydney.</w:t>
      </w:r>
    </w:p>
    <w:p w:rsidR="00634310" w:rsidRDefault="00634310" w:rsidP="00634310">
      <w:pPr>
        <w:autoSpaceDE w:val="0"/>
        <w:autoSpaceDN w:val="0"/>
        <w:adjustRightInd w:val="0"/>
        <w:jc w:val="both"/>
        <w:rPr>
          <w:rFonts w:ascii="Arial" w:hAnsi="Arial"/>
          <w:lang w:val="en"/>
        </w:rPr>
      </w:pPr>
    </w:p>
    <w:p w:rsidR="00634310" w:rsidRPr="009064BE" w:rsidRDefault="00634310" w:rsidP="00634310">
      <w:pPr>
        <w:autoSpaceDE w:val="0"/>
        <w:autoSpaceDN w:val="0"/>
        <w:adjustRightInd w:val="0"/>
        <w:jc w:val="both"/>
        <w:rPr>
          <w:rFonts w:ascii="Arial" w:hAnsi="Arial"/>
          <w:lang w:val="en"/>
        </w:rPr>
      </w:pPr>
      <w:r>
        <w:rPr>
          <w:rFonts w:ascii="Arial" w:hAnsi="Arial"/>
          <w:lang w:val="en"/>
        </w:rPr>
        <w:t xml:space="preserve">Tyler, M. J. and Knight, F. (2009).  </w:t>
      </w:r>
      <w:r>
        <w:rPr>
          <w:rFonts w:ascii="Arial" w:hAnsi="Arial"/>
          <w:i/>
          <w:lang w:val="en"/>
        </w:rPr>
        <w:t xml:space="preserve">Field Guide to the Frogs of Australia. </w:t>
      </w:r>
      <w:r>
        <w:rPr>
          <w:rFonts w:ascii="Arial" w:hAnsi="Arial"/>
          <w:lang w:val="en"/>
        </w:rPr>
        <w:t xml:space="preserve"> CSIRO Publishing, Collingwood.</w:t>
      </w:r>
    </w:p>
    <w:p w:rsidR="00634310" w:rsidRDefault="00634310" w:rsidP="005E1015">
      <w:pPr>
        <w:pStyle w:val="Body"/>
        <w:rPr>
          <w:rFonts w:asciiTheme="minorHAnsi" w:hAnsiTheme="minorHAnsi" w:cs="Times New Roman"/>
          <w:color w:val="363534" w:themeColor="text1"/>
          <w:sz w:val="20"/>
          <w:szCs w:val="20"/>
        </w:rPr>
      </w:pPr>
    </w:p>
    <w:p w:rsidR="00634310" w:rsidRDefault="00634310" w:rsidP="005E1015">
      <w:pPr>
        <w:pStyle w:val="Body"/>
        <w:rPr>
          <w:rFonts w:asciiTheme="minorHAnsi" w:hAnsiTheme="minorHAnsi" w:cs="Times New Roman"/>
          <w:color w:val="363534" w:themeColor="text1"/>
          <w:sz w:val="20"/>
          <w:szCs w:val="20"/>
        </w:rPr>
      </w:pPr>
    </w:p>
    <w:p w:rsidR="00001E86" w:rsidRPr="00806AB6" w:rsidRDefault="00001E86" w:rsidP="00D60DEA"/>
    <w:sectPr w:rsidR="00001E86" w:rsidRPr="00806AB6" w:rsidSect="000F20F0">
      <w:footerReference w:type="even" r:id="rId16"/>
      <w:type w:val="continuous"/>
      <w:pgSz w:w="11907" w:h="16840" w:code="9"/>
      <w:pgMar w:top="1962" w:right="851" w:bottom="794" w:left="851" w:header="284" w:footer="0"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381" w:rsidRDefault="00C26381">
      <w:r>
        <w:separator/>
      </w:r>
    </w:p>
    <w:p w:rsidR="00C26381" w:rsidRDefault="00C26381"/>
    <w:p w:rsidR="00C26381" w:rsidRDefault="00C26381"/>
  </w:endnote>
  <w:endnote w:type="continuationSeparator" w:id="0">
    <w:p w:rsidR="00C26381" w:rsidRDefault="00C26381">
      <w:r>
        <w:continuationSeparator/>
      </w:r>
    </w:p>
    <w:p w:rsidR="00C26381" w:rsidRDefault="00C26381"/>
    <w:p w:rsidR="00C26381" w:rsidRDefault="00C263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Pr="00B5221E" w:rsidRDefault="00A209C4" w:rsidP="00E97294">
    <w:pPr>
      <w:pStyle w:val="FooterEven"/>
    </w:pPr>
    <w:r w:rsidRPr="00D55628">
      <w:rPr>
        <w:noProof/>
      </w:rPr>
      <mc:AlternateContent>
        <mc:Choice Requires="wps">
          <w:drawing>
            <wp:anchor distT="0" distB="0" distL="114300" distR="114300" simplePos="0" relativeHeight="251637760" behindDoc="1" locked="1" layoutInCell="1" allowOverlap="1" wp14:anchorId="6FB9FE46" wp14:editId="4D5CBA7E">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9FE46"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Default="00A209C4" w:rsidP="00213C82">
    <w:pPr>
      <w:pStyle w:val="Footer"/>
    </w:pPr>
    <w:r w:rsidRPr="00D55628">
      <w:rPr>
        <w:noProof/>
      </w:rPr>
      <mc:AlternateContent>
        <mc:Choice Requires="wps">
          <w:drawing>
            <wp:anchor distT="0" distB="0" distL="114300" distR="114300" simplePos="0" relativeHeight="251641856" behindDoc="1" locked="1" layoutInCell="1" allowOverlap="1" wp14:anchorId="796B3F5F" wp14:editId="226B2A48">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B3F5F"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Default="00A209C4" w:rsidP="00BF3066">
    <w:pPr>
      <w:pStyle w:val="Footer"/>
      <w:spacing w:before="1600"/>
    </w:pPr>
    <w:r>
      <w:rPr>
        <w:noProof/>
        <w:sz w:val="18"/>
      </w:rPr>
      <mc:AlternateContent>
        <mc:Choice Requires="wps">
          <w:drawing>
            <wp:anchor distT="0" distB="0" distL="114300" distR="114300" simplePos="0" relativeHeight="251666432" behindDoc="0" locked="1" layoutInCell="1" allowOverlap="1" wp14:anchorId="04D45AF9" wp14:editId="61B2C7EA">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09C4" w:rsidRPr="009F69FA" w:rsidRDefault="00B35EC8" w:rsidP="00213C82">
                          <w:pPr>
                            <w:pStyle w:val="xWeb"/>
                          </w:pPr>
                          <w:bookmarkStart w:id="0" w:name="Here"/>
                          <w:r>
                            <w:t>wildlife</w:t>
                          </w:r>
                          <w:r w:rsidR="00A209C4" w:rsidRPr="009F69FA">
                            <w:t>.vic.gov.au</w:t>
                          </w:r>
                          <w:bookmarkEnd w:id="0"/>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D45AF9" id="_x0000_t202" coordsize="21600,21600" o:spt="202" path="m,l,21600r21600,l21600,xe">
              <v:stroke joinstyle="miter"/>
              <v:path gradientshapeok="t" o:connecttype="rect"/>
            </v:shapetype>
            <v:shape id="WebAddress" o:spid="_x0000_s1028" type="#_x0000_t202" style="position:absolute;margin-left:0;margin-top:0;width:303pt;height:56.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rsidR="00A209C4" w:rsidRPr="009F69FA" w:rsidRDefault="00B35EC8" w:rsidP="00213C82">
                    <w:pPr>
                      <w:pStyle w:val="xWeb"/>
                    </w:pPr>
                    <w:bookmarkStart w:id="1" w:name="Here"/>
                    <w:r>
                      <w:t>wildlife</w:t>
                    </w:r>
                    <w:r w:rsidR="00A209C4" w:rsidRPr="009F69FA">
                      <w:t>.vic.gov.au</w:t>
                    </w:r>
                    <w:bookmarkEnd w:id="1"/>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22AC4476" wp14:editId="45CB1E49">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topFromText="113" w:vertAnchor="page" w:horzAnchor="page" w:tblpX="852" w:tblpY="12985"/>
      <w:tblOverlap w:val="never"/>
      <w:tblW w:w="10234"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45"/>
      <w:gridCol w:w="4989"/>
    </w:tblGrid>
    <w:tr w:rsidR="000F20F0" w:rsidTr="000F20F0">
      <w:trPr>
        <w:trHeight w:val="2608"/>
      </w:trPr>
      <w:tc>
        <w:tcPr>
          <w:tcW w:w="5245" w:type="dxa"/>
          <w:shd w:val="clear" w:color="auto" w:fill="auto"/>
        </w:tcPr>
        <w:p w:rsidR="000F20F0" w:rsidRDefault="000F20F0" w:rsidP="001F251C">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AC50A6">
            <w:rPr>
              <w:noProof/>
            </w:rPr>
            <w:t>2017</w:t>
          </w:r>
          <w:r>
            <w:fldChar w:fldCharType="end"/>
          </w:r>
        </w:p>
        <w:p w:rsidR="000F20F0" w:rsidRDefault="000F20F0" w:rsidP="000F20F0">
          <w:pPr>
            <w:pStyle w:val="SmallBodyText"/>
            <w:ind w:right="425"/>
          </w:pPr>
          <w:r>
            <w:rPr>
              <w:noProof/>
            </w:rPr>
            <w:drawing>
              <wp:anchor distT="0" distB="0" distL="114300" distR="36195" simplePos="0" relativeHeight="251682816" behindDoc="0" locked="1" layoutInCell="1" allowOverlap="1" wp14:anchorId="1B797EAE" wp14:editId="1EFD88F1">
                <wp:simplePos x="0" y="0"/>
                <wp:positionH relativeFrom="column">
                  <wp:posOffset>0</wp:posOffset>
                </wp:positionH>
                <wp:positionV relativeFrom="paragraph">
                  <wp:posOffset>28575</wp:posOffset>
                </wp:positionV>
                <wp:extent cx="658800" cy="237600"/>
                <wp:effectExtent l="0" t="0" r="8255" b="0"/>
                <wp:wrapSquare wrapText="bothSides"/>
                <wp:docPr id="11" name="Picture 1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405DE3">
            <w:t xml:space="preserve">This work is licensed under a Creative Commons Attribution 4.0 </w:t>
          </w:r>
        </w:p>
        <w:p w:rsidR="000F20F0" w:rsidRDefault="000F20F0" w:rsidP="000F20F0">
          <w:pPr>
            <w:pStyle w:val="SmallBodyText"/>
            <w:ind w:right="425"/>
          </w:pPr>
          <w:r w:rsidRPr="00405DE3">
            <w:t>International licence. You are free to re-use the work under that licence,</w:t>
          </w:r>
        </w:p>
        <w:p w:rsidR="000F20F0" w:rsidRDefault="000F20F0" w:rsidP="000F20F0">
          <w:pPr>
            <w:pStyle w:val="SmallBodyText"/>
            <w:ind w:right="425"/>
          </w:pPr>
          <w:r w:rsidRPr="00405DE3">
            <w:t xml:space="preserve">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0F20F0" w:rsidRPr="008F559C" w:rsidRDefault="000F20F0" w:rsidP="001F251C">
          <w:pPr>
            <w:pStyle w:val="SmallHeading"/>
          </w:pPr>
          <w:r w:rsidRPr="00C255C2">
            <w:t>Disclaimer</w:t>
          </w:r>
        </w:p>
        <w:p w:rsidR="000F20F0" w:rsidRDefault="000F20F0" w:rsidP="001F251C">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w:t>
          </w:r>
          <w:proofErr w:type="gramStart"/>
          <w:r w:rsidRPr="00405DE3">
            <w:t>particular purposes</w:t>
          </w:r>
          <w:proofErr w:type="gramEnd"/>
          <w:r w:rsidRPr="00405DE3">
            <w:t xml:space="preserve">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rsidR="000F20F0" w:rsidRPr="00E97294" w:rsidRDefault="000F20F0" w:rsidP="001F251C">
          <w:pPr>
            <w:pStyle w:val="xAccessibilityHeading"/>
          </w:pPr>
          <w:r w:rsidRPr="00E97294">
            <w:t>Accessibility</w:t>
          </w:r>
        </w:p>
        <w:p w:rsidR="000F20F0" w:rsidRDefault="000F20F0" w:rsidP="001F251C">
          <w:pPr>
            <w:pStyle w:val="xAccessibilityText"/>
          </w:pPr>
          <w:r>
            <w:t>If you would like to receive this publication in an alternative format, please telephone the DELWP Customer Service Centre on 136186, email </w:t>
          </w:r>
          <w:hyperlink r:id="rId2" w:history="1">
            <w:r w:rsidRPr="003C5C56">
              <w:t>customer.service@delwp.vic.gov.au</w:t>
            </w:r>
          </w:hyperlink>
          <w:r>
            <w:t xml:space="preserve">, or via the National Relay Service on 133 677 </w:t>
          </w:r>
          <w:hyperlink r:id="rId3" w:history="1">
            <w:r w:rsidRPr="00AE3298">
              <w:t>www.relayservice.com.au</w:t>
            </w:r>
          </w:hyperlink>
          <w:r>
            <w:t xml:space="preserve">. This document is also available on the internet at </w:t>
          </w:r>
          <w:hyperlink r:id="rId4" w:history="1">
            <w:r w:rsidR="00773223" w:rsidRPr="004D392A">
              <w:rPr>
                <w:rStyle w:val="Hyperlink"/>
              </w:rPr>
              <w:t>www.wildlife.vic.gov.au</w:t>
            </w:r>
          </w:hyperlink>
          <w:r>
            <w:t xml:space="preserve">. </w:t>
          </w:r>
        </w:p>
        <w:p w:rsidR="000F20F0" w:rsidRDefault="000F20F0" w:rsidP="001F251C">
          <w:pPr>
            <w:pStyle w:val="SmallBodyText"/>
          </w:pPr>
        </w:p>
      </w:tc>
    </w:tr>
  </w:tbl>
  <w:p w:rsidR="000F20F0" w:rsidRPr="00B5221E" w:rsidRDefault="000F20F0" w:rsidP="00E97294">
    <w:pPr>
      <w:pStyle w:val="FooterEven"/>
    </w:pPr>
    <w:r w:rsidRPr="00D55628">
      <w:rPr>
        <w:noProof/>
      </w:rPr>
      <mc:AlternateContent>
        <mc:Choice Requires="wps">
          <w:drawing>
            <wp:anchor distT="0" distB="0" distL="114300" distR="114300" simplePos="0" relativeHeight="251680768" behindDoc="1" locked="1" layoutInCell="1" allowOverlap="1" wp14:anchorId="201F423E" wp14:editId="6A3CF899">
              <wp:simplePos x="0" y="0"/>
              <wp:positionH relativeFrom="page">
                <wp:align>center</wp:align>
              </wp:positionH>
              <wp:positionV relativeFrom="page">
                <wp:align>center</wp:align>
              </wp:positionV>
              <wp:extent cx="7560000" cy="1796400"/>
              <wp:effectExtent l="0" t="0" r="0" b="0"/>
              <wp:wrapNone/>
              <wp:docPr id="10"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0F0" w:rsidRPr="0001226A" w:rsidRDefault="000F20F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F423E" id="_x0000_t202" coordsize="21600,21600" o:spt="202" path="m,l,21600r21600,l21600,xe">
              <v:stroke joinstyle="miter"/>
              <v:path gradientshapeok="t" o:connecttype="rect"/>
            </v:shapetype>
            <v:shape id="_x0000_s1029" type="#_x0000_t202" alt="Title: Background Watermark Image" style="position:absolute;margin-left:0;margin-top:0;width:595.3pt;height:141.45pt;z-index:-2516357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JT1t60wIAAOcFAAAOAAAAAAAAAAAAAAAAAC4CAABkcnMvZTJvRG9j&#10;LnhtbFBLAQItABQABgAIAAAAIQA0xUTO2wAAAAYBAAAPAAAAAAAAAAAAAAAAAC0FAABkcnMvZG93&#10;bnJldi54bWxQSwUGAAAAAAQABADzAAAANQYAAAAA&#10;" filled="f" stroked="f">
              <v:textbox>
                <w:txbxContent>
                  <w:p w:rsidR="000F20F0" w:rsidRPr="0001226A" w:rsidRDefault="000F20F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381" w:rsidRPr="008F5280" w:rsidRDefault="00C26381" w:rsidP="008F5280">
      <w:pPr>
        <w:pStyle w:val="FootnoteSeparator"/>
      </w:pPr>
    </w:p>
    <w:p w:rsidR="00C26381" w:rsidRDefault="00C26381"/>
  </w:footnote>
  <w:footnote w:type="continuationSeparator" w:id="0">
    <w:p w:rsidR="00C26381" w:rsidRDefault="00C26381" w:rsidP="008F5280">
      <w:pPr>
        <w:pStyle w:val="FootnoteSeparator"/>
      </w:pPr>
    </w:p>
    <w:p w:rsidR="00C26381" w:rsidRDefault="00C26381"/>
    <w:p w:rsidR="00C26381" w:rsidRDefault="00C26381"/>
  </w:footnote>
  <w:footnote w:type="continuationNotice" w:id="1">
    <w:p w:rsidR="00C26381" w:rsidRDefault="00C26381" w:rsidP="00D55628"/>
    <w:p w:rsidR="00C26381" w:rsidRDefault="00C26381"/>
    <w:p w:rsidR="00C26381" w:rsidRDefault="00C263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rsidTr="00920652">
      <w:trPr>
        <w:trHeight w:hRule="exact" w:val="1418"/>
      </w:trPr>
      <w:tc>
        <w:tcPr>
          <w:tcW w:w="7761" w:type="dxa"/>
          <w:vAlign w:val="center"/>
        </w:tcPr>
        <w:p w:rsidR="00A209C4" w:rsidRPr="00975ED3" w:rsidRDefault="00AC50A6" w:rsidP="00920652">
          <w:pPr>
            <w:pStyle w:val="Header"/>
          </w:pPr>
          <w:r>
            <w:fldChar w:fldCharType="begin"/>
          </w:r>
          <w:r>
            <w:instrText xml:space="preserve"> STYLEREF  Title  \* MERGEFORMAT </w:instrText>
          </w:r>
          <w:r>
            <w:fldChar w:fldCharType="separate"/>
          </w:r>
          <w:r>
            <w:rPr>
              <w:noProof/>
            </w:rPr>
            <w:t>Our Wildlife Fact Sheet</w:t>
          </w:r>
          <w:r>
            <w:rPr>
              <w:noProof/>
            </w:rPr>
            <w:fldChar w:fldCharType="end"/>
          </w:r>
        </w:p>
      </w:tc>
    </w:tr>
  </w:tbl>
  <w:p w:rsidR="00A209C4" w:rsidRPr="00E97294" w:rsidRDefault="00A209C4" w:rsidP="00435833">
    <w:pPr>
      <w:pStyle w:val="Header"/>
    </w:pPr>
    <w:r w:rsidRPr="00806AB6">
      <w:rPr>
        <w:noProof/>
      </w:rPr>
      <mc:AlternateContent>
        <mc:Choice Requires="wps">
          <w:drawing>
            <wp:anchor distT="0" distB="0" distL="114300" distR="114300" simplePos="0" relativeHeight="251678720" behindDoc="1" locked="0" layoutInCell="1" allowOverlap="1" wp14:anchorId="11A2D727" wp14:editId="2F24AED0">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444B97"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4624" behindDoc="1" locked="0" layoutInCell="1" allowOverlap="1" wp14:anchorId="2D532B85" wp14:editId="6AB94B81">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76C7A3" id="TriangleLeft" o:spid="_x0000_s1026" style="position:absolute;margin-left:22.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0528" behindDoc="1" locked="0" layoutInCell="1" allowOverlap="1" wp14:anchorId="61928AEC" wp14:editId="4DE871A0">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8119122" id="Rectangle" o:spid="_x0000_s1026" style="position:absolute;margin-left:22.7pt;margin-top:22.7pt;width:552.75pt;height:70.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Pr="00E97294" w:rsidRDefault="00A209C4" w:rsidP="00E97294">
    <w:pPr>
      <w:pStyle w:val="Header"/>
    </w:pPr>
    <w:r w:rsidRPr="00806AB6">
      <w:rPr>
        <w:noProof/>
      </w:rPr>
      <mc:AlternateContent>
        <mc:Choice Requires="wps">
          <w:drawing>
            <wp:anchor distT="0" distB="0" distL="114300" distR="114300" simplePos="0" relativeHeight="251654144" behindDoc="1" locked="0" layoutInCell="1" allowOverlap="1" wp14:anchorId="0441CEEC" wp14:editId="6BABE123">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A77BAA"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3BE8FEC4" wp14:editId="74827333">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46FF0A"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4B8A6F1A" wp14:editId="18D510CA">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F9618"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40F1CEC7" wp14:editId="17968761">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AEC196A"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028A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F248550C"/>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11"/>
  </w:num>
  <w:num w:numId="45">
    <w:abstractNumId w:val="11"/>
  </w:num>
  <w:num w:numId="46">
    <w:abstractNumId w:val="11"/>
  </w:num>
  <w:num w:numId="47">
    <w:abstractNumId w:val="11"/>
  </w:num>
  <w:num w:numId="4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228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s>
  <w:rsids>
    <w:rsidRoot w:val="005E1015"/>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25F"/>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0CB"/>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0DE8"/>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0F0"/>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9C3"/>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47F87"/>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D49"/>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17F8C"/>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776"/>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4583"/>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9BF"/>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15"/>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7A"/>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310"/>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C35"/>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2D"/>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86D"/>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223"/>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87D31"/>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5E46"/>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29E"/>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3EA4"/>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0A6"/>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5EC8"/>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381"/>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3FD"/>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749"/>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0E4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DEA"/>
    <w:rsid w:val="00D60FA5"/>
    <w:rsid w:val="00D610F3"/>
    <w:rsid w:val="00D6110B"/>
    <w:rsid w:val="00D61148"/>
    <w:rsid w:val="00D6183E"/>
    <w:rsid w:val="00D619CF"/>
    <w:rsid w:val="00D61ABC"/>
    <w:rsid w:val="00D61BDD"/>
    <w:rsid w:val="00D61CA4"/>
    <w:rsid w:val="00D6249A"/>
    <w:rsid w:val="00D62C04"/>
    <w:rsid w:val="00D62D25"/>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C9"/>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D7F29"/>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07A"/>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D64"/>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A75"/>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horizontal-relative:page;mso-position-vertical-relative:page" stroke="f">
      <v:stroke on="f"/>
      <o:colormru v:ext="edit" colors="white"/>
    </o:shapedefaults>
    <o:shapelayout v:ext="edit">
      <o:idmap v:ext="edit" data="1"/>
    </o:shapelayout>
  </w:shapeDefaults>
  <w:decimalSymbol w:val="."/>
  <w:listSeparator w:val=","/>
  <w14:docId w14:val="320185B0"/>
  <w15:docId w15:val="{5D55FA97-1975-4FBE-BA6F-CFFB7624D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sz w:val="24"/>
    </w:rPr>
    <w:tblPr>
      <w:tblCellMar>
        <w:top w:w="227" w:type="dxa"/>
        <w:left w:w="0" w:type="dxa"/>
        <w:bottom w:w="227" w:type="dxa"/>
        <w:right w:w="0" w:type="dxa"/>
      </w:tblCellMar>
    </w:tblPr>
    <w:tcPr>
      <w:shd w:val="clear" w:color="auto" w:fill="CDDC29" w:themeFill="text2"/>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5E1015"/>
    <w:pPr>
      <w:spacing w:after="113"/>
    </w:pPr>
    <w:rPr>
      <w:rFonts w:ascii="Calibri" w:hAnsi="Calibri"/>
      <w:color w:val="auto"/>
      <w:sz w:val="22"/>
      <w:szCs w:val="24"/>
      <w:lang w:eastAsia="en-US"/>
    </w:rPr>
  </w:style>
  <w:style w:type="paragraph" w:customStyle="1" w:styleId="Caption0">
    <w:name w:val="_Caption"/>
    <w:qFormat/>
    <w:rsid w:val="005E1015"/>
    <w:pPr>
      <w:spacing w:before="120" w:after="120" w:line="170" w:lineRule="atLeast"/>
    </w:pPr>
    <w:rPr>
      <w:rFonts w:ascii="Calibri" w:hAnsi="Calibri"/>
      <w:b/>
      <w:color w:val="404040"/>
      <w:szCs w:val="14"/>
      <w:lang w:eastAsia="en-US"/>
    </w:rPr>
  </w:style>
  <w:style w:type="paragraph" w:customStyle="1" w:styleId="HB">
    <w:name w:val="_HB"/>
    <w:next w:val="Body"/>
    <w:uiPriority w:val="2"/>
    <w:qFormat/>
    <w:rsid w:val="005E1015"/>
    <w:pPr>
      <w:spacing w:before="180" w:after="113" w:line="300" w:lineRule="atLeast"/>
      <w:outlineLvl w:val="0"/>
    </w:pPr>
    <w:rPr>
      <w:rFonts w:ascii="Calibri" w:hAnsi="Calibri"/>
      <w:b/>
      <w:color w:val="228591"/>
      <w:sz w:val="28"/>
      <w:szCs w:val="24"/>
      <w:lang w:eastAsia="en-US"/>
    </w:rPr>
  </w:style>
  <w:style w:type="paragraph" w:customStyle="1" w:styleId="HD">
    <w:name w:val="_HD"/>
    <w:next w:val="Body"/>
    <w:uiPriority w:val="2"/>
    <w:qFormat/>
    <w:rsid w:val="005E1015"/>
    <w:pPr>
      <w:spacing w:before="57" w:after="57" w:line="220" w:lineRule="atLeast"/>
    </w:pPr>
    <w:rPr>
      <w:rFonts w:ascii="Calibri" w:hAnsi="Calibri"/>
      <w:b/>
      <w:i/>
      <w:color w:val="auto"/>
      <w:sz w:val="22"/>
      <w:szCs w:val="24"/>
      <w:lang w:eastAsia="en-US"/>
    </w:rPr>
  </w:style>
  <w:style w:type="paragraph" w:styleId="ListNumber4">
    <w:name w:val="List Number 4"/>
    <w:basedOn w:val="Normal"/>
    <w:semiHidden/>
    <w:rsid w:val="005E1015"/>
    <w:pPr>
      <w:tabs>
        <w:tab w:val="num" w:pos="1209"/>
      </w:tabs>
      <w:spacing w:line="240" w:lineRule="auto"/>
      <w:ind w:left="1209" w:hanging="360"/>
    </w:pPr>
    <w:rPr>
      <w:rFonts w:ascii="Calibri" w:hAnsi="Calibri" w:cs="Times New Roman"/>
      <w:color w:val="auto"/>
      <w:sz w:val="22"/>
      <w:szCs w:val="24"/>
      <w:lang w:eastAsia="en-US"/>
    </w:rPr>
  </w:style>
  <w:style w:type="paragraph" w:customStyle="1" w:styleId="DSEBody">
    <w:name w:val="DSE_Body"/>
    <w:rsid w:val="005E1015"/>
    <w:pPr>
      <w:spacing w:after="113"/>
    </w:pPr>
    <w:rPr>
      <w:rFonts w:ascii="Arial" w:hAnsi="Arial"/>
      <w:color w:val="auto"/>
      <w:sz w:val="18"/>
      <w:szCs w:val="24"/>
      <w:lang w:eastAsia="en-US"/>
    </w:rPr>
  </w:style>
  <w:style w:type="paragraph" w:customStyle="1" w:styleId="Subhead">
    <w:name w:val="Sub head"/>
    <w:rsid w:val="00634310"/>
    <w:pPr>
      <w:spacing w:before="180" w:after="60" w:line="260" w:lineRule="exact"/>
    </w:pPr>
    <w:rPr>
      <w:rFonts w:ascii="Tahoma" w:eastAsia="Times" w:hAnsi="Tahoma" w:cs="Times New Roman"/>
      <w:b/>
      <w:noProof/>
      <w:color w:val="auto"/>
    </w:rPr>
  </w:style>
  <w:style w:type="character" w:customStyle="1" w:styleId="taxtax">
    <w:name w:val="taxtax"/>
    <w:basedOn w:val="DefaultParagraphFont"/>
    <w:rsid w:val="00634310"/>
    <w:rPr>
      <w:i/>
      <w:iCs/>
      <w:sz w:val="21"/>
      <w:szCs w:val="21"/>
    </w:rPr>
  </w:style>
  <w:style w:type="paragraph" w:customStyle="1" w:styleId="smallSubhead">
    <w:name w:val="small Sub head"/>
    <w:basedOn w:val="Normal"/>
    <w:rsid w:val="00634310"/>
    <w:pPr>
      <w:keepNext/>
      <w:spacing w:before="180" w:after="60" w:line="260" w:lineRule="exact"/>
    </w:pPr>
    <w:rPr>
      <w:rFonts w:ascii="Tahoma" w:eastAsia="Times" w:hAnsi="Tahoma" w:cs="Times New Roman"/>
      <w:b/>
      <w:noProof/>
      <w:color w:val="auto"/>
      <w:sz w:val="17"/>
    </w:rPr>
  </w:style>
  <w:style w:type="character" w:styleId="Emphasis">
    <w:name w:val="Emphasis"/>
    <w:basedOn w:val="DefaultParagraphFont"/>
    <w:qFormat/>
    <w:rsid w:val="006343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3" Type="http://schemas.openxmlformats.org/officeDocument/2006/relationships/hyperlink" Target="http://www.relayservice.com.au" TargetMode="External"/><Relationship Id="rId2" Type="http://schemas.openxmlformats.org/officeDocument/2006/relationships/hyperlink" Target="mailto:customer.service@delwp.vic.gov.au" TargetMode="External"/><Relationship Id="rId1" Type="http://schemas.openxmlformats.org/officeDocument/2006/relationships/image" Target="media/image5.emf"/><Relationship Id="rId4" Type="http://schemas.openxmlformats.org/officeDocument/2006/relationships/hyperlink" Target="http://www.wildlife.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32\AppData\Local\Temp\Temp2_DELWP-Templates.zip\DELWP%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HighlightBoxIcon" Type="http://schemas.openxmlformats.org/officeDocument/2006/relationships/image" Target="images/HighlightBoxIcon.jpg"/></Relationships>
</file>

<file path=customUI/customUI.xml><?xml version="1.0" encoding="utf-8"?>
<customUI xmlns="http://schemas.microsoft.com/office/2006/01/customui" onLoad="ReportOnRibbonLoad">
  <ribbon startFromScratch="false">
    <tabs>
      <tab id="DELWPTools" label="DELWP" insertBeforeMso="TabHome" keytip="Q">
        <!-- Document   -->
        <group id="customGroup" label="Colour">
          <button id="button1" label="Change Doc Colour" imageMso="ColorPickerCalendar" size="large" onAction="RibbonControls.ShowColorWheel"/>
        </group>
        <!-- Pic Fill  -->
        <group id="PicFill" label="Pic Fill">
          <button id="PictureFill" label="Picture Fill..." imageMso="SlideMasterPicturePlaceholderInsert" size="normal" onAction="InsertPictureFill"/>
          <button idMso="PictureFillCrop" label="Crop to Fill" size="normal"/>
        </group>
        <!-- Insert Menu   -->
        <group id="Inserts" label="Insert">
          <menu id="MenuInserts1" label="DELWP Insert" imageMso="ControlTitle" size="large" itemSize="large">
            <button id="HighlightBox" label="Insert Highlight Text Box" image="HighlightBoxIcon" onAction="RibbonControls.InsertHighlightBox"/>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C2076-5554-46E6-8E45-594147358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6</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Kirsty Greengrass</dc:creator>
  <cp:lastModifiedBy>Cecilia Elwood (DELWP)</cp:lastModifiedBy>
  <cp:revision>6</cp:revision>
  <cp:lastPrinted>2017-12-15T00:59:00Z</cp:lastPrinted>
  <dcterms:created xsi:type="dcterms:W3CDTF">2017-12-15T00:57:00Z</dcterms:created>
  <dcterms:modified xsi:type="dcterms:W3CDTF">2017-12-15T01:02:00Z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

<file path=userCustomization/customUI.xml><?xml version="1.0" encoding="utf-8"?>
<mso:customUI xmlns:mso="http://schemas.microsoft.com/office/2006/01/customui">
  <mso:ribbon>
    <mso:qat>
      <mso:documentControls>
        <mso:control idQ="mso:ParagraphMarks" visible="true"/>
        <mso:control idQ="mso:QuickPartsInsertGallery" visible="true"/>
        <mso:control idQ="mso:ParagraphKeepWithNext" visible="true"/>
        <mso:control idQ="mso:BreakParagraphPageBreakBefore" visible="true"/>
        <mso:control idQ="mso:PageNext" visible="true"/>
        <mso:control idQ="mso:PagePrevious" visible="true"/>
        <mso:control idQ="mso:TableRepeatHeaderRows" visible="true"/>
      </mso:documentControls>
    </mso:qat>
  </mso:ribbon>
</mso:customUI>
</file>