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05"/>
      </w:tblGrid>
      <w:tr w:rsidR="00975ED3" w:rsidRPr="00975ED3" w14:paraId="1AD9F874" w14:textId="77777777" w:rsidTr="00B64710">
        <w:trPr>
          <w:trHeight w:hRule="exact" w:val="1244"/>
        </w:trPr>
        <w:tc>
          <w:tcPr>
            <w:tcW w:w="7905" w:type="dxa"/>
            <w:vAlign w:val="center"/>
          </w:tcPr>
          <w:p w14:paraId="1A3914A7" w14:textId="77777777" w:rsidR="00975ED3" w:rsidRPr="00975ED3" w:rsidRDefault="00AB2D74" w:rsidP="003F46E9">
            <w:pPr>
              <w:pStyle w:val="Title"/>
            </w:pPr>
            <w:r>
              <w:t>Our Wildlife Fact</w:t>
            </w:r>
            <w:r w:rsidR="00D40279">
              <w:t xml:space="preserve"> S</w:t>
            </w:r>
            <w:r>
              <w:t>heet</w:t>
            </w:r>
          </w:p>
        </w:tc>
      </w:tr>
      <w:tr w:rsidR="00975ED3" w14:paraId="7551F93B" w14:textId="77777777" w:rsidTr="00B64710">
        <w:trPr>
          <w:trHeight w:val="1094"/>
        </w:trPr>
        <w:tc>
          <w:tcPr>
            <w:tcW w:w="7905" w:type="dxa"/>
            <w:vAlign w:val="center"/>
          </w:tcPr>
          <w:p w14:paraId="371D2CF1" w14:textId="77777777" w:rsidR="00975ED3" w:rsidRPr="00D40279" w:rsidRDefault="0015792D" w:rsidP="003F46E9">
            <w:pPr>
              <w:pStyle w:val="Subtitle"/>
              <w:rPr>
                <w:sz w:val="32"/>
                <w:szCs w:val="32"/>
              </w:rPr>
            </w:pPr>
            <w:r w:rsidRPr="00D40279">
              <w:rPr>
                <w:sz w:val="32"/>
                <w:szCs w:val="32"/>
              </w:rPr>
              <w:t>Humpback Whale</w:t>
            </w:r>
          </w:p>
        </w:tc>
      </w:tr>
    </w:tbl>
    <w:p w14:paraId="64D34AE9"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18EDBDDD" w14:textId="61359FD5" w:rsidR="002546FD" w:rsidRDefault="0015792D" w:rsidP="001605D4">
      <w:pPr>
        <w:pStyle w:val="IntroFeatureText"/>
        <w:jc w:val="both"/>
      </w:pPr>
      <w:r w:rsidRPr="0015792D">
        <w:t>The leap of a playful Humpback Whale is one of the great spectacles of nature. These acrobatic giants can be seen regularly along Victoria’s coastline during winter as they make their way from Antarctic waters to breeding grounds in warmer tropical waters off north eastern and north</w:t>
      </w:r>
      <w:r w:rsidR="004519F2">
        <w:t>-</w:t>
      </w:r>
      <w:r w:rsidRPr="0015792D">
        <w:t>western Australia.</w:t>
      </w:r>
      <w:r w:rsidR="002546FD" w:rsidRPr="002546FD">
        <w:t xml:space="preserve"> </w:t>
      </w:r>
    </w:p>
    <w:p w14:paraId="73998C5E" w14:textId="7777777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Species name</w:t>
      </w:r>
    </w:p>
    <w:p w14:paraId="64AADE1E" w14:textId="77777777" w:rsidR="00F4663A" w:rsidRPr="002B30C1" w:rsidRDefault="00F4663A" w:rsidP="00F4663A">
      <w:pPr>
        <w:pStyle w:val="Subhead"/>
        <w:spacing w:before="0" w:after="0"/>
        <w:ind w:left="-284" w:firstLine="284"/>
        <w:rPr>
          <w:rFonts w:ascii="Arial" w:eastAsia="Times New Roman" w:hAnsi="Arial" w:cs="Arial"/>
          <w:b w:val="0"/>
          <w:i/>
          <w:noProof w:val="0"/>
          <w:lang w:eastAsia="en-US"/>
        </w:rPr>
      </w:pPr>
      <w:proofErr w:type="spellStart"/>
      <w:r w:rsidRPr="002B30C1">
        <w:rPr>
          <w:rFonts w:ascii="Arial" w:eastAsia="Times New Roman" w:hAnsi="Arial" w:cs="Arial"/>
          <w:b w:val="0"/>
          <w:i/>
          <w:noProof w:val="0"/>
          <w:lang w:eastAsia="en-US"/>
        </w:rPr>
        <w:t>Megaptera</w:t>
      </w:r>
      <w:proofErr w:type="spellEnd"/>
      <w:r w:rsidRPr="002B30C1">
        <w:rPr>
          <w:rFonts w:ascii="Arial" w:eastAsia="Times New Roman" w:hAnsi="Arial" w:cs="Arial"/>
          <w:b w:val="0"/>
          <w:i/>
          <w:noProof w:val="0"/>
          <w:lang w:eastAsia="en-US"/>
        </w:rPr>
        <w:t xml:space="preserve"> novaeangliae</w:t>
      </w:r>
    </w:p>
    <w:p w14:paraId="0A181B5D" w14:textId="7777777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Did you know?</w:t>
      </w:r>
    </w:p>
    <w:p w14:paraId="59DE78EE" w14:textId="77777777" w:rsidR="00F4663A" w:rsidRPr="00527223" w:rsidRDefault="00F4663A" w:rsidP="00F4663A">
      <w:pPr>
        <w:jc w:val="both"/>
        <w:rPr>
          <w:rFonts w:ascii="Arial" w:hAnsi="Arial"/>
        </w:rPr>
      </w:pPr>
      <w:r w:rsidRPr="00527223">
        <w:rPr>
          <w:rFonts w:ascii="Arial" w:hAnsi="Arial"/>
        </w:rPr>
        <w:t xml:space="preserve">Humpbacks are very acrobatic, often </w:t>
      </w:r>
      <w:r>
        <w:rPr>
          <w:rFonts w:ascii="Arial" w:hAnsi="Arial"/>
        </w:rPr>
        <w:t>leaping or ‘</w:t>
      </w:r>
      <w:hyperlink r:id="rId13" w:history="1">
        <w:r w:rsidRPr="00527223">
          <w:rPr>
            <w:rFonts w:ascii="Arial" w:hAnsi="Arial"/>
          </w:rPr>
          <w:t>breaching</w:t>
        </w:r>
      </w:hyperlink>
      <w:r>
        <w:rPr>
          <w:rFonts w:ascii="Arial" w:hAnsi="Arial"/>
        </w:rPr>
        <w:t>’</w:t>
      </w:r>
      <w:r w:rsidRPr="00527223">
        <w:rPr>
          <w:rFonts w:ascii="Arial" w:hAnsi="Arial"/>
        </w:rPr>
        <w:t xml:space="preserve"> high out of the water </w:t>
      </w:r>
      <w:r>
        <w:rPr>
          <w:rFonts w:ascii="Arial" w:hAnsi="Arial"/>
        </w:rPr>
        <w:t>before crashing back down</w:t>
      </w:r>
      <w:r w:rsidRPr="00527223">
        <w:rPr>
          <w:rFonts w:ascii="Arial" w:hAnsi="Arial"/>
        </w:rPr>
        <w:t xml:space="preserve">. Sometimes they twirl around </w:t>
      </w:r>
      <w:r>
        <w:rPr>
          <w:rFonts w:ascii="Arial" w:hAnsi="Arial"/>
        </w:rPr>
        <w:t xml:space="preserve">in the air </w:t>
      </w:r>
      <w:r w:rsidRPr="00527223">
        <w:rPr>
          <w:rFonts w:ascii="Arial" w:hAnsi="Arial"/>
        </w:rPr>
        <w:t xml:space="preserve">while breaching. </w:t>
      </w:r>
      <w:r>
        <w:rPr>
          <w:rFonts w:ascii="Arial" w:hAnsi="Arial"/>
        </w:rPr>
        <w:t xml:space="preserve">Nobody’s sure why they do this, but it could be </w:t>
      </w:r>
      <w:r w:rsidRPr="00527223">
        <w:rPr>
          <w:rFonts w:ascii="Arial" w:hAnsi="Arial"/>
        </w:rPr>
        <w:t xml:space="preserve">for </w:t>
      </w:r>
      <w:r>
        <w:rPr>
          <w:rFonts w:ascii="Arial" w:hAnsi="Arial"/>
        </w:rPr>
        <w:t xml:space="preserve">communication, </w:t>
      </w:r>
      <w:r w:rsidRPr="00527223">
        <w:rPr>
          <w:rFonts w:ascii="Arial" w:hAnsi="Arial"/>
        </w:rPr>
        <w:t>play or to loosen skin parasites.</w:t>
      </w:r>
    </w:p>
    <w:p w14:paraId="46D21A80" w14:textId="77777777" w:rsidR="00F211B4" w:rsidRDefault="00F4663A" w:rsidP="00F4663A">
      <w:pPr>
        <w:spacing w:before="120"/>
        <w:jc w:val="both"/>
        <w:rPr>
          <w:rFonts w:ascii="Arial" w:hAnsi="Arial"/>
        </w:rPr>
      </w:pPr>
      <w:r w:rsidRPr="00146277">
        <w:rPr>
          <w:rFonts w:ascii="Arial" w:hAnsi="Arial"/>
        </w:rPr>
        <w:t xml:space="preserve">Humpback whales belong to the genus </w:t>
      </w:r>
      <w:proofErr w:type="spellStart"/>
      <w:r w:rsidRPr="00146277">
        <w:rPr>
          <w:rFonts w:ascii="Arial" w:hAnsi="Arial"/>
        </w:rPr>
        <w:t>Megaptera</w:t>
      </w:r>
      <w:proofErr w:type="spellEnd"/>
      <w:r w:rsidRPr="00146277">
        <w:rPr>
          <w:rFonts w:ascii="Arial" w:hAnsi="Arial"/>
        </w:rPr>
        <w:t>, which is de</w:t>
      </w:r>
      <w:r>
        <w:rPr>
          <w:rFonts w:ascii="Arial" w:hAnsi="Arial"/>
        </w:rPr>
        <w:t>rived from the Greek words ‘</w:t>
      </w:r>
      <w:r w:rsidRPr="002B30C1">
        <w:rPr>
          <w:rFonts w:ascii="Arial" w:hAnsi="Arial"/>
          <w:i/>
        </w:rPr>
        <w:t>mega</w:t>
      </w:r>
      <w:r>
        <w:rPr>
          <w:rFonts w:ascii="Arial" w:hAnsi="Arial"/>
          <w:i/>
        </w:rPr>
        <w:t>’</w:t>
      </w:r>
      <w:r w:rsidRPr="00146277">
        <w:rPr>
          <w:rFonts w:ascii="Arial" w:hAnsi="Arial"/>
        </w:rPr>
        <w:t xml:space="preserve"> meaning great and </w:t>
      </w:r>
      <w:r>
        <w:rPr>
          <w:rFonts w:ascii="Arial" w:hAnsi="Arial"/>
        </w:rPr>
        <w:t>‘</w:t>
      </w:r>
      <w:r w:rsidRPr="002B30C1">
        <w:rPr>
          <w:rFonts w:ascii="Arial" w:hAnsi="Arial"/>
          <w:i/>
        </w:rPr>
        <w:t>pteron</w:t>
      </w:r>
      <w:r>
        <w:rPr>
          <w:rFonts w:ascii="Arial" w:hAnsi="Arial"/>
          <w:i/>
        </w:rPr>
        <w:t>’</w:t>
      </w:r>
      <w:r w:rsidRPr="00146277">
        <w:rPr>
          <w:rFonts w:ascii="Arial" w:hAnsi="Arial"/>
        </w:rPr>
        <w:t xml:space="preserve"> meaning wing. The ‘</w:t>
      </w:r>
      <w:r w:rsidRPr="002B30C1">
        <w:rPr>
          <w:rFonts w:ascii="Arial" w:hAnsi="Arial"/>
          <w:i/>
        </w:rPr>
        <w:t>great-wing’</w:t>
      </w:r>
      <w:r w:rsidRPr="00146277">
        <w:rPr>
          <w:rFonts w:ascii="Arial" w:hAnsi="Arial"/>
        </w:rPr>
        <w:t xml:space="preserve"> the Greeks were referring to is the pectoral </w:t>
      </w:r>
      <w:r>
        <w:rPr>
          <w:rFonts w:ascii="Arial" w:hAnsi="Arial"/>
        </w:rPr>
        <w:t xml:space="preserve">(side) </w:t>
      </w:r>
      <w:r w:rsidRPr="00146277">
        <w:rPr>
          <w:rFonts w:ascii="Arial" w:hAnsi="Arial"/>
        </w:rPr>
        <w:t>fins</w:t>
      </w:r>
      <w:r>
        <w:rPr>
          <w:rFonts w:ascii="Arial" w:hAnsi="Arial"/>
        </w:rPr>
        <w:t xml:space="preserve"> which </w:t>
      </w:r>
      <w:r w:rsidRPr="00146277">
        <w:rPr>
          <w:rFonts w:ascii="Arial" w:hAnsi="Arial"/>
        </w:rPr>
        <w:t xml:space="preserve">can </w:t>
      </w:r>
      <w:r>
        <w:rPr>
          <w:rFonts w:ascii="Arial" w:hAnsi="Arial"/>
        </w:rPr>
        <w:t xml:space="preserve">be up to </w:t>
      </w:r>
      <w:r w:rsidRPr="00146277">
        <w:rPr>
          <w:rFonts w:ascii="Arial" w:hAnsi="Arial"/>
        </w:rPr>
        <w:t>6</w:t>
      </w:r>
      <w:r w:rsidR="00F211B4">
        <w:rPr>
          <w:rFonts w:ascii="Arial" w:hAnsi="Arial"/>
        </w:rPr>
        <w:t xml:space="preserve"> </w:t>
      </w:r>
      <w:r w:rsidRPr="00146277">
        <w:rPr>
          <w:rFonts w:ascii="Arial" w:hAnsi="Arial"/>
        </w:rPr>
        <w:t>m long</w:t>
      </w:r>
      <w:r>
        <w:rPr>
          <w:rFonts w:ascii="Arial" w:hAnsi="Arial"/>
        </w:rPr>
        <w:t xml:space="preserve"> on a Humpback</w:t>
      </w:r>
      <w:r w:rsidRPr="00146277">
        <w:rPr>
          <w:rFonts w:ascii="Arial" w:hAnsi="Arial"/>
        </w:rPr>
        <w:t xml:space="preserve">. </w:t>
      </w:r>
    </w:p>
    <w:p w14:paraId="054F8AC1" w14:textId="77777777" w:rsidR="00F4663A" w:rsidRPr="0046013C" w:rsidRDefault="00F4663A" w:rsidP="00F4663A">
      <w:pPr>
        <w:spacing w:before="120"/>
        <w:jc w:val="both"/>
        <w:rPr>
          <w:rFonts w:ascii="Arial" w:hAnsi="Arial"/>
        </w:rPr>
      </w:pPr>
      <w:r w:rsidRPr="00146277">
        <w:rPr>
          <w:rFonts w:ascii="Arial" w:hAnsi="Arial"/>
        </w:rPr>
        <w:t>The Humpback Whale has one of the longest migrations of any mammal in the world, travelling over 12,000</w:t>
      </w:r>
      <w:r w:rsidR="00F12D4B">
        <w:rPr>
          <w:rFonts w:ascii="Arial" w:hAnsi="Arial"/>
        </w:rPr>
        <w:t xml:space="preserve"> </w:t>
      </w:r>
      <w:r w:rsidRPr="00146277">
        <w:rPr>
          <w:rFonts w:ascii="Arial" w:hAnsi="Arial"/>
        </w:rPr>
        <w:t>km annually.</w:t>
      </w:r>
    </w:p>
    <w:p w14:paraId="578AB0F4" w14:textId="7777777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Description</w:t>
      </w:r>
    </w:p>
    <w:p w14:paraId="7EB36C3C" w14:textId="77777777" w:rsidR="00F4663A" w:rsidRDefault="00F4663A" w:rsidP="00F4663A">
      <w:pPr>
        <w:spacing w:after="240"/>
        <w:jc w:val="both"/>
        <w:rPr>
          <w:rFonts w:ascii="Arial" w:hAnsi="Arial"/>
        </w:rPr>
      </w:pPr>
      <w:r w:rsidRPr="001928EA">
        <w:rPr>
          <w:rFonts w:ascii="Arial" w:hAnsi="Arial"/>
        </w:rPr>
        <w:t xml:space="preserve">Humpback Whales are named after the humped </w:t>
      </w:r>
      <w:r>
        <w:rPr>
          <w:rFonts w:ascii="Arial" w:hAnsi="Arial"/>
        </w:rPr>
        <w:t xml:space="preserve">appearance of </w:t>
      </w:r>
      <w:r w:rsidRPr="001928EA">
        <w:rPr>
          <w:rFonts w:ascii="Arial" w:hAnsi="Arial"/>
        </w:rPr>
        <w:t xml:space="preserve">their </w:t>
      </w:r>
      <w:r>
        <w:rPr>
          <w:rFonts w:ascii="Arial" w:hAnsi="Arial"/>
        </w:rPr>
        <w:t>back</w:t>
      </w:r>
      <w:r w:rsidRPr="001928EA">
        <w:rPr>
          <w:rFonts w:ascii="Arial" w:hAnsi="Arial"/>
        </w:rPr>
        <w:t xml:space="preserve">, which </w:t>
      </w:r>
      <w:r>
        <w:rPr>
          <w:rFonts w:ascii="Arial" w:hAnsi="Arial"/>
        </w:rPr>
        <w:t xml:space="preserve">is displayed </w:t>
      </w:r>
      <w:r w:rsidRPr="001928EA">
        <w:rPr>
          <w:rFonts w:ascii="Arial" w:hAnsi="Arial"/>
        </w:rPr>
        <w:t xml:space="preserve">when </w:t>
      </w:r>
      <w:r>
        <w:rPr>
          <w:rFonts w:ascii="Arial" w:hAnsi="Arial"/>
        </w:rPr>
        <w:t>they dive</w:t>
      </w:r>
      <w:r w:rsidRPr="001928EA">
        <w:rPr>
          <w:rFonts w:ascii="Arial" w:hAnsi="Arial"/>
        </w:rPr>
        <w:t>.</w:t>
      </w:r>
    </w:p>
    <w:p w14:paraId="444C33B5" w14:textId="77777777" w:rsidR="00F4663A" w:rsidRDefault="00F4663A" w:rsidP="00F4663A">
      <w:pPr>
        <w:spacing w:before="120"/>
        <w:jc w:val="both"/>
        <w:rPr>
          <w:rFonts w:ascii="Arial" w:hAnsi="Arial"/>
        </w:rPr>
      </w:pPr>
      <w:r w:rsidRPr="001928EA">
        <w:rPr>
          <w:rFonts w:ascii="Arial" w:hAnsi="Arial"/>
        </w:rPr>
        <w:t xml:space="preserve">Humpbacks have </w:t>
      </w:r>
      <w:r>
        <w:rPr>
          <w:rFonts w:ascii="Arial" w:hAnsi="Arial"/>
        </w:rPr>
        <w:t>l</w:t>
      </w:r>
      <w:r w:rsidRPr="001928EA">
        <w:rPr>
          <w:rFonts w:ascii="Arial" w:hAnsi="Arial"/>
        </w:rPr>
        <w:t xml:space="preserve">ong pectoral fins, which are white underneath and </w:t>
      </w:r>
      <w:r>
        <w:rPr>
          <w:rFonts w:ascii="Arial" w:hAnsi="Arial"/>
        </w:rPr>
        <w:t xml:space="preserve">have a </w:t>
      </w:r>
      <w:r w:rsidRPr="001928EA">
        <w:rPr>
          <w:rFonts w:ascii="Arial" w:hAnsi="Arial"/>
        </w:rPr>
        <w:t xml:space="preserve">jagged </w:t>
      </w:r>
      <w:r>
        <w:rPr>
          <w:rFonts w:ascii="Arial" w:hAnsi="Arial"/>
        </w:rPr>
        <w:t xml:space="preserve">edge </w:t>
      </w:r>
      <w:r w:rsidRPr="001928EA">
        <w:rPr>
          <w:rFonts w:ascii="Arial" w:hAnsi="Arial"/>
        </w:rPr>
        <w:t>on one side.</w:t>
      </w:r>
    </w:p>
    <w:p w14:paraId="3A686E9C" w14:textId="77777777" w:rsidR="00F4663A" w:rsidRPr="00B5420A" w:rsidRDefault="00F4663A" w:rsidP="00F4663A">
      <w:pPr>
        <w:spacing w:before="120"/>
        <w:jc w:val="both"/>
        <w:rPr>
          <w:rFonts w:ascii="Arial" w:hAnsi="Arial"/>
        </w:rPr>
      </w:pPr>
      <w:r w:rsidRPr="001928EA">
        <w:rPr>
          <w:rFonts w:ascii="Arial" w:hAnsi="Arial"/>
        </w:rPr>
        <w:t xml:space="preserve">Their body colour ranges from </w:t>
      </w:r>
      <w:r>
        <w:rPr>
          <w:rFonts w:ascii="Arial" w:hAnsi="Arial"/>
        </w:rPr>
        <w:t>grey</w:t>
      </w:r>
      <w:r w:rsidRPr="001928EA">
        <w:rPr>
          <w:rFonts w:ascii="Arial" w:hAnsi="Arial"/>
        </w:rPr>
        <w:t xml:space="preserve"> to black</w:t>
      </w:r>
      <w:r>
        <w:rPr>
          <w:rFonts w:ascii="Arial" w:hAnsi="Arial"/>
        </w:rPr>
        <w:t xml:space="preserve"> on the </w:t>
      </w:r>
      <w:r w:rsidRPr="00B5420A">
        <w:rPr>
          <w:rFonts w:ascii="Arial" w:hAnsi="Arial"/>
        </w:rPr>
        <w:t>back, with varying patterns of white on the underside of their body, tail fluke and flippers.</w:t>
      </w:r>
    </w:p>
    <w:p w14:paraId="536837EE" w14:textId="77777777" w:rsidR="00F4663A" w:rsidRDefault="00F4663A" w:rsidP="00F4663A">
      <w:pPr>
        <w:spacing w:before="120"/>
        <w:jc w:val="both"/>
        <w:rPr>
          <w:rFonts w:ascii="Arial" w:hAnsi="Arial"/>
        </w:rPr>
      </w:pPr>
      <w:r w:rsidRPr="001928EA">
        <w:rPr>
          <w:rFonts w:ascii="Arial" w:hAnsi="Arial"/>
        </w:rPr>
        <w:t xml:space="preserve">Their blow (cloud of vapour that comes out of the blowhole) </w:t>
      </w:r>
      <w:r>
        <w:rPr>
          <w:rFonts w:ascii="Arial" w:hAnsi="Arial"/>
        </w:rPr>
        <w:t>is distinctly small and bushy, and can reach up to 5</w:t>
      </w:r>
      <w:r w:rsidR="00F12D4B">
        <w:rPr>
          <w:rFonts w:ascii="Arial" w:hAnsi="Arial"/>
        </w:rPr>
        <w:t xml:space="preserve"> </w:t>
      </w:r>
      <w:r>
        <w:rPr>
          <w:rFonts w:ascii="Arial" w:hAnsi="Arial"/>
        </w:rPr>
        <w:t>m in height</w:t>
      </w:r>
      <w:r w:rsidRPr="001928EA">
        <w:rPr>
          <w:rFonts w:ascii="Arial" w:hAnsi="Arial"/>
        </w:rPr>
        <w:t xml:space="preserve">. </w:t>
      </w:r>
    </w:p>
    <w:p w14:paraId="246B4DE8" w14:textId="624A0780" w:rsidR="0043540C" w:rsidRDefault="00F4663A" w:rsidP="00B64710">
      <w:pPr>
        <w:spacing w:before="120" w:after="240"/>
        <w:jc w:val="both"/>
        <w:rPr>
          <w:rFonts w:ascii="Arial" w:hAnsi="Arial"/>
        </w:rPr>
      </w:pPr>
      <w:r w:rsidRPr="001928EA">
        <w:rPr>
          <w:rFonts w:ascii="Arial" w:hAnsi="Arial"/>
        </w:rPr>
        <w:t>Adult whale</w:t>
      </w:r>
      <w:r>
        <w:rPr>
          <w:rFonts w:ascii="Arial" w:hAnsi="Arial"/>
        </w:rPr>
        <w:t>s</w:t>
      </w:r>
      <w:r w:rsidRPr="001928EA">
        <w:rPr>
          <w:rFonts w:ascii="Arial" w:hAnsi="Arial"/>
        </w:rPr>
        <w:t xml:space="preserve"> </w:t>
      </w:r>
      <w:r>
        <w:rPr>
          <w:rFonts w:ascii="Arial" w:hAnsi="Arial"/>
        </w:rPr>
        <w:t xml:space="preserve">are about </w:t>
      </w:r>
      <w:r w:rsidRPr="001928EA">
        <w:rPr>
          <w:rFonts w:ascii="Arial" w:hAnsi="Arial"/>
        </w:rPr>
        <w:t>1</w:t>
      </w:r>
      <w:r>
        <w:rPr>
          <w:rFonts w:ascii="Arial" w:hAnsi="Arial"/>
        </w:rPr>
        <w:t>6</w:t>
      </w:r>
      <w:r w:rsidR="00F12D4B">
        <w:rPr>
          <w:rFonts w:ascii="Arial" w:hAnsi="Arial"/>
        </w:rPr>
        <w:t xml:space="preserve"> </w:t>
      </w:r>
      <w:r w:rsidRPr="001928EA">
        <w:rPr>
          <w:rFonts w:ascii="Arial" w:hAnsi="Arial"/>
        </w:rPr>
        <w:t xml:space="preserve">m </w:t>
      </w:r>
      <w:r>
        <w:rPr>
          <w:rFonts w:ascii="Arial" w:hAnsi="Arial"/>
        </w:rPr>
        <w:t xml:space="preserve">long </w:t>
      </w:r>
      <w:r w:rsidRPr="001928EA">
        <w:rPr>
          <w:rFonts w:ascii="Arial" w:hAnsi="Arial"/>
        </w:rPr>
        <w:t xml:space="preserve">and weigh up to </w:t>
      </w:r>
      <w:r>
        <w:rPr>
          <w:rFonts w:ascii="Arial" w:hAnsi="Arial"/>
        </w:rPr>
        <w:t>4</w:t>
      </w:r>
      <w:r w:rsidRPr="001928EA">
        <w:rPr>
          <w:rFonts w:ascii="Arial" w:hAnsi="Arial"/>
        </w:rPr>
        <w:t>0 to</w:t>
      </w:r>
      <w:r w:rsidR="0043540C" w:rsidRPr="001928EA">
        <w:rPr>
          <w:rFonts w:ascii="Arial" w:hAnsi="Arial"/>
        </w:rPr>
        <w:t>nnes</w:t>
      </w:r>
      <w:r w:rsidR="0043540C">
        <w:rPr>
          <w:rFonts w:ascii="Arial" w:hAnsi="Arial"/>
        </w:rPr>
        <w:t>. N</w:t>
      </w:r>
      <w:r w:rsidR="0043540C" w:rsidRPr="001928EA">
        <w:rPr>
          <w:rFonts w:ascii="Arial" w:hAnsi="Arial"/>
        </w:rPr>
        <w:t>ewborn calves weigh up to 2 tonnes.</w:t>
      </w:r>
    </w:p>
    <w:p w14:paraId="43988A3C" w14:textId="77777777" w:rsidR="00F4663A" w:rsidRDefault="00F4663A" w:rsidP="00F4663A">
      <w:pPr>
        <w:spacing w:before="120"/>
        <w:jc w:val="center"/>
        <w:rPr>
          <w:rFonts w:ascii="Arial" w:hAnsi="Arial"/>
        </w:rPr>
      </w:pPr>
      <w:r>
        <w:rPr>
          <w:rFonts w:ascii="Arial" w:hAnsi="Arial"/>
          <w:noProof/>
        </w:rPr>
        <w:drawing>
          <wp:inline distT="0" distB="0" distL="0" distR="0" wp14:anchorId="3FF4FEEE" wp14:editId="34E4DA09">
            <wp:extent cx="1495425" cy="935734"/>
            <wp:effectExtent l="0" t="0" r="0" b="0"/>
            <wp:docPr id="12" name="Picture 12" descr="artwork repro 1 - humpback 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repro 1 - humpback tail"/>
                    <pic:cNvPicPr>
                      <a:picLocks noChangeAspect="1" noChangeArrowheads="1"/>
                    </pic:cNvPicPr>
                  </pic:nvPicPr>
                  <pic:blipFill>
                    <a:blip r:embed="rId14" cstate="print">
                      <a:extLst>
                        <a:ext uri="{28A0092B-C50C-407E-A947-70E740481C1C}">
                          <a14:useLocalDpi xmlns:a14="http://schemas.microsoft.com/office/drawing/2010/main" val="0"/>
                        </a:ext>
                      </a:extLst>
                    </a:blip>
                    <a:srcRect t="33627"/>
                    <a:stretch>
                      <a:fillRect/>
                    </a:stretch>
                  </pic:blipFill>
                  <pic:spPr bwMode="auto">
                    <a:xfrm>
                      <a:off x="0" y="0"/>
                      <a:ext cx="1495425" cy="935734"/>
                    </a:xfrm>
                    <a:prstGeom prst="rect">
                      <a:avLst/>
                    </a:prstGeom>
                    <a:noFill/>
                    <a:ln>
                      <a:noFill/>
                    </a:ln>
                  </pic:spPr>
                </pic:pic>
              </a:graphicData>
            </a:graphic>
          </wp:inline>
        </w:drawing>
      </w:r>
    </w:p>
    <w:p w14:paraId="4DFBE82D" w14:textId="77777777" w:rsidR="00F4663A" w:rsidRDefault="00F4663A" w:rsidP="00F4663A">
      <w:pPr>
        <w:spacing w:before="120"/>
        <w:jc w:val="both"/>
        <w:rPr>
          <w:rFonts w:ascii="Arial" w:hAnsi="Arial"/>
        </w:rPr>
      </w:pPr>
      <w:r>
        <w:rPr>
          <w:rFonts w:ascii="Arial" w:hAnsi="Arial"/>
          <w:noProof/>
        </w:rPr>
        <w:drawing>
          <wp:inline distT="0" distB="0" distL="0" distR="0" wp14:anchorId="4A8D627C" wp14:editId="2D08195F">
            <wp:extent cx="2657475" cy="1149427"/>
            <wp:effectExtent l="0" t="0" r="0" b="0"/>
            <wp:docPr id="9" name="Picture 9" descr="artwork repro 1 - hump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work repro 1 - humpb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7475" cy="1149427"/>
                    </a:xfrm>
                    <a:prstGeom prst="rect">
                      <a:avLst/>
                    </a:prstGeom>
                    <a:noFill/>
                    <a:ln>
                      <a:noFill/>
                    </a:ln>
                  </pic:spPr>
                </pic:pic>
              </a:graphicData>
            </a:graphic>
          </wp:inline>
        </w:drawing>
      </w:r>
    </w:p>
    <w:p w14:paraId="5406F205" w14:textId="77777777" w:rsidR="00F4663A" w:rsidRPr="00F87D12" w:rsidRDefault="00F4663A" w:rsidP="00F4663A">
      <w:pPr>
        <w:rPr>
          <w:b/>
          <w:bCs/>
          <w:sz w:val="16"/>
        </w:rPr>
      </w:pPr>
      <w:r w:rsidRPr="00F87D12">
        <w:rPr>
          <w:b/>
          <w:bCs/>
          <w:sz w:val="16"/>
        </w:rPr>
        <w:t xml:space="preserve">Figure 1. Humpback Whale tail fluke and blow pattern © B. Jarrett 2010 </w:t>
      </w:r>
    </w:p>
    <w:p w14:paraId="297F8455" w14:textId="7777777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Diet</w:t>
      </w:r>
    </w:p>
    <w:p w14:paraId="1C04748B" w14:textId="77777777" w:rsidR="00F4663A" w:rsidRPr="001928EA" w:rsidRDefault="00F4663A" w:rsidP="00F4663A">
      <w:pPr>
        <w:jc w:val="both"/>
        <w:rPr>
          <w:rFonts w:ascii="Arial" w:hAnsi="Arial"/>
        </w:rPr>
      </w:pPr>
      <w:r w:rsidRPr="001928EA">
        <w:rPr>
          <w:rFonts w:ascii="Arial" w:hAnsi="Arial"/>
        </w:rPr>
        <w:t>Humpback</w:t>
      </w:r>
      <w:r>
        <w:rPr>
          <w:rFonts w:ascii="Arial" w:hAnsi="Arial"/>
        </w:rPr>
        <w:t>s</w:t>
      </w:r>
      <w:r w:rsidRPr="001928EA">
        <w:rPr>
          <w:rFonts w:ascii="Arial" w:hAnsi="Arial"/>
        </w:rPr>
        <w:t xml:space="preserve"> don’t hav</w:t>
      </w:r>
      <w:r>
        <w:rPr>
          <w:rFonts w:ascii="Arial" w:hAnsi="Arial"/>
        </w:rPr>
        <w:t>e</w:t>
      </w:r>
      <w:r w:rsidRPr="001928EA">
        <w:rPr>
          <w:rFonts w:ascii="Arial" w:hAnsi="Arial"/>
        </w:rPr>
        <w:t xml:space="preserve"> teeth; instead they </w:t>
      </w:r>
      <w:r>
        <w:rPr>
          <w:rFonts w:ascii="Arial" w:hAnsi="Arial"/>
        </w:rPr>
        <w:t xml:space="preserve">eat </w:t>
      </w:r>
      <w:r w:rsidRPr="001928EA">
        <w:rPr>
          <w:rFonts w:ascii="Arial" w:hAnsi="Arial"/>
        </w:rPr>
        <w:t>by sifting seawater</w:t>
      </w:r>
      <w:r w:rsidRPr="000D0695">
        <w:rPr>
          <w:rFonts w:ascii="Arial" w:hAnsi="Arial"/>
        </w:rPr>
        <w:t xml:space="preserve"> </w:t>
      </w:r>
      <w:r w:rsidRPr="001928EA">
        <w:rPr>
          <w:rFonts w:ascii="Arial" w:hAnsi="Arial"/>
        </w:rPr>
        <w:t>through their mouth</w:t>
      </w:r>
      <w:r>
        <w:rPr>
          <w:rFonts w:ascii="Arial" w:hAnsi="Arial"/>
        </w:rPr>
        <w:t>s to catch</w:t>
      </w:r>
      <w:r w:rsidRPr="001928EA">
        <w:rPr>
          <w:rFonts w:ascii="Arial" w:hAnsi="Arial"/>
        </w:rPr>
        <w:t xml:space="preserve"> shrimp-like animals. The seawater is filtered through sieves called baleen plates. </w:t>
      </w:r>
    </w:p>
    <w:p w14:paraId="71F7ACCB" w14:textId="77777777" w:rsidR="00F4663A" w:rsidRPr="001928EA" w:rsidRDefault="00F4663A" w:rsidP="00F4663A">
      <w:pPr>
        <w:spacing w:before="120"/>
        <w:jc w:val="both"/>
        <w:rPr>
          <w:rFonts w:ascii="Arial" w:hAnsi="Arial"/>
        </w:rPr>
      </w:pPr>
      <w:r w:rsidRPr="001928EA">
        <w:rPr>
          <w:rFonts w:ascii="Arial" w:hAnsi="Arial"/>
        </w:rPr>
        <w:t xml:space="preserve">Humpbacks also </w:t>
      </w:r>
      <w:r>
        <w:rPr>
          <w:rFonts w:ascii="Arial" w:hAnsi="Arial"/>
        </w:rPr>
        <w:t>feed by</w:t>
      </w:r>
      <w:r w:rsidRPr="001928EA">
        <w:rPr>
          <w:rFonts w:ascii="Arial" w:hAnsi="Arial"/>
        </w:rPr>
        <w:t xml:space="preserve"> slapping the water </w:t>
      </w:r>
      <w:r>
        <w:rPr>
          <w:rFonts w:ascii="Arial" w:hAnsi="Arial"/>
        </w:rPr>
        <w:t xml:space="preserve">with their fins to </w:t>
      </w:r>
      <w:r w:rsidRPr="001928EA">
        <w:rPr>
          <w:rFonts w:ascii="Arial" w:hAnsi="Arial"/>
        </w:rPr>
        <w:t>stun fish</w:t>
      </w:r>
      <w:r>
        <w:rPr>
          <w:rFonts w:ascii="Arial" w:hAnsi="Arial"/>
        </w:rPr>
        <w:t xml:space="preserve">, </w:t>
      </w:r>
      <w:r w:rsidRPr="001928EA">
        <w:rPr>
          <w:rFonts w:ascii="Arial" w:hAnsi="Arial"/>
        </w:rPr>
        <w:t>allow</w:t>
      </w:r>
      <w:r>
        <w:rPr>
          <w:rFonts w:ascii="Arial" w:hAnsi="Arial"/>
        </w:rPr>
        <w:t>ing</w:t>
      </w:r>
      <w:r w:rsidRPr="001928EA">
        <w:rPr>
          <w:rFonts w:ascii="Arial" w:hAnsi="Arial"/>
        </w:rPr>
        <w:t xml:space="preserve"> the whale to swallow the</w:t>
      </w:r>
      <w:r>
        <w:rPr>
          <w:rFonts w:ascii="Arial" w:hAnsi="Arial"/>
        </w:rPr>
        <w:t>m</w:t>
      </w:r>
      <w:r w:rsidRPr="001928EA">
        <w:rPr>
          <w:rFonts w:ascii="Arial" w:hAnsi="Arial"/>
        </w:rPr>
        <w:t xml:space="preserve"> with ease.  </w:t>
      </w:r>
    </w:p>
    <w:p w14:paraId="45ACDFB5" w14:textId="77777777" w:rsidR="00F4663A" w:rsidRDefault="00F4663A" w:rsidP="00F4663A">
      <w:pPr>
        <w:spacing w:before="120"/>
        <w:jc w:val="both"/>
        <w:rPr>
          <w:rFonts w:ascii="Arial" w:hAnsi="Arial"/>
        </w:rPr>
      </w:pPr>
      <w:r w:rsidRPr="001928EA">
        <w:rPr>
          <w:rFonts w:ascii="Arial" w:hAnsi="Arial"/>
        </w:rPr>
        <w:t xml:space="preserve">Humpbacks </w:t>
      </w:r>
      <w:r>
        <w:rPr>
          <w:rFonts w:ascii="Arial" w:hAnsi="Arial"/>
        </w:rPr>
        <w:t>are known to</w:t>
      </w:r>
      <w:r w:rsidRPr="001928EA">
        <w:rPr>
          <w:rFonts w:ascii="Arial" w:hAnsi="Arial"/>
        </w:rPr>
        <w:t xml:space="preserve"> form co-operative hunting group</w:t>
      </w:r>
      <w:r>
        <w:rPr>
          <w:rFonts w:ascii="Arial" w:hAnsi="Arial"/>
        </w:rPr>
        <w:t>s</w:t>
      </w:r>
      <w:r w:rsidRPr="001928EA">
        <w:rPr>
          <w:rFonts w:ascii="Arial" w:hAnsi="Arial"/>
        </w:rPr>
        <w:t xml:space="preserve"> </w:t>
      </w:r>
      <w:r>
        <w:rPr>
          <w:rFonts w:ascii="Arial" w:hAnsi="Arial"/>
        </w:rPr>
        <w:t xml:space="preserve">where several </w:t>
      </w:r>
      <w:r w:rsidRPr="001928EA">
        <w:rPr>
          <w:rFonts w:ascii="Arial" w:hAnsi="Arial"/>
        </w:rPr>
        <w:t xml:space="preserve">animals simultaneously blow bubbles into the water whilst swimming in a circle. This traps the prey </w:t>
      </w:r>
      <w:r>
        <w:rPr>
          <w:rFonts w:ascii="Arial" w:hAnsi="Arial"/>
        </w:rPr>
        <w:t xml:space="preserve">in a “bubble” net </w:t>
      </w:r>
      <w:r w:rsidRPr="001928EA">
        <w:rPr>
          <w:rFonts w:ascii="Arial" w:hAnsi="Arial"/>
        </w:rPr>
        <w:t xml:space="preserve">allowing the whales to swallow </w:t>
      </w:r>
      <w:r>
        <w:rPr>
          <w:rFonts w:ascii="Arial" w:hAnsi="Arial"/>
        </w:rPr>
        <w:t xml:space="preserve">lots of </w:t>
      </w:r>
      <w:r w:rsidRPr="001928EA">
        <w:rPr>
          <w:rFonts w:ascii="Arial" w:hAnsi="Arial"/>
        </w:rPr>
        <w:t>food</w:t>
      </w:r>
      <w:r>
        <w:rPr>
          <w:rFonts w:ascii="Arial" w:hAnsi="Arial"/>
        </w:rPr>
        <w:t xml:space="preserve"> in one go</w:t>
      </w:r>
      <w:r w:rsidRPr="001928EA">
        <w:rPr>
          <w:rFonts w:ascii="Arial" w:hAnsi="Arial"/>
        </w:rPr>
        <w:t>.</w:t>
      </w:r>
    </w:p>
    <w:p w14:paraId="140EF541" w14:textId="7777777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Habitat</w:t>
      </w:r>
    </w:p>
    <w:p w14:paraId="1CE37191" w14:textId="381024C7" w:rsidR="00F4663A" w:rsidRPr="00493B25" w:rsidRDefault="00F4663A" w:rsidP="00F4663A">
      <w:pPr>
        <w:jc w:val="both"/>
        <w:rPr>
          <w:rFonts w:ascii="Arial" w:hAnsi="Arial"/>
        </w:rPr>
      </w:pPr>
      <w:r w:rsidRPr="00493B25">
        <w:rPr>
          <w:rFonts w:ascii="Arial" w:hAnsi="Arial"/>
        </w:rPr>
        <w:t xml:space="preserve">Humpback </w:t>
      </w:r>
      <w:r>
        <w:rPr>
          <w:rFonts w:ascii="Arial" w:hAnsi="Arial"/>
        </w:rPr>
        <w:t>W</w:t>
      </w:r>
      <w:r w:rsidRPr="00493B25">
        <w:rPr>
          <w:rFonts w:ascii="Arial" w:hAnsi="Arial"/>
        </w:rPr>
        <w:t xml:space="preserve">hales are found in oceans </w:t>
      </w:r>
      <w:r w:rsidR="00924235">
        <w:rPr>
          <w:rFonts w:ascii="Arial" w:hAnsi="Arial"/>
        </w:rPr>
        <w:t xml:space="preserve">worldwide, </w:t>
      </w:r>
      <w:r>
        <w:rPr>
          <w:rFonts w:ascii="Arial" w:hAnsi="Arial"/>
        </w:rPr>
        <w:t xml:space="preserve">from </w:t>
      </w:r>
      <w:r w:rsidRPr="00493B25">
        <w:rPr>
          <w:rFonts w:ascii="Arial" w:hAnsi="Arial"/>
        </w:rPr>
        <w:t>polar to tropical waters</w:t>
      </w:r>
      <w:r>
        <w:rPr>
          <w:rFonts w:ascii="Arial" w:hAnsi="Arial"/>
        </w:rPr>
        <w:t xml:space="preserve">. They are regularly found </w:t>
      </w:r>
      <w:r w:rsidRPr="00493B25">
        <w:rPr>
          <w:rFonts w:ascii="Arial" w:hAnsi="Arial"/>
        </w:rPr>
        <w:t xml:space="preserve">in Arctic, Atlantic and Pacific oceans and at times in Antarctic waters. </w:t>
      </w:r>
    </w:p>
    <w:p w14:paraId="5C888EEE" w14:textId="77777777" w:rsidR="00F4663A" w:rsidRPr="009F494C" w:rsidRDefault="00F4663A" w:rsidP="00F4663A">
      <w:pPr>
        <w:spacing w:before="120"/>
        <w:jc w:val="both"/>
        <w:rPr>
          <w:rFonts w:ascii="Arial" w:hAnsi="Arial"/>
        </w:rPr>
      </w:pPr>
      <w:r w:rsidRPr="009F494C">
        <w:rPr>
          <w:rFonts w:ascii="Arial" w:hAnsi="Arial"/>
        </w:rPr>
        <w:t xml:space="preserve">There are </w:t>
      </w:r>
      <w:r>
        <w:rPr>
          <w:rFonts w:ascii="Arial" w:hAnsi="Arial"/>
        </w:rPr>
        <w:t>three</w:t>
      </w:r>
      <w:r w:rsidRPr="009F494C">
        <w:rPr>
          <w:rFonts w:ascii="Arial" w:hAnsi="Arial"/>
        </w:rPr>
        <w:t xml:space="preserve"> separate populations of humpbacks, those living in the North Pacific Ocean, those in the North Atlantic Ocean, and those roving the oceans of the Southern Hemisphere.</w:t>
      </w:r>
    </w:p>
    <w:p w14:paraId="7DE036B2" w14:textId="291B94A7"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Distribution</w:t>
      </w:r>
    </w:p>
    <w:p w14:paraId="1D9F3CA2" w14:textId="3F869D37" w:rsidR="00F4663A" w:rsidRPr="00722C3F" w:rsidRDefault="00F4663A" w:rsidP="00F4663A">
      <w:pPr>
        <w:jc w:val="both"/>
        <w:rPr>
          <w:rFonts w:ascii="Arial" w:hAnsi="Arial"/>
        </w:rPr>
      </w:pPr>
      <w:r w:rsidRPr="00722C3F">
        <w:rPr>
          <w:rFonts w:ascii="Arial" w:hAnsi="Arial"/>
        </w:rPr>
        <w:t xml:space="preserve">Humpback Whales can be seen off the </w:t>
      </w:r>
      <w:r>
        <w:rPr>
          <w:rFonts w:ascii="Arial" w:hAnsi="Arial"/>
        </w:rPr>
        <w:t xml:space="preserve">Victorian </w:t>
      </w:r>
      <w:r w:rsidRPr="00722C3F">
        <w:rPr>
          <w:rFonts w:ascii="Arial" w:hAnsi="Arial"/>
        </w:rPr>
        <w:t xml:space="preserve">coast between </w:t>
      </w:r>
      <w:r>
        <w:rPr>
          <w:rFonts w:ascii="Arial" w:hAnsi="Arial"/>
        </w:rPr>
        <w:t>April</w:t>
      </w:r>
      <w:r w:rsidRPr="00722C3F">
        <w:rPr>
          <w:rFonts w:ascii="Arial" w:hAnsi="Arial"/>
        </w:rPr>
        <w:t xml:space="preserve"> and October </w:t>
      </w:r>
      <w:r>
        <w:rPr>
          <w:rFonts w:ascii="Arial" w:hAnsi="Arial"/>
        </w:rPr>
        <w:t xml:space="preserve">each year </w:t>
      </w:r>
      <w:r w:rsidRPr="00722C3F">
        <w:rPr>
          <w:rFonts w:ascii="Arial" w:hAnsi="Arial"/>
        </w:rPr>
        <w:t xml:space="preserve">as they make the </w:t>
      </w:r>
      <w:r w:rsidRPr="00722C3F">
        <w:rPr>
          <w:rFonts w:ascii="Arial" w:hAnsi="Arial"/>
        </w:rPr>
        <w:lastRenderedPageBreak/>
        <w:t xml:space="preserve">long journey from their summer Antarctic feeding grounds </w:t>
      </w:r>
      <w:r>
        <w:rPr>
          <w:rFonts w:ascii="Arial" w:hAnsi="Arial"/>
        </w:rPr>
        <w:t xml:space="preserve">to </w:t>
      </w:r>
      <w:r w:rsidRPr="00722C3F">
        <w:rPr>
          <w:rFonts w:ascii="Arial" w:hAnsi="Arial"/>
        </w:rPr>
        <w:t>their winter breeding grounds</w:t>
      </w:r>
      <w:r>
        <w:rPr>
          <w:rFonts w:ascii="Arial" w:hAnsi="Arial"/>
        </w:rPr>
        <w:t xml:space="preserve"> in warmer waters</w:t>
      </w:r>
      <w:r w:rsidRPr="00722C3F">
        <w:rPr>
          <w:rFonts w:ascii="Arial" w:hAnsi="Arial"/>
        </w:rPr>
        <w:t xml:space="preserve">. </w:t>
      </w:r>
    </w:p>
    <w:p w14:paraId="00E5D0F9" w14:textId="2A4A1E59" w:rsidR="00F4663A" w:rsidRPr="00722C3F" w:rsidRDefault="00B64710" w:rsidP="00F4663A">
      <w:pPr>
        <w:spacing w:before="120"/>
        <w:jc w:val="both"/>
        <w:rPr>
          <w:rFonts w:ascii="Arial" w:hAnsi="Arial"/>
        </w:rPr>
      </w:pPr>
      <w:r w:rsidRPr="00B64710">
        <w:rPr>
          <w:rFonts w:ascii="Arial" w:hAnsi="Arial"/>
          <w:noProof/>
        </w:rPr>
        <w:drawing>
          <wp:anchor distT="0" distB="0" distL="114300" distR="114300" simplePos="0" relativeHeight="251669504" behindDoc="0" locked="0" layoutInCell="1" allowOverlap="1" wp14:anchorId="40500E0B" wp14:editId="14E5E389">
            <wp:simplePos x="0" y="0"/>
            <wp:positionH relativeFrom="column">
              <wp:posOffset>-189865</wp:posOffset>
            </wp:positionH>
            <wp:positionV relativeFrom="paragraph">
              <wp:posOffset>575310</wp:posOffset>
            </wp:positionV>
            <wp:extent cx="3323590" cy="2339340"/>
            <wp:effectExtent l="0" t="0" r="0" b="3810"/>
            <wp:wrapSquare wrapText="bothSides"/>
            <wp:docPr id="15" name="Picture 15" descr="C:\Users\ce0d\AppData\Local\Temp\notes684BD8\vba_20170515_Humpback W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Humpback Wha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359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63A" w:rsidRPr="00722C3F">
        <w:rPr>
          <w:rFonts w:ascii="Arial" w:hAnsi="Arial"/>
        </w:rPr>
        <w:t>During migration</w:t>
      </w:r>
      <w:r w:rsidR="00F4663A">
        <w:rPr>
          <w:rFonts w:ascii="Arial" w:hAnsi="Arial"/>
        </w:rPr>
        <w:t>, Humpback</w:t>
      </w:r>
      <w:r w:rsidR="00F4663A" w:rsidRPr="00722C3F">
        <w:rPr>
          <w:rFonts w:ascii="Arial" w:hAnsi="Arial"/>
        </w:rPr>
        <w:t>s separate into groups according to sex</w:t>
      </w:r>
      <w:r w:rsidR="00F4663A">
        <w:rPr>
          <w:rFonts w:ascii="Arial" w:hAnsi="Arial"/>
        </w:rPr>
        <w:t xml:space="preserve"> and </w:t>
      </w:r>
      <w:r w:rsidR="00F4663A" w:rsidRPr="00722C3F">
        <w:rPr>
          <w:rFonts w:ascii="Arial" w:hAnsi="Arial"/>
        </w:rPr>
        <w:t>age</w:t>
      </w:r>
      <w:r w:rsidR="00F4663A">
        <w:rPr>
          <w:rFonts w:ascii="Arial" w:hAnsi="Arial"/>
        </w:rPr>
        <w:t>,</w:t>
      </w:r>
      <w:r w:rsidR="00F4663A" w:rsidRPr="00722C3F">
        <w:rPr>
          <w:rFonts w:ascii="Arial" w:hAnsi="Arial"/>
        </w:rPr>
        <w:t xml:space="preserve"> and</w:t>
      </w:r>
      <w:r w:rsidR="00F4663A">
        <w:rPr>
          <w:rFonts w:ascii="Arial" w:hAnsi="Arial"/>
        </w:rPr>
        <w:t xml:space="preserve"> travel</w:t>
      </w:r>
      <w:r w:rsidR="00F4663A" w:rsidRPr="00722C3F">
        <w:rPr>
          <w:rFonts w:ascii="Arial" w:hAnsi="Arial"/>
        </w:rPr>
        <w:t xml:space="preserve"> at </w:t>
      </w:r>
      <w:r w:rsidR="00F4663A">
        <w:rPr>
          <w:rFonts w:ascii="Arial" w:hAnsi="Arial"/>
        </w:rPr>
        <w:t xml:space="preserve">average </w:t>
      </w:r>
      <w:r w:rsidR="00F4663A" w:rsidRPr="00722C3F">
        <w:rPr>
          <w:rFonts w:ascii="Arial" w:hAnsi="Arial"/>
        </w:rPr>
        <w:t xml:space="preserve">speeds </w:t>
      </w:r>
      <w:r w:rsidR="00F4663A">
        <w:rPr>
          <w:rFonts w:ascii="Arial" w:hAnsi="Arial"/>
        </w:rPr>
        <w:t>of approximately 7</w:t>
      </w:r>
      <w:r w:rsidR="00F12D4B">
        <w:rPr>
          <w:rFonts w:ascii="Arial" w:hAnsi="Arial"/>
        </w:rPr>
        <w:t xml:space="preserve"> </w:t>
      </w:r>
      <w:r w:rsidR="00F4663A" w:rsidRPr="00722C3F">
        <w:rPr>
          <w:rFonts w:ascii="Arial" w:hAnsi="Arial"/>
        </w:rPr>
        <w:t>km</w:t>
      </w:r>
      <w:r w:rsidR="00F4663A">
        <w:rPr>
          <w:rFonts w:ascii="Arial" w:hAnsi="Arial"/>
        </w:rPr>
        <w:t xml:space="preserve"> per hour</w:t>
      </w:r>
      <w:r w:rsidR="00F4663A" w:rsidRPr="00722C3F">
        <w:rPr>
          <w:rFonts w:ascii="Arial" w:hAnsi="Arial"/>
        </w:rPr>
        <w:t xml:space="preserve">.  </w:t>
      </w:r>
    </w:p>
    <w:p w14:paraId="3B0AD94A" w14:textId="35D15DC9" w:rsidR="00246AEC" w:rsidRPr="00B64710" w:rsidRDefault="00246AEC" w:rsidP="00246AEC">
      <w:pPr>
        <w:pStyle w:val="smallSubhead"/>
        <w:spacing w:before="0" w:after="0" w:line="240" w:lineRule="auto"/>
        <w:rPr>
          <w:rFonts w:asciiTheme="minorHAnsi" w:eastAsia="Times New Roman" w:hAnsiTheme="minorHAnsi" w:cs="Arial"/>
          <w:bCs/>
          <w:noProof w:val="0"/>
          <w:color w:val="363534" w:themeColor="text1"/>
          <w:sz w:val="16"/>
        </w:rPr>
      </w:pPr>
      <w:r w:rsidRPr="00B64710">
        <w:rPr>
          <w:rFonts w:asciiTheme="minorHAnsi" w:eastAsia="Times New Roman" w:hAnsiTheme="minorHAnsi" w:cs="Arial"/>
          <w:bCs/>
          <w:noProof w:val="0"/>
          <w:color w:val="363534" w:themeColor="text1"/>
          <w:sz w:val="16"/>
        </w:rPr>
        <w:t>Figure 2. Recorded occur</w:t>
      </w:r>
      <w:r w:rsidR="00197602">
        <w:rPr>
          <w:rFonts w:asciiTheme="minorHAnsi" w:eastAsia="Times New Roman" w:hAnsiTheme="minorHAnsi" w:cs="Arial"/>
          <w:bCs/>
          <w:noProof w:val="0"/>
          <w:color w:val="363534" w:themeColor="text1"/>
          <w:sz w:val="16"/>
        </w:rPr>
        <w:t>r</w:t>
      </w:r>
      <w:r w:rsidRPr="00B64710">
        <w:rPr>
          <w:rFonts w:asciiTheme="minorHAnsi" w:eastAsia="Times New Roman" w:hAnsiTheme="minorHAnsi" w:cs="Arial"/>
          <w:bCs/>
          <w:noProof w:val="0"/>
          <w:color w:val="363534" w:themeColor="text1"/>
          <w:sz w:val="16"/>
        </w:rPr>
        <w:t>ences in Victoria</w:t>
      </w:r>
    </w:p>
    <w:p w14:paraId="2A3EAE7F" w14:textId="77777777" w:rsidR="00246AEC" w:rsidRPr="00B64710" w:rsidRDefault="00246AEC" w:rsidP="00246AEC">
      <w:pPr>
        <w:pStyle w:val="smallSubhead"/>
        <w:spacing w:before="0" w:after="0" w:line="240" w:lineRule="auto"/>
        <w:rPr>
          <w:rFonts w:asciiTheme="majorHAnsi" w:hAnsiTheme="majorHAnsi" w:cstheme="majorHAnsi"/>
          <w:sz w:val="16"/>
          <w:szCs w:val="16"/>
        </w:rPr>
      </w:pPr>
      <w:r w:rsidRPr="00B64710">
        <w:rPr>
          <w:rFonts w:asciiTheme="majorHAnsi" w:hAnsiTheme="majorHAnsi" w:cstheme="majorHAnsi"/>
          <w:i/>
          <w:sz w:val="16"/>
          <w:szCs w:val="16"/>
        </w:rPr>
        <w:t>Source: Victorian Biodiversity Atlas (records post 1979), version 15/5/2017</w:t>
      </w:r>
    </w:p>
    <w:p w14:paraId="5227B7DC" w14:textId="401BADCD" w:rsidR="00F4663A" w:rsidRPr="00F4663A" w:rsidRDefault="00F4663A" w:rsidP="00F4663A">
      <w:pPr>
        <w:pStyle w:val="Subhead"/>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Breeding</w:t>
      </w:r>
    </w:p>
    <w:p w14:paraId="58C54BA3" w14:textId="464EF352" w:rsidR="00F4663A" w:rsidRPr="00722C3F" w:rsidRDefault="00F4663A" w:rsidP="00F4663A">
      <w:pPr>
        <w:jc w:val="both"/>
        <w:rPr>
          <w:rFonts w:ascii="Arial" w:hAnsi="Arial"/>
        </w:rPr>
      </w:pPr>
      <w:r w:rsidRPr="00722C3F">
        <w:rPr>
          <w:rFonts w:ascii="Arial" w:hAnsi="Arial"/>
        </w:rPr>
        <w:t xml:space="preserve">Humpback Whales </w:t>
      </w:r>
      <w:r w:rsidR="00F2049D">
        <w:rPr>
          <w:rFonts w:ascii="Arial" w:hAnsi="Arial"/>
        </w:rPr>
        <w:t>have</w:t>
      </w:r>
      <w:r w:rsidRPr="00722C3F">
        <w:rPr>
          <w:rFonts w:ascii="Arial" w:hAnsi="Arial"/>
        </w:rPr>
        <w:t xml:space="preserve"> a life expectancy of about 50 years. </w:t>
      </w:r>
    </w:p>
    <w:p w14:paraId="23F38874" w14:textId="77777777" w:rsidR="000715CB" w:rsidRDefault="00F4663A" w:rsidP="00F4663A">
      <w:pPr>
        <w:spacing w:before="120"/>
        <w:jc w:val="both"/>
        <w:rPr>
          <w:rFonts w:ascii="Arial" w:hAnsi="Arial"/>
        </w:rPr>
      </w:pPr>
      <w:r w:rsidRPr="00722C3F">
        <w:rPr>
          <w:rFonts w:ascii="Arial" w:hAnsi="Arial"/>
        </w:rPr>
        <w:t xml:space="preserve">Females reach sexual maturity at </w:t>
      </w:r>
      <w:r>
        <w:rPr>
          <w:rFonts w:ascii="Arial" w:hAnsi="Arial"/>
        </w:rPr>
        <w:t>4-5</w:t>
      </w:r>
      <w:r w:rsidR="00F12D4B">
        <w:rPr>
          <w:rFonts w:ascii="Arial" w:hAnsi="Arial"/>
        </w:rPr>
        <w:t xml:space="preserve"> </w:t>
      </w:r>
      <w:r w:rsidRPr="00722C3F">
        <w:rPr>
          <w:rFonts w:ascii="Arial" w:hAnsi="Arial"/>
        </w:rPr>
        <w:t>y</w:t>
      </w:r>
      <w:r w:rsidR="001605D4">
        <w:rPr>
          <w:rFonts w:ascii="Arial" w:hAnsi="Arial"/>
        </w:rPr>
        <w:t>ea</w:t>
      </w:r>
      <w:r w:rsidRPr="00722C3F">
        <w:rPr>
          <w:rFonts w:ascii="Arial" w:hAnsi="Arial"/>
        </w:rPr>
        <w:t xml:space="preserve">rs. </w:t>
      </w:r>
      <w:r>
        <w:rPr>
          <w:rFonts w:ascii="Arial" w:hAnsi="Arial"/>
        </w:rPr>
        <w:t>Humpback Whales give birth to one young, generally every 2</w:t>
      </w:r>
      <w:r w:rsidR="00F12D4B">
        <w:rPr>
          <w:rFonts w:ascii="Arial" w:hAnsi="Arial"/>
        </w:rPr>
        <w:t xml:space="preserve"> </w:t>
      </w:r>
      <w:r>
        <w:rPr>
          <w:rFonts w:ascii="Arial" w:hAnsi="Arial"/>
        </w:rPr>
        <w:t>y</w:t>
      </w:r>
      <w:r w:rsidR="001605D4">
        <w:rPr>
          <w:rFonts w:ascii="Arial" w:hAnsi="Arial"/>
        </w:rPr>
        <w:t>ea</w:t>
      </w:r>
      <w:r>
        <w:rPr>
          <w:rFonts w:ascii="Arial" w:hAnsi="Arial"/>
        </w:rPr>
        <w:t>rs. P</w:t>
      </w:r>
      <w:r w:rsidRPr="00722C3F">
        <w:rPr>
          <w:rFonts w:ascii="Arial" w:hAnsi="Arial"/>
        </w:rPr>
        <w:t xml:space="preserve">regnancy lasts </w:t>
      </w:r>
      <w:r>
        <w:rPr>
          <w:rFonts w:ascii="Arial" w:hAnsi="Arial"/>
        </w:rPr>
        <w:t xml:space="preserve">around </w:t>
      </w:r>
      <w:r w:rsidRPr="00722C3F">
        <w:rPr>
          <w:rFonts w:ascii="Arial" w:hAnsi="Arial"/>
        </w:rPr>
        <w:t xml:space="preserve">11 months. </w:t>
      </w:r>
    </w:p>
    <w:p w14:paraId="5BC89CC2" w14:textId="7386BED1" w:rsidR="00F4663A" w:rsidRDefault="00F4663A" w:rsidP="00F4663A">
      <w:pPr>
        <w:spacing w:before="120"/>
        <w:jc w:val="both"/>
        <w:rPr>
          <w:rFonts w:ascii="Arial" w:hAnsi="Arial"/>
        </w:rPr>
      </w:pPr>
      <w:r w:rsidRPr="00722C3F">
        <w:rPr>
          <w:rFonts w:ascii="Arial" w:hAnsi="Arial"/>
        </w:rPr>
        <w:t xml:space="preserve">The calving and mating season takes place in winter between June and October. </w:t>
      </w:r>
    </w:p>
    <w:p w14:paraId="3A32A8BA" w14:textId="079AB35B" w:rsidR="00F4663A" w:rsidRDefault="00440E1C" w:rsidP="00F4663A">
      <w:pPr>
        <w:spacing w:before="120"/>
        <w:jc w:val="both"/>
        <w:rPr>
          <w:rFonts w:ascii="Arial" w:hAnsi="Arial"/>
        </w:rPr>
      </w:pPr>
      <w:r>
        <w:rPr>
          <w:noProof/>
        </w:rPr>
        <w:drawing>
          <wp:anchor distT="0" distB="0" distL="114300" distR="114300" simplePos="0" relativeHeight="251666432" behindDoc="1" locked="0" layoutInCell="1" allowOverlap="1" wp14:anchorId="4AF4ACA4" wp14:editId="6DC1C536">
            <wp:simplePos x="0" y="0"/>
            <wp:positionH relativeFrom="page">
              <wp:posOffset>1264920</wp:posOffset>
            </wp:positionH>
            <wp:positionV relativeFrom="page">
              <wp:posOffset>7147560</wp:posOffset>
            </wp:positionV>
            <wp:extent cx="5857875" cy="1085850"/>
            <wp:effectExtent l="0" t="0" r="9525" b="0"/>
            <wp:wrapNone/>
            <wp:docPr id="14" name="Picture 14" descr="artwork repro 6 - 1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work repro 6 - 10 cop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7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63A">
        <w:rPr>
          <w:rFonts w:ascii="Arial" w:hAnsi="Arial"/>
        </w:rPr>
        <w:t>C</w:t>
      </w:r>
      <w:r w:rsidR="00F4663A" w:rsidRPr="00722C3F">
        <w:rPr>
          <w:rFonts w:ascii="Arial" w:hAnsi="Arial"/>
        </w:rPr>
        <w:t xml:space="preserve">alves </w:t>
      </w:r>
      <w:r w:rsidR="00F4663A">
        <w:rPr>
          <w:rFonts w:ascii="Arial" w:hAnsi="Arial"/>
        </w:rPr>
        <w:t xml:space="preserve">are about </w:t>
      </w:r>
      <w:r w:rsidR="00F4663A" w:rsidRPr="00722C3F">
        <w:rPr>
          <w:rFonts w:ascii="Arial" w:hAnsi="Arial"/>
        </w:rPr>
        <w:t>4</w:t>
      </w:r>
      <w:r w:rsidR="00F12D4B">
        <w:rPr>
          <w:rFonts w:ascii="Arial" w:hAnsi="Arial"/>
        </w:rPr>
        <w:t xml:space="preserve"> </w:t>
      </w:r>
      <w:r w:rsidR="00F4663A" w:rsidRPr="00722C3F">
        <w:rPr>
          <w:rFonts w:ascii="Arial" w:hAnsi="Arial"/>
        </w:rPr>
        <w:t>m</w:t>
      </w:r>
      <w:r w:rsidR="000E04E4">
        <w:rPr>
          <w:rFonts w:ascii="Arial" w:hAnsi="Arial"/>
        </w:rPr>
        <w:t>etres</w:t>
      </w:r>
      <w:bookmarkStart w:id="2" w:name="_GoBack"/>
      <w:bookmarkEnd w:id="2"/>
      <w:r w:rsidR="00F4663A" w:rsidRPr="00722C3F">
        <w:rPr>
          <w:rFonts w:ascii="Arial" w:hAnsi="Arial"/>
        </w:rPr>
        <w:t xml:space="preserve"> long and can weigh </w:t>
      </w:r>
      <w:r w:rsidR="00F4663A">
        <w:rPr>
          <w:rFonts w:ascii="Arial" w:hAnsi="Arial"/>
        </w:rPr>
        <w:t xml:space="preserve">up to </w:t>
      </w:r>
      <w:r w:rsidR="00F4663A" w:rsidRPr="00722C3F">
        <w:rPr>
          <w:rFonts w:ascii="Arial" w:hAnsi="Arial"/>
        </w:rPr>
        <w:t xml:space="preserve">2 tonnes at birth. </w:t>
      </w:r>
      <w:r w:rsidR="00F4663A">
        <w:rPr>
          <w:rFonts w:ascii="Arial" w:hAnsi="Arial"/>
        </w:rPr>
        <w:t xml:space="preserve">They </w:t>
      </w:r>
      <w:r w:rsidR="00F4663A" w:rsidRPr="00722C3F">
        <w:rPr>
          <w:rFonts w:ascii="Arial" w:hAnsi="Arial"/>
        </w:rPr>
        <w:t>grow quickly and put on a heavy layer of insulating blubber before returning to the</w:t>
      </w:r>
      <w:r w:rsidR="00F4663A">
        <w:rPr>
          <w:rFonts w:ascii="Arial" w:hAnsi="Arial"/>
        </w:rPr>
        <w:t xml:space="preserve"> </w:t>
      </w:r>
      <w:r w:rsidR="00F4663A" w:rsidRPr="00722C3F">
        <w:rPr>
          <w:rFonts w:ascii="Arial" w:hAnsi="Arial"/>
        </w:rPr>
        <w:t xml:space="preserve">Southern Ocean with their mothers. </w:t>
      </w:r>
    </w:p>
    <w:p w14:paraId="3F4F94E5" w14:textId="07CDF9B8" w:rsidR="00246AEC" w:rsidRDefault="00246AEC" w:rsidP="00F4663A">
      <w:pPr>
        <w:spacing w:before="120"/>
        <w:jc w:val="both"/>
        <w:rPr>
          <w:rFonts w:ascii="Arial" w:hAnsi="Arial"/>
        </w:rPr>
      </w:pPr>
    </w:p>
    <w:p w14:paraId="4E6BD7D8" w14:textId="77777777" w:rsidR="00246AEC" w:rsidRDefault="00246AEC" w:rsidP="00F4663A">
      <w:pPr>
        <w:spacing w:before="120"/>
        <w:jc w:val="both"/>
        <w:rPr>
          <w:rFonts w:ascii="Arial" w:hAnsi="Arial"/>
        </w:rPr>
      </w:pPr>
    </w:p>
    <w:p w14:paraId="71607F64" w14:textId="77777777" w:rsidR="00246AEC" w:rsidRDefault="00246AEC" w:rsidP="00F4663A">
      <w:pPr>
        <w:spacing w:before="120"/>
        <w:jc w:val="both"/>
        <w:rPr>
          <w:rFonts w:ascii="Arial" w:hAnsi="Arial"/>
        </w:rPr>
      </w:pPr>
    </w:p>
    <w:p w14:paraId="6B70F2CA" w14:textId="77777777" w:rsidR="00246AEC" w:rsidRDefault="00246AEC" w:rsidP="00F4663A">
      <w:pPr>
        <w:spacing w:before="120"/>
        <w:jc w:val="both"/>
        <w:rPr>
          <w:rFonts w:ascii="Arial" w:hAnsi="Arial"/>
        </w:rPr>
      </w:pPr>
    </w:p>
    <w:p w14:paraId="447FB0C6" w14:textId="7E8C67A4" w:rsidR="00F4663A" w:rsidRPr="00722C3F" w:rsidRDefault="00F4663A" w:rsidP="00F4663A">
      <w:pPr>
        <w:spacing w:before="120"/>
        <w:jc w:val="both"/>
        <w:rPr>
          <w:rFonts w:ascii="Arial" w:hAnsi="Arial"/>
        </w:rPr>
      </w:pPr>
      <w:r w:rsidRPr="00722C3F">
        <w:rPr>
          <w:rFonts w:ascii="Arial" w:hAnsi="Arial"/>
        </w:rPr>
        <w:t>Calves are weaned at approximately 11 months</w:t>
      </w:r>
      <w:r>
        <w:rPr>
          <w:rFonts w:ascii="Arial" w:hAnsi="Arial"/>
        </w:rPr>
        <w:t xml:space="preserve"> and </w:t>
      </w:r>
      <w:r w:rsidRPr="00722C3F">
        <w:rPr>
          <w:rFonts w:ascii="Arial" w:hAnsi="Arial"/>
        </w:rPr>
        <w:t>are vulnerable to attacks from sharks and Killer Whales.</w:t>
      </w:r>
    </w:p>
    <w:p w14:paraId="71AD8786" w14:textId="6D4022A1" w:rsidR="00F4663A" w:rsidRPr="00F4663A" w:rsidRDefault="00F4663A" w:rsidP="001605D4">
      <w:pPr>
        <w:pStyle w:val="Subhead"/>
        <w:spacing w:before="0"/>
        <w:rPr>
          <w:rFonts w:asciiTheme="minorHAnsi" w:eastAsia="Times New Roman" w:hAnsiTheme="minorHAnsi" w:cs="Arial"/>
          <w:bCs/>
          <w:iCs/>
          <w:noProof w:val="0"/>
          <w:color w:val="00B2A9" w:themeColor="accent1"/>
          <w:kern w:val="20"/>
          <w:sz w:val="22"/>
          <w:szCs w:val="28"/>
        </w:rPr>
      </w:pPr>
      <w:r w:rsidRPr="00F4663A">
        <w:rPr>
          <w:rFonts w:asciiTheme="minorHAnsi" w:eastAsia="Times New Roman" w:hAnsiTheme="minorHAnsi" w:cs="Arial"/>
          <w:bCs/>
          <w:iCs/>
          <w:noProof w:val="0"/>
          <w:color w:val="00B2A9" w:themeColor="accent1"/>
          <w:kern w:val="20"/>
          <w:sz w:val="22"/>
          <w:szCs w:val="28"/>
        </w:rPr>
        <w:t>Conservation status</w:t>
      </w:r>
    </w:p>
    <w:p w14:paraId="29351997" w14:textId="77777777" w:rsidR="00F4663A" w:rsidRPr="00722C3F" w:rsidRDefault="00F4663A" w:rsidP="00F4663A">
      <w:pPr>
        <w:jc w:val="both"/>
        <w:rPr>
          <w:rFonts w:ascii="Arial" w:hAnsi="Arial"/>
        </w:rPr>
      </w:pPr>
      <w:r w:rsidRPr="00722C3F">
        <w:rPr>
          <w:rFonts w:ascii="Arial" w:hAnsi="Arial"/>
        </w:rPr>
        <w:t xml:space="preserve">Humpback Whales were nearly hunted to extinction during the early 1900s. </w:t>
      </w:r>
    </w:p>
    <w:p w14:paraId="75237DB5" w14:textId="77777777" w:rsidR="00F12D4B" w:rsidRDefault="00F4663A" w:rsidP="00F12D4B">
      <w:pPr>
        <w:spacing w:before="120"/>
        <w:jc w:val="both"/>
        <w:rPr>
          <w:rFonts w:ascii="Arial" w:hAnsi="Arial"/>
        </w:rPr>
      </w:pPr>
      <w:r>
        <w:rPr>
          <w:rFonts w:ascii="Arial" w:hAnsi="Arial"/>
        </w:rPr>
        <w:t>N</w:t>
      </w:r>
      <w:r w:rsidRPr="00722C3F">
        <w:rPr>
          <w:rFonts w:ascii="Arial" w:hAnsi="Arial"/>
        </w:rPr>
        <w:t>umbers have increased in recent times</w:t>
      </w:r>
      <w:r>
        <w:rPr>
          <w:rFonts w:ascii="Arial" w:hAnsi="Arial"/>
        </w:rPr>
        <w:t xml:space="preserve"> but they are still considered a threatened species with about 80,000 </w:t>
      </w:r>
      <w:proofErr w:type="gramStart"/>
      <w:r>
        <w:rPr>
          <w:rFonts w:ascii="Arial" w:hAnsi="Arial"/>
        </w:rPr>
        <w:t>left</w:t>
      </w:r>
      <w:proofErr w:type="gramEnd"/>
      <w:r>
        <w:rPr>
          <w:rFonts w:ascii="Arial" w:hAnsi="Arial"/>
        </w:rPr>
        <w:t xml:space="preserve"> in the world. </w:t>
      </w:r>
    </w:p>
    <w:p w14:paraId="6D9A905F" w14:textId="77777777" w:rsidR="00F4663A" w:rsidRPr="00440E1C" w:rsidRDefault="00F4663A" w:rsidP="00F12D4B">
      <w:pPr>
        <w:spacing w:before="120"/>
        <w:jc w:val="both"/>
        <w:rPr>
          <w:b/>
          <w:bCs/>
          <w:iCs/>
          <w:color w:val="00B2A9" w:themeColor="accent1"/>
          <w:kern w:val="20"/>
          <w:sz w:val="22"/>
          <w:szCs w:val="28"/>
        </w:rPr>
      </w:pPr>
      <w:r w:rsidRPr="00440E1C">
        <w:rPr>
          <w:b/>
          <w:bCs/>
          <w:iCs/>
          <w:color w:val="00B2A9" w:themeColor="accent1"/>
          <w:kern w:val="20"/>
          <w:sz w:val="22"/>
          <w:szCs w:val="28"/>
        </w:rPr>
        <w:t>What you can do to help!</w:t>
      </w:r>
    </w:p>
    <w:p w14:paraId="5DA18405" w14:textId="77777777" w:rsidR="00F12D4B" w:rsidRDefault="00F4663A" w:rsidP="00F12D4B">
      <w:pPr>
        <w:jc w:val="both"/>
        <w:rPr>
          <w:rFonts w:ascii="Arial" w:hAnsi="Arial"/>
        </w:rPr>
      </w:pPr>
      <w:r w:rsidRPr="003948F7">
        <w:rPr>
          <w:rFonts w:ascii="Arial" w:hAnsi="Arial"/>
        </w:rPr>
        <w:t xml:space="preserve">It’s important not to get too close to </w:t>
      </w:r>
      <w:r>
        <w:rPr>
          <w:rFonts w:ascii="Arial" w:hAnsi="Arial"/>
        </w:rPr>
        <w:t>whales</w:t>
      </w:r>
      <w:r w:rsidRPr="003948F7">
        <w:rPr>
          <w:rFonts w:ascii="Arial" w:hAnsi="Arial"/>
        </w:rPr>
        <w:t xml:space="preserve">. </w:t>
      </w:r>
      <w:r>
        <w:rPr>
          <w:rFonts w:ascii="Arial" w:hAnsi="Arial"/>
        </w:rPr>
        <w:t xml:space="preserve">They </w:t>
      </w:r>
      <w:r w:rsidRPr="003948F7">
        <w:rPr>
          <w:rFonts w:ascii="Arial" w:hAnsi="Arial"/>
        </w:rPr>
        <w:t xml:space="preserve">need space to move, feed and take care of their young. </w:t>
      </w:r>
    </w:p>
    <w:p w14:paraId="67B53A60" w14:textId="77777777" w:rsidR="002E7153" w:rsidRDefault="002E7153" w:rsidP="002E7153">
      <w:pPr>
        <w:jc w:val="both"/>
        <w:rPr>
          <w:rFonts w:ascii="Arial" w:hAnsi="Arial"/>
        </w:rPr>
      </w:pPr>
    </w:p>
    <w:p w14:paraId="5C8A2C69" w14:textId="4B6E7617" w:rsidR="002E7153" w:rsidRDefault="002E7153" w:rsidP="002E7153">
      <w:pPr>
        <w:jc w:val="both"/>
        <w:rPr>
          <w:rFonts w:ascii="Arial" w:hAnsi="Arial"/>
        </w:rPr>
      </w:pPr>
      <w:r w:rsidRPr="003948F7">
        <w:rPr>
          <w:rFonts w:ascii="Arial" w:hAnsi="Arial"/>
        </w:rPr>
        <w:t xml:space="preserve">Boating can disturb these behaviours and threaten their </w:t>
      </w:r>
      <w:proofErr w:type="spellStart"/>
      <w:r w:rsidRPr="003948F7">
        <w:rPr>
          <w:rFonts w:ascii="Arial" w:hAnsi="Arial"/>
        </w:rPr>
        <w:t>well being</w:t>
      </w:r>
      <w:proofErr w:type="spellEnd"/>
      <w:r w:rsidRPr="003948F7">
        <w:rPr>
          <w:rFonts w:ascii="Arial" w:hAnsi="Arial"/>
        </w:rPr>
        <w:t>.</w:t>
      </w:r>
      <w:r w:rsidRPr="009C3AA8">
        <w:rPr>
          <w:rFonts w:ascii="Arial" w:hAnsi="Arial"/>
        </w:rPr>
        <w:t xml:space="preserve"> </w:t>
      </w:r>
      <w:r w:rsidRPr="00381D16">
        <w:rPr>
          <w:rFonts w:ascii="Arial" w:hAnsi="Arial"/>
        </w:rPr>
        <w:t>If you are out on the ocean and see a whale</w:t>
      </w:r>
      <w:r>
        <w:rPr>
          <w:rFonts w:ascii="Arial" w:hAnsi="Arial"/>
        </w:rPr>
        <w:t>,</w:t>
      </w:r>
      <w:r w:rsidRPr="00381D16">
        <w:rPr>
          <w:rFonts w:ascii="Arial" w:hAnsi="Arial"/>
        </w:rPr>
        <w:t xml:space="preserve"> make sure you stay </w:t>
      </w:r>
      <w:r>
        <w:rPr>
          <w:rFonts w:ascii="Arial" w:hAnsi="Arial"/>
        </w:rPr>
        <w:t xml:space="preserve">at least </w:t>
      </w:r>
      <w:r w:rsidRPr="00381D16">
        <w:rPr>
          <w:rFonts w:ascii="Arial" w:hAnsi="Arial"/>
        </w:rPr>
        <w:t>200</w:t>
      </w:r>
      <w:r>
        <w:rPr>
          <w:rFonts w:ascii="Arial" w:hAnsi="Arial"/>
        </w:rPr>
        <w:t xml:space="preserve"> </w:t>
      </w:r>
      <w:r w:rsidRPr="00381D16">
        <w:rPr>
          <w:rFonts w:ascii="Arial" w:hAnsi="Arial"/>
        </w:rPr>
        <w:t>m</w:t>
      </w:r>
      <w:r>
        <w:rPr>
          <w:rFonts w:ascii="Arial" w:hAnsi="Arial"/>
        </w:rPr>
        <w:t>etres</w:t>
      </w:r>
      <w:r w:rsidRPr="00381D16">
        <w:rPr>
          <w:rFonts w:ascii="Arial" w:hAnsi="Arial"/>
        </w:rPr>
        <w:t xml:space="preserve"> away!</w:t>
      </w:r>
      <w:r>
        <w:rPr>
          <w:rFonts w:ascii="Arial" w:hAnsi="Arial"/>
        </w:rPr>
        <w:t xml:space="preserve"> When riding a </w:t>
      </w:r>
      <w:proofErr w:type="spellStart"/>
      <w:r>
        <w:rPr>
          <w:rFonts w:ascii="Arial" w:hAnsi="Arial"/>
        </w:rPr>
        <w:t>jetski</w:t>
      </w:r>
      <w:proofErr w:type="spellEnd"/>
      <w:r>
        <w:rPr>
          <w:rFonts w:ascii="Arial" w:hAnsi="Arial"/>
        </w:rPr>
        <w:t xml:space="preserve"> then you need to stay at least 300 metres away.</w:t>
      </w:r>
    </w:p>
    <w:p w14:paraId="3BD690B6" w14:textId="77777777" w:rsidR="002E7153" w:rsidRDefault="002E7153" w:rsidP="002E7153">
      <w:pPr>
        <w:jc w:val="both"/>
        <w:rPr>
          <w:rFonts w:ascii="Arial" w:hAnsi="Arial"/>
        </w:rPr>
      </w:pPr>
    </w:p>
    <w:p w14:paraId="317A646B" w14:textId="7DD5AE75" w:rsidR="002E7153" w:rsidRDefault="002E7153" w:rsidP="002E7153">
      <w:pPr>
        <w:jc w:val="both"/>
        <w:rPr>
          <w:rFonts w:ascii="Arial" w:hAnsi="Arial"/>
        </w:rPr>
      </w:pPr>
      <w:r w:rsidRPr="003A708D">
        <w:rPr>
          <w:rFonts w:ascii="Arial" w:hAnsi="Arial"/>
        </w:rPr>
        <w:t>If you are flying a drone, remember that you must not allow the drone to get closer than 500 m</w:t>
      </w:r>
      <w:r w:rsidR="000E04E4">
        <w:rPr>
          <w:rFonts w:ascii="Arial" w:hAnsi="Arial"/>
        </w:rPr>
        <w:t>etres</w:t>
      </w:r>
      <w:r w:rsidRPr="003A708D">
        <w:rPr>
          <w:rFonts w:ascii="Arial" w:hAnsi="Arial"/>
        </w:rPr>
        <w:t xml:space="preserve"> above or around the whale.</w:t>
      </w:r>
    </w:p>
    <w:p w14:paraId="5ECB058B" w14:textId="77777777" w:rsidR="00F4663A" w:rsidRPr="00381D16" w:rsidRDefault="00F4663A" w:rsidP="00F4663A">
      <w:pPr>
        <w:spacing w:before="120"/>
        <w:jc w:val="both"/>
        <w:rPr>
          <w:rFonts w:ascii="Arial" w:hAnsi="Arial"/>
        </w:rPr>
      </w:pPr>
      <w:r w:rsidRPr="00381D16">
        <w:rPr>
          <w:rFonts w:ascii="Arial" w:hAnsi="Arial"/>
        </w:rPr>
        <w:t>Don’t drop litter! The litter you drop on the street ends up in the oceans and can be harmful to all marine life.</w:t>
      </w:r>
    </w:p>
    <w:p w14:paraId="2DA08A80" w14:textId="0604F7D1" w:rsidR="00DC7D56" w:rsidRDefault="00F4663A" w:rsidP="00F12D4B">
      <w:pPr>
        <w:spacing w:before="120"/>
        <w:jc w:val="both"/>
        <w:rPr>
          <w:rFonts w:ascii="Arial" w:hAnsi="Arial"/>
        </w:rPr>
      </w:pPr>
      <w:r w:rsidRPr="00381D16">
        <w:rPr>
          <w:rFonts w:ascii="Arial" w:hAnsi="Arial"/>
        </w:rPr>
        <w:t xml:space="preserve">Don’t </w:t>
      </w:r>
      <w:r>
        <w:rPr>
          <w:rFonts w:ascii="Arial" w:hAnsi="Arial"/>
        </w:rPr>
        <w:t xml:space="preserve">discard </w:t>
      </w:r>
      <w:r w:rsidRPr="00381D16">
        <w:rPr>
          <w:rFonts w:ascii="Arial" w:hAnsi="Arial"/>
        </w:rPr>
        <w:t>fishing line in</w:t>
      </w:r>
      <w:r>
        <w:rPr>
          <w:rFonts w:ascii="Arial" w:hAnsi="Arial"/>
        </w:rPr>
        <w:t>to</w:t>
      </w:r>
      <w:r w:rsidRPr="00381D16">
        <w:rPr>
          <w:rFonts w:ascii="Arial" w:hAnsi="Arial"/>
        </w:rPr>
        <w:t xml:space="preserve"> the ocean</w:t>
      </w:r>
      <w:r>
        <w:rPr>
          <w:rFonts w:ascii="Arial" w:hAnsi="Arial"/>
        </w:rPr>
        <w:t xml:space="preserve">. It </w:t>
      </w:r>
      <w:r w:rsidRPr="00381D16">
        <w:rPr>
          <w:rFonts w:ascii="Arial" w:hAnsi="Arial"/>
        </w:rPr>
        <w:t xml:space="preserve">can </w:t>
      </w:r>
      <w:r>
        <w:rPr>
          <w:rFonts w:ascii="Arial" w:hAnsi="Arial"/>
        </w:rPr>
        <w:t>harm</w:t>
      </w:r>
      <w:r w:rsidRPr="00381D16">
        <w:rPr>
          <w:rFonts w:ascii="Arial" w:hAnsi="Arial"/>
        </w:rPr>
        <w:t xml:space="preserve"> marine life</w:t>
      </w:r>
      <w:r>
        <w:rPr>
          <w:rFonts w:ascii="Arial" w:hAnsi="Arial"/>
        </w:rPr>
        <w:t xml:space="preserve"> </w:t>
      </w:r>
      <w:r w:rsidR="00EA0A13">
        <w:rPr>
          <w:rFonts w:ascii="Arial" w:hAnsi="Arial"/>
        </w:rPr>
        <w:t xml:space="preserve">for </w:t>
      </w:r>
      <w:r>
        <w:rPr>
          <w:rFonts w:ascii="Arial" w:hAnsi="Arial"/>
        </w:rPr>
        <w:t xml:space="preserve">many years </w:t>
      </w:r>
      <w:r w:rsidR="00EA0A13">
        <w:rPr>
          <w:rFonts w:ascii="Arial" w:hAnsi="Arial"/>
        </w:rPr>
        <w:t>to come</w:t>
      </w:r>
      <w:r w:rsidRPr="00381D16">
        <w:rPr>
          <w:rFonts w:ascii="Arial" w:hAnsi="Arial"/>
        </w:rPr>
        <w:t>.</w:t>
      </w:r>
      <w:r w:rsidR="00DC7D56">
        <w:rPr>
          <w:rFonts w:ascii="Arial" w:hAnsi="Arial"/>
        </w:rPr>
        <w:t xml:space="preserve"> </w:t>
      </w:r>
      <w:r w:rsidRPr="00381D16">
        <w:rPr>
          <w:rFonts w:ascii="Arial" w:hAnsi="Arial"/>
        </w:rPr>
        <w:t>If you see a</w:t>
      </w:r>
      <w:r>
        <w:rPr>
          <w:rFonts w:ascii="Arial" w:hAnsi="Arial"/>
        </w:rPr>
        <w:t xml:space="preserve"> whale entangled in fishing gear or </w:t>
      </w:r>
      <w:r w:rsidRPr="00381D16">
        <w:rPr>
          <w:rFonts w:ascii="Arial" w:hAnsi="Arial"/>
        </w:rPr>
        <w:t xml:space="preserve">stranded </w:t>
      </w:r>
      <w:r>
        <w:rPr>
          <w:rFonts w:ascii="Arial" w:hAnsi="Arial"/>
        </w:rPr>
        <w:t xml:space="preserve">on a beach, </w:t>
      </w:r>
      <w:r w:rsidRPr="00381D16">
        <w:rPr>
          <w:rFonts w:ascii="Arial" w:hAnsi="Arial"/>
        </w:rPr>
        <w:t>call the Whale and Dolphin Emergency Hotline on 1300 136 017.</w:t>
      </w:r>
    </w:p>
    <w:p w14:paraId="02EE24A6" w14:textId="77777777" w:rsidR="00F4663A" w:rsidRPr="00F4663A" w:rsidRDefault="00F4663A" w:rsidP="00F12D4B">
      <w:pPr>
        <w:spacing w:before="120"/>
        <w:jc w:val="both"/>
        <w:rPr>
          <w:bCs/>
          <w:iCs/>
          <w:color w:val="00B2A9" w:themeColor="accent1"/>
          <w:kern w:val="20"/>
          <w:sz w:val="22"/>
          <w:szCs w:val="28"/>
        </w:rPr>
      </w:pPr>
      <w:r w:rsidRPr="00F4663A">
        <w:rPr>
          <w:bCs/>
          <w:iCs/>
          <w:color w:val="00B2A9" w:themeColor="accent1"/>
          <w:kern w:val="20"/>
          <w:sz w:val="22"/>
          <w:szCs w:val="28"/>
        </w:rPr>
        <w:t>Further reading</w:t>
      </w:r>
    </w:p>
    <w:p w14:paraId="0500A71C" w14:textId="77777777" w:rsidR="00F4663A" w:rsidRDefault="00F4663A" w:rsidP="00F4663A">
      <w:pPr>
        <w:jc w:val="both"/>
        <w:rPr>
          <w:rFonts w:ascii="Arial" w:hAnsi="Arial"/>
        </w:rPr>
      </w:pPr>
      <w:proofErr w:type="spellStart"/>
      <w:r>
        <w:rPr>
          <w:rFonts w:ascii="Arial" w:hAnsi="Arial"/>
        </w:rPr>
        <w:t>Menkhorst</w:t>
      </w:r>
      <w:proofErr w:type="spellEnd"/>
      <w:r>
        <w:rPr>
          <w:rFonts w:ascii="Arial" w:hAnsi="Arial"/>
        </w:rPr>
        <w:t>, P.W. (</w:t>
      </w:r>
      <w:proofErr w:type="spellStart"/>
      <w:r>
        <w:rPr>
          <w:rFonts w:ascii="Arial" w:hAnsi="Arial"/>
        </w:rPr>
        <w:t>ed</w:t>
      </w:r>
      <w:proofErr w:type="spellEnd"/>
      <w:r>
        <w:rPr>
          <w:rFonts w:ascii="Arial" w:hAnsi="Arial"/>
        </w:rPr>
        <w:t xml:space="preserve">), (1995), </w:t>
      </w:r>
      <w:r>
        <w:rPr>
          <w:rFonts w:ascii="Arial" w:hAnsi="Arial"/>
          <w:i/>
        </w:rPr>
        <w:t>Mammals of Victoria</w:t>
      </w:r>
      <w:r>
        <w:rPr>
          <w:rFonts w:ascii="Arial" w:hAnsi="Arial"/>
        </w:rPr>
        <w:t>,</w:t>
      </w:r>
      <w:r w:rsidR="00F12D4B">
        <w:rPr>
          <w:rFonts w:ascii="Arial" w:hAnsi="Arial"/>
        </w:rPr>
        <w:t xml:space="preserve"> </w:t>
      </w:r>
      <w:r>
        <w:rPr>
          <w:rFonts w:ascii="Arial" w:hAnsi="Arial"/>
        </w:rPr>
        <w:t>Oxford University Press, Melbourne.</w:t>
      </w:r>
    </w:p>
    <w:p w14:paraId="05179680" w14:textId="77777777" w:rsidR="002546FD" w:rsidRDefault="002546FD" w:rsidP="002546FD">
      <w:pPr>
        <w:pStyle w:val="Subhead"/>
        <w:rPr>
          <w:rFonts w:asciiTheme="minorHAnsi" w:eastAsia="Times New Roman" w:hAnsiTheme="minorHAnsi" w:cs="Arial"/>
          <w:bCs/>
          <w:iCs/>
          <w:noProof w:val="0"/>
          <w:color w:val="00B2A9" w:themeColor="accent1"/>
          <w:kern w:val="20"/>
          <w:sz w:val="22"/>
          <w:szCs w:val="28"/>
        </w:rPr>
      </w:pPr>
    </w:p>
    <w:p w14:paraId="74F54EE1" w14:textId="77777777" w:rsidR="003741DF" w:rsidRDefault="003741DF" w:rsidP="00D60DEA"/>
    <w:p w14:paraId="01E00D00" w14:textId="77777777" w:rsidR="003741DF" w:rsidRDefault="003741DF" w:rsidP="00D60DEA"/>
    <w:p w14:paraId="0B5F5DF1" w14:textId="77777777" w:rsidR="003741DF" w:rsidRDefault="003741DF" w:rsidP="00D60DEA"/>
    <w:p w14:paraId="64A3AF15" w14:textId="77777777" w:rsidR="003741DF" w:rsidRDefault="003741DF" w:rsidP="00D60DEA"/>
    <w:p w14:paraId="7680A2DD" w14:textId="77777777" w:rsidR="003741DF" w:rsidRPr="00806AB6" w:rsidRDefault="003741DF" w:rsidP="00D60DEA"/>
    <w:sectPr w:rsidR="003741DF" w:rsidRPr="00806AB6" w:rsidSect="00BE5CBB">
      <w:footerReference w:type="even" r:id="rId18"/>
      <w:type w:val="continuous"/>
      <w:pgSz w:w="11907" w:h="16840" w:code="9"/>
      <w:pgMar w:top="196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FE7C" w14:textId="77777777" w:rsidR="00410ECB" w:rsidRDefault="00410ECB">
      <w:r>
        <w:separator/>
      </w:r>
    </w:p>
    <w:p w14:paraId="3EB5C30C" w14:textId="77777777" w:rsidR="00410ECB" w:rsidRDefault="00410ECB"/>
    <w:p w14:paraId="5E0881B1" w14:textId="77777777" w:rsidR="00410ECB" w:rsidRDefault="00410ECB"/>
  </w:endnote>
  <w:endnote w:type="continuationSeparator" w:id="0">
    <w:p w14:paraId="2F7B525C" w14:textId="77777777" w:rsidR="00410ECB" w:rsidRDefault="00410ECB">
      <w:r>
        <w:continuationSeparator/>
      </w:r>
    </w:p>
    <w:p w14:paraId="291351C4" w14:textId="77777777" w:rsidR="00410ECB" w:rsidRDefault="00410ECB"/>
    <w:p w14:paraId="65348479" w14:textId="77777777" w:rsidR="00410ECB" w:rsidRDefault="0041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4152"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5A44F8A" wp14:editId="1B8C55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8111" w14:textId="5EB8A5B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4F8A"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ECA8111" w14:textId="5EB8A5B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0B5E"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1B3069A" wp14:editId="7C1148E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D5AF" w14:textId="6569BB0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069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592D5AF" w14:textId="6569BB0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EDFD"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58ED10A1" wp14:editId="19A3CB8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68D93" w14:textId="77777777" w:rsidR="00A209C4" w:rsidRPr="009F69FA" w:rsidRDefault="00F87D12"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D10A1"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8968D93" w14:textId="77777777" w:rsidR="00A209C4" w:rsidRPr="009F69FA" w:rsidRDefault="00F87D12"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BC3C81E" wp14:editId="60E10B13">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21EF2F0F" w14:textId="77777777" w:rsidTr="00BE5CBB">
      <w:trPr>
        <w:trHeight w:val="3108"/>
      </w:trPr>
      <w:tc>
        <w:tcPr>
          <w:tcW w:w="5284" w:type="dxa"/>
          <w:shd w:val="clear" w:color="auto" w:fill="auto"/>
        </w:tcPr>
        <w:p w14:paraId="621D4E8B" w14:textId="701E77FE"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54291">
            <w:rPr>
              <w:noProof/>
            </w:rPr>
            <w:t>2017</w:t>
          </w:r>
          <w:r>
            <w:fldChar w:fldCharType="end"/>
          </w:r>
        </w:p>
        <w:p w14:paraId="195B0D08" w14:textId="77777777" w:rsidR="000F20F0" w:rsidRDefault="000F20F0" w:rsidP="00BE5CBB">
          <w:pPr>
            <w:pStyle w:val="SmallBodyText"/>
            <w:ind w:right="425"/>
          </w:pPr>
          <w:r>
            <w:rPr>
              <w:noProof/>
            </w:rPr>
            <w:drawing>
              <wp:anchor distT="0" distB="0" distL="114300" distR="36195" simplePos="0" relativeHeight="251682816" behindDoc="0" locked="1" layoutInCell="1" allowOverlap="1" wp14:anchorId="3472D27C" wp14:editId="3401BF2E">
                <wp:simplePos x="0" y="0"/>
                <wp:positionH relativeFrom="column">
                  <wp:posOffset>0</wp:posOffset>
                </wp:positionH>
                <wp:positionV relativeFrom="paragraph">
                  <wp:posOffset>28575</wp:posOffset>
                </wp:positionV>
                <wp:extent cx="658800" cy="237600"/>
                <wp:effectExtent l="0" t="0" r="8255" b="0"/>
                <wp:wrapSquare wrapText="bothSides"/>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550F99E9" w14:textId="77777777" w:rsidR="000F20F0" w:rsidRDefault="000F20F0" w:rsidP="00BE5CBB">
          <w:pPr>
            <w:pStyle w:val="SmallBodyText"/>
            <w:ind w:right="425"/>
          </w:pPr>
          <w:r w:rsidRPr="00405DE3">
            <w:t>International licence. You are free to re-use the work under that licence,</w:t>
          </w:r>
        </w:p>
        <w:p w14:paraId="52906DB7"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9CDD8CE" w14:textId="77777777" w:rsidR="000F20F0" w:rsidRPr="008F559C" w:rsidRDefault="000F20F0" w:rsidP="00BE5CBB">
          <w:pPr>
            <w:pStyle w:val="SmallHeading"/>
          </w:pPr>
          <w:r w:rsidRPr="00C255C2">
            <w:t>Disclaimer</w:t>
          </w:r>
        </w:p>
        <w:p w14:paraId="390309B7"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449871C5" w14:textId="77777777" w:rsidR="000F20F0" w:rsidRPr="00E97294" w:rsidRDefault="000F20F0" w:rsidP="00BE5CBB">
          <w:pPr>
            <w:pStyle w:val="xAccessibilityHeading"/>
          </w:pPr>
          <w:r w:rsidRPr="00E97294">
            <w:t>Accessibility</w:t>
          </w:r>
        </w:p>
        <w:p w14:paraId="27516690"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78D86D8A" w14:textId="77777777" w:rsidR="000F20F0" w:rsidRDefault="000F20F0" w:rsidP="00BE5CBB">
          <w:pPr>
            <w:pStyle w:val="SmallBodyText"/>
          </w:pPr>
        </w:p>
      </w:tc>
    </w:tr>
  </w:tbl>
  <w:p w14:paraId="6FED29E3"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42102346" wp14:editId="00260CED">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024B" w14:textId="0ECF875D"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2346"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7C7E024B" w14:textId="0ECF875D"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9854" w14:textId="77777777" w:rsidR="00410ECB" w:rsidRPr="008F5280" w:rsidRDefault="00410ECB" w:rsidP="008F5280">
      <w:pPr>
        <w:pStyle w:val="FootnoteSeparator"/>
      </w:pPr>
    </w:p>
    <w:p w14:paraId="75A388E2" w14:textId="77777777" w:rsidR="00410ECB" w:rsidRDefault="00410ECB"/>
  </w:footnote>
  <w:footnote w:type="continuationSeparator" w:id="0">
    <w:p w14:paraId="7DFE3164" w14:textId="77777777" w:rsidR="00410ECB" w:rsidRDefault="00410ECB" w:rsidP="008F5280">
      <w:pPr>
        <w:pStyle w:val="FootnoteSeparator"/>
      </w:pPr>
    </w:p>
    <w:p w14:paraId="1BB9C7F6" w14:textId="77777777" w:rsidR="00410ECB" w:rsidRDefault="00410ECB"/>
    <w:p w14:paraId="4138DAF2" w14:textId="77777777" w:rsidR="00410ECB" w:rsidRDefault="00410ECB"/>
  </w:footnote>
  <w:footnote w:type="continuationNotice" w:id="1">
    <w:p w14:paraId="18A2AAC8" w14:textId="77777777" w:rsidR="00410ECB" w:rsidRDefault="00410ECB" w:rsidP="00D55628"/>
    <w:p w14:paraId="337E8463" w14:textId="77777777" w:rsidR="00410ECB" w:rsidRDefault="00410ECB"/>
    <w:p w14:paraId="17A9999E" w14:textId="77777777" w:rsidR="00410ECB" w:rsidRDefault="00410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7AE6087" w14:textId="77777777" w:rsidTr="00BE5CBB">
      <w:trPr>
        <w:trHeight w:hRule="exact" w:val="1418"/>
      </w:trPr>
      <w:tc>
        <w:tcPr>
          <w:tcW w:w="7761" w:type="dxa"/>
          <w:vAlign w:val="center"/>
        </w:tcPr>
        <w:p w14:paraId="1A7222D1" w14:textId="1F2C2BDC" w:rsidR="00A209C4" w:rsidRPr="00975ED3" w:rsidRDefault="00854291" w:rsidP="00BE5CBB">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67B9E226"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5FE2A25F" wp14:editId="147C04F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B373C"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4D6FACD" wp14:editId="7660757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BFD41"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D87651E" wp14:editId="7E3F18B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649823"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125B41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C394"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E2631EA" wp14:editId="5A55A4D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C8656"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2A0B25B" wp14:editId="09E70B0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D013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F9EC755" wp14:editId="0952062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23BC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2AC222BD" wp14:editId="74BB851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D9E9CB"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5CB"/>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4E4"/>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92D"/>
    <w:rsid w:val="00157E61"/>
    <w:rsid w:val="00157E78"/>
    <w:rsid w:val="001601C2"/>
    <w:rsid w:val="001605D4"/>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602"/>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AEC"/>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6C89"/>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153"/>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ECB"/>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40C"/>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E1C"/>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9F2"/>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4EF"/>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701"/>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291"/>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974"/>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123"/>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23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B7C"/>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99E"/>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710"/>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57"/>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279"/>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D56"/>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36"/>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13"/>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4B"/>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9D"/>
    <w:rsid w:val="00F204AA"/>
    <w:rsid w:val="00F20DF0"/>
    <w:rsid w:val="00F210A1"/>
    <w:rsid w:val="00F211B4"/>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663A"/>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D12"/>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0D7E3DB1"/>
  <w15:docId w15:val="{2D830051-23A3-4ED7-BE42-222FEECA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chantedlearning.com/subjects/whales/glossary/Breaching.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6.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475C-E67F-480E-8645-2F2C211C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5</cp:revision>
  <cp:lastPrinted>2017-12-04T21:55:00Z</cp:lastPrinted>
  <dcterms:created xsi:type="dcterms:W3CDTF">2017-11-02T05:07:00Z</dcterms:created>
  <dcterms:modified xsi:type="dcterms:W3CDTF">2017-12-04T21:55:00Z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