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4632CF" w:rsidRDefault="004632CF" w:rsidP="009B1003">
            <w:pPr>
              <w:pStyle w:val="Title"/>
            </w:pPr>
            <w:r>
              <w:t>Feeding Wildlife</w:t>
            </w:r>
          </w:p>
          <w:p w:rsidR="009B1003" w:rsidRPr="009B1003" w:rsidRDefault="009B1003" w:rsidP="009B1003">
            <w:pPr>
              <w:pStyle w:val="Title"/>
            </w:pPr>
          </w:p>
        </w:tc>
      </w:tr>
      <w:tr w:rsidR="00975ED3" w:rsidTr="003F46E9">
        <w:trPr>
          <w:trHeight w:val="1247"/>
        </w:trPr>
        <w:tc>
          <w:tcPr>
            <w:tcW w:w="7761" w:type="dxa"/>
            <w:vAlign w:val="center"/>
          </w:tcPr>
          <w:p w:rsidR="009B1003" w:rsidRPr="009B1003" w:rsidRDefault="00866CF0" w:rsidP="009B1003">
            <w:pPr>
              <w:pStyle w:val="Subtitle"/>
            </w:pPr>
            <w:r>
              <w:t>Please don’t feed wildlife</w:t>
            </w:r>
            <w:r w:rsidR="004632CF">
              <w:t xml:space="preserve"> – their lives depend on it. </w:t>
            </w:r>
          </w:p>
        </w:tc>
      </w:tr>
    </w:tbl>
    <w:p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4632CF" w:rsidRPr="00B345F4" w:rsidRDefault="004632CF" w:rsidP="004632CF">
      <w:pPr>
        <w:jc w:val="both"/>
        <w:rPr>
          <w:rFonts w:ascii="Arial" w:hAnsi="Arial"/>
        </w:rPr>
      </w:pPr>
      <w:bookmarkStart w:id="0" w:name="Here"/>
      <w:bookmarkEnd w:id="0"/>
      <w:r w:rsidRPr="00B345F4">
        <w:rPr>
          <w:rFonts w:ascii="Arial" w:hAnsi="Arial"/>
        </w:rPr>
        <w:t>Victoria</w:t>
      </w:r>
      <w:r>
        <w:rPr>
          <w:rFonts w:ascii="Arial" w:hAnsi="Arial"/>
        </w:rPr>
        <w:t>ns</w:t>
      </w:r>
      <w:r w:rsidRPr="00B345F4">
        <w:rPr>
          <w:rFonts w:ascii="Arial" w:hAnsi="Arial"/>
        </w:rPr>
        <w:t xml:space="preserve"> are lucky to be able to </w:t>
      </w:r>
      <w:r>
        <w:rPr>
          <w:rFonts w:ascii="Arial" w:hAnsi="Arial"/>
        </w:rPr>
        <w:t>share the</w:t>
      </w:r>
      <w:r w:rsidR="00EB19DE">
        <w:rPr>
          <w:rFonts w:ascii="Arial" w:hAnsi="Arial"/>
        </w:rPr>
        <w:t xml:space="preserve"> environment</w:t>
      </w:r>
      <w:r w:rsidRPr="00B345F4">
        <w:rPr>
          <w:rFonts w:ascii="Arial" w:hAnsi="Arial"/>
        </w:rPr>
        <w:t xml:space="preserve"> with a diverse range of native </w:t>
      </w:r>
      <w:r>
        <w:rPr>
          <w:rFonts w:ascii="Arial" w:hAnsi="Arial"/>
        </w:rPr>
        <w:t>wildlife.</w:t>
      </w:r>
    </w:p>
    <w:p w:rsidR="004632CF" w:rsidRPr="005F1DF8" w:rsidRDefault="004632CF" w:rsidP="004632CF">
      <w:pPr>
        <w:spacing w:before="120"/>
        <w:jc w:val="both"/>
        <w:rPr>
          <w:rFonts w:ascii="Arial" w:hAnsi="Arial"/>
        </w:rPr>
      </w:pPr>
      <w:r>
        <w:rPr>
          <w:rFonts w:ascii="Arial" w:hAnsi="Arial"/>
        </w:rPr>
        <w:t xml:space="preserve">People often feed wildlife </w:t>
      </w:r>
      <w:r w:rsidR="00B73692">
        <w:rPr>
          <w:rFonts w:ascii="Arial" w:hAnsi="Arial"/>
        </w:rPr>
        <w:t xml:space="preserve">because </w:t>
      </w:r>
      <w:r>
        <w:rPr>
          <w:rFonts w:ascii="Arial" w:hAnsi="Arial"/>
        </w:rPr>
        <w:t>they enjoy the close-up experience with wildlife or in the belief that food handouts help the animals to survive</w:t>
      </w:r>
      <w:r w:rsidRPr="005F1DF8">
        <w:rPr>
          <w:rFonts w:ascii="Arial" w:hAnsi="Arial"/>
        </w:rPr>
        <w:t xml:space="preserve">. </w:t>
      </w:r>
    </w:p>
    <w:p w:rsidR="004632CF" w:rsidRPr="00D60C14" w:rsidRDefault="004632CF" w:rsidP="004632CF">
      <w:pPr>
        <w:spacing w:before="120"/>
        <w:jc w:val="both"/>
        <w:rPr>
          <w:rFonts w:ascii="Arial" w:hAnsi="Arial"/>
        </w:rPr>
      </w:pPr>
      <w:r w:rsidRPr="00D60C14">
        <w:rPr>
          <w:rFonts w:ascii="Arial" w:hAnsi="Arial"/>
        </w:rPr>
        <w:t xml:space="preserve">However, </w:t>
      </w:r>
      <w:r>
        <w:rPr>
          <w:rFonts w:ascii="Arial" w:hAnsi="Arial"/>
        </w:rPr>
        <w:t>feeding can cause a range of problems for wildlife and humans</w:t>
      </w:r>
      <w:r w:rsidRPr="00D60C14">
        <w:rPr>
          <w:rFonts w:ascii="Arial" w:hAnsi="Arial"/>
        </w:rPr>
        <w:t xml:space="preserve">. </w:t>
      </w:r>
    </w:p>
    <w:p w:rsidR="004632CF" w:rsidRDefault="004632CF" w:rsidP="004632CF">
      <w:pPr>
        <w:spacing w:before="120"/>
        <w:jc w:val="both"/>
        <w:rPr>
          <w:rFonts w:ascii="Arial" w:hAnsi="Arial"/>
        </w:rPr>
      </w:pPr>
      <w:r>
        <w:rPr>
          <w:rFonts w:ascii="Arial" w:hAnsi="Arial"/>
        </w:rPr>
        <w:t>Native animals, whether they are in our</w:t>
      </w:r>
      <w:r w:rsidRPr="004A7D05">
        <w:rPr>
          <w:rFonts w:ascii="Arial" w:hAnsi="Arial"/>
        </w:rPr>
        <w:t xml:space="preserve"> </w:t>
      </w:r>
      <w:r>
        <w:rPr>
          <w:rFonts w:ascii="Arial" w:hAnsi="Arial"/>
        </w:rPr>
        <w:t>backyards</w:t>
      </w:r>
      <w:r w:rsidR="00A856BD">
        <w:rPr>
          <w:rFonts w:ascii="Arial" w:hAnsi="Arial"/>
        </w:rPr>
        <w:t xml:space="preserve"> </w:t>
      </w:r>
      <w:r>
        <w:rPr>
          <w:rFonts w:ascii="Arial" w:hAnsi="Arial"/>
        </w:rPr>
        <w:t xml:space="preserve">or out in nature, </w:t>
      </w:r>
      <w:r w:rsidRPr="004A7D05">
        <w:rPr>
          <w:rFonts w:ascii="Arial" w:hAnsi="Arial"/>
        </w:rPr>
        <w:t>have survived because there is available food, wate</w:t>
      </w:r>
      <w:r>
        <w:rPr>
          <w:rFonts w:ascii="Arial" w:hAnsi="Arial"/>
        </w:rPr>
        <w:t>r</w:t>
      </w:r>
      <w:r w:rsidRPr="004A7D05">
        <w:rPr>
          <w:rFonts w:ascii="Arial" w:hAnsi="Arial"/>
        </w:rPr>
        <w:t xml:space="preserve"> and shelter. Most </w:t>
      </w:r>
      <w:r>
        <w:rPr>
          <w:rFonts w:ascii="Arial" w:hAnsi="Arial"/>
        </w:rPr>
        <w:t xml:space="preserve">wildlife feed from </w:t>
      </w:r>
      <w:r w:rsidRPr="004A7D05">
        <w:rPr>
          <w:rFonts w:ascii="Arial" w:hAnsi="Arial"/>
        </w:rPr>
        <w:t xml:space="preserve">a variety of </w:t>
      </w:r>
      <w:r>
        <w:rPr>
          <w:rFonts w:ascii="Arial" w:hAnsi="Arial"/>
        </w:rPr>
        <w:t xml:space="preserve">native </w:t>
      </w:r>
      <w:r w:rsidR="008A4656">
        <w:rPr>
          <w:rFonts w:ascii="Arial" w:hAnsi="Arial"/>
        </w:rPr>
        <w:t>plants</w:t>
      </w:r>
      <w:r w:rsidR="008A4656" w:rsidRPr="004A7D05">
        <w:rPr>
          <w:rFonts w:ascii="Arial" w:hAnsi="Arial"/>
        </w:rPr>
        <w:t xml:space="preserve"> </w:t>
      </w:r>
      <w:r>
        <w:rPr>
          <w:rFonts w:ascii="Arial" w:hAnsi="Arial"/>
        </w:rPr>
        <w:t>or on</w:t>
      </w:r>
      <w:r w:rsidRPr="004A7D05">
        <w:rPr>
          <w:rFonts w:ascii="Arial" w:hAnsi="Arial"/>
        </w:rPr>
        <w:t xml:space="preserve"> small </w:t>
      </w:r>
      <w:r>
        <w:rPr>
          <w:rFonts w:ascii="Arial" w:hAnsi="Arial"/>
        </w:rPr>
        <w:t>in</w:t>
      </w:r>
      <w:r w:rsidRPr="004A7D05">
        <w:rPr>
          <w:rFonts w:ascii="Arial" w:hAnsi="Arial"/>
        </w:rPr>
        <w:t>vertebrates</w:t>
      </w:r>
      <w:r>
        <w:rPr>
          <w:rFonts w:ascii="Arial" w:hAnsi="Arial"/>
        </w:rPr>
        <w:t>,</w:t>
      </w:r>
      <w:r w:rsidRPr="004A7D05">
        <w:rPr>
          <w:rFonts w:ascii="Arial" w:hAnsi="Arial"/>
        </w:rPr>
        <w:t xml:space="preserve"> which </w:t>
      </w:r>
      <w:r>
        <w:rPr>
          <w:rFonts w:ascii="Arial" w:hAnsi="Arial"/>
        </w:rPr>
        <w:t xml:space="preserve">can be </w:t>
      </w:r>
      <w:r w:rsidRPr="004A7D05">
        <w:rPr>
          <w:rFonts w:ascii="Arial" w:hAnsi="Arial"/>
        </w:rPr>
        <w:t xml:space="preserve">plentiful even in the most settled residential </w:t>
      </w:r>
      <w:r>
        <w:rPr>
          <w:rFonts w:ascii="Arial" w:hAnsi="Arial"/>
        </w:rPr>
        <w:t>areas</w:t>
      </w:r>
      <w:r w:rsidRPr="004A7D05">
        <w:rPr>
          <w:rFonts w:ascii="Arial" w:hAnsi="Arial"/>
        </w:rPr>
        <w:t>.</w:t>
      </w:r>
    </w:p>
    <w:p w:rsidR="004632CF" w:rsidRPr="004A7D05" w:rsidRDefault="004632CF" w:rsidP="004632CF">
      <w:pPr>
        <w:spacing w:before="120"/>
        <w:jc w:val="both"/>
        <w:rPr>
          <w:rFonts w:ascii="Arial" w:hAnsi="Arial"/>
        </w:rPr>
      </w:pPr>
      <w:r w:rsidRPr="004A7D05">
        <w:rPr>
          <w:rFonts w:ascii="Arial" w:hAnsi="Arial"/>
        </w:rPr>
        <w:t xml:space="preserve">If </w:t>
      </w:r>
      <w:r>
        <w:rPr>
          <w:rFonts w:ascii="Arial" w:hAnsi="Arial"/>
        </w:rPr>
        <w:t xml:space="preserve">there is wildlife </w:t>
      </w:r>
      <w:r w:rsidR="00A856BD">
        <w:rPr>
          <w:rFonts w:ascii="Arial" w:hAnsi="Arial"/>
        </w:rPr>
        <w:t>around</w:t>
      </w:r>
      <w:r w:rsidRPr="004A7D05">
        <w:rPr>
          <w:rFonts w:ascii="Arial" w:hAnsi="Arial"/>
        </w:rPr>
        <w:t>, you can rest assured there is plenty of food available or the animal</w:t>
      </w:r>
      <w:r>
        <w:rPr>
          <w:rFonts w:ascii="Arial" w:hAnsi="Arial"/>
        </w:rPr>
        <w:t>s</w:t>
      </w:r>
      <w:r w:rsidRPr="004A7D05">
        <w:rPr>
          <w:rFonts w:ascii="Arial" w:hAnsi="Arial"/>
        </w:rPr>
        <w:t xml:space="preserve"> would not be there. For </w:t>
      </w:r>
      <w:r>
        <w:rPr>
          <w:rFonts w:ascii="Arial" w:hAnsi="Arial"/>
        </w:rPr>
        <w:t>over a century</w:t>
      </w:r>
      <w:r w:rsidRPr="004A7D05">
        <w:rPr>
          <w:rFonts w:ascii="Arial" w:hAnsi="Arial"/>
        </w:rPr>
        <w:t>, these animals have existed</w:t>
      </w:r>
      <w:r w:rsidR="00A856BD">
        <w:rPr>
          <w:rFonts w:ascii="Arial" w:hAnsi="Arial"/>
        </w:rPr>
        <w:t xml:space="preserve"> alongside us</w:t>
      </w:r>
      <w:r>
        <w:rPr>
          <w:rFonts w:ascii="Arial" w:hAnsi="Arial"/>
        </w:rPr>
        <w:t xml:space="preserve"> </w:t>
      </w:r>
      <w:r w:rsidRPr="004A7D05">
        <w:rPr>
          <w:rFonts w:ascii="Arial" w:hAnsi="Arial"/>
        </w:rPr>
        <w:t xml:space="preserve">without </w:t>
      </w:r>
      <w:r>
        <w:rPr>
          <w:rFonts w:ascii="Arial" w:hAnsi="Arial"/>
        </w:rPr>
        <w:t>food from people.</w:t>
      </w:r>
      <w:r w:rsidRPr="004A7D05">
        <w:rPr>
          <w:rFonts w:ascii="Arial" w:hAnsi="Arial"/>
        </w:rPr>
        <w:t xml:space="preserve"> This is still the case. </w:t>
      </w:r>
    </w:p>
    <w:p w:rsidR="004632CF" w:rsidRDefault="004632CF" w:rsidP="004632CF">
      <w:pPr>
        <w:spacing w:before="120"/>
        <w:jc w:val="both"/>
        <w:rPr>
          <w:rFonts w:ascii="Arial" w:hAnsi="Arial"/>
        </w:rPr>
      </w:pPr>
      <w:r w:rsidRPr="004A7D05">
        <w:rPr>
          <w:rFonts w:ascii="Arial" w:hAnsi="Arial"/>
        </w:rPr>
        <w:t xml:space="preserve">While feeding </w:t>
      </w:r>
      <w:r>
        <w:rPr>
          <w:rFonts w:ascii="Arial" w:hAnsi="Arial"/>
        </w:rPr>
        <w:t xml:space="preserve">wildlife </w:t>
      </w:r>
      <w:r w:rsidRPr="004A7D05">
        <w:rPr>
          <w:rFonts w:ascii="Arial" w:hAnsi="Arial"/>
        </w:rPr>
        <w:t xml:space="preserve">can be </w:t>
      </w:r>
      <w:r>
        <w:rPr>
          <w:rFonts w:ascii="Arial" w:hAnsi="Arial"/>
        </w:rPr>
        <w:t>enjoyable</w:t>
      </w:r>
      <w:r w:rsidRPr="004A7D05">
        <w:rPr>
          <w:rFonts w:ascii="Arial" w:hAnsi="Arial"/>
        </w:rPr>
        <w:t xml:space="preserve">, it is usually </w:t>
      </w:r>
      <w:r>
        <w:rPr>
          <w:rFonts w:ascii="Arial" w:hAnsi="Arial"/>
        </w:rPr>
        <w:t xml:space="preserve">bad </w:t>
      </w:r>
      <w:r w:rsidRPr="004A7D05">
        <w:rPr>
          <w:rFonts w:ascii="Arial" w:hAnsi="Arial"/>
        </w:rPr>
        <w:t xml:space="preserve">for the animals, and will </w:t>
      </w:r>
      <w:r>
        <w:rPr>
          <w:rFonts w:ascii="Arial" w:hAnsi="Arial"/>
        </w:rPr>
        <w:t xml:space="preserve">do more </w:t>
      </w:r>
      <w:r w:rsidRPr="004A7D05">
        <w:rPr>
          <w:rFonts w:ascii="Arial" w:hAnsi="Arial"/>
        </w:rPr>
        <w:t xml:space="preserve">harm </w:t>
      </w:r>
      <w:r>
        <w:rPr>
          <w:rFonts w:ascii="Arial" w:hAnsi="Arial"/>
        </w:rPr>
        <w:t>than good</w:t>
      </w:r>
      <w:r w:rsidRPr="004A7D05">
        <w:rPr>
          <w:rFonts w:ascii="Arial" w:hAnsi="Arial"/>
        </w:rPr>
        <w:t xml:space="preserve">. </w:t>
      </w:r>
      <w:r>
        <w:rPr>
          <w:rFonts w:ascii="Arial" w:hAnsi="Arial"/>
        </w:rPr>
        <w:t>Feeding can result in wildlife:</w:t>
      </w:r>
    </w:p>
    <w:p w:rsidR="004632CF" w:rsidRPr="00E8134A" w:rsidRDefault="004632CF" w:rsidP="004632CF">
      <w:pPr>
        <w:numPr>
          <w:ilvl w:val="0"/>
          <w:numId w:val="43"/>
        </w:numPr>
        <w:spacing w:line="240" w:lineRule="auto"/>
        <w:ind w:left="357" w:hanging="357"/>
        <w:jc w:val="both"/>
        <w:rPr>
          <w:rFonts w:ascii="Arial" w:hAnsi="Arial"/>
        </w:rPr>
      </w:pPr>
      <w:r w:rsidRPr="00E8134A">
        <w:rPr>
          <w:rFonts w:ascii="Arial" w:hAnsi="Arial"/>
        </w:rPr>
        <w:t>becoming dependent on humans for food</w:t>
      </w:r>
    </w:p>
    <w:p w:rsidR="004632CF" w:rsidRPr="00E8134A" w:rsidRDefault="004632CF" w:rsidP="004632CF">
      <w:pPr>
        <w:numPr>
          <w:ilvl w:val="0"/>
          <w:numId w:val="43"/>
        </w:numPr>
        <w:spacing w:line="240" w:lineRule="auto"/>
        <w:ind w:left="357" w:hanging="357"/>
        <w:jc w:val="both"/>
        <w:rPr>
          <w:rFonts w:ascii="Arial" w:hAnsi="Arial"/>
        </w:rPr>
      </w:pPr>
      <w:r w:rsidRPr="00E8134A">
        <w:rPr>
          <w:rFonts w:ascii="Arial" w:hAnsi="Arial"/>
        </w:rPr>
        <w:t>losing their fear</w:t>
      </w:r>
      <w:r>
        <w:rPr>
          <w:rFonts w:ascii="Arial" w:hAnsi="Arial"/>
        </w:rPr>
        <w:t xml:space="preserve"> of, and causing problems for,</w:t>
      </w:r>
      <w:r w:rsidRPr="00E8134A">
        <w:rPr>
          <w:rFonts w:ascii="Arial" w:hAnsi="Arial"/>
        </w:rPr>
        <w:t xml:space="preserve"> humans</w:t>
      </w:r>
    </w:p>
    <w:p w:rsidR="004632CF" w:rsidRDefault="004632CF" w:rsidP="004632CF">
      <w:pPr>
        <w:numPr>
          <w:ilvl w:val="0"/>
          <w:numId w:val="43"/>
        </w:numPr>
        <w:spacing w:line="240" w:lineRule="auto"/>
        <w:ind w:left="357" w:hanging="357"/>
        <w:jc w:val="both"/>
        <w:rPr>
          <w:rFonts w:ascii="Arial" w:hAnsi="Arial"/>
        </w:rPr>
      </w:pPr>
      <w:r w:rsidRPr="00E8134A">
        <w:rPr>
          <w:rFonts w:ascii="Arial" w:hAnsi="Arial"/>
        </w:rPr>
        <w:t xml:space="preserve">contracting </w:t>
      </w:r>
      <w:r>
        <w:rPr>
          <w:rFonts w:ascii="Arial" w:hAnsi="Arial"/>
        </w:rPr>
        <w:t xml:space="preserve">and transmitting </w:t>
      </w:r>
      <w:r w:rsidRPr="00E8134A">
        <w:rPr>
          <w:rFonts w:ascii="Arial" w:hAnsi="Arial"/>
        </w:rPr>
        <w:t xml:space="preserve">diseases </w:t>
      </w:r>
    </w:p>
    <w:p w:rsidR="004632CF" w:rsidRPr="00E8134A" w:rsidRDefault="004632CF" w:rsidP="004632CF">
      <w:pPr>
        <w:numPr>
          <w:ilvl w:val="0"/>
          <w:numId w:val="43"/>
        </w:numPr>
        <w:spacing w:line="240" w:lineRule="auto"/>
        <w:ind w:left="357" w:hanging="357"/>
        <w:jc w:val="both"/>
        <w:rPr>
          <w:rFonts w:ascii="Arial" w:hAnsi="Arial"/>
        </w:rPr>
      </w:pPr>
      <w:r w:rsidRPr="00E8134A">
        <w:rPr>
          <w:rFonts w:ascii="Arial" w:hAnsi="Arial"/>
        </w:rPr>
        <w:t xml:space="preserve">suffering from </w:t>
      </w:r>
      <w:r>
        <w:rPr>
          <w:rFonts w:ascii="Arial" w:hAnsi="Arial"/>
        </w:rPr>
        <w:t>dietary deficiencies</w:t>
      </w:r>
    </w:p>
    <w:p w:rsidR="004632CF" w:rsidRPr="00E8134A" w:rsidRDefault="004632CF" w:rsidP="004632CF">
      <w:pPr>
        <w:numPr>
          <w:ilvl w:val="0"/>
          <w:numId w:val="43"/>
        </w:numPr>
        <w:spacing w:line="240" w:lineRule="auto"/>
        <w:ind w:left="357" w:hanging="357"/>
        <w:jc w:val="both"/>
        <w:rPr>
          <w:rFonts w:ascii="Arial" w:hAnsi="Arial"/>
        </w:rPr>
      </w:pPr>
      <w:r>
        <w:rPr>
          <w:rFonts w:ascii="Arial" w:hAnsi="Arial"/>
        </w:rPr>
        <w:t>becoming over-abundant and adversely affecting other species</w:t>
      </w:r>
    </w:p>
    <w:p w:rsidR="004632CF" w:rsidRPr="00A856BD" w:rsidRDefault="004632CF" w:rsidP="00A856BD">
      <w:pPr>
        <w:numPr>
          <w:ilvl w:val="0"/>
          <w:numId w:val="43"/>
        </w:numPr>
        <w:spacing w:line="240" w:lineRule="auto"/>
        <w:ind w:left="357" w:hanging="357"/>
        <w:jc w:val="both"/>
        <w:rPr>
          <w:rFonts w:ascii="Arial" w:hAnsi="Arial"/>
        </w:rPr>
      </w:pPr>
      <w:r>
        <w:rPr>
          <w:rFonts w:ascii="Arial" w:hAnsi="Arial"/>
        </w:rPr>
        <w:t>creating weed or pest problems</w:t>
      </w:r>
      <w:r w:rsidR="00445C24">
        <w:rPr>
          <w:rFonts w:ascii="Arial" w:hAnsi="Arial"/>
        </w:rPr>
        <w:t>.</w:t>
      </w:r>
    </w:p>
    <w:p w:rsidR="00254A01" w:rsidRPr="00050253" w:rsidRDefault="00254A01" w:rsidP="00254A01"/>
    <w:p w:rsidR="00A856BD" w:rsidRPr="00050253" w:rsidRDefault="00A856BD" w:rsidP="004F63ED">
      <w:pPr>
        <w:pStyle w:val="Heading2"/>
        <w:spacing w:before="120" w:line="60" w:lineRule="exact"/>
        <w:jc w:val="both"/>
      </w:pPr>
      <w:r>
        <w:t xml:space="preserve">Dependency on humans for food </w:t>
      </w:r>
    </w:p>
    <w:p w:rsidR="00445C24" w:rsidRDefault="00A856BD" w:rsidP="00445C24">
      <w:pPr>
        <w:rPr>
          <w:rFonts w:ascii="Arial" w:hAnsi="Arial"/>
          <w:b/>
          <w:bCs/>
          <w:iCs/>
        </w:rPr>
      </w:pPr>
      <w:r w:rsidRPr="00864B9A">
        <w:rPr>
          <w:rFonts w:ascii="Arial" w:hAnsi="Arial"/>
        </w:rPr>
        <w:t xml:space="preserve">Feeding </w:t>
      </w:r>
      <w:r>
        <w:rPr>
          <w:rFonts w:ascii="Arial" w:hAnsi="Arial"/>
        </w:rPr>
        <w:t xml:space="preserve">wildlife can </w:t>
      </w:r>
      <w:r w:rsidRPr="00864B9A">
        <w:rPr>
          <w:rFonts w:ascii="Arial" w:hAnsi="Arial"/>
        </w:rPr>
        <w:t xml:space="preserve">cause </w:t>
      </w:r>
      <w:r>
        <w:rPr>
          <w:rFonts w:ascii="Arial" w:hAnsi="Arial"/>
        </w:rPr>
        <w:t xml:space="preserve">wild </w:t>
      </w:r>
      <w:r w:rsidRPr="00864B9A">
        <w:rPr>
          <w:rFonts w:ascii="Arial" w:hAnsi="Arial"/>
        </w:rPr>
        <w:t xml:space="preserve">animals to become dependent on humans for food. When this occurs, wildlife lose </w:t>
      </w:r>
      <w:r>
        <w:rPr>
          <w:rFonts w:ascii="Arial" w:hAnsi="Arial"/>
        </w:rPr>
        <w:t xml:space="preserve">their foraging skills </w:t>
      </w:r>
      <w:r w:rsidRPr="00864B9A">
        <w:rPr>
          <w:rFonts w:ascii="Arial" w:hAnsi="Arial"/>
        </w:rPr>
        <w:t xml:space="preserve">and </w:t>
      </w:r>
      <w:r>
        <w:rPr>
          <w:rFonts w:ascii="Arial" w:hAnsi="Arial"/>
        </w:rPr>
        <w:t xml:space="preserve">can </w:t>
      </w:r>
      <w:r w:rsidRPr="00864B9A">
        <w:rPr>
          <w:rFonts w:ascii="Arial" w:hAnsi="Arial"/>
        </w:rPr>
        <w:t xml:space="preserve">starve when the food source is removed. </w:t>
      </w:r>
    </w:p>
    <w:p w:rsidR="00445C24" w:rsidRDefault="00445C24" w:rsidP="00445C24">
      <w:pPr>
        <w:rPr>
          <w:rFonts w:ascii="Arial" w:hAnsi="Arial"/>
          <w:b/>
          <w:bCs/>
          <w:iCs/>
        </w:rPr>
      </w:pPr>
    </w:p>
    <w:p w:rsidR="00D055F1" w:rsidRDefault="00A856BD" w:rsidP="00445C24">
      <w:pPr>
        <w:rPr>
          <w:rFonts w:ascii="Arial" w:hAnsi="Arial"/>
        </w:rPr>
      </w:pPr>
      <w:r w:rsidRPr="00445C24">
        <w:rPr>
          <w:rFonts w:ascii="Arial" w:hAnsi="Arial"/>
        </w:rPr>
        <w:t xml:space="preserve">For example, when you go away on holidays or move </w:t>
      </w:r>
      <w:r w:rsidR="00445C24" w:rsidRPr="00445C24">
        <w:rPr>
          <w:rFonts w:ascii="Arial" w:hAnsi="Arial"/>
        </w:rPr>
        <w:t>from the area</w:t>
      </w:r>
      <w:r w:rsidRPr="00445C24">
        <w:rPr>
          <w:rFonts w:ascii="Arial" w:hAnsi="Arial"/>
        </w:rPr>
        <w:t>, dependent wildlife may suffer because they have lost the ability to find food for themselves.</w:t>
      </w:r>
    </w:p>
    <w:p w:rsidR="009F2DAF" w:rsidRPr="00445C24" w:rsidRDefault="009F2DAF">
      <w:pPr>
        <w:jc w:val="both"/>
        <w:rPr>
          <w:rFonts w:ascii="Arial" w:hAnsi="Arial"/>
        </w:rPr>
      </w:pPr>
    </w:p>
    <w:p w:rsidR="00254A01" w:rsidRDefault="00A856BD">
      <w:pPr>
        <w:pStyle w:val="Heading2"/>
        <w:spacing w:before="120" w:line="60" w:lineRule="exact"/>
        <w:jc w:val="both"/>
      </w:pPr>
      <w:r w:rsidRPr="009F2DAF">
        <w:t>Losing their fear of</w:t>
      </w:r>
      <w:r w:rsidR="00D055F1">
        <w:t>,</w:t>
      </w:r>
      <w:r w:rsidRPr="009F2DAF">
        <w:t xml:space="preserve"> </w:t>
      </w:r>
      <w:r w:rsidR="00D055F1">
        <w:t xml:space="preserve">and </w:t>
      </w:r>
      <w:r w:rsidRPr="009F2DAF">
        <w:t>causing problems</w:t>
      </w:r>
      <w:r w:rsidR="00D055F1">
        <w:t xml:space="preserve"> for,</w:t>
      </w:r>
    </w:p>
    <w:p w:rsidR="00D055F1" w:rsidRPr="004F63ED" w:rsidRDefault="00D055F1" w:rsidP="004F63ED">
      <w:pPr>
        <w:pStyle w:val="BodyText"/>
        <w:rPr>
          <w:b/>
          <w:sz w:val="22"/>
          <w:szCs w:val="22"/>
          <w:lang w:eastAsia="en-AU"/>
        </w:rPr>
      </w:pPr>
      <w:r w:rsidRPr="004F63ED">
        <w:rPr>
          <w:b/>
          <w:color w:val="00B2A9" w:themeColor="accent1"/>
          <w:sz w:val="22"/>
          <w:szCs w:val="22"/>
        </w:rPr>
        <w:t>humans</w:t>
      </w:r>
    </w:p>
    <w:p w:rsidR="00A856BD" w:rsidRDefault="00A856BD" w:rsidP="00A856BD">
      <w:pPr>
        <w:jc w:val="both"/>
        <w:rPr>
          <w:rFonts w:ascii="Arial" w:hAnsi="Arial"/>
        </w:rPr>
      </w:pPr>
      <w:r w:rsidRPr="00187CB6">
        <w:rPr>
          <w:rFonts w:ascii="Arial" w:hAnsi="Arial"/>
        </w:rPr>
        <w:t xml:space="preserve">Wild animals that are used to being fed </w:t>
      </w:r>
      <w:r>
        <w:rPr>
          <w:rFonts w:ascii="Arial" w:hAnsi="Arial"/>
        </w:rPr>
        <w:t>often</w:t>
      </w:r>
      <w:r w:rsidRPr="00187CB6">
        <w:rPr>
          <w:rFonts w:ascii="Arial" w:hAnsi="Arial"/>
        </w:rPr>
        <w:t xml:space="preserve"> lose their fear of people</w:t>
      </w:r>
      <w:r>
        <w:rPr>
          <w:rFonts w:ascii="Arial" w:hAnsi="Arial"/>
        </w:rPr>
        <w:t xml:space="preserve">, and this in turn can cause problems for </w:t>
      </w:r>
      <w:r w:rsidR="00445C24">
        <w:rPr>
          <w:rFonts w:ascii="Arial" w:hAnsi="Arial"/>
        </w:rPr>
        <w:t xml:space="preserve">the animals and </w:t>
      </w:r>
      <w:r>
        <w:rPr>
          <w:rFonts w:ascii="Arial" w:hAnsi="Arial"/>
        </w:rPr>
        <w:t>people</w:t>
      </w:r>
      <w:r w:rsidRPr="00187CB6">
        <w:rPr>
          <w:rFonts w:ascii="Arial" w:hAnsi="Arial"/>
        </w:rPr>
        <w:t xml:space="preserve">. </w:t>
      </w:r>
    </w:p>
    <w:p w:rsidR="00FB7DD6" w:rsidRDefault="00FB7DD6" w:rsidP="00A856BD">
      <w:pPr>
        <w:jc w:val="both"/>
        <w:rPr>
          <w:rFonts w:ascii="Arial" w:hAnsi="Arial"/>
        </w:rPr>
      </w:pPr>
      <w:r>
        <w:rPr>
          <w:rFonts w:ascii="Arial" w:hAnsi="Arial"/>
        </w:rPr>
        <w:t xml:space="preserve">The Department of Environment, Land, Water and Planning (DELWP) frequently receives complaints of people </w:t>
      </w:r>
      <w:r w:rsidRPr="008A5A37">
        <w:rPr>
          <w:rFonts w:ascii="Arial" w:hAnsi="Arial"/>
        </w:rPr>
        <w:t>feeding wild animals. Often, the</w:t>
      </w:r>
      <w:r>
        <w:rPr>
          <w:rFonts w:ascii="Arial" w:hAnsi="Arial"/>
        </w:rPr>
        <w:t xml:space="preserve"> animals</w:t>
      </w:r>
      <w:r w:rsidRPr="008A5A37">
        <w:rPr>
          <w:rFonts w:ascii="Arial" w:hAnsi="Arial"/>
        </w:rPr>
        <w:t xml:space="preserve"> have become a nuisance and the caller wants t</w:t>
      </w:r>
      <w:r>
        <w:rPr>
          <w:rFonts w:ascii="Arial" w:hAnsi="Arial"/>
        </w:rPr>
        <w:t xml:space="preserve">hem killed or </w:t>
      </w:r>
      <w:r w:rsidRPr="008A5A37">
        <w:rPr>
          <w:rFonts w:ascii="Arial" w:hAnsi="Arial"/>
        </w:rPr>
        <w:t>remove</w:t>
      </w:r>
      <w:r>
        <w:rPr>
          <w:rFonts w:ascii="Arial" w:hAnsi="Arial"/>
        </w:rPr>
        <w:t>d</w:t>
      </w:r>
      <w:r w:rsidRPr="008A5A37">
        <w:rPr>
          <w:rFonts w:ascii="Arial" w:hAnsi="Arial"/>
        </w:rPr>
        <w:t xml:space="preserve">. Many people do not think about the </w:t>
      </w:r>
      <w:r>
        <w:rPr>
          <w:rFonts w:ascii="Arial" w:hAnsi="Arial"/>
        </w:rPr>
        <w:t>local</w:t>
      </w:r>
      <w:r w:rsidRPr="008A5A37">
        <w:rPr>
          <w:rFonts w:ascii="Arial" w:hAnsi="Arial"/>
        </w:rPr>
        <w:t xml:space="preserve"> impact when they start feeding wildlife. Wild animals do not usually discriminate between one human and another</w:t>
      </w:r>
      <w:r>
        <w:rPr>
          <w:rFonts w:ascii="Arial" w:hAnsi="Arial"/>
        </w:rPr>
        <w:t xml:space="preserve"> and</w:t>
      </w:r>
      <w:r w:rsidRPr="008A5A37">
        <w:rPr>
          <w:rFonts w:ascii="Arial" w:hAnsi="Arial"/>
        </w:rPr>
        <w:t xml:space="preserve"> will often start pestering</w:t>
      </w:r>
      <w:r>
        <w:rPr>
          <w:rFonts w:ascii="Arial" w:hAnsi="Arial"/>
        </w:rPr>
        <w:t xml:space="preserve"> anyone for food</w:t>
      </w:r>
      <w:r w:rsidRPr="008A5A37">
        <w:rPr>
          <w:rFonts w:ascii="Arial" w:hAnsi="Arial"/>
        </w:rPr>
        <w:t>. They may also cause damage to homes</w:t>
      </w:r>
      <w:r>
        <w:rPr>
          <w:rFonts w:ascii="Arial" w:hAnsi="Arial"/>
        </w:rPr>
        <w:t xml:space="preserve">, </w:t>
      </w:r>
      <w:r w:rsidRPr="008A5A37">
        <w:rPr>
          <w:rFonts w:ascii="Arial" w:hAnsi="Arial"/>
        </w:rPr>
        <w:t>property</w:t>
      </w:r>
      <w:r>
        <w:rPr>
          <w:rFonts w:ascii="Arial" w:hAnsi="Arial"/>
        </w:rPr>
        <w:t xml:space="preserve"> and infrastructure</w:t>
      </w:r>
      <w:r w:rsidRPr="008A5A37">
        <w:rPr>
          <w:rFonts w:ascii="Arial" w:hAnsi="Arial"/>
        </w:rPr>
        <w:t>.</w:t>
      </w:r>
    </w:p>
    <w:p w:rsidR="002F2A99" w:rsidRDefault="002F2A99" w:rsidP="00A856BD">
      <w:pPr>
        <w:jc w:val="both"/>
        <w:rPr>
          <w:rFonts w:ascii="Arial" w:hAnsi="Arial"/>
        </w:rPr>
      </w:pPr>
    </w:p>
    <w:p w:rsidR="009F2DAF" w:rsidRDefault="00FB7DD6" w:rsidP="00A856BD">
      <w:pPr>
        <w:jc w:val="both"/>
        <w:rPr>
          <w:rFonts w:ascii="Arial" w:hAnsi="Arial"/>
          <w:b/>
          <w:i/>
          <w:sz w:val="18"/>
          <w:szCs w:val="18"/>
        </w:rPr>
      </w:pPr>
      <w:r w:rsidRPr="00D55628">
        <w:rPr>
          <w:noProof/>
        </w:rPr>
        <mc:AlternateContent>
          <mc:Choice Requires="wps">
            <w:drawing>
              <wp:anchor distT="0" distB="0" distL="114300" distR="114300" simplePos="0" relativeHeight="251661312" behindDoc="0" locked="1" layoutInCell="1" allowOverlap="1" wp14:anchorId="2A77F127" wp14:editId="566B20BC">
                <wp:simplePos x="0" y="0"/>
                <wp:positionH relativeFrom="page">
                  <wp:posOffset>3870325</wp:posOffset>
                </wp:positionH>
                <wp:positionV relativeFrom="page">
                  <wp:posOffset>3742055</wp:posOffset>
                </wp:positionV>
                <wp:extent cx="2114550" cy="2314575"/>
                <wp:effectExtent l="0" t="0" r="0" b="9525"/>
                <wp:wrapSquare wrapText="bothSides"/>
                <wp:docPr id="16" name="PicSingle" descr="Cover Image" title="Cover Image"/>
                <wp:cNvGraphicFramePr/>
                <a:graphic xmlns:a="http://schemas.openxmlformats.org/drawingml/2006/main">
                  <a:graphicData uri="http://schemas.microsoft.com/office/word/2010/wordprocessingShape">
                    <wps:wsp>
                      <wps:cNvSpPr/>
                      <wps:spPr>
                        <a:xfrm>
                          <a:off x="0" y="0"/>
                          <a:ext cx="2114550" cy="2314575"/>
                        </a:xfrm>
                        <a:prstGeom prst="rect">
                          <a:avLst/>
                        </a:prstGeom>
                        <a:blipFill dpi="0" rotWithShape="1">
                          <a:blip r:embed="rId14" cstate="print">
                            <a:extLst>
                              <a:ext uri="{28A0092B-C50C-407E-A947-70E740481C1C}">
                                <a14:useLocalDpi xmlns:a14="http://schemas.microsoft.com/office/drawing/2010/main" val="0"/>
                              </a:ext>
                            </a:extLst>
                          </a:blip>
                          <a:srcRect/>
                          <a:stretch>
                            <a:fillRect l="1173" t="-1286" r="1618" b="-870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CAB35" id="PicSingle" o:spid="_x0000_s1026" alt="Title: Cover Image - Description: Cover Image" style="position:absolute;margin-left:304.75pt;margin-top:294.65pt;width:166.5pt;height:1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&#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" stroked="f" strokeweight="2pt">
                <v:fill r:id="rId15" o:title="Cover Image" recolor="t" rotate="t" type="frame"/>
                <w10:wrap type="square" anchorx="page" anchory="page"/>
                <w10:anchorlock/>
              </v:rect>
            </w:pict>
          </mc:Fallback>
        </mc:AlternateContent>
      </w: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FB7DD6" w:rsidRDefault="00FB7DD6" w:rsidP="00A856BD">
      <w:pPr>
        <w:jc w:val="both"/>
        <w:rPr>
          <w:rFonts w:ascii="Arial" w:hAnsi="Arial"/>
          <w:b/>
          <w:i/>
          <w:sz w:val="18"/>
          <w:szCs w:val="18"/>
        </w:rPr>
      </w:pPr>
    </w:p>
    <w:p w:rsidR="00FB7DD6" w:rsidRDefault="00FB7DD6"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9F2DAF" w:rsidRDefault="009F2DAF" w:rsidP="00A856BD">
      <w:pPr>
        <w:jc w:val="both"/>
        <w:rPr>
          <w:rFonts w:ascii="Arial" w:hAnsi="Arial"/>
          <w:b/>
          <w:i/>
          <w:sz w:val="18"/>
          <w:szCs w:val="18"/>
        </w:rPr>
      </w:pPr>
    </w:p>
    <w:p w:rsidR="00A856BD" w:rsidRPr="00AC07E2" w:rsidRDefault="00A856BD" w:rsidP="00A856BD">
      <w:pPr>
        <w:jc w:val="both"/>
        <w:rPr>
          <w:rFonts w:ascii="Arial" w:hAnsi="Arial"/>
          <w:b/>
          <w:i/>
          <w:sz w:val="18"/>
          <w:szCs w:val="18"/>
        </w:rPr>
      </w:pPr>
      <w:r w:rsidRPr="00AC07E2">
        <w:rPr>
          <w:rFonts w:ascii="Arial" w:hAnsi="Arial"/>
          <w:b/>
          <w:i/>
          <w:sz w:val="18"/>
          <w:szCs w:val="18"/>
        </w:rPr>
        <w:t xml:space="preserve">Figure 1: Sulphur Crested Cockatoo </w:t>
      </w:r>
    </w:p>
    <w:p w:rsidR="00A856BD" w:rsidRPr="00AC07E2" w:rsidRDefault="00A856BD" w:rsidP="00A856BD">
      <w:pPr>
        <w:jc w:val="both"/>
        <w:rPr>
          <w:rFonts w:ascii="Arial" w:hAnsi="Arial"/>
          <w:b/>
          <w:i/>
          <w:sz w:val="18"/>
          <w:szCs w:val="18"/>
        </w:rPr>
      </w:pPr>
      <w:r w:rsidRPr="00AC07E2">
        <w:rPr>
          <w:rFonts w:ascii="Arial" w:hAnsi="Arial"/>
          <w:b/>
          <w:i/>
          <w:sz w:val="18"/>
          <w:szCs w:val="18"/>
        </w:rPr>
        <w:t>(Photo: Nick Talbot)</w:t>
      </w:r>
    </w:p>
    <w:p w:rsidR="00445C24" w:rsidRDefault="003C2AF2" w:rsidP="003C2AF2">
      <w:pPr>
        <w:spacing w:before="120"/>
        <w:jc w:val="both"/>
        <w:rPr>
          <w:noProof/>
        </w:rPr>
      </w:pPr>
      <w:bookmarkStart w:id="1" w:name="_GoBack"/>
      <w:bookmarkEnd w:id="1"/>
      <w:r>
        <w:rPr>
          <w:rFonts w:ascii="Arial" w:hAnsi="Arial"/>
        </w:rPr>
        <w:t xml:space="preserve">For example, cockatoos need to </w:t>
      </w:r>
      <w:r w:rsidRPr="00E93A0C">
        <w:rPr>
          <w:rFonts w:ascii="Arial" w:hAnsi="Arial"/>
        </w:rPr>
        <w:t>chew</w:t>
      </w:r>
      <w:r>
        <w:rPr>
          <w:rFonts w:ascii="Arial" w:hAnsi="Arial"/>
        </w:rPr>
        <w:t xml:space="preserve"> items to </w:t>
      </w:r>
      <w:r w:rsidRPr="00E93A0C">
        <w:rPr>
          <w:rFonts w:ascii="Arial" w:hAnsi="Arial"/>
        </w:rPr>
        <w:t>maintain their beaks at the correct length and condition.</w:t>
      </w:r>
      <w:r>
        <w:rPr>
          <w:rFonts w:ascii="Arial" w:hAnsi="Arial"/>
        </w:rPr>
        <w:t xml:space="preserve"> In the wild, they achieve this by chewing bark and branches in their roost trees. When people give them food, they tend to hang around near where they are fed. This can result</w:t>
      </w:r>
      <w:r w:rsidR="00796AA1">
        <w:rPr>
          <w:rFonts w:ascii="Arial" w:hAnsi="Arial"/>
        </w:rPr>
        <w:t xml:space="preserve"> </w:t>
      </w:r>
      <w:r>
        <w:rPr>
          <w:rFonts w:ascii="Arial" w:hAnsi="Arial"/>
        </w:rPr>
        <w:t xml:space="preserve">in cockatoos chewing on fittings, outdoor furniture, or vegetation on neighbouring properties. The best solution is to </w:t>
      </w:r>
      <w:r w:rsidRPr="00E86CC5">
        <w:rPr>
          <w:rFonts w:ascii="Arial" w:hAnsi="Arial"/>
        </w:rPr>
        <w:t xml:space="preserve">find out who is feeding the birds and </w:t>
      </w:r>
      <w:r>
        <w:rPr>
          <w:rFonts w:ascii="Arial" w:hAnsi="Arial"/>
        </w:rPr>
        <w:t>ask them to stop.</w:t>
      </w:r>
      <w:r w:rsidRPr="0005709B">
        <w:rPr>
          <w:noProof/>
        </w:rPr>
        <w:t xml:space="preserve"> </w:t>
      </w:r>
    </w:p>
    <w:p w:rsidR="00445C24" w:rsidRDefault="00445C24" w:rsidP="003C2AF2">
      <w:pPr>
        <w:spacing w:before="120"/>
        <w:jc w:val="both"/>
        <w:rPr>
          <w:rFonts w:ascii="Arial" w:hAnsi="Arial"/>
        </w:rPr>
      </w:pPr>
      <w:r>
        <w:rPr>
          <w:rFonts w:ascii="Arial" w:hAnsi="Arial"/>
        </w:rPr>
        <w:t xml:space="preserve">Wildlife that have lost their instinctive wariness of people due to feeding may </w:t>
      </w:r>
      <w:r w:rsidRPr="00B345F4">
        <w:rPr>
          <w:rFonts w:ascii="Arial" w:hAnsi="Arial"/>
        </w:rPr>
        <w:t>becom</w:t>
      </w:r>
      <w:r>
        <w:rPr>
          <w:rFonts w:ascii="Arial" w:hAnsi="Arial"/>
        </w:rPr>
        <w:t>e</w:t>
      </w:r>
      <w:r w:rsidRPr="00B345F4">
        <w:rPr>
          <w:rFonts w:ascii="Arial" w:hAnsi="Arial"/>
        </w:rPr>
        <w:t xml:space="preserve"> </w:t>
      </w:r>
      <w:r>
        <w:rPr>
          <w:rFonts w:ascii="Arial" w:hAnsi="Arial"/>
        </w:rPr>
        <w:t xml:space="preserve">dangerous or </w:t>
      </w:r>
      <w:r w:rsidRPr="00B345F4">
        <w:rPr>
          <w:rFonts w:ascii="Arial" w:hAnsi="Arial"/>
        </w:rPr>
        <w:t>aggressive</w:t>
      </w:r>
      <w:r>
        <w:rPr>
          <w:rFonts w:ascii="Arial" w:hAnsi="Arial"/>
        </w:rPr>
        <w:t xml:space="preserve"> towards humans. For example, kangaroos may kick or scratch people where they are regularly fed.</w:t>
      </w:r>
    </w:p>
    <w:p w:rsidR="003C2AF2" w:rsidRDefault="00445C24" w:rsidP="003C2AF2">
      <w:pPr>
        <w:spacing w:before="120"/>
        <w:jc w:val="both"/>
        <w:rPr>
          <w:rFonts w:ascii="Arial" w:hAnsi="Arial"/>
        </w:rPr>
      </w:pPr>
      <w:r>
        <w:rPr>
          <w:rFonts w:ascii="Arial" w:hAnsi="Arial"/>
        </w:rPr>
        <w:t xml:space="preserve">Where large wildlife such as kangaroos cause problems, they may have to be </w:t>
      </w:r>
      <w:r w:rsidR="009F2DAF">
        <w:rPr>
          <w:rFonts w:ascii="Arial" w:hAnsi="Arial"/>
        </w:rPr>
        <w:t xml:space="preserve">humanely </w:t>
      </w:r>
      <w:r>
        <w:rPr>
          <w:rFonts w:ascii="Arial" w:hAnsi="Arial"/>
        </w:rPr>
        <w:t>destroyed. This can easily be avoided by not feeding the animal.</w:t>
      </w:r>
    </w:p>
    <w:p w:rsidR="00A856BD" w:rsidRDefault="00A856BD" w:rsidP="00A856BD">
      <w:pPr>
        <w:jc w:val="both"/>
        <w:rPr>
          <w:rFonts w:ascii="Arial" w:hAnsi="Arial"/>
        </w:rPr>
      </w:pPr>
    </w:p>
    <w:p w:rsidR="00796AA1" w:rsidRDefault="00796AA1" w:rsidP="00796AA1">
      <w:pPr>
        <w:pStyle w:val="Heading2"/>
        <w:spacing w:before="120" w:line="120" w:lineRule="exact"/>
        <w:jc w:val="both"/>
        <w:rPr>
          <w:rFonts w:ascii="Arial" w:hAnsi="Arial"/>
        </w:rPr>
      </w:pPr>
      <w:r>
        <w:t>Contracting and transmitting disease</w:t>
      </w:r>
    </w:p>
    <w:p w:rsidR="00796AA1" w:rsidRDefault="00796AA1" w:rsidP="00796AA1">
      <w:pPr>
        <w:jc w:val="both"/>
        <w:rPr>
          <w:rFonts w:ascii="Arial" w:hAnsi="Arial"/>
        </w:rPr>
      </w:pPr>
      <w:r>
        <w:rPr>
          <w:rFonts w:ascii="Arial" w:hAnsi="Arial"/>
        </w:rPr>
        <w:t xml:space="preserve">Just like humans, wild animals </w:t>
      </w:r>
      <w:r w:rsidRPr="006E3DB4">
        <w:rPr>
          <w:rFonts w:ascii="Arial" w:hAnsi="Arial"/>
        </w:rPr>
        <w:t xml:space="preserve">are opportunistic and will </w:t>
      </w:r>
      <w:r>
        <w:rPr>
          <w:rFonts w:ascii="Arial" w:hAnsi="Arial"/>
        </w:rPr>
        <w:t xml:space="preserve">often </w:t>
      </w:r>
      <w:r w:rsidRPr="006E3DB4">
        <w:rPr>
          <w:rFonts w:ascii="Arial" w:hAnsi="Arial"/>
        </w:rPr>
        <w:t xml:space="preserve">go for the most convenient food source available. </w:t>
      </w:r>
      <w:r>
        <w:rPr>
          <w:rFonts w:ascii="Arial" w:hAnsi="Arial"/>
        </w:rPr>
        <w:t>A</w:t>
      </w:r>
      <w:r w:rsidRPr="006E3DB4">
        <w:rPr>
          <w:rFonts w:ascii="Arial" w:hAnsi="Arial"/>
        </w:rPr>
        <w:t xml:space="preserve">nimals </w:t>
      </w:r>
      <w:r>
        <w:rPr>
          <w:rFonts w:ascii="Arial" w:hAnsi="Arial"/>
        </w:rPr>
        <w:t>may</w:t>
      </w:r>
      <w:r w:rsidRPr="006E3DB4">
        <w:rPr>
          <w:rFonts w:ascii="Arial" w:hAnsi="Arial"/>
        </w:rPr>
        <w:t xml:space="preserve"> gather in abnormally large numbers</w:t>
      </w:r>
      <w:r>
        <w:rPr>
          <w:rFonts w:ascii="Arial" w:hAnsi="Arial"/>
        </w:rPr>
        <w:t xml:space="preserve"> where food is readily available</w:t>
      </w:r>
      <w:r w:rsidRPr="006E3DB4">
        <w:rPr>
          <w:rFonts w:ascii="Arial" w:hAnsi="Arial"/>
        </w:rPr>
        <w:t xml:space="preserve">. This means that if one animal has an illness or disease, it can </w:t>
      </w:r>
      <w:r>
        <w:rPr>
          <w:rFonts w:ascii="Arial" w:hAnsi="Arial"/>
        </w:rPr>
        <w:t xml:space="preserve">easily </w:t>
      </w:r>
      <w:r w:rsidRPr="006E3DB4">
        <w:rPr>
          <w:rFonts w:ascii="Arial" w:hAnsi="Arial"/>
        </w:rPr>
        <w:t>spread throughout the group</w:t>
      </w:r>
      <w:r>
        <w:rPr>
          <w:rFonts w:ascii="Arial" w:hAnsi="Arial"/>
        </w:rPr>
        <w:t>, especially if feeding stations are not kept constantly clean</w:t>
      </w:r>
      <w:r w:rsidRPr="006E3DB4">
        <w:rPr>
          <w:rFonts w:ascii="Arial" w:hAnsi="Arial"/>
        </w:rPr>
        <w:t xml:space="preserve">. </w:t>
      </w:r>
      <w:r>
        <w:rPr>
          <w:rFonts w:ascii="Arial" w:hAnsi="Arial"/>
        </w:rPr>
        <w:t>Entire groups of wildlife can be wiped out by diseases.</w:t>
      </w:r>
    </w:p>
    <w:p w:rsidR="00796AA1" w:rsidRDefault="00796AA1" w:rsidP="00796AA1">
      <w:pPr>
        <w:jc w:val="both"/>
        <w:rPr>
          <w:rFonts w:ascii="Arial" w:hAnsi="Arial"/>
        </w:rPr>
      </w:pPr>
    </w:p>
    <w:p w:rsidR="00796AA1" w:rsidRDefault="00796AA1" w:rsidP="00796AA1">
      <w:pPr>
        <w:jc w:val="both"/>
        <w:rPr>
          <w:rFonts w:ascii="Arial" w:hAnsi="Arial"/>
        </w:rPr>
      </w:pPr>
      <w:r>
        <w:rPr>
          <w:rFonts w:ascii="Arial" w:hAnsi="Arial"/>
        </w:rPr>
        <w:t xml:space="preserve">Sometimes </w:t>
      </w:r>
      <w:r w:rsidRPr="009D30E0">
        <w:rPr>
          <w:rFonts w:ascii="Arial" w:hAnsi="Arial"/>
        </w:rPr>
        <w:t>wildlife carr</w:t>
      </w:r>
      <w:r>
        <w:rPr>
          <w:rFonts w:ascii="Arial" w:hAnsi="Arial"/>
        </w:rPr>
        <w:t xml:space="preserve">ies </w:t>
      </w:r>
      <w:r w:rsidRPr="009D30E0">
        <w:rPr>
          <w:rFonts w:ascii="Arial" w:hAnsi="Arial"/>
        </w:rPr>
        <w:t xml:space="preserve">diseases that readily spread to people, pets and livestock. These diseases include </w:t>
      </w:r>
      <w:r>
        <w:rPr>
          <w:rFonts w:ascii="Arial" w:hAnsi="Arial"/>
        </w:rPr>
        <w:t xml:space="preserve">Australian Bat Lyssavirus, Hendra virus, </w:t>
      </w:r>
      <w:r w:rsidRPr="009D30E0">
        <w:rPr>
          <w:rFonts w:ascii="Arial" w:hAnsi="Arial"/>
        </w:rPr>
        <w:t xml:space="preserve">salmonellosis, </w:t>
      </w:r>
      <w:r>
        <w:rPr>
          <w:rFonts w:ascii="Arial" w:hAnsi="Arial"/>
        </w:rPr>
        <w:t>Psittacosis, avian influenza and leptospirosis</w:t>
      </w:r>
      <w:r w:rsidRPr="009D30E0">
        <w:rPr>
          <w:rFonts w:ascii="Arial" w:hAnsi="Arial"/>
        </w:rPr>
        <w:t>.</w:t>
      </w:r>
      <w:r>
        <w:rPr>
          <w:rFonts w:ascii="Arial" w:hAnsi="Arial"/>
        </w:rPr>
        <w:t xml:space="preserve"> Many </w:t>
      </w:r>
      <w:r w:rsidRPr="009D30E0">
        <w:rPr>
          <w:rFonts w:ascii="Arial" w:hAnsi="Arial"/>
        </w:rPr>
        <w:t xml:space="preserve">wildlife species </w:t>
      </w:r>
      <w:r>
        <w:rPr>
          <w:rFonts w:ascii="Arial" w:hAnsi="Arial"/>
        </w:rPr>
        <w:t xml:space="preserve">also </w:t>
      </w:r>
      <w:r w:rsidRPr="009D30E0">
        <w:rPr>
          <w:rFonts w:ascii="Arial" w:hAnsi="Arial"/>
        </w:rPr>
        <w:t>carry parasites that are easily transferred.</w:t>
      </w:r>
      <w:r>
        <w:rPr>
          <w:rFonts w:ascii="Arial" w:hAnsi="Arial"/>
        </w:rPr>
        <w:t xml:space="preserve"> </w:t>
      </w:r>
      <w:r w:rsidRPr="009D30E0">
        <w:rPr>
          <w:rFonts w:ascii="Arial" w:hAnsi="Arial"/>
        </w:rPr>
        <w:t xml:space="preserve">For example, scabies mites </w:t>
      </w:r>
      <w:r>
        <w:rPr>
          <w:rFonts w:ascii="Arial" w:hAnsi="Arial"/>
        </w:rPr>
        <w:t xml:space="preserve">from wombats can </w:t>
      </w:r>
      <w:r w:rsidRPr="009D30E0">
        <w:rPr>
          <w:rFonts w:ascii="Arial" w:hAnsi="Arial"/>
        </w:rPr>
        <w:t>cause mange in pets</w:t>
      </w:r>
      <w:r>
        <w:rPr>
          <w:rFonts w:ascii="Arial" w:hAnsi="Arial"/>
        </w:rPr>
        <w:t xml:space="preserve"> and humans</w:t>
      </w:r>
      <w:r w:rsidR="009F2DAF">
        <w:rPr>
          <w:rFonts w:ascii="Arial" w:hAnsi="Arial"/>
        </w:rPr>
        <w:t>,</w:t>
      </w:r>
      <w:r>
        <w:rPr>
          <w:rFonts w:ascii="Arial" w:hAnsi="Arial"/>
        </w:rPr>
        <w:t xml:space="preserve"> and vice versa</w:t>
      </w:r>
      <w:r w:rsidRPr="009D30E0">
        <w:rPr>
          <w:rFonts w:ascii="Arial" w:hAnsi="Arial"/>
        </w:rPr>
        <w:t>.</w:t>
      </w:r>
      <w:r>
        <w:rPr>
          <w:rFonts w:ascii="Arial" w:hAnsi="Arial"/>
        </w:rPr>
        <w:t xml:space="preserve"> </w:t>
      </w:r>
    </w:p>
    <w:p w:rsidR="00796AA1" w:rsidRDefault="00796AA1" w:rsidP="00796AA1">
      <w:pPr>
        <w:spacing w:before="120"/>
        <w:jc w:val="both"/>
        <w:rPr>
          <w:rFonts w:ascii="Arial" w:hAnsi="Arial"/>
        </w:rPr>
      </w:pPr>
      <w:r>
        <w:rPr>
          <w:rFonts w:ascii="Arial" w:hAnsi="Arial"/>
        </w:rPr>
        <w:t>The transmission of diseases from wildlife to humans and pets can be avoided by not feeding wildlife and avoiding close contact with wild animals.</w:t>
      </w:r>
    </w:p>
    <w:p w:rsidR="00796AA1" w:rsidRDefault="00796AA1" w:rsidP="00796AA1">
      <w:pPr>
        <w:spacing w:before="120"/>
        <w:jc w:val="both"/>
        <w:rPr>
          <w:rFonts w:ascii="Arial" w:hAnsi="Arial"/>
        </w:rPr>
      </w:pPr>
    </w:p>
    <w:p w:rsidR="00796AA1" w:rsidRDefault="00796AA1" w:rsidP="00796AA1">
      <w:pPr>
        <w:pStyle w:val="Heading2"/>
        <w:spacing w:before="120" w:line="120" w:lineRule="exact"/>
        <w:jc w:val="both"/>
        <w:rPr>
          <w:rFonts w:ascii="Arial" w:hAnsi="Arial"/>
        </w:rPr>
      </w:pPr>
      <w:r>
        <w:t>Dietary deficiencies</w:t>
      </w:r>
    </w:p>
    <w:p w:rsidR="00796AA1" w:rsidRDefault="00796AA1" w:rsidP="00796AA1">
      <w:pPr>
        <w:jc w:val="both"/>
        <w:rPr>
          <w:rFonts w:ascii="Arial" w:hAnsi="Arial"/>
        </w:rPr>
      </w:pPr>
      <w:r>
        <w:rPr>
          <w:rFonts w:ascii="Arial" w:hAnsi="Arial"/>
        </w:rPr>
        <w:t>Most</w:t>
      </w:r>
      <w:r w:rsidRPr="006E3DB4">
        <w:rPr>
          <w:rFonts w:ascii="Arial" w:hAnsi="Arial"/>
        </w:rPr>
        <w:t xml:space="preserve"> </w:t>
      </w:r>
      <w:r>
        <w:rPr>
          <w:rFonts w:ascii="Arial" w:hAnsi="Arial"/>
        </w:rPr>
        <w:t xml:space="preserve">wildlife </w:t>
      </w:r>
      <w:proofErr w:type="gramStart"/>
      <w:r w:rsidRPr="006E3DB4">
        <w:rPr>
          <w:rFonts w:ascii="Arial" w:hAnsi="Arial"/>
        </w:rPr>
        <w:t>need</w:t>
      </w:r>
      <w:proofErr w:type="gramEnd"/>
      <w:r w:rsidRPr="006E3DB4">
        <w:rPr>
          <w:rFonts w:ascii="Arial" w:hAnsi="Arial"/>
        </w:rPr>
        <w:t xml:space="preserve"> a variety of foods in their diet, and if they fill up on "junk", they will not get </w:t>
      </w:r>
      <w:r w:rsidRPr="00FB40B8">
        <w:rPr>
          <w:rFonts w:ascii="Arial" w:hAnsi="Arial"/>
        </w:rPr>
        <w:t xml:space="preserve">the balanced diet they need for good health. </w:t>
      </w:r>
      <w:r>
        <w:rPr>
          <w:rFonts w:ascii="Arial" w:hAnsi="Arial"/>
        </w:rPr>
        <w:t xml:space="preserve">A balanced diet is particularly important in </w:t>
      </w:r>
      <w:r w:rsidRPr="006E3DB4">
        <w:rPr>
          <w:rFonts w:ascii="Arial" w:hAnsi="Arial"/>
        </w:rPr>
        <w:t xml:space="preserve">young </w:t>
      </w:r>
      <w:r>
        <w:rPr>
          <w:rFonts w:ascii="Arial" w:hAnsi="Arial"/>
        </w:rPr>
        <w:t xml:space="preserve">or </w:t>
      </w:r>
      <w:r w:rsidRPr="006E3DB4">
        <w:rPr>
          <w:rFonts w:ascii="Arial" w:hAnsi="Arial"/>
        </w:rPr>
        <w:t>developing</w:t>
      </w:r>
      <w:r>
        <w:rPr>
          <w:rFonts w:ascii="Arial" w:hAnsi="Arial"/>
        </w:rPr>
        <w:t xml:space="preserve"> animals</w:t>
      </w:r>
      <w:r w:rsidRPr="006E3DB4">
        <w:rPr>
          <w:rFonts w:ascii="Arial" w:hAnsi="Arial"/>
        </w:rPr>
        <w:t xml:space="preserve">. </w:t>
      </w:r>
      <w:r>
        <w:rPr>
          <w:rFonts w:ascii="Arial" w:hAnsi="Arial"/>
        </w:rPr>
        <w:t>H</w:t>
      </w:r>
      <w:r w:rsidRPr="006E3DB4">
        <w:rPr>
          <w:rFonts w:ascii="Arial" w:hAnsi="Arial"/>
        </w:rPr>
        <w:t xml:space="preserve">umans </w:t>
      </w:r>
      <w:r>
        <w:rPr>
          <w:rFonts w:ascii="Arial" w:hAnsi="Arial"/>
        </w:rPr>
        <w:t xml:space="preserve">often </w:t>
      </w:r>
      <w:r w:rsidRPr="006E3DB4">
        <w:rPr>
          <w:rFonts w:ascii="Arial" w:hAnsi="Arial"/>
        </w:rPr>
        <w:t xml:space="preserve">feed </w:t>
      </w:r>
      <w:r>
        <w:rPr>
          <w:rFonts w:ascii="Arial" w:hAnsi="Arial"/>
        </w:rPr>
        <w:t xml:space="preserve">wildlife </w:t>
      </w:r>
      <w:r w:rsidRPr="006E3DB4">
        <w:rPr>
          <w:rFonts w:ascii="Arial" w:hAnsi="Arial"/>
        </w:rPr>
        <w:t>food that they have in their house</w:t>
      </w:r>
      <w:r w:rsidR="00C16B37">
        <w:rPr>
          <w:rFonts w:ascii="Arial" w:hAnsi="Arial"/>
        </w:rPr>
        <w:t xml:space="preserve"> or can easily buy</w:t>
      </w:r>
      <w:r w:rsidRPr="006E3DB4">
        <w:rPr>
          <w:rFonts w:ascii="Arial" w:hAnsi="Arial"/>
        </w:rPr>
        <w:t xml:space="preserve"> - people food - which bears no resemblance to what the animals </w:t>
      </w:r>
      <w:r w:rsidR="009F2DAF">
        <w:rPr>
          <w:rFonts w:ascii="Arial" w:hAnsi="Arial"/>
        </w:rPr>
        <w:t xml:space="preserve">naturally </w:t>
      </w:r>
      <w:r w:rsidRPr="006E3DB4">
        <w:rPr>
          <w:rFonts w:ascii="Arial" w:hAnsi="Arial"/>
        </w:rPr>
        <w:t>eat in the wild.</w:t>
      </w:r>
      <w:r>
        <w:rPr>
          <w:rFonts w:ascii="Arial" w:hAnsi="Arial"/>
        </w:rPr>
        <w:t xml:space="preserve"> </w:t>
      </w:r>
    </w:p>
    <w:p w:rsidR="00796AA1" w:rsidRDefault="00796AA1" w:rsidP="00796AA1">
      <w:pPr>
        <w:spacing w:before="120"/>
        <w:jc w:val="both"/>
        <w:rPr>
          <w:rFonts w:ascii="Arial" w:hAnsi="Arial"/>
        </w:rPr>
      </w:pPr>
      <w:r w:rsidRPr="00DC425A">
        <w:rPr>
          <w:rFonts w:ascii="Arial" w:hAnsi="Arial"/>
        </w:rPr>
        <w:t>Altering or supplementing wildlife diets with foods they wouldn’t otherwise eat, or by increasing the amount of some foods, may cause nutrient deficiencies, obesity</w:t>
      </w:r>
      <w:r>
        <w:rPr>
          <w:rFonts w:ascii="Arial" w:hAnsi="Arial"/>
        </w:rPr>
        <w:t xml:space="preserve"> or </w:t>
      </w:r>
      <w:r w:rsidRPr="00DC425A">
        <w:rPr>
          <w:rFonts w:ascii="Arial" w:hAnsi="Arial"/>
        </w:rPr>
        <w:t xml:space="preserve">diseases </w:t>
      </w:r>
      <w:r>
        <w:rPr>
          <w:rFonts w:ascii="Arial" w:hAnsi="Arial"/>
        </w:rPr>
        <w:t>in some wildlife. The wrong food can also kill some wildlife.</w:t>
      </w:r>
      <w:r w:rsidRPr="006E3DB4">
        <w:rPr>
          <w:rFonts w:ascii="Arial" w:hAnsi="Arial"/>
        </w:rPr>
        <w:t xml:space="preserve"> </w:t>
      </w:r>
      <w:r w:rsidRPr="00444515">
        <w:rPr>
          <w:rFonts w:ascii="Arial" w:hAnsi="Arial"/>
        </w:rPr>
        <w:t>For example, wallabies</w:t>
      </w:r>
      <w:r>
        <w:rPr>
          <w:rFonts w:ascii="Arial" w:hAnsi="Arial"/>
        </w:rPr>
        <w:t xml:space="preserve"> and kangaroos that are given</w:t>
      </w:r>
      <w:r w:rsidRPr="00444515">
        <w:rPr>
          <w:rFonts w:ascii="Arial" w:hAnsi="Arial"/>
        </w:rPr>
        <w:t xml:space="preserve"> bread can develop a </w:t>
      </w:r>
      <w:r>
        <w:rPr>
          <w:rFonts w:ascii="Arial" w:hAnsi="Arial"/>
        </w:rPr>
        <w:t>potentially fatal</w:t>
      </w:r>
      <w:r w:rsidRPr="00444515">
        <w:rPr>
          <w:rFonts w:ascii="Arial" w:hAnsi="Arial"/>
        </w:rPr>
        <w:t xml:space="preserve"> disease of the jaw.</w:t>
      </w:r>
    </w:p>
    <w:p w:rsidR="00FB7DD6" w:rsidRPr="00576960" w:rsidRDefault="00FB7DD6" w:rsidP="00796AA1">
      <w:pPr>
        <w:spacing w:before="120"/>
        <w:jc w:val="both"/>
        <w:rPr>
          <w:rFonts w:ascii="Arial" w:hAnsi="Arial"/>
        </w:rPr>
      </w:pPr>
    </w:p>
    <w:p w:rsidR="00796AA1" w:rsidRDefault="00796AA1" w:rsidP="00796AA1">
      <w:pPr>
        <w:pStyle w:val="Heading2"/>
        <w:spacing w:before="0"/>
        <w:jc w:val="both"/>
        <w:rPr>
          <w:rFonts w:ascii="Arial" w:hAnsi="Arial"/>
        </w:rPr>
      </w:pPr>
      <w:r>
        <w:t>Becoming over-abundant</w:t>
      </w:r>
    </w:p>
    <w:p w:rsidR="00796AA1" w:rsidRDefault="00796AA1" w:rsidP="00796AA1">
      <w:pPr>
        <w:jc w:val="both"/>
        <w:rPr>
          <w:rFonts w:ascii="Arial" w:hAnsi="Arial"/>
        </w:rPr>
      </w:pPr>
      <w:r w:rsidRPr="00614BBF">
        <w:rPr>
          <w:rFonts w:ascii="Arial" w:hAnsi="Arial"/>
        </w:rPr>
        <w:t xml:space="preserve">In the wild, the number of animals being born </w:t>
      </w:r>
      <w:r>
        <w:rPr>
          <w:rFonts w:ascii="Arial" w:hAnsi="Arial"/>
        </w:rPr>
        <w:t xml:space="preserve">and surviving to adulthood </w:t>
      </w:r>
      <w:r w:rsidRPr="00614BBF">
        <w:rPr>
          <w:rFonts w:ascii="Arial" w:hAnsi="Arial"/>
        </w:rPr>
        <w:t>is often directly related to the amount of natural food available.</w:t>
      </w:r>
      <w:r>
        <w:rPr>
          <w:rFonts w:ascii="Arial" w:hAnsi="Arial"/>
        </w:rPr>
        <w:t xml:space="preserve"> </w:t>
      </w:r>
      <w:r w:rsidRPr="00614BBF">
        <w:rPr>
          <w:rFonts w:ascii="Arial" w:hAnsi="Arial"/>
        </w:rPr>
        <w:t xml:space="preserve">When an unnatural </w:t>
      </w:r>
      <w:r w:rsidRPr="00614BBF">
        <w:rPr>
          <w:rFonts w:ascii="Arial" w:hAnsi="Arial"/>
        </w:rPr>
        <w:t xml:space="preserve">food supply becomes available, animals may produce </w:t>
      </w:r>
      <w:proofErr w:type="gramStart"/>
      <w:r w:rsidRPr="00614BBF">
        <w:rPr>
          <w:rFonts w:ascii="Arial" w:hAnsi="Arial"/>
        </w:rPr>
        <w:t>more young</w:t>
      </w:r>
      <w:proofErr w:type="gramEnd"/>
      <w:r w:rsidRPr="00614BBF">
        <w:rPr>
          <w:rFonts w:ascii="Arial" w:hAnsi="Arial"/>
        </w:rPr>
        <w:t xml:space="preserve"> and soon there may be more animals living in the area than what the natural food sources can support. </w:t>
      </w:r>
      <w:r>
        <w:rPr>
          <w:rFonts w:ascii="Arial" w:hAnsi="Arial"/>
        </w:rPr>
        <w:t xml:space="preserve">If the </w:t>
      </w:r>
      <w:r w:rsidRPr="008A5A37">
        <w:rPr>
          <w:rFonts w:ascii="Arial" w:hAnsi="Arial"/>
        </w:rPr>
        <w:t>human feeders go away</w:t>
      </w:r>
      <w:r>
        <w:rPr>
          <w:rFonts w:ascii="Arial" w:hAnsi="Arial"/>
        </w:rPr>
        <w:t xml:space="preserve"> or artificial feeding stops</w:t>
      </w:r>
      <w:r w:rsidRPr="00614BBF">
        <w:rPr>
          <w:rFonts w:ascii="Arial" w:hAnsi="Arial"/>
        </w:rPr>
        <w:t xml:space="preserve">, </w:t>
      </w:r>
      <w:r>
        <w:rPr>
          <w:rFonts w:ascii="Arial" w:hAnsi="Arial"/>
        </w:rPr>
        <w:t xml:space="preserve">the </w:t>
      </w:r>
      <w:r w:rsidRPr="00614BBF">
        <w:rPr>
          <w:rFonts w:ascii="Arial" w:hAnsi="Arial"/>
        </w:rPr>
        <w:t>animals may starve.</w:t>
      </w:r>
      <w:r>
        <w:rPr>
          <w:rFonts w:ascii="Arial" w:hAnsi="Arial"/>
        </w:rPr>
        <w:t xml:space="preserve"> </w:t>
      </w:r>
    </w:p>
    <w:p w:rsidR="00796AA1" w:rsidRDefault="00796AA1" w:rsidP="00796AA1">
      <w:pPr>
        <w:spacing w:before="120"/>
        <w:jc w:val="both"/>
        <w:rPr>
          <w:rFonts w:ascii="Arial" w:hAnsi="Arial"/>
        </w:rPr>
      </w:pPr>
      <w:r w:rsidRPr="00F6338F">
        <w:rPr>
          <w:rFonts w:ascii="Arial" w:hAnsi="Arial"/>
        </w:rPr>
        <w:t xml:space="preserve">An overabundance of wild animals drawn to a feeding area can </w:t>
      </w:r>
      <w:r>
        <w:rPr>
          <w:rFonts w:ascii="Arial" w:hAnsi="Arial"/>
        </w:rPr>
        <w:t xml:space="preserve">also result in </w:t>
      </w:r>
      <w:r w:rsidRPr="00F6338F">
        <w:rPr>
          <w:rFonts w:ascii="Arial" w:hAnsi="Arial"/>
        </w:rPr>
        <w:t xml:space="preserve">damage </w:t>
      </w:r>
      <w:r>
        <w:rPr>
          <w:rFonts w:ascii="Arial" w:hAnsi="Arial"/>
        </w:rPr>
        <w:t xml:space="preserve">to </w:t>
      </w:r>
      <w:r w:rsidRPr="00F6338F">
        <w:rPr>
          <w:rFonts w:ascii="Arial" w:hAnsi="Arial"/>
        </w:rPr>
        <w:t>the local habitat</w:t>
      </w:r>
      <w:r>
        <w:rPr>
          <w:rFonts w:ascii="Arial" w:hAnsi="Arial"/>
        </w:rPr>
        <w:t>. This can have wide-ranging effects, as</w:t>
      </w:r>
      <w:r w:rsidRPr="00F6338F">
        <w:rPr>
          <w:rFonts w:ascii="Arial" w:hAnsi="Arial"/>
        </w:rPr>
        <w:t xml:space="preserve"> </w:t>
      </w:r>
      <w:r>
        <w:rPr>
          <w:rFonts w:ascii="Arial" w:hAnsi="Arial"/>
        </w:rPr>
        <w:t>h</w:t>
      </w:r>
      <w:r w:rsidRPr="00F6338F">
        <w:rPr>
          <w:rFonts w:ascii="Arial" w:hAnsi="Arial"/>
        </w:rPr>
        <w:t xml:space="preserve">abitat degradation </w:t>
      </w:r>
      <w:r>
        <w:rPr>
          <w:rFonts w:ascii="Arial" w:hAnsi="Arial"/>
        </w:rPr>
        <w:t xml:space="preserve">reduces the survival prospects of all </w:t>
      </w:r>
      <w:r w:rsidRPr="00F6338F">
        <w:rPr>
          <w:rFonts w:ascii="Arial" w:hAnsi="Arial"/>
        </w:rPr>
        <w:t xml:space="preserve">wildlife. </w:t>
      </w:r>
    </w:p>
    <w:p w:rsidR="00C16B37" w:rsidRDefault="00C16B37" w:rsidP="00796AA1">
      <w:pPr>
        <w:spacing w:before="120"/>
        <w:jc w:val="both"/>
        <w:rPr>
          <w:rFonts w:ascii="Arial" w:hAnsi="Arial"/>
        </w:rPr>
      </w:pPr>
    </w:p>
    <w:p w:rsidR="00796AA1" w:rsidRPr="00C16B37" w:rsidRDefault="00C16B37" w:rsidP="00C16B37">
      <w:pPr>
        <w:pStyle w:val="Heading1"/>
        <w:spacing w:before="0" w:after="0" w:line="240" w:lineRule="exact"/>
        <w:jc w:val="both"/>
        <w:rPr>
          <w:rFonts w:ascii="Arial" w:hAnsi="Arial"/>
          <w:sz w:val="20"/>
          <w:szCs w:val="20"/>
        </w:rPr>
      </w:pPr>
      <w:r>
        <w:rPr>
          <w:sz w:val="22"/>
          <w:szCs w:val="22"/>
        </w:rPr>
        <w:t>Creating pest plant or animal problems</w:t>
      </w:r>
      <w:r w:rsidRPr="0077160D">
        <w:rPr>
          <w:color w:val="C1D82F"/>
          <w:sz w:val="22"/>
          <w:szCs w:val="22"/>
        </w:rPr>
        <w:t xml:space="preserve"> </w:t>
      </w:r>
    </w:p>
    <w:tbl>
      <w:tblPr>
        <w:tblpPr w:leftFromText="181" w:rightFromText="181" w:topFromText="113" w:vertAnchor="page" w:horzAnchor="margin" w:tblpXSpec="center" w:tblpY="13513"/>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796AA1" w:rsidTr="00F156AE">
        <w:trPr>
          <w:trHeight w:val="2608"/>
        </w:trPr>
        <w:tc>
          <w:tcPr>
            <w:tcW w:w="5216" w:type="dxa"/>
            <w:shd w:val="clear" w:color="auto" w:fill="auto"/>
          </w:tcPr>
          <w:p w:rsidR="00796AA1" w:rsidRDefault="00796AA1" w:rsidP="00F156AE">
            <w:pPr>
              <w:pStyle w:val="SmallBodyText"/>
              <w:jc w:val="both"/>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2F2A99">
              <w:rPr>
                <w:noProof/>
              </w:rPr>
              <w:t>2019</w:t>
            </w:r>
            <w:r>
              <w:fldChar w:fldCharType="end"/>
            </w:r>
          </w:p>
          <w:p w:rsidR="00796AA1" w:rsidRDefault="00796AA1" w:rsidP="00F156AE">
            <w:pPr>
              <w:pStyle w:val="SmallBodyText"/>
              <w:ind w:right="425"/>
              <w:jc w:val="both"/>
            </w:pPr>
            <w:r>
              <w:rPr>
                <w:noProof/>
              </w:rPr>
              <w:drawing>
                <wp:anchor distT="0" distB="0" distL="114300" distR="36195" simplePos="0" relativeHeight="251659264" behindDoc="0" locked="1" layoutInCell="1" allowOverlap="1" wp14:anchorId="149F4F00" wp14:editId="3EA67C21">
                  <wp:simplePos x="0" y="0"/>
                  <wp:positionH relativeFrom="column">
                    <wp:posOffset>0</wp:posOffset>
                  </wp:positionH>
                  <wp:positionV relativeFrom="paragraph">
                    <wp:posOffset>28575</wp:posOffset>
                  </wp:positionV>
                  <wp:extent cx="658800" cy="237600"/>
                  <wp:effectExtent l="0" t="0" r="8255" b="0"/>
                  <wp:wrapSquare wrapText="bothSides"/>
                  <wp:docPr id="17" name="Picture 17"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796AA1" w:rsidRDefault="00796AA1" w:rsidP="00F156AE">
            <w:pPr>
              <w:pStyle w:val="SmallBodyText"/>
              <w:ind w:right="425"/>
              <w:jc w:val="both"/>
            </w:pPr>
            <w:r w:rsidRPr="00405DE3">
              <w:t>International licence. You are free to re-use the work under that licence,</w:t>
            </w:r>
          </w:p>
          <w:p w:rsidR="00796AA1" w:rsidRDefault="00796AA1" w:rsidP="00F156AE">
            <w:pPr>
              <w:pStyle w:val="SmallBodyText"/>
              <w:ind w:right="425"/>
              <w:jc w:val="both"/>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796AA1" w:rsidRPr="008F559C" w:rsidRDefault="00796AA1" w:rsidP="00F156AE">
            <w:pPr>
              <w:pStyle w:val="SmallHeading"/>
              <w:jc w:val="both"/>
            </w:pPr>
            <w:r w:rsidRPr="00C255C2">
              <w:t>Disclaimer</w:t>
            </w:r>
          </w:p>
          <w:p w:rsidR="00796AA1" w:rsidRDefault="00796AA1" w:rsidP="00F156AE">
            <w:pPr>
              <w:pStyle w:val="SmallBodyText"/>
              <w:jc w:val="both"/>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796AA1" w:rsidRPr="00E97294" w:rsidRDefault="00796AA1" w:rsidP="00F156AE">
            <w:pPr>
              <w:pStyle w:val="xAccessibilityHeading"/>
              <w:jc w:val="both"/>
            </w:pPr>
            <w:r w:rsidRPr="00E97294">
              <w:t>Accessibility</w:t>
            </w:r>
          </w:p>
          <w:p w:rsidR="00796AA1" w:rsidRDefault="00796AA1" w:rsidP="00F156AE">
            <w:pPr>
              <w:pStyle w:val="xAccessibilityText"/>
              <w:jc w:val="both"/>
            </w:pPr>
            <w:r>
              <w:t>If you would like to receive this publication in an alternative format, please telephone the DELWP Customer Service Centre on 136186, email </w:t>
            </w:r>
            <w:hyperlink r:id="rId17" w:history="1">
              <w:r w:rsidRPr="003C5C56">
                <w:t>customer.service@delwp.vic.gov.au</w:t>
              </w:r>
            </w:hyperlink>
            <w:r>
              <w:t xml:space="preserve">, or via the National Relay Service on 133 677 </w:t>
            </w:r>
            <w:hyperlink r:id="rId18" w:history="1">
              <w:r w:rsidRPr="00AE3298">
                <w:t>www.relayservice.com.au</w:t>
              </w:r>
            </w:hyperlink>
            <w:r>
              <w:t xml:space="preserve">. This document is also available on the internet at </w:t>
            </w:r>
            <w:hyperlink r:id="rId19" w:history="1">
              <w:r w:rsidRPr="003864FF">
                <w:rPr>
                  <w:rStyle w:val="Hyperlink"/>
                </w:rPr>
                <w:t>www.wildlife.vic.gov.au</w:t>
              </w:r>
            </w:hyperlink>
            <w:r>
              <w:t xml:space="preserve">. </w:t>
            </w:r>
          </w:p>
          <w:p w:rsidR="00796AA1" w:rsidRDefault="00796AA1" w:rsidP="00F156AE">
            <w:pPr>
              <w:pStyle w:val="SmallBodyText"/>
              <w:jc w:val="both"/>
            </w:pPr>
          </w:p>
        </w:tc>
      </w:tr>
    </w:tbl>
    <w:p w:rsidR="00796AA1" w:rsidRDefault="00796AA1" w:rsidP="00796AA1">
      <w:pPr>
        <w:spacing w:after="100" w:afterAutospacing="1"/>
        <w:jc w:val="both"/>
        <w:rPr>
          <w:rFonts w:ascii="Arial" w:hAnsi="Arial"/>
        </w:rPr>
      </w:pPr>
      <w:r w:rsidRPr="00864B9A">
        <w:rPr>
          <w:rFonts w:ascii="Arial" w:hAnsi="Arial"/>
        </w:rPr>
        <w:t xml:space="preserve">Feeding can encourage pest species, such as rats, mice, foxes, feral cats and introduced birds into an area. </w:t>
      </w:r>
      <w:r>
        <w:rPr>
          <w:rFonts w:ascii="Arial" w:hAnsi="Arial"/>
        </w:rPr>
        <w:t>Food</w:t>
      </w:r>
      <w:r w:rsidRPr="00864B9A">
        <w:rPr>
          <w:rFonts w:ascii="Arial" w:hAnsi="Arial"/>
        </w:rPr>
        <w:t xml:space="preserve"> such as hay </w:t>
      </w:r>
      <w:r>
        <w:rPr>
          <w:rFonts w:ascii="Arial" w:hAnsi="Arial"/>
        </w:rPr>
        <w:t xml:space="preserve">and bird seed </w:t>
      </w:r>
      <w:r w:rsidRPr="00864B9A">
        <w:rPr>
          <w:rFonts w:ascii="Arial" w:hAnsi="Arial"/>
        </w:rPr>
        <w:t xml:space="preserve">may contain weed seeds and create a weed </w:t>
      </w:r>
      <w:r>
        <w:rPr>
          <w:rFonts w:ascii="Arial" w:hAnsi="Arial"/>
        </w:rPr>
        <w:t>infestation</w:t>
      </w:r>
      <w:r w:rsidRPr="00864B9A">
        <w:rPr>
          <w:rFonts w:ascii="Arial" w:hAnsi="Arial"/>
        </w:rPr>
        <w:t>.</w:t>
      </w:r>
      <w:r w:rsidRPr="00630C3D">
        <w:rPr>
          <w:rFonts w:ascii="Arial" w:hAnsi="Arial"/>
        </w:rPr>
        <w:t xml:space="preserve"> </w:t>
      </w:r>
    </w:p>
    <w:p w:rsidR="00796AA1" w:rsidRDefault="00796AA1" w:rsidP="00796AA1">
      <w:pPr>
        <w:spacing w:before="120"/>
        <w:jc w:val="both"/>
        <w:rPr>
          <w:rFonts w:ascii="Arial" w:hAnsi="Arial"/>
        </w:rPr>
      </w:pPr>
      <w:r w:rsidRPr="00864B9A">
        <w:rPr>
          <w:rFonts w:ascii="Arial" w:hAnsi="Arial"/>
        </w:rPr>
        <w:t xml:space="preserve">Feeding stations </w:t>
      </w:r>
      <w:r>
        <w:rPr>
          <w:rFonts w:ascii="Arial" w:hAnsi="Arial"/>
        </w:rPr>
        <w:t xml:space="preserve">can </w:t>
      </w:r>
      <w:r w:rsidRPr="00864B9A">
        <w:rPr>
          <w:rFonts w:ascii="Arial" w:hAnsi="Arial"/>
        </w:rPr>
        <w:t>attract predators, especially cats and dogs, which may prey on wildlife and give large, aggressive and behaviourally dominant animals an unnatural advantage.</w:t>
      </w:r>
      <w:r>
        <w:rPr>
          <w:rFonts w:ascii="Arial" w:hAnsi="Arial"/>
        </w:rPr>
        <w:t xml:space="preserve"> N</w:t>
      </w:r>
      <w:r w:rsidRPr="00864B9A">
        <w:rPr>
          <w:rFonts w:ascii="Arial" w:hAnsi="Arial"/>
        </w:rPr>
        <w:t xml:space="preserve">on-dominant animals are often forced to move away from feeding stations. </w:t>
      </w:r>
      <w:r w:rsidRPr="00DC425A">
        <w:rPr>
          <w:rFonts w:ascii="Arial" w:hAnsi="Arial"/>
        </w:rPr>
        <w:t xml:space="preserve">Aggressive behaviour can lead to injuries and even death, particularly for vulnerable </w:t>
      </w:r>
      <w:r>
        <w:rPr>
          <w:rFonts w:ascii="Arial" w:hAnsi="Arial"/>
        </w:rPr>
        <w:t>animals</w:t>
      </w:r>
      <w:r w:rsidRPr="00DC425A">
        <w:rPr>
          <w:rFonts w:ascii="Arial" w:hAnsi="Arial"/>
        </w:rPr>
        <w:t>.</w:t>
      </w:r>
    </w:p>
    <w:p w:rsidR="00796AA1" w:rsidRPr="00864B9A" w:rsidRDefault="00796AA1" w:rsidP="00796AA1">
      <w:pPr>
        <w:spacing w:before="120"/>
        <w:jc w:val="both"/>
        <w:rPr>
          <w:rFonts w:ascii="Arial" w:hAnsi="Arial"/>
        </w:rPr>
      </w:pPr>
    </w:p>
    <w:p w:rsidR="00796AA1" w:rsidRPr="0077160D" w:rsidRDefault="00796AA1" w:rsidP="00796AA1">
      <w:pPr>
        <w:pStyle w:val="Heading1"/>
        <w:spacing w:before="0" w:after="0" w:line="240" w:lineRule="exact"/>
        <w:jc w:val="both"/>
        <w:rPr>
          <w:rFonts w:ascii="Arial" w:hAnsi="Arial"/>
          <w:sz w:val="20"/>
          <w:szCs w:val="20"/>
        </w:rPr>
      </w:pPr>
      <w:r w:rsidRPr="0077160D">
        <w:rPr>
          <w:sz w:val="22"/>
          <w:szCs w:val="22"/>
        </w:rPr>
        <w:t>What can I do to help wildlife?</w:t>
      </w:r>
      <w:r w:rsidRPr="0077160D">
        <w:rPr>
          <w:color w:val="C1D82F"/>
          <w:sz w:val="22"/>
          <w:szCs w:val="22"/>
        </w:rPr>
        <w:t xml:space="preserve"> </w:t>
      </w:r>
    </w:p>
    <w:p w:rsidR="00796AA1" w:rsidRPr="0077160D" w:rsidRDefault="00796AA1" w:rsidP="00796AA1">
      <w:pPr>
        <w:pStyle w:val="BodyText12ptBefore"/>
        <w:spacing w:before="0"/>
        <w:jc w:val="both"/>
      </w:pPr>
      <w:r w:rsidRPr="0077160D">
        <w:t xml:space="preserve">Wild animals need habitat, not </w:t>
      </w:r>
      <w:r w:rsidR="009F2DAF">
        <w:t xml:space="preserve">food </w:t>
      </w:r>
      <w:r w:rsidRPr="0077160D">
        <w:t>handouts</w:t>
      </w:r>
      <w:r w:rsidR="00C16B37">
        <w:t>. If you want to encourage native animals t</w:t>
      </w:r>
      <w:r w:rsidRPr="0077160D">
        <w:t xml:space="preserve">o come into your yard by feeding them, try planting local indigenous native trees and shrubs. </w:t>
      </w:r>
      <w:r>
        <w:t>Plants such as grevilleas, bottlebrushes</w:t>
      </w:r>
      <w:r w:rsidRPr="0077160D">
        <w:t xml:space="preserve"> </w:t>
      </w:r>
      <w:r>
        <w:t>or</w:t>
      </w:r>
      <w:r w:rsidRPr="0077160D">
        <w:t xml:space="preserve"> banksias look good and provide safe, healthy foods for a range of native species. </w:t>
      </w:r>
    </w:p>
    <w:p w:rsidR="00796AA1" w:rsidRDefault="00796AA1" w:rsidP="00796AA1">
      <w:pPr>
        <w:spacing w:before="120"/>
        <w:jc w:val="both"/>
        <w:rPr>
          <w:rFonts w:ascii="Arial" w:hAnsi="Arial"/>
        </w:rPr>
      </w:pPr>
      <w:r>
        <w:rPr>
          <w:rFonts w:ascii="Arial" w:hAnsi="Arial"/>
        </w:rPr>
        <w:t>You could also provide</w:t>
      </w:r>
      <w:r w:rsidRPr="00B345F4">
        <w:rPr>
          <w:rFonts w:ascii="Arial" w:hAnsi="Arial"/>
        </w:rPr>
        <w:t xml:space="preserve"> nesting boxes or hollow logs for birds and </w:t>
      </w:r>
      <w:r w:rsidR="00D4221A" w:rsidRPr="00B345F4">
        <w:rPr>
          <w:rFonts w:ascii="Arial" w:hAnsi="Arial"/>
        </w:rPr>
        <w:t>mammals or</w:t>
      </w:r>
      <w:r w:rsidRPr="00B345F4">
        <w:rPr>
          <w:rFonts w:ascii="Arial" w:hAnsi="Arial"/>
        </w:rPr>
        <w:t xml:space="preserve"> install a bird bath</w:t>
      </w:r>
      <w:r>
        <w:rPr>
          <w:rFonts w:ascii="Arial" w:hAnsi="Arial"/>
        </w:rPr>
        <w:t>.</w:t>
      </w:r>
      <w:r w:rsidRPr="00B345F4">
        <w:rPr>
          <w:rFonts w:ascii="Arial" w:hAnsi="Arial"/>
        </w:rPr>
        <w:t xml:space="preserve"> </w:t>
      </w:r>
    </w:p>
    <w:p w:rsidR="00796AA1" w:rsidRDefault="00F32284" w:rsidP="00796AA1">
      <w:pPr>
        <w:spacing w:before="120"/>
        <w:jc w:val="both"/>
        <w:rPr>
          <w:rFonts w:ascii="Arial" w:hAnsi="Arial"/>
        </w:rPr>
      </w:pPr>
      <w:r>
        <w:rPr>
          <w:rFonts w:ascii="Arial" w:hAnsi="Arial"/>
        </w:rPr>
        <w:t xml:space="preserve">Visits to parks or camping trips are </w:t>
      </w:r>
      <w:r w:rsidR="00D4221A">
        <w:rPr>
          <w:rFonts w:ascii="Arial" w:hAnsi="Arial"/>
        </w:rPr>
        <w:t>other</w:t>
      </w:r>
      <w:r>
        <w:rPr>
          <w:rFonts w:ascii="Arial" w:hAnsi="Arial"/>
        </w:rPr>
        <w:t xml:space="preserve"> great</w:t>
      </w:r>
      <w:r w:rsidR="00D4221A">
        <w:rPr>
          <w:rFonts w:ascii="Arial" w:hAnsi="Arial"/>
        </w:rPr>
        <w:t xml:space="preserve"> ways</w:t>
      </w:r>
      <w:r>
        <w:rPr>
          <w:rFonts w:ascii="Arial" w:hAnsi="Arial"/>
        </w:rPr>
        <w:t xml:space="preserve"> to interact with wildlife. </w:t>
      </w:r>
      <w:r w:rsidR="00D4221A">
        <w:rPr>
          <w:rFonts w:ascii="Arial" w:hAnsi="Arial"/>
        </w:rPr>
        <w:t>Just r</w:t>
      </w:r>
      <w:r>
        <w:rPr>
          <w:rFonts w:ascii="Arial" w:hAnsi="Arial"/>
        </w:rPr>
        <w:t xml:space="preserve">emember </w:t>
      </w:r>
      <w:r w:rsidR="00D4221A">
        <w:rPr>
          <w:rFonts w:ascii="Arial" w:hAnsi="Arial"/>
        </w:rPr>
        <w:t>to enjoy them from a distance</w:t>
      </w:r>
      <w:r w:rsidR="009F2DAF">
        <w:rPr>
          <w:rFonts w:ascii="Arial" w:hAnsi="Arial"/>
        </w:rPr>
        <w:t xml:space="preserve"> and let them remain wild</w:t>
      </w:r>
      <w:r w:rsidR="00D4221A">
        <w:rPr>
          <w:rFonts w:ascii="Arial" w:hAnsi="Arial"/>
        </w:rPr>
        <w:t>.</w:t>
      </w:r>
    </w:p>
    <w:p w:rsidR="00796AA1" w:rsidRDefault="00796AA1" w:rsidP="00796AA1">
      <w:pPr>
        <w:spacing w:before="120"/>
        <w:jc w:val="both"/>
        <w:rPr>
          <w:rFonts w:ascii="Arial" w:hAnsi="Arial"/>
        </w:rPr>
      </w:pPr>
      <w:r>
        <w:rPr>
          <w:rFonts w:ascii="Arial" w:hAnsi="Arial"/>
        </w:rPr>
        <w:t>For more information please contact the DELWP Customer Contact</w:t>
      </w:r>
      <w:r w:rsidRPr="00AA55D3">
        <w:rPr>
          <w:rFonts w:ascii="Arial" w:hAnsi="Arial"/>
        </w:rPr>
        <w:t xml:space="preserve"> Centre on 136 186</w:t>
      </w:r>
      <w:r w:rsidR="009F2DAF">
        <w:rPr>
          <w:rFonts w:ascii="Arial" w:hAnsi="Arial"/>
        </w:rPr>
        <w:t xml:space="preserve"> or visit </w:t>
      </w:r>
      <w:hyperlink r:id="rId20" w:history="1">
        <w:r w:rsidR="009F2DAF" w:rsidRPr="00DB6610">
          <w:rPr>
            <w:rStyle w:val="Hyperlink"/>
            <w:rFonts w:ascii="Arial" w:hAnsi="Arial"/>
          </w:rPr>
          <w:t>www.wildlife.vic.gov.au</w:t>
        </w:r>
      </w:hyperlink>
      <w:r w:rsidRPr="00AA55D3">
        <w:rPr>
          <w:rFonts w:ascii="Arial" w:hAnsi="Arial"/>
        </w:rPr>
        <w:t>.</w:t>
      </w:r>
    </w:p>
    <w:sectPr w:rsidR="00796AA1" w:rsidSect="00D055F1">
      <w:type w:val="continuous"/>
      <w:pgSz w:w="11907" w:h="16840" w:code="9"/>
      <w:pgMar w:top="2211" w:right="851" w:bottom="1702"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4B" w:rsidRDefault="0091564B">
      <w:r>
        <w:separator/>
      </w:r>
    </w:p>
    <w:p w:rsidR="0091564B" w:rsidRDefault="0091564B"/>
    <w:p w:rsidR="0091564B" w:rsidRDefault="0091564B"/>
  </w:endnote>
  <w:endnote w:type="continuationSeparator" w:id="0">
    <w:p w:rsidR="0091564B" w:rsidRDefault="0091564B">
      <w:r>
        <w:continuationSeparator/>
      </w:r>
    </w:p>
    <w:p w:rsidR="0091564B" w:rsidRDefault="0091564B"/>
    <w:p w:rsidR="0091564B" w:rsidRDefault="0091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B5221E" w:rsidRDefault="00E962AA" w:rsidP="00E97294">
    <w:pPr>
      <w:pStyle w:val="FooterEven"/>
    </w:pPr>
    <w:r w:rsidRPr="00D55628">
      <w:rPr>
        <w:noProof/>
      </w:rPr>
      <mc:AlternateContent>
        <mc:Choice Requires="wps">
          <w:drawing>
            <wp:anchor distT="0" distB="0" distL="114300" distR="114300" simplePos="0" relativeHeight="25165056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BB204"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59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213C82">
    <w:pPr>
      <w:pStyle w:val="Footer"/>
    </w:pPr>
    <w:r w:rsidRPr="00D55628">
      <w:rPr>
        <w:noProof/>
      </w:rPr>
      <mc:AlternateContent>
        <mc:Choice Requires="wps">
          <w:drawing>
            <wp:anchor distT="0" distB="0" distL="114300" distR="114300" simplePos="0" relativeHeight="251651584"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22D03"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E962AA" w:rsidRPr="0001226A" w:rsidRDefault="00E962AA"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3872"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64896"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A6D6E" id="_x0000_t202" coordsize="21600,21600" o:spt="202" path="m,l,21600r21600,l21600,xe">
              <v:stroke joinstyle="miter"/>
              <v:path gradientshapeok="t" o:connecttype="rect"/>
            </v:shapetype>
            <v:shape id="WebAddress" o:spid="_x0000_s1028" type="#_x0000_t202" style="position:absolute;margin-left:0;margin-top:0;width:303pt;height:56.7pt;z-index:2516648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2848"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4B" w:rsidRPr="008F5280" w:rsidRDefault="0091564B" w:rsidP="008F5280">
      <w:pPr>
        <w:pStyle w:val="FootnoteSeparator"/>
      </w:pPr>
    </w:p>
    <w:p w:rsidR="0091564B" w:rsidRDefault="0091564B"/>
  </w:footnote>
  <w:footnote w:type="continuationSeparator" w:id="0">
    <w:p w:rsidR="0091564B" w:rsidRDefault="0091564B" w:rsidP="008F5280">
      <w:pPr>
        <w:pStyle w:val="FootnoteSeparator"/>
      </w:pPr>
    </w:p>
    <w:p w:rsidR="0091564B" w:rsidRDefault="0091564B"/>
    <w:p w:rsidR="0091564B" w:rsidRDefault="0091564B"/>
  </w:footnote>
  <w:footnote w:type="continuationNotice" w:id="1">
    <w:p w:rsidR="0091564B" w:rsidRDefault="0091564B" w:rsidP="00D55628"/>
    <w:p w:rsidR="0091564B" w:rsidRDefault="0091564B"/>
    <w:p w:rsidR="0091564B" w:rsidRDefault="00915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866CF0" w:rsidP="00AC028D">
          <w:pPr>
            <w:pStyle w:val="Header"/>
          </w:pPr>
          <w:r>
            <w:rPr>
              <w:noProof/>
            </w:rPr>
            <w:t>Feeding Wildlife</w:t>
          </w:r>
        </w:p>
      </w:tc>
    </w:tr>
  </w:tbl>
  <w:p w:rsidR="00254A01" w:rsidRDefault="00254A01" w:rsidP="00254A01">
    <w:pPr>
      <w:pStyle w:val="Header"/>
    </w:pPr>
    <w:r w:rsidRPr="00806AB6">
      <w:rPr>
        <w:noProof/>
      </w:rPr>
      <mc:AlternateContent>
        <mc:Choice Requires="wps">
          <w:drawing>
            <wp:anchor distT="0" distB="0" distL="114300" distR="114300" simplePos="0" relativeHeight="251657728"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4A8FE" id="TriangleRight" o:spid="_x0000_s1026" style="position:absolute;margin-left:56.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8750F"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9F07E6"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AC028D">
      <w:trPr>
        <w:trHeight w:hRule="exact" w:val="1418"/>
      </w:trPr>
      <w:tc>
        <w:tcPr>
          <w:tcW w:w="7761" w:type="dxa"/>
          <w:vAlign w:val="center"/>
        </w:tcPr>
        <w:p w:rsidR="00254A01" w:rsidRPr="00975ED3" w:rsidRDefault="0091564B" w:rsidP="00AC028D">
          <w:pPr>
            <w:pStyle w:val="Header"/>
          </w:pPr>
          <w:r>
            <w:rPr>
              <w:noProof/>
            </w:rPr>
            <w:fldChar w:fldCharType="begin"/>
          </w:r>
          <w:r>
            <w:rPr>
              <w:noProof/>
            </w:rPr>
            <w:instrText xml:space="preserve"> STYLEREF  Title  \* MERGEFORMAT </w:instrText>
          </w:r>
          <w:r>
            <w:rPr>
              <w:noProof/>
            </w:rPr>
            <w:fldChar w:fldCharType="end"/>
          </w:r>
        </w:p>
      </w:tc>
    </w:tr>
  </w:tbl>
  <w:p w:rsidR="00254A01" w:rsidRDefault="00254A01" w:rsidP="00254A01">
    <w:pPr>
      <w:pStyle w:val="Header"/>
    </w:pPr>
    <w:r w:rsidRPr="00806AB6">
      <w:rPr>
        <w:noProof/>
      </w:rPr>
      <mc:AlternateContent>
        <mc:Choice Requires="wps">
          <w:drawing>
            <wp:anchor distT="0" distB="0" distL="114300" distR="114300" simplePos="0" relativeHeight="251661824"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0925DE"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BBA3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11FD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254A01" w:rsidRDefault="0025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Pr="00E97294" w:rsidRDefault="00E962AA" w:rsidP="00E97294">
    <w:pPr>
      <w:pStyle w:val="Header"/>
    </w:pPr>
    <w:r w:rsidRPr="00806AB6">
      <w:rPr>
        <w:noProof/>
      </w:rPr>
      <mc:AlternateContent>
        <mc:Choice Requires="wps">
          <w:drawing>
            <wp:anchor distT="0" distB="0" distL="114300" distR="114300" simplePos="0" relativeHeight="251655680"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2D850"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2E6EA"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1D326" id="TriangleLeft" o:spid="_x0000_s1026" style="position:absolute;margin-left:22.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2608"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7780BF" id="Rectangle" o:spid="_x0000_s1026" style="position:absolute;margin-left:22.7pt;margin-top:22.7pt;width:552.75pt;height:70.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1652C4C"/>
    <w:multiLevelType w:val="hybridMultilevel"/>
    <w:tmpl w:val="31169966"/>
    <w:lvl w:ilvl="0" w:tplc="BA3AB732">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BC86E48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6"/>
  </w:num>
  <w:num w:numId="44">
    <w:abstractNumId w:val="11"/>
  </w:num>
  <w:num w:numId="4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4632CF"/>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56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CB9"/>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2A9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AF2"/>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24"/>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2CF"/>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3ED"/>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AA1"/>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934"/>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6CF0"/>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2CD"/>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656"/>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64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2DAF"/>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6BD"/>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562"/>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692"/>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6B37"/>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B9"/>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5F1"/>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21A"/>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9DE"/>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284"/>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D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528621A"/>
  <w15:docId w15:val="{4B21E32B-4AD8-45BB-83C3-63853C38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632CF"/>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9F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wildlife.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www.wildlife.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94F6-CA35-4030-B11A-212F5527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25</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Olivia J Kalogiannidis (DELWP)</dc:creator>
  <cp:keywords/>
  <dc:description/>
  <cp:lastModifiedBy>Olivia J Kalogiannidis (DELWP)</cp:lastModifiedBy>
  <cp:revision>7</cp:revision>
  <cp:lastPrinted>2016-09-08T07:20:00Z</cp:lastPrinted>
  <dcterms:created xsi:type="dcterms:W3CDTF">2019-02-11T00:02:00Z</dcterms:created>
  <dcterms:modified xsi:type="dcterms:W3CDTF">2019-02-11T03:56:00Z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