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383B" w14:textId="77777777" w:rsidR="00A8296D" w:rsidRPr="004755E0" w:rsidRDefault="00A8296D" w:rsidP="00A8296D">
      <w:pPr>
        <w:spacing w:after="120" w:line="240" w:lineRule="auto"/>
        <w:rPr>
          <w:sz w:val="22"/>
          <w:szCs w:val="22"/>
        </w:rPr>
      </w:pPr>
    </w:p>
    <w:p w14:paraId="359B0789" w14:textId="35D90FB0" w:rsidR="000D480F" w:rsidRDefault="00C63CFB" w:rsidP="00A8296D">
      <w:pPr>
        <w:pStyle w:val="Heading2"/>
        <w:spacing w:before="0" w:after="120" w:line="240" w:lineRule="auto"/>
      </w:pPr>
      <w:r w:rsidRPr="00CD6BC1">
        <w:t>W</w:t>
      </w:r>
      <w:r w:rsidR="000D480F" w:rsidRPr="00CD6BC1">
        <w:t xml:space="preserve">hat is the Wildlife Rehabilitator Grants program? </w:t>
      </w:r>
    </w:p>
    <w:p w14:paraId="02AECB69" w14:textId="5657B463" w:rsidR="003B1FF9" w:rsidRPr="00626AD8" w:rsidRDefault="003B1FF9" w:rsidP="00A8296D">
      <w:pPr>
        <w:pStyle w:val="BodyText"/>
        <w:spacing w:before="0" w:line="240" w:lineRule="auto"/>
      </w:pPr>
      <w:r w:rsidRPr="00626AD8">
        <w:t xml:space="preserve">The Victorian Government’s Wildlife Rehabilitator Grants program provides funding to support wildlife rehabilitators </w:t>
      </w:r>
      <w:r w:rsidR="00476E82" w:rsidRPr="00626AD8">
        <w:t>to improve the standard of wildlife care they provide, improve their facilities to treat, house and rehabilitate wildlife for release and increase their knowledge</w:t>
      </w:r>
      <w:r w:rsidR="00EE5C19" w:rsidRPr="00626AD8">
        <w:t xml:space="preserve"> and </w:t>
      </w:r>
      <w:r w:rsidR="00476E82" w:rsidRPr="00626AD8">
        <w:t>skills in the care of wildlife.</w:t>
      </w:r>
    </w:p>
    <w:p w14:paraId="35E7760B" w14:textId="77777777" w:rsidR="00A8296D" w:rsidRPr="00A8296D" w:rsidRDefault="00A8296D" w:rsidP="00A8296D">
      <w:pPr>
        <w:pStyle w:val="Heading2"/>
        <w:spacing w:before="0" w:after="120" w:line="240" w:lineRule="auto"/>
        <w:rPr>
          <w:sz w:val="16"/>
          <w:szCs w:val="16"/>
        </w:rPr>
      </w:pPr>
    </w:p>
    <w:p w14:paraId="52EB2E63" w14:textId="620A0826" w:rsidR="00C63CFB" w:rsidRPr="00E07963" w:rsidRDefault="00C63CFB" w:rsidP="00A8296D">
      <w:pPr>
        <w:pStyle w:val="Heading2"/>
        <w:spacing w:before="0" w:after="120" w:line="240" w:lineRule="auto"/>
      </w:pPr>
      <w:r w:rsidRPr="00E07963">
        <w:t>Can I decide how to use funding?</w:t>
      </w:r>
    </w:p>
    <w:p w14:paraId="44D88172" w14:textId="3A9B95E0" w:rsidR="006976FD" w:rsidRPr="00626AD8" w:rsidRDefault="00E27FA2" w:rsidP="00A8296D">
      <w:pPr>
        <w:pStyle w:val="BodyText"/>
        <w:spacing w:before="0" w:line="240" w:lineRule="auto"/>
      </w:pPr>
      <w:r w:rsidRPr="00626AD8">
        <w:t xml:space="preserve">You can decide what items </w:t>
      </w:r>
      <w:r w:rsidR="00AB35EA" w:rsidRPr="00626AD8">
        <w:t>(equipment, infrastructure</w:t>
      </w:r>
      <w:r w:rsidR="00461262" w:rsidRPr="00626AD8">
        <w:t>,</w:t>
      </w:r>
      <w:r w:rsidR="00AB35EA" w:rsidRPr="00626AD8">
        <w:t xml:space="preserve"> and training) to </w:t>
      </w:r>
      <w:r w:rsidRPr="00626AD8">
        <w:t>apply for</w:t>
      </w:r>
      <w:r w:rsidR="003B4ACE" w:rsidRPr="00626AD8">
        <w:t xml:space="preserve"> in the application form</w:t>
      </w:r>
      <w:r w:rsidR="006976FD" w:rsidRPr="00626AD8">
        <w:t xml:space="preserve">. </w:t>
      </w:r>
      <w:r w:rsidR="00EA0537" w:rsidRPr="00626AD8">
        <w:t>Ensure you only choose eligible items</w:t>
      </w:r>
      <w:r w:rsidR="00E42C42" w:rsidRPr="00626AD8">
        <w:t xml:space="preserve">, as detailed in the </w:t>
      </w:r>
      <w:r w:rsidR="62BE8FE0" w:rsidRPr="00626AD8">
        <w:t>g</w:t>
      </w:r>
      <w:r w:rsidR="00E42C42" w:rsidRPr="00626AD8">
        <w:t>uidelines</w:t>
      </w:r>
      <w:r w:rsidR="000829F7" w:rsidRPr="00626AD8">
        <w:t xml:space="preserve">. </w:t>
      </w:r>
    </w:p>
    <w:p w14:paraId="015B1A6C" w14:textId="7F95FBFE" w:rsidR="00E27FA2" w:rsidRPr="00626AD8" w:rsidRDefault="00E42C42" w:rsidP="00A8296D">
      <w:pPr>
        <w:pStyle w:val="BodyText"/>
        <w:spacing w:before="0" w:line="240" w:lineRule="auto"/>
      </w:pPr>
      <w:r w:rsidRPr="00626AD8">
        <w:t>If</w:t>
      </w:r>
      <w:r w:rsidR="00AB35EA" w:rsidRPr="00626AD8">
        <w:t xml:space="preserve"> y</w:t>
      </w:r>
      <w:r w:rsidR="00E27FA2" w:rsidRPr="00626AD8">
        <w:t xml:space="preserve">our grant is </w:t>
      </w:r>
      <w:r w:rsidR="00302960" w:rsidRPr="00626AD8">
        <w:t>approved,</w:t>
      </w:r>
      <w:r w:rsidR="00E27FA2" w:rsidRPr="00626AD8">
        <w:t xml:space="preserve"> </w:t>
      </w:r>
      <w:r w:rsidR="00743385" w:rsidRPr="00626AD8">
        <w:t xml:space="preserve">then grant funds </w:t>
      </w:r>
      <w:r w:rsidR="009B76F6" w:rsidRPr="00626AD8">
        <w:t xml:space="preserve">can </w:t>
      </w:r>
      <w:r w:rsidR="00743385" w:rsidRPr="00626AD8">
        <w:t xml:space="preserve">only be used on the approved </w:t>
      </w:r>
      <w:r w:rsidR="003B4ACE" w:rsidRPr="00626AD8">
        <w:t>budget items and activities</w:t>
      </w:r>
      <w:r w:rsidR="00743385" w:rsidRPr="00626AD8">
        <w:t>. This will be specified in your Letter of Offer and the signed</w:t>
      </w:r>
      <w:r w:rsidR="001D4198" w:rsidRPr="00626AD8">
        <w:t xml:space="preserve"> Victorian Common</w:t>
      </w:r>
      <w:r w:rsidR="00743385" w:rsidRPr="00626AD8">
        <w:t xml:space="preserve"> </w:t>
      </w:r>
      <w:r w:rsidR="00B3608C" w:rsidRPr="00626AD8">
        <w:t>Funding Agreement (contract) for the grant.</w:t>
      </w:r>
    </w:p>
    <w:p w14:paraId="52D766ED" w14:textId="77777777" w:rsidR="00A8296D" w:rsidRPr="00A8296D" w:rsidRDefault="00A8296D" w:rsidP="00A8296D">
      <w:pPr>
        <w:pStyle w:val="Heading2"/>
        <w:spacing w:before="0" w:after="120" w:line="240" w:lineRule="auto"/>
        <w:rPr>
          <w:sz w:val="16"/>
          <w:szCs w:val="16"/>
        </w:rPr>
      </w:pPr>
    </w:p>
    <w:p w14:paraId="1F07D38B" w14:textId="0BA84E7A" w:rsidR="00C63CFB" w:rsidRPr="00E07963" w:rsidRDefault="00C63CFB" w:rsidP="00A8296D">
      <w:pPr>
        <w:pStyle w:val="Heading2"/>
        <w:spacing w:before="0" w:after="120" w:line="240" w:lineRule="auto"/>
      </w:pPr>
      <w:r w:rsidRPr="00E07963">
        <w:t>How long do I have to complete the project?</w:t>
      </w:r>
    </w:p>
    <w:p w14:paraId="0A4B3DD0" w14:textId="74D33C59" w:rsidR="00C63CFB" w:rsidRPr="00626AD8" w:rsidRDefault="0060434D" w:rsidP="00A8296D">
      <w:pPr>
        <w:pStyle w:val="BodyText"/>
        <w:spacing w:before="0" w:line="240" w:lineRule="auto"/>
      </w:pPr>
      <w:r w:rsidRPr="00626AD8">
        <w:t xml:space="preserve">You will need to </w:t>
      </w:r>
      <w:r w:rsidR="00C63CFB" w:rsidRPr="00626AD8">
        <w:t xml:space="preserve">complete your project and all approved </w:t>
      </w:r>
      <w:r w:rsidR="00AD643C" w:rsidRPr="00626AD8">
        <w:t xml:space="preserve">purchases and </w:t>
      </w:r>
      <w:r w:rsidR="00C63CFB" w:rsidRPr="00626AD8">
        <w:t xml:space="preserve">activities by </w:t>
      </w:r>
      <w:r w:rsidR="00ED1BCF" w:rsidRPr="00626AD8">
        <w:t>31 December 2022</w:t>
      </w:r>
      <w:r w:rsidR="00C63CFB" w:rsidRPr="00626AD8">
        <w:t xml:space="preserve">. A completion report and evidence will be due 31 </w:t>
      </w:r>
      <w:r w:rsidR="00ED1BCF" w:rsidRPr="00626AD8">
        <w:t>January 20</w:t>
      </w:r>
      <w:r w:rsidR="00597623" w:rsidRPr="00626AD8">
        <w:t>23</w:t>
      </w:r>
      <w:r w:rsidR="00C63CFB" w:rsidRPr="00626AD8">
        <w:t>.</w:t>
      </w:r>
    </w:p>
    <w:p w14:paraId="550C0736" w14:textId="77777777" w:rsidR="00A8296D" w:rsidRPr="00A8296D" w:rsidRDefault="00A8296D" w:rsidP="00A8296D">
      <w:pPr>
        <w:pStyle w:val="Heading2"/>
        <w:spacing w:before="0" w:after="120" w:line="240" w:lineRule="auto"/>
        <w:rPr>
          <w:sz w:val="16"/>
          <w:szCs w:val="16"/>
        </w:rPr>
      </w:pPr>
    </w:p>
    <w:p w14:paraId="038EFE87" w14:textId="2C946C50" w:rsidR="00C63CFB" w:rsidRPr="00E07963" w:rsidRDefault="00C63CFB" w:rsidP="00A8296D">
      <w:pPr>
        <w:pStyle w:val="Heading2"/>
        <w:spacing w:before="0" w:after="120" w:line="240" w:lineRule="auto"/>
      </w:pPr>
      <w:r w:rsidRPr="00E07963">
        <w:t>Why do I need the property owner</w:t>
      </w:r>
      <w:r>
        <w:t>’</w:t>
      </w:r>
      <w:r w:rsidRPr="00E07963">
        <w:t>s consent for my project?</w:t>
      </w:r>
    </w:p>
    <w:p w14:paraId="08BE0CC9" w14:textId="752D19FE" w:rsidR="00900CEB" w:rsidRPr="00626AD8" w:rsidRDefault="00C63CFB" w:rsidP="00A8296D">
      <w:pPr>
        <w:pStyle w:val="BodyText"/>
        <w:spacing w:before="0" w:line="240" w:lineRule="auto"/>
      </w:pPr>
      <w:r w:rsidRPr="00626AD8">
        <w:t>You will need to demonstrate that the property owner supports your activities as infrastructure including enclosures and aviaries are significant items to install on someone else’s property.</w:t>
      </w:r>
    </w:p>
    <w:p w14:paraId="73F7CADD" w14:textId="699B56F5" w:rsidR="00900CEB" w:rsidRPr="00626AD8" w:rsidRDefault="00A20E3F" w:rsidP="00A8296D">
      <w:pPr>
        <w:pStyle w:val="BodyText"/>
        <w:spacing w:before="0" w:line="240" w:lineRule="auto"/>
      </w:pPr>
      <w:r w:rsidRPr="00626AD8">
        <w:t>The Department of Environment, Land, Water and Planning (</w:t>
      </w:r>
      <w:r w:rsidR="00C63CFB" w:rsidRPr="00626AD8">
        <w:t>DELWP</w:t>
      </w:r>
      <w:r w:rsidRPr="00626AD8">
        <w:t>)</w:t>
      </w:r>
      <w:r w:rsidR="00C63CFB" w:rsidRPr="00626AD8">
        <w:t xml:space="preserve"> would like to see long term </w:t>
      </w:r>
      <w:r w:rsidR="00900CEB" w:rsidRPr="00626AD8">
        <w:t xml:space="preserve">benefit </w:t>
      </w:r>
      <w:r w:rsidR="00C63CFB" w:rsidRPr="00626AD8">
        <w:t xml:space="preserve">from the infrastructure funding we </w:t>
      </w:r>
      <w:r w:rsidR="00354B78" w:rsidRPr="00626AD8">
        <w:t>provide</w:t>
      </w:r>
      <w:r w:rsidR="00C63CFB" w:rsidRPr="00626AD8">
        <w:t>.</w:t>
      </w:r>
    </w:p>
    <w:p w14:paraId="1FC729BB" w14:textId="51CEFFEE" w:rsidR="00C63CFB" w:rsidRPr="00626AD8" w:rsidRDefault="00602268" w:rsidP="00A8296D">
      <w:pPr>
        <w:pStyle w:val="BodyText"/>
        <w:spacing w:before="0" w:line="240" w:lineRule="auto"/>
      </w:pPr>
      <w:r w:rsidRPr="00626AD8">
        <w:t>Written</w:t>
      </w:r>
      <w:r w:rsidR="00C63CFB" w:rsidRPr="00626AD8">
        <w:t xml:space="preserve"> approval to install infrastructure on someone else’s property is required at the application stage and is an eligibility requirement.</w:t>
      </w:r>
    </w:p>
    <w:p w14:paraId="70B4684C" w14:textId="77777777" w:rsidR="00A8296D" w:rsidRPr="00A8296D" w:rsidRDefault="00A8296D" w:rsidP="00A8296D">
      <w:pPr>
        <w:pStyle w:val="Heading2"/>
        <w:spacing w:before="0" w:after="120" w:line="240" w:lineRule="auto"/>
        <w:rPr>
          <w:sz w:val="16"/>
          <w:szCs w:val="16"/>
        </w:rPr>
      </w:pPr>
    </w:p>
    <w:p w14:paraId="09229728" w14:textId="497D8DC4" w:rsidR="00E6528C" w:rsidRPr="00E07963" w:rsidRDefault="00E6528C" w:rsidP="00A8296D">
      <w:pPr>
        <w:pStyle w:val="Heading2"/>
        <w:spacing w:before="0" w:after="120" w:line="240" w:lineRule="auto"/>
      </w:pPr>
      <w:r w:rsidRPr="00E07963">
        <w:t>Can two people at the same address apply for a grant?</w:t>
      </w:r>
    </w:p>
    <w:p w14:paraId="56724A3A" w14:textId="03D84BD9" w:rsidR="00B8150D" w:rsidRPr="00626AD8" w:rsidRDefault="00E6528C" w:rsidP="00A8296D">
      <w:pPr>
        <w:pStyle w:val="BodyText"/>
        <w:spacing w:before="0" w:line="240" w:lineRule="auto"/>
      </w:pPr>
      <w:r w:rsidRPr="00626AD8">
        <w:t>No. Only o</w:t>
      </w:r>
      <w:r w:rsidR="00797AF6" w:rsidRPr="00626AD8">
        <w:t xml:space="preserve">ne grant per </w:t>
      </w:r>
      <w:r w:rsidR="00D60844" w:rsidRPr="00626AD8">
        <w:t>address.</w:t>
      </w:r>
      <w:bookmarkStart w:id="0" w:name="page4"/>
      <w:bookmarkEnd w:id="0"/>
      <w:r w:rsidR="002B3F82" w:rsidRPr="00626AD8">
        <w:t xml:space="preserve"> </w:t>
      </w:r>
      <w:bookmarkStart w:id="1" w:name="page2"/>
      <w:bookmarkEnd w:id="1"/>
    </w:p>
    <w:p w14:paraId="592770B9" w14:textId="77777777" w:rsidR="00A8296D" w:rsidRPr="00A8296D" w:rsidRDefault="00A8296D" w:rsidP="00A8296D">
      <w:pPr>
        <w:pStyle w:val="Heading2"/>
        <w:spacing w:before="0" w:after="120" w:line="240" w:lineRule="auto"/>
        <w:rPr>
          <w:sz w:val="16"/>
          <w:szCs w:val="16"/>
        </w:rPr>
      </w:pPr>
    </w:p>
    <w:p w14:paraId="1BA26A0C" w14:textId="5412327B" w:rsidR="00C63CFB" w:rsidRDefault="00C63CFB" w:rsidP="00A8296D">
      <w:pPr>
        <w:pStyle w:val="Heading2"/>
        <w:spacing w:before="0" w:after="120" w:line="240" w:lineRule="auto"/>
      </w:pPr>
      <w:r w:rsidRPr="00E07963">
        <w:t>When do applications close?</w:t>
      </w:r>
    </w:p>
    <w:p w14:paraId="34061BF5" w14:textId="4C895BFA" w:rsidR="00A45D53" w:rsidRPr="00626AD8" w:rsidRDefault="00A45D53" w:rsidP="00A8296D">
      <w:pPr>
        <w:pStyle w:val="BodyText"/>
        <w:spacing w:before="0" w:line="240" w:lineRule="auto"/>
        <w:rPr>
          <w:lang w:eastAsia="en-AU"/>
        </w:rPr>
      </w:pPr>
      <w:r w:rsidRPr="00626AD8">
        <w:rPr>
          <w:lang w:eastAsia="en-AU"/>
        </w:rPr>
        <w:t>Applications close at 3.30pm on Wednesday 13 October 2021.</w:t>
      </w:r>
    </w:p>
    <w:p w14:paraId="2A6022FE" w14:textId="77777777" w:rsidR="00C63CFB" w:rsidRPr="00626AD8" w:rsidRDefault="00C63CFB" w:rsidP="00A8296D">
      <w:pPr>
        <w:pStyle w:val="HighlightBoxHeading"/>
        <w:spacing w:before="0" w:line="240" w:lineRule="auto"/>
        <w:ind w:left="0"/>
        <w:rPr>
          <w:b w:val="0"/>
          <w:sz w:val="20"/>
        </w:rPr>
      </w:pPr>
      <w:r w:rsidRPr="00626AD8">
        <w:rPr>
          <w:b w:val="0"/>
          <w:sz w:val="20"/>
        </w:rPr>
        <w:t>Late applications will not be accepted.</w:t>
      </w:r>
    </w:p>
    <w:p w14:paraId="2EBA78B6" w14:textId="77777777" w:rsidR="00A8296D" w:rsidRPr="00A8296D" w:rsidRDefault="00A8296D" w:rsidP="00A8296D">
      <w:pPr>
        <w:pStyle w:val="Heading2"/>
        <w:spacing w:before="0" w:after="120" w:line="240" w:lineRule="auto"/>
        <w:rPr>
          <w:sz w:val="16"/>
          <w:szCs w:val="16"/>
        </w:rPr>
      </w:pPr>
    </w:p>
    <w:p w14:paraId="5163DD02" w14:textId="591C5374" w:rsidR="00C63CFB" w:rsidRPr="00320A28" w:rsidRDefault="00C63CFB" w:rsidP="00A8296D">
      <w:pPr>
        <w:pStyle w:val="Heading2"/>
        <w:spacing w:before="0" w:after="120" w:line="240" w:lineRule="auto"/>
      </w:pPr>
      <w:r w:rsidRPr="00E07963">
        <w:t>How can I apply?</w:t>
      </w:r>
    </w:p>
    <w:p w14:paraId="3645D477" w14:textId="4D2A2012" w:rsidR="007F1578" w:rsidRPr="00626AD8" w:rsidRDefault="008D106C" w:rsidP="00A8296D">
      <w:pPr>
        <w:pStyle w:val="BodyText"/>
        <w:spacing w:before="0" w:line="240" w:lineRule="auto"/>
      </w:pPr>
      <w:r w:rsidRPr="00626AD8">
        <w:t>Apply at</w:t>
      </w:r>
      <w:r w:rsidR="00CC37C4" w:rsidRPr="00626AD8">
        <w:t xml:space="preserve"> </w:t>
      </w:r>
      <w:bookmarkStart w:id="2" w:name="_Hlk13746366"/>
      <w:r w:rsidR="007125BC" w:rsidRPr="00626AD8">
        <w:rPr>
          <w:rStyle w:val="Hyperlink"/>
          <w:color w:val="363534" w:themeColor="text1"/>
        </w:rPr>
        <w:fldChar w:fldCharType="begin"/>
      </w:r>
      <w:r w:rsidR="007125BC" w:rsidRPr="00626AD8">
        <w:rPr>
          <w:rStyle w:val="Hyperlink"/>
          <w:color w:val="363534" w:themeColor="text1"/>
        </w:rPr>
        <w:instrText xml:space="preserve"> HYPERLINK "http://wildlife.vic.gov.au/grants/wildlife-rehabilitator-grants" </w:instrText>
      </w:r>
      <w:r w:rsidR="007125BC" w:rsidRPr="00626AD8">
        <w:rPr>
          <w:rStyle w:val="Hyperlink"/>
          <w:color w:val="363534" w:themeColor="text1"/>
        </w:rPr>
        <w:fldChar w:fldCharType="separate"/>
      </w:r>
      <w:r w:rsidR="007125BC" w:rsidRPr="00626AD8">
        <w:rPr>
          <w:rStyle w:val="Hyperlink"/>
          <w:color w:val="363534" w:themeColor="text1"/>
        </w:rPr>
        <w:t>wildlife.vic.gov.au/grants/wildlife-rehabilitator-grants</w:t>
      </w:r>
      <w:r w:rsidR="007125BC" w:rsidRPr="00626AD8">
        <w:rPr>
          <w:rStyle w:val="Hyperlink"/>
          <w:color w:val="363534" w:themeColor="text1"/>
        </w:rPr>
        <w:fldChar w:fldCharType="end"/>
      </w:r>
      <w:r w:rsidR="00222AA7" w:rsidRPr="00626AD8">
        <w:rPr>
          <w:rStyle w:val="Hyperlink"/>
          <w:color w:val="363534" w:themeColor="text1"/>
          <w:u w:val="none"/>
        </w:rPr>
        <w:t>.</w:t>
      </w:r>
      <w:r w:rsidR="002B1241" w:rsidRPr="00626AD8">
        <w:t xml:space="preserve"> </w:t>
      </w:r>
      <w:r w:rsidRPr="00626AD8">
        <w:t xml:space="preserve">From this web page, click on the </w:t>
      </w:r>
      <w:r w:rsidRPr="00626AD8">
        <w:rPr>
          <w:b/>
        </w:rPr>
        <w:t xml:space="preserve">Start </w:t>
      </w:r>
      <w:r w:rsidR="00D75E80" w:rsidRPr="00626AD8">
        <w:rPr>
          <w:b/>
        </w:rPr>
        <w:t xml:space="preserve">a new </w:t>
      </w:r>
      <w:r w:rsidR="005D3AE0" w:rsidRPr="00626AD8">
        <w:rPr>
          <w:b/>
        </w:rPr>
        <w:t>application</w:t>
      </w:r>
      <w:r w:rsidRPr="00626AD8">
        <w:t xml:space="preserve"> button.</w:t>
      </w:r>
    </w:p>
    <w:p w14:paraId="57B03ED8" w14:textId="2BC68063" w:rsidR="008D106C" w:rsidRPr="00626AD8" w:rsidRDefault="007D6C0E" w:rsidP="00A8296D">
      <w:pPr>
        <w:pStyle w:val="BodyText"/>
        <w:spacing w:before="0" w:line="240" w:lineRule="auto"/>
      </w:pPr>
      <w:r w:rsidRPr="00626AD8">
        <w:t>Please see</w:t>
      </w:r>
      <w:r w:rsidR="002B1241" w:rsidRPr="00626AD8">
        <w:t xml:space="preserve"> the</w:t>
      </w:r>
      <w:r w:rsidRPr="00626AD8">
        <w:t xml:space="preserve"> </w:t>
      </w:r>
      <w:r w:rsidRPr="00626AD8">
        <w:rPr>
          <w:i/>
          <w:iCs/>
        </w:rPr>
        <w:t>Wildlife Rehabilitator Grants 2021-22 Guidelines</w:t>
      </w:r>
      <w:r w:rsidRPr="00626AD8">
        <w:t xml:space="preserve"> for further information</w:t>
      </w:r>
      <w:r w:rsidR="00A828C4" w:rsidRPr="00626AD8">
        <w:t xml:space="preserve"> on how to apply</w:t>
      </w:r>
      <w:r w:rsidRPr="00626AD8">
        <w:t>.</w:t>
      </w:r>
    </w:p>
    <w:bookmarkEnd w:id="2"/>
    <w:p w14:paraId="4D48873D" w14:textId="77777777" w:rsidR="00A8296D" w:rsidRPr="00A8296D" w:rsidRDefault="00A8296D" w:rsidP="00A8296D">
      <w:pPr>
        <w:pStyle w:val="Heading2"/>
        <w:spacing w:before="0" w:after="120" w:line="240" w:lineRule="auto"/>
        <w:rPr>
          <w:sz w:val="16"/>
          <w:szCs w:val="16"/>
          <w:lang w:val="en-US" w:eastAsia="en-US"/>
        </w:rPr>
      </w:pPr>
    </w:p>
    <w:p w14:paraId="394F76C2" w14:textId="42B5A35A" w:rsidR="0020696D" w:rsidRPr="00320A28" w:rsidRDefault="0020696D" w:rsidP="00A8296D">
      <w:pPr>
        <w:pStyle w:val="Heading2"/>
        <w:spacing w:before="0" w:after="120" w:line="240" w:lineRule="auto"/>
        <w:rPr>
          <w:lang w:val="en-US" w:eastAsia="en-US"/>
        </w:rPr>
      </w:pPr>
      <w:r w:rsidRPr="00F60C29">
        <w:t>What is the training</w:t>
      </w:r>
      <w:r w:rsidR="00DA3403">
        <w:t xml:space="preserve"> attendance record</w:t>
      </w:r>
      <w:r w:rsidRPr="00F60C29">
        <w:t>?</w:t>
      </w:r>
    </w:p>
    <w:p w14:paraId="3FEC7102" w14:textId="7302C51D" w:rsidR="00A95843" w:rsidRPr="00626AD8" w:rsidRDefault="00A95843" w:rsidP="00A8296D">
      <w:pPr>
        <w:spacing w:after="120" w:line="240" w:lineRule="auto"/>
        <w:rPr>
          <w:rFonts w:cstheme="minorHAnsi"/>
        </w:rPr>
      </w:pPr>
      <w:bookmarkStart w:id="3" w:name="_Hlk82012915"/>
      <w:r w:rsidRPr="00626AD8">
        <w:rPr>
          <w:rFonts w:cstheme="minorHAnsi"/>
        </w:rPr>
        <w:t>The training attendance record is a template that is available online</w:t>
      </w:r>
      <w:r w:rsidR="006E180A" w:rsidRPr="00626AD8">
        <w:rPr>
          <w:rFonts w:cstheme="minorHAnsi"/>
        </w:rPr>
        <w:t>,</w:t>
      </w:r>
      <w:r w:rsidRPr="00626AD8">
        <w:rPr>
          <w:rFonts w:cstheme="minorHAnsi"/>
        </w:rPr>
        <w:t xml:space="preserve"> or you can build your own table</w:t>
      </w:r>
      <w:r w:rsidR="006B4F1A" w:rsidRPr="00626AD8">
        <w:rPr>
          <w:rFonts w:cstheme="minorHAnsi"/>
        </w:rPr>
        <w:t>,</w:t>
      </w:r>
      <w:r w:rsidRPr="00626AD8">
        <w:rPr>
          <w:rFonts w:cstheme="minorHAnsi"/>
        </w:rPr>
        <w:t xml:space="preserve"> to include all the training and conferences you have undertaken or completed over time. Attach this form in the Supporting Documents section of the application form. </w:t>
      </w:r>
    </w:p>
    <w:p w14:paraId="6CB83596" w14:textId="77777777" w:rsidR="00A95843" w:rsidRPr="00626AD8" w:rsidRDefault="00A95843" w:rsidP="00A8296D">
      <w:pPr>
        <w:spacing w:after="120" w:line="240" w:lineRule="auto"/>
        <w:rPr>
          <w:rFonts w:cstheme="minorHAnsi"/>
        </w:rPr>
      </w:pPr>
      <w:r w:rsidRPr="00626AD8">
        <w:rPr>
          <w:rFonts w:cstheme="minorHAnsi"/>
        </w:rPr>
        <w:t>Alternately, you can list your training in the application form.</w:t>
      </w:r>
    </w:p>
    <w:bookmarkEnd w:id="3"/>
    <w:p w14:paraId="2B6613A0" w14:textId="77777777" w:rsidR="00A8296D" w:rsidRDefault="00A8296D" w:rsidP="00A8296D">
      <w:pPr>
        <w:pStyle w:val="Heading2"/>
        <w:spacing w:before="0" w:after="120" w:line="240" w:lineRule="auto"/>
      </w:pPr>
    </w:p>
    <w:p w14:paraId="171391C4" w14:textId="72791D4D" w:rsidR="00AB35EF" w:rsidRPr="00E07963" w:rsidRDefault="00AB35EF" w:rsidP="00A8296D">
      <w:pPr>
        <w:pStyle w:val="Heading2"/>
        <w:spacing w:before="0" w:after="120" w:line="240" w:lineRule="auto"/>
      </w:pPr>
      <w:r w:rsidRPr="00E07963">
        <w:t>If I need to make a change to my application form, what do I do?</w:t>
      </w:r>
    </w:p>
    <w:p w14:paraId="324F4700" w14:textId="77777777" w:rsidR="00934D10" w:rsidRPr="00626AD8" w:rsidRDefault="00934D10" w:rsidP="00A8296D">
      <w:pPr>
        <w:pStyle w:val="BodyText"/>
        <w:spacing w:before="0" w:line="240" w:lineRule="auto"/>
      </w:pPr>
      <w:r w:rsidRPr="00626AD8">
        <w:t xml:space="preserve">Please ensure that you carefully read and check your application form before submitting. Use the </w:t>
      </w:r>
      <w:r w:rsidRPr="00626AD8">
        <w:rPr>
          <w:b/>
        </w:rPr>
        <w:t>Preview</w:t>
      </w:r>
      <w:r w:rsidRPr="00626AD8">
        <w:t xml:space="preserve"> button to check you have completed all relevant sections, that all the information is true and correct and that you have attached required supporting documents.</w:t>
      </w:r>
    </w:p>
    <w:p w14:paraId="26639C60" w14:textId="10A48214" w:rsidR="00934D10" w:rsidRPr="00626AD8" w:rsidRDefault="00A568A2" w:rsidP="00A8296D">
      <w:pPr>
        <w:pStyle w:val="BodyText"/>
        <w:spacing w:before="0" w:line="240" w:lineRule="auto"/>
      </w:pPr>
      <w:r w:rsidRPr="00626AD8">
        <w:t xml:space="preserve">In the unlikely event </w:t>
      </w:r>
      <w:r w:rsidR="00CB61E7" w:rsidRPr="00626AD8">
        <w:t>that you do</w:t>
      </w:r>
      <w:r w:rsidR="00934D10" w:rsidRPr="00626AD8">
        <w:t xml:space="preserve"> need to make a change after you</w:t>
      </w:r>
      <w:r w:rsidR="00CB61E7" w:rsidRPr="00626AD8">
        <w:t xml:space="preserve"> have</w:t>
      </w:r>
      <w:r w:rsidR="00934D10" w:rsidRPr="00626AD8">
        <w:t xml:space="preserve"> pressed submit: </w:t>
      </w:r>
    </w:p>
    <w:p w14:paraId="5672CC64" w14:textId="7C542123" w:rsidR="00934D10" w:rsidRPr="00626AD8" w:rsidRDefault="00934D10" w:rsidP="00A8296D">
      <w:pPr>
        <w:pStyle w:val="ListBullet"/>
        <w:spacing w:before="0" w:line="240" w:lineRule="auto"/>
      </w:pPr>
      <w:r w:rsidRPr="00626AD8">
        <w:t xml:space="preserve">if more than one day before the end date - email </w:t>
      </w:r>
      <w:hyperlink r:id="rId14" w:history="1">
        <w:r w:rsidR="00E34583" w:rsidRPr="00626AD8">
          <w:rPr>
            <w:rStyle w:val="Hyperlink"/>
            <w:color w:val="363534" w:themeColor="text1"/>
          </w:rPr>
          <w:t>grantsinfo@delwp.vic.gov.au</w:t>
        </w:r>
      </w:hyperlink>
      <w:r w:rsidRPr="00626AD8">
        <w:t>.</w:t>
      </w:r>
    </w:p>
    <w:p w14:paraId="0D17F70A" w14:textId="5553EC0F" w:rsidR="00934D10" w:rsidRPr="00626AD8" w:rsidRDefault="00934D10" w:rsidP="00A8296D">
      <w:pPr>
        <w:pStyle w:val="ListBullet"/>
        <w:spacing w:before="0" w:line="240" w:lineRule="auto"/>
      </w:pPr>
      <w:r w:rsidRPr="00626AD8">
        <w:t xml:space="preserve">If less than one day before the closing time </w:t>
      </w:r>
      <w:r w:rsidR="003732B4" w:rsidRPr="00626AD8">
        <w:t>-</w:t>
      </w:r>
      <w:r w:rsidRPr="00626AD8">
        <w:t xml:space="preserve"> submit a new application form by going to </w:t>
      </w:r>
      <w:hyperlink r:id="rId15" w:history="1">
        <w:r w:rsidR="007E3E0F" w:rsidRPr="00626AD8">
          <w:rPr>
            <w:rStyle w:val="Hyperlink"/>
            <w:rFonts w:ascii="Arial" w:hAnsi="Arial"/>
            <w:color w:val="363534" w:themeColor="text1"/>
          </w:rPr>
          <w:t>wildlife.vic.gov.au/grants/wildlife-rehabilitator-grants</w:t>
        </w:r>
      </w:hyperlink>
      <w:r w:rsidRPr="00626AD8">
        <w:t xml:space="preserve"> and click on the </w:t>
      </w:r>
      <w:r w:rsidRPr="00626AD8">
        <w:rPr>
          <w:b/>
          <w:bCs/>
        </w:rPr>
        <w:t xml:space="preserve">Start </w:t>
      </w:r>
      <w:r w:rsidR="00BB0400" w:rsidRPr="00626AD8">
        <w:rPr>
          <w:b/>
          <w:bCs/>
        </w:rPr>
        <w:t>a n</w:t>
      </w:r>
      <w:r w:rsidRPr="00626AD8">
        <w:rPr>
          <w:b/>
          <w:bCs/>
        </w:rPr>
        <w:t>ew</w:t>
      </w:r>
      <w:r w:rsidRPr="00626AD8">
        <w:t xml:space="preserve"> </w:t>
      </w:r>
      <w:r w:rsidR="00BB0400" w:rsidRPr="00626AD8">
        <w:rPr>
          <w:b/>
          <w:bCs/>
        </w:rPr>
        <w:t>a</w:t>
      </w:r>
      <w:r w:rsidRPr="00626AD8">
        <w:rPr>
          <w:b/>
          <w:bCs/>
        </w:rPr>
        <w:t>pplication</w:t>
      </w:r>
      <w:r w:rsidRPr="00626AD8">
        <w:t xml:space="preserve"> button. Please </w:t>
      </w:r>
      <w:r w:rsidR="00CF3CEF" w:rsidRPr="00626AD8">
        <w:t xml:space="preserve">make a </w:t>
      </w:r>
      <w:r w:rsidRPr="00626AD8">
        <w:t xml:space="preserve">note in the feedback section that it is a corrected version, so that we can disregard your previous/incorrect application. </w:t>
      </w:r>
    </w:p>
    <w:p w14:paraId="0A5E2F6D" w14:textId="77777777" w:rsidR="00A8296D" w:rsidRPr="00A8296D" w:rsidRDefault="00A8296D" w:rsidP="00A8296D">
      <w:pPr>
        <w:pStyle w:val="Heading2"/>
        <w:spacing w:before="0" w:after="120" w:line="240" w:lineRule="auto"/>
        <w:rPr>
          <w:sz w:val="16"/>
          <w:szCs w:val="16"/>
        </w:rPr>
      </w:pPr>
    </w:p>
    <w:p w14:paraId="6A6220A5" w14:textId="060BB653" w:rsidR="00A5684E" w:rsidRPr="00E07963" w:rsidRDefault="00A5684E" w:rsidP="00A8296D">
      <w:pPr>
        <w:pStyle w:val="Heading2"/>
        <w:spacing w:before="0" w:after="120" w:line="240" w:lineRule="auto"/>
      </w:pPr>
      <w:r w:rsidRPr="00E07963">
        <w:t>Will receipt of my application form be acknowledged?</w:t>
      </w:r>
    </w:p>
    <w:p w14:paraId="210453E4" w14:textId="77777777" w:rsidR="009F53F1" w:rsidRPr="00626AD8" w:rsidRDefault="009F53F1" w:rsidP="00A8296D">
      <w:pPr>
        <w:pStyle w:val="BodyText"/>
        <w:spacing w:before="0" w:line="240" w:lineRule="auto"/>
      </w:pPr>
      <w:r w:rsidRPr="00626AD8">
        <w:t xml:space="preserve">Receipt of your application will be acknowledged via a Grants Online system generated email to your registered email address. </w:t>
      </w:r>
    </w:p>
    <w:p w14:paraId="3E131BDC" w14:textId="6FBE11F5" w:rsidR="009F53F1" w:rsidRPr="00626AD8" w:rsidRDefault="009F53F1" w:rsidP="00B15B8C">
      <w:r w:rsidRPr="00626AD8">
        <w:t>You can also login to </w:t>
      </w:r>
      <w:hyperlink r:id="rId16" w:history="1">
        <w:r w:rsidR="00B15B8C" w:rsidRPr="00626AD8">
          <w:rPr>
            <w:rStyle w:val="Hyperlink"/>
            <w:color w:val="363534" w:themeColor="text1"/>
          </w:rPr>
          <w:t>delwp1.force.com</w:t>
        </w:r>
      </w:hyperlink>
      <w:r w:rsidRPr="00626AD8">
        <w:t xml:space="preserve"> to access your draft and submitted applications</w:t>
      </w:r>
      <w:r w:rsidR="00D702E9" w:rsidRPr="00626AD8">
        <w:t>.</w:t>
      </w:r>
    </w:p>
    <w:p w14:paraId="7F926DD9" w14:textId="77777777" w:rsidR="00A8296D" w:rsidRPr="00A8296D" w:rsidRDefault="00A8296D" w:rsidP="00A8296D">
      <w:pPr>
        <w:pStyle w:val="Heading2"/>
        <w:spacing w:before="0" w:after="120" w:line="240" w:lineRule="auto"/>
        <w:rPr>
          <w:sz w:val="16"/>
          <w:szCs w:val="16"/>
        </w:rPr>
      </w:pPr>
    </w:p>
    <w:p w14:paraId="66A9F62B" w14:textId="5A4E0E96" w:rsidR="00A5684E" w:rsidRPr="00E07963" w:rsidRDefault="00A5684E" w:rsidP="00A8296D">
      <w:pPr>
        <w:pStyle w:val="Heading2"/>
        <w:spacing w:before="0" w:after="120" w:line="240" w:lineRule="auto"/>
      </w:pPr>
      <w:r w:rsidRPr="00E07963">
        <w:t>I have submitted my application form, now what happens?</w:t>
      </w:r>
    </w:p>
    <w:p w14:paraId="610DD2F0" w14:textId="274B820E" w:rsidR="00A5684E" w:rsidRPr="00626AD8" w:rsidRDefault="00A5684E" w:rsidP="00A8296D">
      <w:pPr>
        <w:pStyle w:val="BodyText"/>
        <w:spacing w:before="0" w:line="240" w:lineRule="auto"/>
        <w:rPr>
          <w:highlight w:val="yellow"/>
        </w:rPr>
      </w:pPr>
      <w:r w:rsidRPr="00626AD8">
        <w:t xml:space="preserve">Applications will be assessed against the funding </w:t>
      </w:r>
      <w:r w:rsidR="00120697" w:rsidRPr="00626AD8">
        <w:t>criteria</w:t>
      </w:r>
      <w:r w:rsidR="00D24B74" w:rsidRPr="00626AD8">
        <w:t xml:space="preserve"> by </w:t>
      </w:r>
      <w:r w:rsidR="00F62E50" w:rsidRPr="00626AD8">
        <w:t>an Assessment Panel</w:t>
      </w:r>
      <w:r w:rsidR="00120697" w:rsidRPr="00626AD8">
        <w:t>.</w:t>
      </w:r>
      <w:r w:rsidRPr="00626AD8">
        <w:t xml:space="preserve"> All applicants will be notified of the outcome of their application.</w:t>
      </w:r>
      <w:r w:rsidRPr="00626AD8" w:rsidDel="00215AC3">
        <w:t xml:space="preserve"> </w:t>
      </w:r>
      <w:r w:rsidRPr="00626AD8">
        <w:t>Please note that notification could take</w:t>
      </w:r>
      <w:r w:rsidR="00EE10FA" w:rsidRPr="00626AD8">
        <w:t xml:space="preserve"> some time </w:t>
      </w:r>
      <w:r w:rsidRPr="00626AD8">
        <w:t xml:space="preserve">by the time assessment </w:t>
      </w:r>
      <w:r w:rsidR="00120697" w:rsidRPr="00626AD8">
        <w:t>is done</w:t>
      </w:r>
      <w:r w:rsidRPr="00626AD8">
        <w:t xml:space="preserve"> and approval is sought.</w:t>
      </w:r>
    </w:p>
    <w:p w14:paraId="55A33B8C" w14:textId="77777777" w:rsidR="00A8296D" w:rsidRPr="00A8296D" w:rsidRDefault="00A8296D" w:rsidP="00A8296D">
      <w:pPr>
        <w:pStyle w:val="Heading2"/>
        <w:numPr>
          <w:ilvl w:val="0"/>
          <w:numId w:val="0"/>
        </w:numPr>
        <w:spacing w:before="0" w:after="120" w:line="240" w:lineRule="auto"/>
        <w:rPr>
          <w:sz w:val="16"/>
          <w:szCs w:val="16"/>
        </w:rPr>
      </w:pPr>
      <w:bookmarkStart w:id="4" w:name="page3"/>
      <w:bookmarkEnd w:id="4"/>
    </w:p>
    <w:p w14:paraId="35900C00" w14:textId="2F8D2A79" w:rsidR="00C63CFB" w:rsidRPr="00D13DEF" w:rsidRDefault="001B0065" w:rsidP="00A8296D">
      <w:pPr>
        <w:pStyle w:val="Heading2"/>
        <w:numPr>
          <w:ilvl w:val="0"/>
          <w:numId w:val="0"/>
        </w:numPr>
        <w:spacing w:before="0" w:after="120" w:line="240" w:lineRule="auto"/>
      </w:pPr>
      <w:r w:rsidRPr="00D13DEF">
        <w:t>If my w</w:t>
      </w:r>
      <w:r w:rsidR="00C63CFB" w:rsidRPr="00D13DEF">
        <w:t>ildlife carer licence</w:t>
      </w:r>
      <w:r w:rsidRPr="00D13DEF">
        <w:t xml:space="preserve"> has expired</w:t>
      </w:r>
      <w:r w:rsidR="00C701F0" w:rsidRPr="00D13DEF">
        <w:t>, am</w:t>
      </w:r>
      <w:r w:rsidRPr="00D13DEF">
        <w:t xml:space="preserve"> I</w:t>
      </w:r>
      <w:r w:rsidR="00C63CFB" w:rsidRPr="00D13DEF">
        <w:t xml:space="preserve"> still eligible</w:t>
      </w:r>
      <w:r w:rsidR="00C63CFB" w:rsidRPr="0021159D">
        <w:t xml:space="preserve"> </w:t>
      </w:r>
      <w:r w:rsidR="00C63CFB" w:rsidRPr="00D13DEF">
        <w:t xml:space="preserve">for </w:t>
      </w:r>
      <w:r w:rsidR="00C701F0" w:rsidRPr="00D13DEF">
        <w:t>this grant?</w:t>
      </w:r>
    </w:p>
    <w:p w14:paraId="72292A39" w14:textId="0F5F26D9" w:rsidR="00C63CFB" w:rsidRPr="00626AD8" w:rsidRDefault="00C63CFB" w:rsidP="00A8296D">
      <w:pPr>
        <w:pStyle w:val="BodyText"/>
        <w:spacing w:before="0" w:line="240" w:lineRule="auto"/>
      </w:pPr>
      <w:r w:rsidRPr="00626AD8">
        <w:t>You must have renewed your shelter operator or foster carer licence if you wish to remain eligible for a Wildlife Rehabilitator Grant</w:t>
      </w:r>
      <w:r w:rsidR="00877184" w:rsidRPr="00626AD8">
        <w:t xml:space="preserve"> 2021-22</w:t>
      </w:r>
      <w:r w:rsidRPr="00626AD8">
        <w:t xml:space="preserve">. Please provide your licence number when applying so we can confirm you are still an authorised carer until 30 June </w:t>
      </w:r>
      <w:r w:rsidR="00BD6C31" w:rsidRPr="00626AD8">
        <w:t>202</w:t>
      </w:r>
      <w:r w:rsidR="0038478A" w:rsidRPr="00626AD8">
        <w:t>2</w:t>
      </w:r>
      <w:r w:rsidRPr="00626AD8">
        <w:t>.</w:t>
      </w:r>
    </w:p>
    <w:p w14:paraId="0D30C6D2" w14:textId="77777777" w:rsidR="00A8296D" w:rsidRPr="00A8296D" w:rsidRDefault="00A8296D" w:rsidP="00A8296D">
      <w:pPr>
        <w:pStyle w:val="Heading2"/>
        <w:spacing w:before="0" w:after="120" w:line="240" w:lineRule="auto"/>
        <w:rPr>
          <w:sz w:val="16"/>
          <w:szCs w:val="16"/>
        </w:rPr>
      </w:pPr>
    </w:p>
    <w:p w14:paraId="3045BED3" w14:textId="569D337E" w:rsidR="00C63CFB" w:rsidRPr="00E07963" w:rsidRDefault="00C63CFB" w:rsidP="00A8296D">
      <w:pPr>
        <w:pStyle w:val="Heading2"/>
        <w:spacing w:before="0" w:after="120" w:line="240" w:lineRule="auto"/>
      </w:pPr>
      <w:r w:rsidRPr="002C6702">
        <w:t xml:space="preserve">Why do I </w:t>
      </w:r>
      <w:r w:rsidR="003614DC">
        <w:t>need</w:t>
      </w:r>
      <w:r w:rsidRPr="002C6702">
        <w:t xml:space="preserve"> to have </w:t>
      </w:r>
      <w:r w:rsidR="36B4A78E">
        <w:t xml:space="preserve">two </w:t>
      </w:r>
      <w:r w:rsidRPr="00A505A8">
        <w:t>years</w:t>
      </w:r>
      <w:r w:rsidRPr="002C6702">
        <w:t xml:space="preserve"> minimum experience to be eligible</w:t>
      </w:r>
      <w:r w:rsidRPr="00E07963">
        <w:t xml:space="preserve"> to apply for a grant?</w:t>
      </w:r>
    </w:p>
    <w:p w14:paraId="20E4DADE" w14:textId="140EC566" w:rsidR="0085252E" w:rsidRPr="00626AD8" w:rsidRDefault="00C63CFB" w:rsidP="00A8296D">
      <w:pPr>
        <w:pStyle w:val="BodyText"/>
        <w:spacing w:before="0" w:line="240" w:lineRule="auto"/>
      </w:pPr>
      <w:r w:rsidRPr="00626AD8">
        <w:t xml:space="preserve">Rehabilitation of animals can be time consuming and resource intensive. The </w:t>
      </w:r>
      <w:r w:rsidR="37E45576" w:rsidRPr="00626AD8">
        <w:t>two</w:t>
      </w:r>
      <w:r w:rsidRPr="00626AD8">
        <w:t xml:space="preserve"> years minimum requirement is to ensure that you are committed to being a rehabilitator, have </w:t>
      </w:r>
      <w:r w:rsidR="0BEDCDA6" w:rsidRPr="00626AD8">
        <w:t xml:space="preserve">done </w:t>
      </w:r>
      <w:r w:rsidRPr="00626AD8">
        <w:t>some training</w:t>
      </w:r>
      <w:r w:rsidR="00216DB1" w:rsidRPr="00626AD8">
        <w:t>,</w:t>
      </w:r>
      <w:r w:rsidRPr="00626AD8">
        <w:t xml:space="preserve"> and have the support around you to be successful.</w:t>
      </w:r>
    </w:p>
    <w:p w14:paraId="1F9E4B0D" w14:textId="77777777" w:rsidR="00A8296D" w:rsidRPr="00A8296D" w:rsidRDefault="00A8296D" w:rsidP="00A8296D">
      <w:pPr>
        <w:pStyle w:val="Heading2"/>
        <w:spacing w:before="0" w:after="120" w:line="240" w:lineRule="auto"/>
        <w:rPr>
          <w:sz w:val="16"/>
          <w:szCs w:val="16"/>
        </w:rPr>
      </w:pPr>
    </w:p>
    <w:p w14:paraId="0C03E33D" w14:textId="234816C5" w:rsidR="00264F26" w:rsidRPr="00E07963" w:rsidRDefault="00264F26" w:rsidP="00A8296D">
      <w:pPr>
        <w:pStyle w:val="Heading2"/>
        <w:spacing w:before="0" w:after="120" w:line="240" w:lineRule="auto"/>
      </w:pPr>
      <w:r w:rsidRPr="00E07963">
        <w:t>Can I apply for one item category only?</w:t>
      </w:r>
    </w:p>
    <w:p w14:paraId="0C315921" w14:textId="01F50302" w:rsidR="00264F26" w:rsidRPr="00626AD8" w:rsidRDefault="00264F26" w:rsidP="00A8296D">
      <w:pPr>
        <w:pStyle w:val="BodyText"/>
        <w:spacing w:before="0" w:line="240" w:lineRule="auto"/>
      </w:pPr>
      <w:r w:rsidRPr="00626AD8">
        <w:t>Yes</w:t>
      </w:r>
      <w:r w:rsidR="00BD2DE7" w:rsidRPr="00626AD8">
        <w:t>.</w:t>
      </w:r>
      <w:r w:rsidRPr="00626AD8">
        <w:t xml:space="preserve"> </w:t>
      </w:r>
      <w:r w:rsidR="00BD2DE7" w:rsidRPr="00626AD8">
        <w:t>H</w:t>
      </w:r>
      <w:r w:rsidRPr="00626AD8">
        <w:t>owever</w:t>
      </w:r>
      <w:r w:rsidR="00BD2DE7" w:rsidRPr="00626AD8">
        <w:t>,</w:t>
      </w:r>
      <w:r w:rsidRPr="00626AD8">
        <w:t xml:space="preserve"> funding for consumable items such as feed, petrol and medical supplies is limited to $1,</w:t>
      </w:r>
      <w:r w:rsidR="00C171AA" w:rsidRPr="00626AD8">
        <w:t>5</w:t>
      </w:r>
      <w:r w:rsidRPr="00626AD8">
        <w:t>00.</w:t>
      </w:r>
    </w:p>
    <w:p w14:paraId="43565451" w14:textId="77777777" w:rsidR="00A8296D" w:rsidRPr="00A8296D" w:rsidRDefault="00A8296D" w:rsidP="00A8296D">
      <w:pPr>
        <w:pStyle w:val="Heading2"/>
        <w:spacing w:before="0" w:after="120" w:line="240" w:lineRule="auto"/>
        <w:rPr>
          <w:sz w:val="16"/>
          <w:szCs w:val="16"/>
        </w:rPr>
      </w:pPr>
    </w:p>
    <w:p w14:paraId="3A2C7439" w14:textId="16B1F024" w:rsidR="00264F26" w:rsidRPr="00E07963" w:rsidRDefault="00264F26" w:rsidP="00A8296D">
      <w:pPr>
        <w:pStyle w:val="Heading2"/>
        <w:spacing w:before="0" w:after="120" w:line="240" w:lineRule="auto"/>
      </w:pPr>
      <w:r>
        <w:t xml:space="preserve">Can I apply for an item </w:t>
      </w:r>
      <w:r w:rsidR="007840BB">
        <w:t>or training course</w:t>
      </w:r>
      <w:r>
        <w:t xml:space="preserve"> that is not listed in the guidelines</w:t>
      </w:r>
      <w:r w:rsidRPr="00E07963">
        <w:t>?</w:t>
      </w:r>
    </w:p>
    <w:p w14:paraId="4404DBBA" w14:textId="11E246F5" w:rsidR="00455A6E" w:rsidRPr="00626AD8" w:rsidRDefault="00264F26" w:rsidP="00A8296D">
      <w:pPr>
        <w:pStyle w:val="BodyText"/>
        <w:spacing w:before="0" w:line="240" w:lineRule="auto"/>
      </w:pPr>
      <w:r w:rsidRPr="00626AD8">
        <w:t>Yes, providing it’s not listed as an ineligible item. The Assessment Panel has the discretion to approve any action or activity determined to be an appropriate or suitable use of the funds.</w:t>
      </w:r>
      <w:r w:rsidR="00455A6E" w:rsidRPr="00626AD8">
        <w:t xml:space="preserve"> Any item</w:t>
      </w:r>
      <w:r w:rsidR="007262B6" w:rsidRPr="00626AD8">
        <w:t xml:space="preserve"> or </w:t>
      </w:r>
      <w:r w:rsidR="00455A6E" w:rsidRPr="00626AD8">
        <w:t>training not specifically stated as ineligible, will be assessed on merit. This will be determined by how relevant the item</w:t>
      </w:r>
      <w:r w:rsidR="00491F97" w:rsidRPr="00626AD8">
        <w:t xml:space="preserve"> or </w:t>
      </w:r>
      <w:r w:rsidR="00455A6E" w:rsidRPr="00626AD8">
        <w:t xml:space="preserve">training is to wildlife rehabilitation. </w:t>
      </w:r>
    </w:p>
    <w:p w14:paraId="56737849" w14:textId="534DA695" w:rsidR="00264F26" w:rsidRPr="00626AD8" w:rsidRDefault="00455A6E" w:rsidP="00A8296D">
      <w:pPr>
        <w:pStyle w:val="BodyText"/>
        <w:spacing w:before="0" w:line="240" w:lineRule="auto"/>
      </w:pPr>
      <w:r w:rsidRPr="00626AD8">
        <w:t>Please note that if the item you apply for is deemed ineligible, this will not affect the rest of your application if you separately list any other items</w:t>
      </w:r>
      <w:r w:rsidR="00327961" w:rsidRPr="00626AD8">
        <w:t xml:space="preserve"> or </w:t>
      </w:r>
      <w:r w:rsidRPr="00626AD8">
        <w:t>courses on your application</w:t>
      </w:r>
      <w:r w:rsidR="008E0B1F" w:rsidRPr="00626AD8">
        <w:t>.</w:t>
      </w:r>
    </w:p>
    <w:p w14:paraId="5DF25F04" w14:textId="77777777" w:rsidR="004755E0" w:rsidRPr="004755E0" w:rsidRDefault="004755E0" w:rsidP="00A8296D">
      <w:pPr>
        <w:pStyle w:val="BodyText"/>
        <w:spacing w:before="0" w:line="240" w:lineRule="auto"/>
        <w:rPr>
          <w:sz w:val="22"/>
          <w:szCs w:val="22"/>
        </w:rPr>
      </w:pPr>
    </w:p>
    <w:p w14:paraId="28DFEB76" w14:textId="77777777" w:rsidR="00777632" w:rsidRPr="00777632" w:rsidRDefault="00777632" w:rsidP="00A8296D">
      <w:pPr>
        <w:pStyle w:val="BodyText"/>
        <w:spacing w:before="0" w:line="240" w:lineRule="auto"/>
        <w:rPr>
          <w:sz w:val="22"/>
          <w:szCs w:val="22"/>
        </w:rPr>
      </w:pPr>
    </w:p>
    <w:p w14:paraId="26DA7099" w14:textId="65FD6FF7" w:rsidR="00264F26" w:rsidRPr="00626AD8" w:rsidRDefault="00264F26" w:rsidP="00A8296D">
      <w:pPr>
        <w:pStyle w:val="BodyText"/>
        <w:spacing w:before="0" w:line="240" w:lineRule="auto"/>
      </w:pPr>
      <w:r w:rsidRPr="00626AD8">
        <w:t xml:space="preserve">If you are unsure about an item, please contact </w:t>
      </w:r>
      <w:r w:rsidR="00054C8E" w:rsidRPr="00626AD8">
        <w:t>the Wildlife Rehabilitator Grants</w:t>
      </w:r>
      <w:r w:rsidR="00682389">
        <w:t xml:space="preserve"> program</w:t>
      </w:r>
      <w:r w:rsidR="00054C8E" w:rsidRPr="00626AD8">
        <w:t xml:space="preserve"> </w:t>
      </w:r>
      <w:r w:rsidR="00327961" w:rsidRPr="00626AD8">
        <w:t>t</w:t>
      </w:r>
      <w:r w:rsidR="00054C8E" w:rsidRPr="00626AD8">
        <w:t xml:space="preserve">eam at </w:t>
      </w:r>
      <w:hyperlink r:id="rId17" w:history="1">
        <w:r w:rsidR="00054C8E" w:rsidRPr="00626AD8">
          <w:rPr>
            <w:rStyle w:val="Hyperlink"/>
            <w:color w:val="363534" w:themeColor="text1"/>
          </w:rPr>
          <w:t>enviro.grants@delwp.vic.gov.au</w:t>
        </w:r>
      </w:hyperlink>
      <w:r w:rsidR="00054C8E" w:rsidRPr="00626AD8">
        <w:t xml:space="preserve">. </w:t>
      </w:r>
    </w:p>
    <w:p w14:paraId="71454B33" w14:textId="77777777" w:rsidR="00A8296D" w:rsidRPr="00A8296D" w:rsidRDefault="00A8296D" w:rsidP="00A8296D">
      <w:pPr>
        <w:pStyle w:val="Heading2"/>
        <w:spacing w:before="0" w:after="120" w:line="240" w:lineRule="auto"/>
        <w:rPr>
          <w:sz w:val="16"/>
          <w:szCs w:val="16"/>
        </w:rPr>
      </w:pPr>
    </w:p>
    <w:p w14:paraId="3A2863C8" w14:textId="61ED8CF4" w:rsidR="00C63CFB" w:rsidRPr="00E07963" w:rsidRDefault="00C63CFB" w:rsidP="00A8296D">
      <w:pPr>
        <w:pStyle w:val="Heading2"/>
        <w:spacing w:before="0" w:after="120" w:line="240" w:lineRule="auto"/>
      </w:pPr>
      <w:r w:rsidRPr="00E07963">
        <w:t>What is not eligible for funding?</w:t>
      </w:r>
    </w:p>
    <w:p w14:paraId="3A88C97F" w14:textId="77777777" w:rsidR="00C63CFB" w:rsidRPr="00626AD8" w:rsidRDefault="00C63CFB" w:rsidP="00A8296D">
      <w:pPr>
        <w:pStyle w:val="BodyText"/>
        <w:spacing w:before="0" w:line="240" w:lineRule="auto"/>
      </w:pPr>
      <w:r w:rsidRPr="00626AD8">
        <w:t xml:space="preserve">Grants can only be used for equipment primarily for wildlife care and rehabilitation. Funding will not be available for utility costs such as electricity, water, gas and sewerage bills. Vehicles, boats, computers and communication devices, such as mobile phones, will not be considered for funding. </w:t>
      </w:r>
    </w:p>
    <w:p w14:paraId="17C9574A" w14:textId="6AB95B45" w:rsidR="00B22FFD" w:rsidRPr="00626AD8" w:rsidRDefault="00FE1813" w:rsidP="00A8296D">
      <w:pPr>
        <w:pStyle w:val="BodyText"/>
        <w:spacing w:before="0" w:line="240" w:lineRule="auto"/>
        <w:rPr>
          <w:rFonts w:eastAsia="Arial"/>
        </w:rPr>
      </w:pPr>
      <w:r w:rsidRPr="00626AD8">
        <w:t>Please see</w:t>
      </w:r>
      <w:r w:rsidR="00B74D51" w:rsidRPr="00626AD8">
        <w:t xml:space="preserve"> the</w:t>
      </w:r>
      <w:r w:rsidRPr="00626AD8">
        <w:t xml:space="preserve"> </w:t>
      </w:r>
      <w:r w:rsidRPr="00626AD8">
        <w:rPr>
          <w:i/>
          <w:iCs/>
        </w:rPr>
        <w:t xml:space="preserve">Wildlife Rehabilitator Grants </w:t>
      </w:r>
      <w:r w:rsidR="00815E6C" w:rsidRPr="00626AD8">
        <w:rPr>
          <w:i/>
          <w:iCs/>
        </w:rPr>
        <w:t>2021-22</w:t>
      </w:r>
      <w:r w:rsidRPr="00626AD8">
        <w:rPr>
          <w:i/>
          <w:iCs/>
        </w:rPr>
        <w:t xml:space="preserve"> Guidelines</w:t>
      </w:r>
      <w:r w:rsidRPr="00626AD8">
        <w:t xml:space="preserve"> for further information</w:t>
      </w:r>
      <w:r w:rsidR="00054B0C" w:rsidRPr="00626AD8">
        <w:t>.</w:t>
      </w:r>
    </w:p>
    <w:p w14:paraId="0A5AC1A3" w14:textId="77777777" w:rsidR="00A8296D" w:rsidRPr="00626AD8" w:rsidRDefault="00A8296D" w:rsidP="00A8296D">
      <w:pPr>
        <w:pStyle w:val="Heading2"/>
        <w:spacing w:before="0" w:after="120" w:line="240" w:lineRule="auto"/>
        <w:rPr>
          <w:color w:val="363534" w:themeColor="text1"/>
          <w:sz w:val="16"/>
          <w:szCs w:val="16"/>
        </w:rPr>
      </w:pPr>
      <w:bookmarkStart w:id="5" w:name="page5"/>
      <w:bookmarkEnd w:id="5"/>
    </w:p>
    <w:p w14:paraId="226C5CCD" w14:textId="0A62C636" w:rsidR="00C63CFB" w:rsidRPr="00E07963" w:rsidRDefault="00C63CFB" w:rsidP="00A8296D">
      <w:pPr>
        <w:pStyle w:val="Heading2"/>
        <w:spacing w:before="0" w:after="120" w:line="240" w:lineRule="auto"/>
      </w:pPr>
      <w:r w:rsidRPr="00E07963">
        <w:t>How do I know the assessment process is fair?</w:t>
      </w:r>
    </w:p>
    <w:p w14:paraId="3230D999" w14:textId="4AEE5F8C" w:rsidR="00C63CFB" w:rsidRPr="00626AD8" w:rsidRDefault="00C63CFB" w:rsidP="00A8296D">
      <w:pPr>
        <w:pStyle w:val="BodyText"/>
        <w:spacing w:before="0" w:line="240" w:lineRule="auto"/>
      </w:pPr>
      <w:r w:rsidRPr="00626AD8">
        <w:t>It is important that all participants in the program are treated equitably and fairly, and that participants retain confidence in the integrity of the assessment process. To achieve this, DELWP has a</w:t>
      </w:r>
      <w:r w:rsidR="007D3E69" w:rsidRPr="00626AD8">
        <w:t xml:space="preserve">n assessment process </w:t>
      </w:r>
      <w:r w:rsidR="00402CFD" w:rsidRPr="00626AD8">
        <w:t>with panel members bound to probity (fair and unbias</w:t>
      </w:r>
      <w:r w:rsidR="00B26168" w:rsidRPr="00626AD8">
        <w:t>ed</w:t>
      </w:r>
      <w:r w:rsidR="00402CFD" w:rsidRPr="00626AD8">
        <w:t>) principles.</w:t>
      </w:r>
    </w:p>
    <w:p w14:paraId="1DF9C041" w14:textId="77777777" w:rsidR="00A8296D" w:rsidRPr="00A8296D" w:rsidRDefault="00A8296D" w:rsidP="00A8296D">
      <w:pPr>
        <w:pStyle w:val="Heading2"/>
        <w:spacing w:before="0" w:after="120" w:line="240" w:lineRule="auto"/>
        <w:rPr>
          <w:sz w:val="16"/>
          <w:szCs w:val="16"/>
        </w:rPr>
      </w:pPr>
    </w:p>
    <w:p w14:paraId="1A5B1AB2" w14:textId="56C350A5" w:rsidR="00C63CFB" w:rsidRPr="00E07963" w:rsidRDefault="00C63CFB" w:rsidP="00A8296D">
      <w:pPr>
        <w:pStyle w:val="Heading2"/>
        <w:spacing w:before="0" w:after="120" w:line="240" w:lineRule="auto"/>
      </w:pPr>
      <w:r w:rsidRPr="00E07963">
        <w:t>When will the funds be in my nominated bank account?</w:t>
      </w:r>
    </w:p>
    <w:p w14:paraId="0676A283" w14:textId="66609DD1" w:rsidR="003E0BD5" w:rsidRPr="00626AD8" w:rsidRDefault="005B6678" w:rsidP="00A8296D">
      <w:pPr>
        <w:pStyle w:val="BodyText"/>
        <w:spacing w:before="0" w:line="240" w:lineRule="auto"/>
      </w:pPr>
      <w:r w:rsidRPr="00626AD8">
        <w:t xml:space="preserve">Funding will be processed within </w:t>
      </w:r>
      <w:r w:rsidR="00FE3656" w:rsidRPr="00626AD8">
        <w:t>four</w:t>
      </w:r>
      <w:r w:rsidRPr="00626AD8">
        <w:t xml:space="preserve"> weeks</w:t>
      </w:r>
      <w:r w:rsidR="00AE5F68" w:rsidRPr="00626AD8">
        <w:t xml:space="preserve"> or less</w:t>
      </w:r>
      <w:r w:rsidRPr="00626AD8">
        <w:t xml:space="preserve"> upon </w:t>
      </w:r>
      <w:r w:rsidR="00AD20D2" w:rsidRPr="00626AD8">
        <w:t xml:space="preserve">signing of the Victorian </w:t>
      </w:r>
      <w:r w:rsidR="00EA72CE" w:rsidRPr="00626AD8">
        <w:t xml:space="preserve">Common </w:t>
      </w:r>
      <w:r w:rsidR="00AD20D2" w:rsidRPr="00626AD8">
        <w:t>Funding Agreement by both parties.</w:t>
      </w:r>
      <w:r w:rsidR="00AE5F68" w:rsidRPr="00626AD8">
        <w:t xml:space="preserve"> </w:t>
      </w:r>
      <w:r w:rsidR="00460BA0" w:rsidRPr="00626AD8">
        <w:t xml:space="preserve">It is </w:t>
      </w:r>
      <w:r w:rsidR="00E464EA" w:rsidRPr="00626AD8">
        <w:t>important</w:t>
      </w:r>
      <w:r w:rsidR="00460BA0" w:rsidRPr="00626AD8">
        <w:t xml:space="preserve"> </w:t>
      </w:r>
      <w:r w:rsidR="00293964" w:rsidRPr="00626AD8">
        <w:t xml:space="preserve">for you to notify DELWP if your banking details </w:t>
      </w:r>
      <w:r w:rsidR="00DC14E7" w:rsidRPr="00626AD8">
        <w:t>ha</w:t>
      </w:r>
      <w:r w:rsidR="000A2DD5" w:rsidRPr="00626AD8">
        <w:t>ve</w:t>
      </w:r>
      <w:r w:rsidR="00DC14E7" w:rsidRPr="00626AD8">
        <w:t xml:space="preserve"> changed.</w:t>
      </w:r>
    </w:p>
    <w:p w14:paraId="777DFB5B" w14:textId="77777777" w:rsidR="00A8296D" w:rsidRPr="00A8296D" w:rsidRDefault="00A8296D" w:rsidP="00A8296D">
      <w:pPr>
        <w:pStyle w:val="Heading2"/>
        <w:spacing w:before="0" w:after="120" w:line="240" w:lineRule="auto"/>
        <w:rPr>
          <w:sz w:val="16"/>
          <w:szCs w:val="16"/>
        </w:rPr>
      </w:pPr>
    </w:p>
    <w:p w14:paraId="1A99C843" w14:textId="11515030" w:rsidR="00C63CFB" w:rsidRPr="00E07963" w:rsidRDefault="00C63CFB" w:rsidP="00A8296D">
      <w:pPr>
        <w:pStyle w:val="Heading2"/>
        <w:spacing w:before="0" w:after="120" w:line="240" w:lineRule="auto"/>
      </w:pPr>
      <w:r w:rsidRPr="00E07963">
        <w:t xml:space="preserve">What happens if </w:t>
      </w:r>
      <w:r>
        <w:t>I want</w:t>
      </w:r>
      <w:r w:rsidR="00886BFC">
        <w:t xml:space="preserve"> or </w:t>
      </w:r>
      <w:r>
        <w:t>need to change what I spend my grant</w:t>
      </w:r>
      <w:r w:rsidR="00A5558F">
        <w:t xml:space="preserve"> funding</w:t>
      </w:r>
      <w:r w:rsidR="003443A6">
        <w:t xml:space="preserve"> on</w:t>
      </w:r>
      <w:r w:rsidRPr="00E07963">
        <w:t>?</w:t>
      </w:r>
    </w:p>
    <w:p w14:paraId="18A48464" w14:textId="2A87F0F3" w:rsidR="00C63CFB" w:rsidRPr="00626AD8" w:rsidRDefault="00C63CFB" w:rsidP="00A8296D">
      <w:pPr>
        <w:pStyle w:val="BodyText"/>
        <w:spacing w:before="0" w:line="240" w:lineRule="auto"/>
      </w:pPr>
      <w:r w:rsidRPr="00626AD8">
        <w:t xml:space="preserve">Once you enter a funding agreement, any changes to the budget, activities and items will need to be approved by DELWP. You will need to </w:t>
      </w:r>
      <w:r w:rsidR="00024747" w:rsidRPr="00626AD8">
        <w:t xml:space="preserve">email </w:t>
      </w:r>
      <w:r w:rsidR="007E79D5" w:rsidRPr="00626AD8">
        <w:rPr>
          <w:u w:val="single"/>
        </w:rPr>
        <w:t>enviro.grants@delwp.vic.gov.au</w:t>
      </w:r>
      <w:r w:rsidRPr="00626AD8">
        <w:t xml:space="preserve"> in the first instance before submitting a variation request. Any variations will be assessed against the funding criteria specified in the guidelines.</w:t>
      </w:r>
      <w:bookmarkStart w:id="6" w:name="page6"/>
      <w:bookmarkEnd w:id="6"/>
    </w:p>
    <w:p w14:paraId="7DC82D32" w14:textId="77777777" w:rsidR="00A8296D" w:rsidRPr="00A8296D" w:rsidRDefault="00A8296D" w:rsidP="00A8296D">
      <w:pPr>
        <w:pStyle w:val="Heading2"/>
        <w:spacing w:before="0" w:after="120" w:line="240" w:lineRule="auto"/>
        <w:rPr>
          <w:sz w:val="16"/>
          <w:szCs w:val="16"/>
        </w:rPr>
      </w:pPr>
    </w:p>
    <w:p w14:paraId="39D1537D" w14:textId="3720BB8F" w:rsidR="00C63CFB" w:rsidRPr="00E07963" w:rsidRDefault="00C63CFB" w:rsidP="00A8296D">
      <w:pPr>
        <w:pStyle w:val="Heading2"/>
        <w:spacing w:before="0" w:after="120" w:line="240" w:lineRule="auto"/>
      </w:pPr>
      <w:r w:rsidRPr="00E07963">
        <w:t>If my application is unsuccessful, can I ask for feedback?</w:t>
      </w:r>
    </w:p>
    <w:p w14:paraId="2E7CA3C0" w14:textId="139A4F2D" w:rsidR="00C63CFB" w:rsidRPr="00626AD8" w:rsidRDefault="00C63CFB" w:rsidP="00A8296D">
      <w:pPr>
        <w:pStyle w:val="BodyText"/>
        <w:spacing w:before="0" w:line="240" w:lineRule="auto"/>
      </w:pPr>
      <w:r w:rsidRPr="00626AD8">
        <w:t>Yes, and we encourage you to ask for feedback. The announcement letter</w:t>
      </w:r>
      <w:r w:rsidR="00A9636B" w:rsidRPr="00626AD8">
        <w:t>/email</w:t>
      </w:r>
      <w:r w:rsidRPr="00626AD8">
        <w:t xml:space="preserve"> will include contact details on who to contact for feedback.</w:t>
      </w:r>
    </w:p>
    <w:p w14:paraId="17FBC1A0" w14:textId="77777777" w:rsidR="00A8296D" w:rsidRPr="00626AD8" w:rsidRDefault="00A8296D" w:rsidP="00A8296D">
      <w:pPr>
        <w:pStyle w:val="Heading2"/>
        <w:spacing w:before="0" w:after="120" w:line="240" w:lineRule="auto"/>
        <w:rPr>
          <w:color w:val="363534" w:themeColor="text1"/>
          <w:sz w:val="16"/>
          <w:szCs w:val="16"/>
        </w:rPr>
      </w:pPr>
    </w:p>
    <w:p w14:paraId="23F476B3" w14:textId="037AC59D" w:rsidR="00C63CFB" w:rsidRPr="00E07963" w:rsidRDefault="00C63CFB" w:rsidP="00A8296D">
      <w:pPr>
        <w:pStyle w:val="Heading2"/>
        <w:spacing w:before="0" w:after="120" w:line="240" w:lineRule="auto"/>
      </w:pPr>
      <w:r w:rsidRPr="00E07963">
        <w:t>When will I hear whether I have been successful?</w:t>
      </w:r>
    </w:p>
    <w:p w14:paraId="7986A610" w14:textId="50043AB6" w:rsidR="006B550F" w:rsidRPr="00626AD8" w:rsidRDefault="00C63CFB" w:rsidP="00A8296D">
      <w:pPr>
        <w:pStyle w:val="BodyText"/>
        <w:spacing w:before="0" w:line="240" w:lineRule="auto"/>
      </w:pPr>
      <w:r w:rsidRPr="00626AD8">
        <w:t xml:space="preserve">DELWP anticipates that announcements will be made by the end </w:t>
      </w:r>
      <w:r w:rsidR="00623AB7" w:rsidRPr="00626AD8">
        <w:t xml:space="preserve">of </w:t>
      </w:r>
      <w:r w:rsidR="007D6DB0" w:rsidRPr="00626AD8">
        <w:t>December</w:t>
      </w:r>
      <w:r w:rsidR="000B2469" w:rsidRPr="00626AD8">
        <w:t xml:space="preserve"> </w:t>
      </w:r>
      <w:r w:rsidR="008E04E8" w:rsidRPr="00626AD8">
        <w:t>202</w:t>
      </w:r>
      <w:r w:rsidR="007D6DB0" w:rsidRPr="00626AD8">
        <w:t>1</w:t>
      </w:r>
      <w:r w:rsidR="00623AB7" w:rsidRPr="00626AD8">
        <w:t>.</w:t>
      </w:r>
    </w:p>
    <w:p w14:paraId="747A6506" w14:textId="1B115ED0" w:rsidR="00C63CFB" w:rsidRPr="00626AD8" w:rsidRDefault="00C63CFB" w:rsidP="00A8296D">
      <w:pPr>
        <w:pStyle w:val="BodyText"/>
        <w:spacing w:before="0" w:line="240" w:lineRule="auto"/>
      </w:pPr>
      <w:r w:rsidRPr="00626AD8">
        <w:t xml:space="preserve">However, this is an indicative timeframe and delays in notification may occur. To stay up to date with announcements, please visit the website </w:t>
      </w:r>
      <w:hyperlink r:id="rId18" w:history="1">
        <w:r w:rsidRPr="00626AD8">
          <w:rPr>
            <w:rStyle w:val="Hyperlink"/>
            <w:color w:val="363534" w:themeColor="text1"/>
          </w:rPr>
          <w:t>wildlife.vic.gov.au/grants/wildlife-rehabilitator-grants</w:t>
        </w:r>
      </w:hyperlink>
      <w:r w:rsidR="00BD7281" w:rsidRPr="00626AD8">
        <w:t>.</w:t>
      </w:r>
    </w:p>
    <w:p w14:paraId="1935742A" w14:textId="77777777" w:rsidR="00A8296D" w:rsidRPr="00A8296D" w:rsidRDefault="00A8296D" w:rsidP="00A8296D">
      <w:pPr>
        <w:pStyle w:val="Heading2"/>
        <w:spacing w:before="0" w:after="120" w:line="240" w:lineRule="auto"/>
        <w:rPr>
          <w:sz w:val="16"/>
          <w:szCs w:val="16"/>
        </w:rPr>
      </w:pPr>
    </w:p>
    <w:p w14:paraId="168299A2" w14:textId="303FC356" w:rsidR="00C63CFB" w:rsidRPr="00024651" w:rsidRDefault="00C63CFB" w:rsidP="00A8296D">
      <w:pPr>
        <w:pStyle w:val="Heading2"/>
        <w:spacing w:before="0" w:after="120" w:line="240" w:lineRule="auto"/>
      </w:pPr>
      <w:r w:rsidRPr="00E07963">
        <w:t>Where can I find more information?</w:t>
      </w:r>
    </w:p>
    <w:p w14:paraId="2B4C9878" w14:textId="425B77B2" w:rsidR="00C63CFB" w:rsidRPr="00626AD8" w:rsidRDefault="00C63CFB" w:rsidP="00A8296D">
      <w:pPr>
        <w:pStyle w:val="BodyText"/>
        <w:spacing w:before="0" w:line="240" w:lineRule="auto"/>
      </w:pPr>
      <w:r w:rsidRPr="00626AD8">
        <w:t xml:space="preserve">More information can be found in the </w:t>
      </w:r>
      <w:r w:rsidR="00E05603" w:rsidRPr="00626AD8">
        <w:t>guidelines</w:t>
      </w:r>
      <w:r w:rsidRPr="00626AD8">
        <w:t xml:space="preserve"> for the Wildlife Rehabilitator Grants available at </w:t>
      </w:r>
      <w:hyperlink r:id="rId19" w:history="1">
        <w:r w:rsidRPr="00626AD8">
          <w:rPr>
            <w:rStyle w:val="Hyperlink"/>
            <w:color w:val="363534" w:themeColor="text1"/>
          </w:rPr>
          <w:t>wildlife.vic.gov.au/grants/wildlife-rehabilitator-grants</w:t>
        </w:r>
      </w:hyperlink>
      <w:r w:rsidR="000354DA" w:rsidRPr="00626AD8">
        <w:t>.</w:t>
      </w:r>
    </w:p>
    <w:p w14:paraId="12B81CF1" w14:textId="77777777" w:rsidR="00A8296D" w:rsidRPr="00A8296D" w:rsidRDefault="00A8296D" w:rsidP="00A8296D">
      <w:pPr>
        <w:pStyle w:val="Heading2"/>
        <w:spacing w:before="0" w:after="120" w:line="240" w:lineRule="auto"/>
        <w:rPr>
          <w:sz w:val="16"/>
          <w:szCs w:val="16"/>
        </w:rPr>
      </w:pPr>
    </w:p>
    <w:p w14:paraId="05D5AE14" w14:textId="32B63265" w:rsidR="00C63CFB" w:rsidRDefault="00724FAC" w:rsidP="00A8296D">
      <w:pPr>
        <w:pStyle w:val="Heading2"/>
        <w:spacing w:before="0" w:after="120" w:line="240" w:lineRule="auto"/>
      </w:pPr>
      <w:r>
        <w:t xml:space="preserve">Who can I contact for more </w:t>
      </w:r>
      <w:r w:rsidR="0003202C">
        <w:t>help?</w:t>
      </w:r>
    </w:p>
    <w:p w14:paraId="1179978F" w14:textId="5FDC9576" w:rsidR="00EA20E2" w:rsidRPr="00626AD8" w:rsidRDefault="00EA20E2" w:rsidP="00A8296D">
      <w:pPr>
        <w:pStyle w:val="BodyText"/>
        <w:spacing w:before="0" w:line="240" w:lineRule="auto"/>
      </w:pPr>
      <w:r w:rsidRPr="00626AD8">
        <w:t xml:space="preserve">You can contact the DELWP </w:t>
      </w:r>
      <w:r w:rsidR="000354DA" w:rsidRPr="00626AD8">
        <w:t>Customer Contact Centre</w:t>
      </w:r>
      <w:r w:rsidRPr="00626AD8">
        <w:t xml:space="preserve"> on 138 186</w:t>
      </w:r>
      <w:r w:rsidR="000354DA" w:rsidRPr="00626AD8">
        <w:t>.</w:t>
      </w:r>
    </w:p>
    <w:p w14:paraId="00B7F28A" w14:textId="7C9A1148" w:rsidR="00EA20E2" w:rsidRPr="00626AD8" w:rsidRDefault="00EA20E2" w:rsidP="00A8296D">
      <w:pPr>
        <w:pStyle w:val="BodyText"/>
        <w:spacing w:before="0" w:line="240" w:lineRule="auto"/>
      </w:pPr>
      <w:r w:rsidRPr="00626AD8">
        <w:t xml:space="preserve">The Wildlife Rehabilitator Grants </w:t>
      </w:r>
      <w:r w:rsidR="00682389">
        <w:t xml:space="preserve">program </w:t>
      </w:r>
      <w:r w:rsidR="000354DA" w:rsidRPr="00626AD8">
        <w:t>t</w:t>
      </w:r>
      <w:r w:rsidRPr="00626AD8">
        <w:t xml:space="preserve">eam can be contacted at </w:t>
      </w:r>
      <w:hyperlink r:id="rId20" w:history="1">
        <w:r w:rsidRPr="00626AD8">
          <w:rPr>
            <w:rStyle w:val="Hyperlink"/>
            <w:color w:val="363534" w:themeColor="text1"/>
          </w:rPr>
          <w:t>enviro.grants@delwp.via.gov.au</w:t>
        </w:r>
      </w:hyperlink>
      <w:r w:rsidR="000354DA" w:rsidRPr="00626AD8">
        <w:t>.</w:t>
      </w:r>
    </w:p>
    <w:p w14:paraId="6BDDDA32" w14:textId="6AB31EC1" w:rsidR="000B2C73" w:rsidRPr="00626AD8" w:rsidRDefault="00EA20E2" w:rsidP="00A8296D">
      <w:pPr>
        <w:pStyle w:val="BodyText"/>
        <w:spacing w:before="0" w:line="240" w:lineRule="auto"/>
      </w:pPr>
      <w:r w:rsidRPr="00626AD8">
        <w:t xml:space="preserve">For </w:t>
      </w:r>
      <w:r w:rsidR="000354DA" w:rsidRPr="00626AD8">
        <w:t xml:space="preserve">technical issues with </w:t>
      </w:r>
      <w:r w:rsidRPr="00626AD8">
        <w:t>Grants Online</w:t>
      </w:r>
      <w:r w:rsidR="00220741" w:rsidRPr="00626AD8">
        <w:t>,</w:t>
      </w:r>
      <w:r w:rsidRPr="00626AD8">
        <w:t xml:space="preserve"> email </w:t>
      </w:r>
      <w:hyperlink r:id="rId21" w:history="1">
        <w:r w:rsidRPr="00626AD8">
          <w:rPr>
            <w:rStyle w:val="Hyperlink"/>
            <w:color w:val="363534" w:themeColor="text1"/>
          </w:rPr>
          <w:t>grantsinfo@delwp.vic.gov.au</w:t>
        </w:r>
      </w:hyperlink>
      <w:r w:rsidR="000354DA" w:rsidRPr="00626AD8">
        <w:t>.</w:t>
      </w:r>
    </w:p>
    <w:sectPr w:rsidR="000B2C73" w:rsidRPr="00626AD8" w:rsidSect="00F656D8">
      <w:headerReference w:type="even" r:id="rId22"/>
      <w:headerReference w:type="default" r:id="rId23"/>
      <w:footerReference w:type="even" r:id="rId24"/>
      <w:footerReference w:type="default" r:id="rId25"/>
      <w:headerReference w:type="first" r:id="rId26"/>
      <w:footerReference w:type="first" r:id="rId27"/>
      <w:pgSz w:w="11907" w:h="16840" w:code="9"/>
      <w:pgMar w:top="1587" w:right="1440" w:bottom="1440" w:left="1440" w:header="62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4934" w14:textId="77777777" w:rsidR="008623CC" w:rsidRDefault="008623CC">
      <w:r>
        <w:separator/>
      </w:r>
    </w:p>
    <w:p w14:paraId="23F533B2" w14:textId="77777777" w:rsidR="008623CC" w:rsidRDefault="008623CC"/>
    <w:p w14:paraId="10CD0B69" w14:textId="77777777" w:rsidR="008623CC" w:rsidRDefault="008623CC"/>
  </w:endnote>
  <w:endnote w:type="continuationSeparator" w:id="0">
    <w:p w14:paraId="7257CF38" w14:textId="77777777" w:rsidR="008623CC" w:rsidRDefault="008623CC">
      <w:r>
        <w:continuationSeparator/>
      </w:r>
    </w:p>
    <w:p w14:paraId="2DB58172" w14:textId="77777777" w:rsidR="008623CC" w:rsidRDefault="008623CC"/>
    <w:p w14:paraId="2733ADAF" w14:textId="77777777" w:rsidR="008623CC" w:rsidRDefault="008623CC"/>
  </w:endnote>
  <w:endnote w:type="continuationNotice" w:id="1">
    <w:p w14:paraId="44922585" w14:textId="77777777" w:rsidR="008623CC" w:rsidRDefault="008623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C1FF" w14:textId="77777777" w:rsidR="00D07A2E" w:rsidRDefault="00D0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852B" w14:textId="0C7FF1DA" w:rsidR="00F61579" w:rsidRDefault="008623CC">
    <w:pPr>
      <w:pStyle w:val="Footer"/>
      <w:jc w:val="center"/>
    </w:pPr>
    <w:sdt>
      <w:sdtPr>
        <w:id w:val="1166680069"/>
        <w:docPartObj>
          <w:docPartGallery w:val="Page Numbers (Bottom of Page)"/>
          <w:docPartUnique/>
        </w:docPartObj>
      </w:sdtPr>
      <w:sdtEndPr>
        <w:rPr>
          <w:noProof/>
        </w:rPr>
      </w:sdtEndPr>
      <w:sdtContent>
        <w:r w:rsidR="00F61579">
          <w:fldChar w:fldCharType="begin"/>
        </w:r>
        <w:r w:rsidR="00F61579">
          <w:instrText xml:space="preserve"> PAGE   \* MERGEFORMAT </w:instrText>
        </w:r>
        <w:r w:rsidR="00F61579">
          <w:fldChar w:fldCharType="separate"/>
        </w:r>
        <w:r w:rsidR="00F61579">
          <w:rPr>
            <w:noProof/>
          </w:rPr>
          <w:t>2</w:t>
        </w:r>
        <w:r w:rsidR="00F61579">
          <w:rPr>
            <w:noProof/>
          </w:rPr>
          <w:fldChar w:fldCharType="end"/>
        </w:r>
        <w:r w:rsidR="00F61579">
          <w:rPr>
            <w:noProof/>
            <w:sz w:val="18"/>
          </w:rPr>
          <w:drawing>
            <wp:anchor distT="0" distB="0" distL="114300" distR="114300" simplePos="0" relativeHeight="251658241" behindDoc="0" locked="1" layoutInCell="1" allowOverlap="1" wp14:anchorId="25165252" wp14:editId="3CD283DD">
              <wp:simplePos x="0" y="0"/>
              <wp:positionH relativeFrom="page">
                <wp:posOffset>5114925</wp:posOffset>
              </wp:positionH>
              <wp:positionV relativeFrom="page">
                <wp:posOffset>9772650</wp:posOffset>
              </wp:positionV>
              <wp:extent cx="2422525" cy="1083310"/>
              <wp:effectExtent l="0" t="0" r="0" b="0"/>
              <wp:wrapNone/>
              <wp:docPr id="6"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sdtContent>
    </w:sdt>
  </w:p>
  <w:p w14:paraId="503D422A" w14:textId="43F39492" w:rsidR="00910D41" w:rsidRDefault="00910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5846" w14:textId="77777777" w:rsidR="00D07A2E" w:rsidRDefault="00D0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2F51" w14:textId="77777777" w:rsidR="008623CC" w:rsidRPr="008F5280" w:rsidRDefault="008623CC" w:rsidP="008F5280">
      <w:pPr>
        <w:pStyle w:val="FootnoteSeparator"/>
      </w:pPr>
    </w:p>
    <w:p w14:paraId="064AF2D2" w14:textId="77777777" w:rsidR="008623CC" w:rsidRDefault="008623CC"/>
  </w:footnote>
  <w:footnote w:type="continuationSeparator" w:id="0">
    <w:p w14:paraId="5E69F73B" w14:textId="77777777" w:rsidR="008623CC" w:rsidRDefault="008623CC" w:rsidP="008F5280">
      <w:pPr>
        <w:pStyle w:val="FootnoteSeparator"/>
      </w:pPr>
    </w:p>
    <w:p w14:paraId="223E8D3E" w14:textId="77777777" w:rsidR="008623CC" w:rsidRDefault="008623CC"/>
    <w:p w14:paraId="54BD5232" w14:textId="77777777" w:rsidR="008623CC" w:rsidRDefault="008623CC"/>
  </w:footnote>
  <w:footnote w:type="continuationNotice" w:id="1">
    <w:p w14:paraId="76D7E22E" w14:textId="77777777" w:rsidR="008623CC" w:rsidRDefault="008623CC" w:rsidP="00D55628"/>
    <w:p w14:paraId="530D0834" w14:textId="77777777" w:rsidR="008623CC" w:rsidRDefault="008623CC"/>
    <w:p w14:paraId="360098B8" w14:textId="77777777" w:rsidR="008623CC" w:rsidRDefault="0086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7282" w14:textId="77777777" w:rsidR="00D07A2E" w:rsidRDefault="00D0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1776" w14:textId="736A809B" w:rsidR="002C6702" w:rsidRDefault="00C63CFB" w:rsidP="00F656D8">
    <w:pPr>
      <w:spacing w:line="219" w:lineRule="auto"/>
      <w:ind w:left="2127"/>
      <w:jc w:val="right"/>
      <w:rPr>
        <w:rFonts w:ascii="Arial" w:hAnsi="Arial"/>
        <w:color w:val="FFFFFF"/>
        <w:sz w:val="38"/>
        <w:szCs w:val="38"/>
      </w:rPr>
    </w:pPr>
    <w:r w:rsidRPr="00E07963">
      <w:rPr>
        <w:rFonts w:ascii="Arial" w:hAnsi="Arial"/>
        <w:b/>
        <w:color w:val="FFFFFF"/>
        <w:sz w:val="37"/>
        <w:szCs w:val="37"/>
      </w:rPr>
      <w:t xml:space="preserve">Wildlife Rehabilitator Grants </w:t>
    </w:r>
    <w:r w:rsidR="0047461A">
      <w:rPr>
        <w:rFonts w:ascii="Arial" w:hAnsi="Arial"/>
        <w:b/>
        <w:color w:val="FFFFFF"/>
        <w:sz w:val="38"/>
        <w:szCs w:val="38"/>
      </w:rPr>
      <w:t>2021-22</w:t>
    </w:r>
  </w:p>
  <w:p w14:paraId="317E047E" w14:textId="1D28E70F" w:rsidR="00586B87" w:rsidRPr="00E07963" w:rsidRDefault="00586B87" w:rsidP="00F656D8">
    <w:pPr>
      <w:spacing w:line="219" w:lineRule="auto"/>
      <w:ind w:left="2127"/>
      <w:jc w:val="right"/>
      <w:rPr>
        <w:rFonts w:ascii="Arial" w:hAnsi="Arial"/>
        <w:color w:val="FFFFFF"/>
        <w:sz w:val="38"/>
        <w:szCs w:val="38"/>
      </w:rPr>
    </w:pPr>
    <w:r>
      <w:rPr>
        <w:rFonts w:ascii="Arial" w:hAnsi="Arial"/>
        <w:b/>
        <w:color w:val="FFFFFF"/>
        <w:sz w:val="37"/>
        <w:szCs w:val="37"/>
      </w:rPr>
      <w:t>Frequently Asked Questions</w:t>
    </w:r>
  </w:p>
  <w:p w14:paraId="620DA2DD" w14:textId="77777777" w:rsidR="00B8150D" w:rsidRDefault="00B8150D" w:rsidP="00866190"/>
  <w:p w14:paraId="5D277898" w14:textId="27CBF1E2" w:rsidR="00CA43B3" w:rsidRPr="00384F24" w:rsidRDefault="00866190" w:rsidP="00866190">
    <w:r>
      <w:rPr>
        <w:noProof/>
      </w:rPr>
      <w:drawing>
        <wp:anchor distT="0" distB="0" distL="114300" distR="114300" simplePos="0" relativeHeight="251658240" behindDoc="1" locked="0" layoutInCell="1" allowOverlap="1" wp14:anchorId="08A17025" wp14:editId="647755C3">
          <wp:simplePos x="0" y="0"/>
          <wp:positionH relativeFrom="page">
            <wp:posOffset>588010</wp:posOffset>
          </wp:positionH>
          <wp:positionV relativeFrom="page">
            <wp:posOffset>258445</wp:posOffset>
          </wp:positionV>
          <wp:extent cx="6611620" cy="871220"/>
          <wp:effectExtent l="0" t="0" r="0" b="5080"/>
          <wp:wrapNone/>
          <wp:docPr id="5" name="Picture 5" descr="Header: Wildlife Rehabilitator Grants 2019/20&#10;Frequently Asked Ques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1620"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817A" w14:textId="77777777" w:rsidR="00D07A2E" w:rsidRDefault="00D0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FCEED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E294CD9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4FB768C"/>
    <w:multiLevelType w:val="hybridMultilevel"/>
    <w:tmpl w:val="733E8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1"/>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4"/>
  </w:num>
  <w:num w:numId="16">
    <w:abstractNumId w:val="0"/>
  </w:num>
  <w:num w:numId="17">
    <w:abstractNumId w:val="2"/>
  </w:num>
  <w:num w:numId="18">
    <w:abstractNumId w:val="2"/>
  </w:num>
  <w:num w:numId="19">
    <w:abstractNumId w:val="2"/>
  </w:num>
  <w:num w:numId="20">
    <w:abstractNumId w:val="2"/>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False"/>
    <w:docVar w:name="TOCNew" w:val="True"/>
    <w:docVar w:name="Version" w:val="2"/>
    <w:docVar w:name="WebAddress" w:val="False"/>
  </w:docVars>
  <w:rsids>
    <w:rsidRoot w:val="00C63CFB"/>
    <w:rsid w:val="0000017F"/>
    <w:rsid w:val="00000279"/>
    <w:rsid w:val="000004BD"/>
    <w:rsid w:val="0000090E"/>
    <w:rsid w:val="00000B7A"/>
    <w:rsid w:val="00000C89"/>
    <w:rsid w:val="00000FEB"/>
    <w:rsid w:val="000012BE"/>
    <w:rsid w:val="000014DD"/>
    <w:rsid w:val="00001BD3"/>
    <w:rsid w:val="00001E86"/>
    <w:rsid w:val="00001F76"/>
    <w:rsid w:val="000024EB"/>
    <w:rsid w:val="0000279C"/>
    <w:rsid w:val="000028B4"/>
    <w:rsid w:val="00002DE1"/>
    <w:rsid w:val="00003960"/>
    <w:rsid w:val="00003C5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89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72"/>
    <w:rsid w:val="00015BB6"/>
    <w:rsid w:val="00016478"/>
    <w:rsid w:val="000171F8"/>
    <w:rsid w:val="000171FD"/>
    <w:rsid w:val="00017669"/>
    <w:rsid w:val="00017D91"/>
    <w:rsid w:val="000209F5"/>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747"/>
    <w:rsid w:val="00024896"/>
    <w:rsid w:val="00024990"/>
    <w:rsid w:val="00024D99"/>
    <w:rsid w:val="00024F86"/>
    <w:rsid w:val="00024FB3"/>
    <w:rsid w:val="000251A3"/>
    <w:rsid w:val="000251C9"/>
    <w:rsid w:val="00025217"/>
    <w:rsid w:val="000252E7"/>
    <w:rsid w:val="0002541C"/>
    <w:rsid w:val="00025A62"/>
    <w:rsid w:val="00025ADB"/>
    <w:rsid w:val="00025F6C"/>
    <w:rsid w:val="00026290"/>
    <w:rsid w:val="000263AA"/>
    <w:rsid w:val="00026700"/>
    <w:rsid w:val="00026706"/>
    <w:rsid w:val="0002670D"/>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02C"/>
    <w:rsid w:val="000323E0"/>
    <w:rsid w:val="000323EF"/>
    <w:rsid w:val="0003294B"/>
    <w:rsid w:val="00032D71"/>
    <w:rsid w:val="00033137"/>
    <w:rsid w:val="00033178"/>
    <w:rsid w:val="00033331"/>
    <w:rsid w:val="00033A8A"/>
    <w:rsid w:val="00034294"/>
    <w:rsid w:val="0003451C"/>
    <w:rsid w:val="00034E46"/>
    <w:rsid w:val="00034ED6"/>
    <w:rsid w:val="00034F1D"/>
    <w:rsid w:val="00035139"/>
    <w:rsid w:val="00035163"/>
    <w:rsid w:val="000351EF"/>
    <w:rsid w:val="000354DA"/>
    <w:rsid w:val="00035B4E"/>
    <w:rsid w:val="00035C50"/>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5B5"/>
    <w:rsid w:val="0004263E"/>
    <w:rsid w:val="000430CC"/>
    <w:rsid w:val="000430E6"/>
    <w:rsid w:val="00043650"/>
    <w:rsid w:val="000438D4"/>
    <w:rsid w:val="00043BC5"/>
    <w:rsid w:val="00043E65"/>
    <w:rsid w:val="000441FC"/>
    <w:rsid w:val="000444A6"/>
    <w:rsid w:val="00044882"/>
    <w:rsid w:val="00044BDC"/>
    <w:rsid w:val="000455E1"/>
    <w:rsid w:val="00045AA1"/>
    <w:rsid w:val="0004622F"/>
    <w:rsid w:val="00046864"/>
    <w:rsid w:val="000468C7"/>
    <w:rsid w:val="00046EE3"/>
    <w:rsid w:val="000473A1"/>
    <w:rsid w:val="0004749A"/>
    <w:rsid w:val="000474C8"/>
    <w:rsid w:val="0004761D"/>
    <w:rsid w:val="00047AB2"/>
    <w:rsid w:val="00047C72"/>
    <w:rsid w:val="00047CE9"/>
    <w:rsid w:val="000501F1"/>
    <w:rsid w:val="00050257"/>
    <w:rsid w:val="00050487"/>
    <w:rsid w:val="000504A5"/>
    <w:rsid w:val="000507C3"/>
    <w:rsid w:val="00052234"/>
    <w:rsid w:val="000522FC"/>
    <w:rsid w:val="00052630"/>
    <w:rsid w:val="00052825"/>
    <w:rsid w:val="00052C61"/>
    <w:rsid w:val="00053244"/>
    <w:rsid w:val="000534E2"/>
    <w:rsid w:val="00053C43"/>
    <w:rsid w:val="0005472E"/>
    <w:rsid w:val="000547C6"/>
    <w:rsid w:val="00054AD4"/>
    <w:rsid w:val="00054B0C"/>
    <w:rsid w:val="00054C8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CD6"/>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0E"/>
    <w:rsid w:val="00067098"/>
    <w:rsid w:val="0006742D"/>
    <w:rsid w:val="000676F8"/>
    <w:rsid w:val="00067769"/>
    <w:rsid w:val="00067CF5"/>
    <w:rsid w:val="000704F3"/>
    <w:rsid w:val="00070579"/>
    <w:rsid w:val="00070C97"/>
    <w:rsid w:val="0007112E"/>
    <w:rsid w:val="00071325"/>
    <w:rsid w:val="00071B67"/>
    <w:rsid w:val="00071CA4"/>
    <w:rsid w:val="00071D13"/>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5D9"/>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F7"/>
    <w:rsid w:val="00082E8A"/>
    <w:rsid w:val="0008309F"/>
    <w:rsid w:val="000838A2"/>
    <w:rsid w:val="00083917"/>
    <w:rsid w:val="00083AF8"/>
    <w:rsid w:val="00083CD6"/>
    <w:rsid w:val="00084187"/>
    <w:rsid w:val="00084CB1"/>
    <w:rsid w:val="000854DB"/>
    <w:rsid w:val="00085689"/>
    <w:rsid w:val="0008568F"/>
    <w:rsid w:val="00086844"/>
    <w:rsid w:val="0008745F"/>
    <w:rsid w:val="000908D6"/>
    <w:rsid w:val="00090FDA"/>
    <w:rsid w:val="00091166"/>
    <w:rsid w:val="0009125C"/>
    <w:rsid w:val="000913AD"/>
    <w:rsid w:val="00091F49"/>
    <w:rsid w:val="0009214D"/>
    <w:rsid w:val="00093051"/>
    <w:rsid w:val="000935F8"/>
    <w:rsid w:val="00093743"/>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80"/>
    <w:rsid w:val="000A2315"/>
    <w:rsid w:val="000A28BD"/>
    <w:rsid w:val="000A2A90"/>
    <w:rsid w:val="000A2C62"/>
    <w:rsid w:val="000A2DD5"/>
    <w:rsid w:val="000A2E96"/>
    <w:rsid w:val="000A30F9"/>
    <w:rsid w:val="000A3721"/>
    <w:rsid w:val="000A3841"/>
    <w:rsid w:val="000A3B01"/>
    <w:rsid w:val="000A4744"/>
    <w:rsid w:val="000A51F3"/>
    <w:rsid w:val="000A5320"/>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469"/>
    <w:rsid w:val="000B2568"/>
    <w:rsid w:val="000B271B"/>
    <w:rsid w:val="000B2C73"/>
    <w:rsid w:val="000B2D62"/>
    <w:rsid w:val="000B2DE7"/>
    <w:rsid w:val="000B3831"/>
    <w:rsid w:val="000B3DC1"/>
    <w:rsid w:val="000B3FB6"/>
    <w:rsid w:val="000B402E"/>
    <w:rsid w:val="000B40D6"/>
    <w:rsid w:val="000B44D9"/>
    <w:rsid w:val="000B46C3"/>
    <w:rsid w:val="000B4A00"/>
    <w:rsid w:val="000B4CFC"/>
    <w:rsid w:val="000B4E72"/>
    <w:rsid w:val="000B5144"/>
    <w:rsid w:val="000B5240"/>
    <w:rsid w:val="000B547C"/>
    <w:rsid w:val="000B5504"/>
    <w:rsid w:val="000B561E"/>
    <w:rsid w:val="000B57B9"/>
    <w:rsid w:val="000B5EA3"/>
    <w:rsid w:val="000B669C"/>
    <w:rsid w:val="000B6BF6"/>
    <w:rsid w:val="000B6EF1"/>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504"/>
    <w:rsid w:val="000C4E6D"/>
    <w:rsid w:val="000C55BE"/>
    <w:rsid w:val="000C57F2"/>
    <w:rsid w:val="000C59E2"/>
    <w:rsid w:val="000C6231"/>
    <w:rsid w:val="000C707C"/>
    <w:rsid w:val="000C7363"/>
    <w:rsid w:val="000C7611"/>
    <w:rsid w:val="000D050A"/>
    <w:rsid w:val="000D0526"/>
    <w:rsid w:val="000D06EA"/>
    <w:rsid w:val="000D0CA4"/>
    <w:rsid w:val="000D1A7B"/>
    <w:rsid w:val="000D1E7B"/>
    <w:rsid w:val="000D2526"/>
    <w:rsid w:val="000D2813"/>
    <w:rsid w:val="000D3282"/>
    <w:rsid w:val="000D3AE8"/>
    <w:rsid w:val="000D3B59"/>
    <w:rsid w:val="000D3CA9"/>
    <w:rsid w:val="000D3D33"/>
    <w:rsid w:val="000D3E39"/>
    <w:rsid w:val="000D3F7B"/>
    <w:rsid w:val="000D42D6"/>
    <w:rsid w:val="000D464F"/>
    <w:rsid w:val="000D480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29A"/>
    <w:rsid w:val="000E24E1"/>
    <w:rsid w:val="000E2520"/>
    <w:rsid w:val="000E25A9"/>
    <w:rsid w:val="000E27B6"/>
    <w:rsid w:val="000E2CE7"/>
    <w:rsid w:val="000E33C8"/>
    <w:rsid w:val="000E35C7"/>
    <w:rsid w:val="000E3AF5"/>
    <w:rsid w:val="000E3B96"/>
    <w:rsid w:val="000E4412"/>
    <w:rsid w:val="000E4B54"/>
    <w:rsid w:val="000E53BD"/>
    <w:rsid w:val="000E55A2"/>
    <w:rsid w:val="000E5F4E"/>
    <w:rsid w:val="000E6684"/>
    <w:rsid w:val="000E6777"/>
    <w:rsid w:val="000E7410"/>
    <w:rsid w:val="000E7936"/>
    <w:rsid w:val="000F03BC"/>
    <w:rsid w:val="000F0A47"/>
    <w:rsid w:val="000F0BCE"/>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933"/>
    <w:rsid w:val="000F3C53"/>
    <w:rsid w:val="000F3FC7"/>
    <w:rsid w:val="000F4A13"/>
    <w:rsid w:val="000F4CD5"/>
    <w:rsid w:val="000F4E31"/>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251"/>
    <w:rsid w:val="00101435"/>
    <w:rsid w:val="00101451"/>
    <w:rsid w:val="0010306F"/>
    <w:rsid w:val="001031FC"/>
    <w:rsid w:val="0010384A"/>
    <w:rsid w:val="00103D73"/>
    <w:rsid w:val="00103F0F"/>
    <w:rsid w:val="00104371"/>
    <w:rsid w:val="001048B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0F8"/>
    <w:rsid w:val="001177A2"/>
    <w:rsid w:val="00117819"/>
    <w:rsid w:val="001179D3"/>
    <w:rsid w:val="00117CFE"/>
    <w:rsid w:val="00117DD6"/>
    <w:rsid w:val="00117F77"/>
    <w:rsid w:val="001202B1"/>
    <w:rsid w:val="001203C0"/>
    <w:rsid w:val="001204D7"/>
    <w:rsid w:val="00120697"/>
    <w:rsid w:val="0012093F"/>
    <w:rsid w:val="0012096C"/>
    <w:rsid w:val="001210F1"/>
    <w:rsid w:val="00121248"/>
    <w:rsid w:val="00121266"/>
    <w:rsid w:val="00121268"/>
    <w:rsid w:val="001217C3"/>
    <w:rsid w:val="001219CD"/>
    <w:rsid w:val="001219F3"/>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859"/>
    <w:rsid w:val="00127F2F"/>
    <w:rsid w:val="001300CB"/>
    <w:rsid w:val="001306D2"/>
    <w:rsid w:val="00130DEF"/>
    <w:rsid w:val="00131311"/>
    <w:rsid w:val="001314EF"/>
    <w:rsid w:val="001315CE"/>
    <w:rsid w:val="0013248A"/>
    <w:rsid w:val="001325D7"/>
    <w:rsid w:val="00132744"/>
    <w:rsid w:val="00132777"/>
    <w:rsid w:val="00133770"/>
    <w:rsid w:val="0013397C"/>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9A"/>
    <w:rsid w:val="00140AE9"/>
    <w:rsid w:val="00140B0D"/>
    <w:rsid w:val="001418BB"/>
    <w:rsid w:val="00141F9F"/>
    <w:rsid w:val="001422AD"/>
    <w:rsid w:val="001422E5"/>
    <w:rsid w:val="00142399"/>
    <w:rsid w:val="00142AFE"/>
    <w:rsid w:val="00142C15"/>
    <w:rsid w:val="00142C6C"/>
    <w:rsid w:val="00142DFF"/>
    <w:rsid w:val="00142E13"/>
    <w:rsid w:val="0014351C"/>
    <w:rsid w:val="0014395E"/>
    <w:rsid w:val="001439C8"/>
    <w:rsid w:val="00143B42"/>
    <w:rsid w:val="00143CD8"/>
    <w:rsid w:val="00144226"/>
    <w:rsid w:val="001443D1"/>
    <w:rsid w:val="00144507"/>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1C1"/>
    <w:rsid w:val="001562D9"/>
    <w:rsid w:val="0015661D"/>
    <w:rsid w:val="001568CE"/>
    <w:rsid w:val="00156F4A"/>
    <w:rsid w:val="00157C8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C37"/>
    <w:rsid w:val="00166FEF"/>
    <w:rsid w:val="0016718E"/>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CF4"/>
    <w:rsid w:val="00175E2D"/>
    <w:rsid w:val="00176238"/>
    <w:rsid w:val="00176368"/>
    <w:rsid w:val="00176A24"/>
    <w:rsid w:val="00176DBD"/>
    <w:rsid w:val="00176DF9"/>
    <w:rsid w:val="0017720A"/>
    <w:rsid w:val="0017722A"/>
    <w:rsid w:val="00177415"/>
    <w:rsid w:val="00177AC3"/>
    <w:rsid w:val="00177B82"/>
    <w:rsid w:val="00180234"/>
    <w:rsid w:val="00180A5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5F8"/>
    <w:rsid w:val="00194C55"/>
    <w:rsid w:val="00194CF5"/>
    <w:rsid w:val="0019502C"/>
    <w:rsid w:val="001952E8"/>
    <w:rsid w:val="00195A25"/>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38B"/>
    <w:rsid w:val="001A45A0"/>
    <w:rsid w:val="001A4BB8"/>
    <w:rsid w:val="001A50A5"/>
    <w:rsid w:val="001A548E"/>
    <w:rsid w:val="001A5625"/>
    <w:rsid w:val="001A677B"/>
    <w:rsid w:val="001A7616"/>
    <w:rsid w:val="001A788D"/>
    <w:rsid w:val="001A7B61"/>
    <w:rsid w:val="001A7F0C"/>
    <w:rsid w:val="001B0065"/>
    <w:rsid w:val="001B025E"/>
    <w:rsid w:val="001B0693"/>
    <w:rsid w:val="001B0706"/>
    <w:rsid w:val="001B0807"/>
    <w:rsid w:val="001B0F9E"/>
    <w:rsid w:val="001B101F"/>
    <w:rsid w:val="001B136D"/>
    <w:rsid w:val="001B1442"/>
    <w:rsid w:val="001B1470"/>
    <w:rsid w:val="001B1C97"/>
    <w:rsid w:val="001B1E0B"/>
    <w:rsid w:val="001B1F30"/>
    <w:rsid w:val="001B2BCC"/>
    <w:rsid w:val="001B36B4"/>
    <w:rsid w:val="001B38B7"/>
    <w:rsid w:val="001B39AE"/>
    <w:rsid w:val="001B3F7F"/>
    <w:rsid w:val="001B411F"/>
    <w:rsid w:val="001B4653"/>
    <w:rsid w:val="001B4A22"/>
    <w:rsid w:val="001B4A40"/>
    <w:rsid w:val="001B4A7B"/>
    <w:rsid w:val="001B58BC"/>
    <w:rsid w:val="001B5E7A"/>
    <w:rsid w:val="001B6912"/>
    <w:rsid w:val="001B7723"/>
    <w:rsid w:val="001B7979"/>
    <w:rsid w:val="001B7FBD"/>
    <w:rsid w:val="001C03D1"/>
    <w:rsid w:val="001C07E3"/>
    <w:rsid w:val="001C0A76"/>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B5"/>
    <w:rsid w:val="001C63D2"/>
    <w:rsid w:val="001C6526"/>
    <w:rsid w:val="001C6952"/>
    <w:rsid w:val="001C6A87"/>
    <w:rsid w:val="001C6E3A"/>
    <w:rsid w:val="001C7078"/>
    <w:rsid w:val="001C709B"/>
    <w:rsid w:val="001C7813"/>
    <w:rsid w:val="001D0B87"/>
    <w:rsid w:val="001D1792"/>
    <w:rsid w:val="001D2509"/>
    <w:rsid w:val="001D2DA8"/>
    <w:rsid w:val="001D3116"/>
    <w:rsid w:val="001D347F"/>
    <w:rsid w:val="001D3B9E"/>
    <w:rsid w:val="001D3E83"/>
    <w:rsid w:val="001D3F6F"/>
    <w:rsid w:val="001D4198"/>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8C4"/>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66"/>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96D"/>
    <w:rsid w:val="00206C16"/>
    <w:rsid w:val="00206E82"/>
    <w:rsid w:val="0020726F"/>
    <w:rsid w:val="002073CA"/>
    <w:rsid w:val="00207447"/>
    <w:rsid w:val="002076FD"/>
    <w:rsid w:val="0020775A"/>
    <w:rsid w:val="0020777E"/>
    <w:rsid w:val="0020778C"/>
    <w:rsid w:val="00207D4E"/>
    <w:rsid w:val="00207ED2"/>
    <w:rsid w:val="00210464"/>
    <w:rsid w:val="002104A5"/>
    <w:rsid w:val="002104FF"/>
    <w:rsid w:val="00210D74"/>
    <w:rsid w:val="00211046"/>
    <w:rsid w:val="002111A6"/>
    <w:rsid w:val="002112B2"/>
    <w:rsid w:val="0021159D"/>
    <w:rsid w:val="00211AE6"/>
    <w:rsid w:val="00211FE8"/>
    <w:rsid w:val="00212669"/>
    <w:rsid w:val="00212DA6"/>
    <w:rsid w:val="00213289"/>
    <w:rsid w:val="002139D9"/>
    <w:rsid w:val="00213B45"/>
    <w:rsid w:val="00213C82"/>
    <w:rsid w:val="002147CA"/>
    <w:rsid w:val="002154DF"/>
    <w:rsid w:val="002158A2"/>
    <w:rsid w:val="00215AC3"/>
    <w:rsid w:val="00215AEB"/>
    <w:rsid w:val="00215CE4"/>
    <w:rsid w:val="00215E20"/>
    <w:rsid w:val="0021610D"/>
    <w:rsid w:val="002165C1"/>
    <w:rsid w:val="00216A8E"/>
    <w:rsid w:val="00216DB1"/>
    <w:rsid w:val="00217538"/>
    <w:rsid w:val="00217563"/>
    <w:rsid w:val="00217998"/>
    <w:rsid w:val="00217DA5"/>
    <w:rsid w:val="00217EC2"/>
    <w:rsid w:val="00220268"/>
    <w:rsid w:val="00220741"/>
    <w:rsid w:val="00220B8F"/>
    <w:rsid w:val="00220ED6"/>
    <w:rsid w:val="00221747"/>
    <w:rsid w:val="00221EF3"/>
    <w:rsid w:val="00221FB0"/>
    <w:rsid w:val="0022236B"/>
    <w:rsid w:val="00222411"/>
    <w:rsid w:val="0022247C"/>
    <w:rsid w:val="0022253A"/>
    <w:rsid w:val="00222AA7"/>
    <w:rsid w:val="00222ACC"/>
    <w:rsid w:val="00222D23"/>
    <w:rsid w:val="00223B9B"/>
    <w:rsid w:val="00223E41"/>
    <w:rsid w:val="00223EC7"/>
    <w:rsid w:val="002240AD"/>
    <w:rsid w:val="002241F7"/>
    <w:rsid w:val="00224234"/>
    <w:rsid w:val="002242F0"/>
    <w:rsid w:val="0022452B"/>
    <w:rsid w:val="00224EDC"/>
    <w:rsid w:val="00224F1D"/>
    <w:rsid w:val="002256AF"/>
    <w:rsid w:val="00225CB2"/>
    <w:rsid w:val="00225E17"/>
    <w:rsid w:val="00225FBE"/>
    <w:rsid w:val="002262A7"/>
    <w:rsid w:val="00227B32"/>
    <w:rsid w:val="0023007D"/>
    <w:rsid w:val="002302F5"/>
    <w:rsid w:val="00230478"/>
    <w:rsid w:val="0023084B"/>
    <w:rsid w:val="00231311"/>
    <w:rsid w:val="0023151E"/>
    <w:rsid w:val="0023219B"/>
    <w:rsid w:val="0023282F"/>
    <w:rsid w:val="00232E2E"/>
    <w:rsid w:val="00232E42"/>
    <w:rsid w:val="00233250"/>
    <w:rsid w:val="00233827"/>
    <w:rsid w:val="00233EB7"/>
    <w:rsid w:val="00233F3E"/>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D3F"/>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4CC"/>
    <w:rsid w:val="00255D7F"/>
    <w:rsid w:val="00255DD3"/>
    <w:rsid w:val="00256057"/>
    <w:rsid w:val="002560F7"/>
    <w:rsid w:val="00256456"/>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F4B"/>
    <w:rsid w:val="0026285F"/>
    <w:rsid w:val="00262E05"/>
    <w:rsid w:val="00262E69"/>
    <w:rsid w:val="0026369F"/>
    <w:rsid w:val="002636AB"/>
    <w:rsid w:val="0026373B"/>
    <w:rsid w:val="00263BE7"/>
    <w:rsid w:val="00264677"/>
    <w:rsid w:val="00264A62"/>
    <w:rsid w:val="00264F26"/>
    <w:rsid w:val="00265045"/>
    <w:rsid w:val="00265096"/>
    <w:rsid w:val="0026589E"/>
    <w:rsid w:val="002659C1"/>
    <w:rsid w:val="002662BA"/>
    <w:rsid w:val="00266EB3"/>
    <w:rsid w:val="00267693"/>
    <w:rsid w:val="00267CB6"/>
    <w:rsid w:val="00267EF8"/>
    <w:rsid w:val="00270AC9"/>
    <w:rsid w:val="00271B90"/>
    <w:rsid w:val="00271BC9"/>
    <w:rsid w:val="00272039"/>
    <w:rsid w:val="00272079"/>
    <w:rsid w:val="00272184"/>
    <w:rsid w:val="00272283"/>
    <w:rsid w:val="0027244F"/>
    <w:rsid w:val="002729EF"/>
    <w:rsid w:val="0027300A"/>
    <w:rsid w:val="002730B3"/>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6BF"/>
    <w:rsid w:val="00283848"/>
    <w:rsid w:val="00283E4F"/>
    <w:rsid w:val="00283FA3"/>
    <w:rsid w:val="0028426B"/>
    <w:rsid w:val="002845AC"/>
    <w:rsid w:val="00284B07"/>
    <w:rsid w:val="00285A5B"/>
    <w:rsid w:val="00285C44"/>
    <w:rsid w:val="00285E6C"/>
    <w:rsid w:val="00285F04"/>
    <w:rsid w:val="00286C19"/>
    <w:rsid w:val="00287075"/>
    <w:rsid w:val="00287146"/>
    <w:rsid w:val="00287609"/>
    <w:rsid w:val="002878A6"/>
    <w:rsid w:val="002879DF"/>
    <w:rsid w:val="00287D08"/>
    <w:rsid w:val="00290136"/>
    <w:rsid w:val="0029046B"/>
    <w:rsid w:val="002905D9"/>
    <w:rsid w:val="00290935"/>
    <w:rsid w:val="002913D6"/>
    <w:rsid w:val="00291439"/>
    <w:rsid w:val="00291BB4"/>
    <w:rsid w:val="002925DE"/>
    <w:rsid w:val="00292C66"/>
    <w:rsid w:val="0029318B"/>
    <w:rsid w:val="00293463"/>
    <w:rsid w:val="00293680"/>
    <w:rsid w:val="00293964"/>
    <w:rsid w:val="002940DF"/>
    <w:rsid w:val="002942A8"/>
    <w:rsid w:val="0029457A"/>
    <w:rsid w:val="00294BC0"/>
    <w:rsid w:val="00294C41"/>
    <w:rsid w:val="0029505A"/>
    <w:rsid w:val="002958B8"/>
    <w:rsid w:val="00295A8B"/>
    <w:rsid w:val="00295F12"/>
    <w:rsid w:val="00296613"/>
    <w:rsid w:val="002972FC"/>
    <w:rsid w:val="00297462"/>
    <w:rsid w:val="002978D8"/>
    <w:rsid w:val="00297CA9"/>
    <w:rsid w:val="00297EC6"/>
    <w:rsid w:val="002A0AED"/>
    <w:rsid w:val="002A13AD"/>
    <w:rsid w:val="002A2754"/>
    <w:rsid w:val="002A289B"/>
    <w:rsid w:val="002A2BF6"/>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8C3"/>
    <w:rsid w:val="002A6C11"/>
    <w:rsid w:val="002A6C41"/>
    <w:rsid w:val="002A6CDD"/>
    <w:rsid w:val="002A6FC7"/>
    <w:rsid w:val="002A7217"/>
    <w:rsid w:val="002A783B"/>
    <w:rsid w:val="002A7AC5"/>
    <w:rsid w:val="002A7DF3"/>
    <w:rsid w:val="002B00B5"/>
    <w:rsid w:val="002B0CFA"/>
    <w:rsid w:val="002B1241"/>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73A"/>
    <w:rsid w:val="002B3F8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173"/>
    <w:rsid w:val="002C043E"/>
    <w:rsid w:val="002C04C2"/>
    <w:rsid w:val="002C09A2"/>
    <w:rsid w:val="002C1053"/>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702"/>
    <w:rsid w:val="002C729B"/>
    <w:rsid w:val="002C73EA"/>
    <w:rsid w:val="002C7C6D"/>
    <w:rsid w:val="002C7FEF"/>
    <w:rsid w:val="002D04B2"/>
    <w:rsid w:val="002D06AC"/>
    <w:rsid w:val="002D0A8B"/>
    <w:rsid w:val="002D1038"/>
    <w:rsid w:val="002D10F3"/>
    <w:rsid w:val="002D1C28"/>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88"/>
    <w:rsid w:val="002E52CC"/>
    <w:rsid w:val="002E5808"/>
    <w:rsid w:val="002E584F"/>
    <w:rsid w:val="002E58C5"/>
    <w:rsid w:val="002E5B9E"/>
    <w:rsid w:val="002E6B7A"/>
    <w:rsid w:val="002E6DC0"/>
    <w:rsid w:val="002E7001"/>
    <w:rsid w:val="002E7991"/>
    <w:rsid w:val="002E7A32"/>
    <w:rsid w:val="002E7C7D"/>
    <w:rsid w:val="002E7EE9"/>
    <w:rsid w:val="002F0A6E"/>
    <w:rsid w:val="002F0BF5"/>
    <w:rsid w:val="002F1A28"/>
    <w:rsid w:val="002F1D03"/>
    <w:rsid w:val="002F1ECC"/>
    <w:rsid w:val="002F25E9"/>
    <w:rsid w:val="002F3921"/>
    <w:rsid w:val="002F3E23"/>
    <w:rsid w:val="002F4165"/>
    <w:rsid w:val="002F44C2"/>
    <w:rsid w:val="002F4916"/>
    <w:rsid w:val="002F4B98"/>
    <w:rsid w:val="002F4FB6"/>
    <w:rsid w:val="002F57C5"/>
    <w:rsid w:val="002F57C9"/>
    <w:rsid w:val="002F5CA3"/>
    <w:rsid w:val="002F5DE3"/>
    <w:rsid w:val="002F6632"/>
    <w:rsid w:val="002F6A05"/>
    <w:rsid w:val="002F6C77"/>
    <w:rsid w:val="002F6E13"/>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DE4"/>
    <w:rsid w:val="00301EAE"/>
    <w:rsid w:val="00302572"/>
    <w:rsid w:val="003027A8"/>
    <w:rsid w:val="00302960"/>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56B"/>
    <w:rsid w:val="00312916"/>
    <w:rsid w:val="00313432"/>
    <w:rsid w:val="00313587"/>
    <w:rsid w:val="00313AA4"/>
    <w:rsid w:val="003140E6"/>
    <w:rsid w:val="00314467"/>
    <w:rsid w:val="00314485"/>
    <w:rsid w:val="003145C4"/>
    <w:rsid w:val="00314957"/>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57F"/>
    <w:rsid w:val="00327961"/>
    <w:rsid w:val="00327FD3"/>
    <w:rsid w:val="0033013A"/>
    <w:rsid w:val="00330302"/>
    <w:rsid w:val="00330504"/>
    <w:rsid w:val="00330A9E"/>
    <w:rsid w:val="00330EB2"/>
    <w:rsid w:val="00330F50"/>
    <w:rsid w:val="00331509"/>
    <w:rsid w:val="003316FD"/>
    <w:rsid w:val="00331705"/>
    <w:rsid w:val="003319CC"/>
    <w:rsid w:val="00331ABA"/>
    <w:rsid w:val="00331E4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8B1"/>
    <w:rsid w:val="0033793B"/>
    <w:rsid w:val="00337980"/>
    <w:rsid w:val="00337989"/>
    <w:rsid w:val="00340C4D"/>
    <w:rsid w:val="0034124E"/>
    <w:rsid w:val="00341D3A"/>
    <w:rsid w:val="00341DE0"/>
    <w:rsid w:val="003420E0"/>
    <w:rsid w:val="00342173"/>
    <w:rsid w:val="00342444"/>
    <w:rsid w:val="003428F3"/>
    <w:rsid w:val="00342C49"/>
    <w:rsid w:val="00342D06"/>
    <w:rsid w:val="00343B7B"/>
    <w:rsid w:val="003440FE"/>
    <w:rsid w:val="003443A6"/>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BF"/>
    <w:rsid w:val="003511D3"/>
    <w:rsid w:val="00351B24"/>
    <w:rsid w:val="00352130"/>
    <w:rsid w:val="00352289"/>
    <w:rsid w:val="00352C21"/>
    <w:rsid w:val="00353573"/>
    <w:rsid w:val="00353707"/>
    <w:rsid w:val="0035412D"/>
    <w:rsid w:val="00354841"/>
    <w:rsid w:val="00354B78"/>
    <w:rsid w:val="00354EFD"/>
    <w:rsid w:val="00354F38"/>
    <w:rsid w:val="00354F4F"/>
    <w:rsid w:val="003555CC"/>
    <w:rsid w:val="003559FA"/>
    <w:rsid w:val="003561B4"/>
    <w:rsid w:val="003574ED"/>
    <w:rsid w:val="003576A7"/>
    <w:rsid w:val="003576FA"/>
    <w:rsid w:val="0036096A"/>
    <w:rsid w:val="00360B61"/>
    <w:rsid w:val="00360F3F"/>
    <w:rsid w:val="00361287"/>
    <w:rsid w:val="0036145D"/>
    <w:rsid w:val="003614DC"/>
    <w:rsid w:val="00361F2F"/>
    <w:rsid w:val="00361FBC"/>
    <w:rsid w:val="003628F9"/>
    <w:rsid w:val="00362D3F"/>
    <w:rsid w:val="00362E3A"/>
    <w:rsid w:val="003630B0"/>
    <w:rsid w:val="00363120"/>
    <w:rsid w:val="00363532"/>
    <w:rsid w:val="003635D4"/>
    <w:rsid w:val="00363763"/>
    <w:rsid w:val="00363BBC"/>
    <w:rsid w:val="00364154"/>
    <w:rsid w:val="00364212"/>
    <w:rsid w:val="003649FB"/>
    <w:rsid w:val="00364C6D"/>
    <w:rsid w:val="00364CA5"/>
    <w:rsid w:val="00366470"/>
    <w:rsid w:val="003664CB"/>
    <w:rsid w:val="003669E5"/>
    <w:rsid w:val="00367673"/>
    <w:rsid w:val="00370617"/>
    <w:rsid w:val="00370901"/>
    <w:rsid w:val="003709D8"/>
    <w:rsid w:val="00370D02"/>
    <w:rsid w:val="003710D1"/>
    <w:rsid w:val="00371C1B"/>
    <w:rsid w:val="00371D63"/>
    <w:rsid w:val="003728DE"/>
    <w:rsid w:val="0037328E"/>
    <w:rsid w:val="003732B4"/>
    <w:rsid w:val="00373317"/>
    <w:rsid w:val="0037344B"/>
    <w:rsid w:val="0037377A"/>
    <w:rsid w:val="00373994"/>
    <w:rsid w:val="00373A4D"/>
    <w:rsid w:val="00373D12"/>
    <w:rsid w:val="00374140"/>
    <w:rsid w:val="00374298"/>
    <w:rsid w:val="0037511C"/>
    <w:rsid w:val="003751ED"/>
    <w:rsid w:val="003752C3"/>
    <w:rsid w:val="003752DA"/>
    <w:rsid w:val="003752E2"/>
    <w:rsid w:val="003759B6"/>
    <w:rsid w:val="0037615F"/>
    <w:rsid w:val="003765AD"/>
    <w:rsid w:val="0037697D"/>
    <w:rsid w:val="00376B88"/>
    <w:rsid w:val="003770D8"/>
    <w:rsid w:val="00377171"/>
    <w:rsid w:val="0037763B"/>
    <w:rsid w:val="00377690"/>
    <w:rsid w:val="00377A51"/>
    <w:rsid w:val="00377E6C"/>
    <w:rsid w:val="00377F1B"/>
    <w:rsid w:val="00380479"/>
    <w:rsid w:val="003807EF"/>
    <w:rsid w:val="00380901"/>
    <w:rsid w:val="00380984"/>
    <w:rsid w:val="00380A99"/>
    <w:rsid w:val="00380BA7"/>
    <w:rsid w:val="003810BB"/>
    <w:rsid w:val="003811BC"/>
    <w:rsid w:val="0038125D"/>
    <w:rsid w:val="00381327"/>
    <w:rsid w:val="00381337"/>
    <w:rsid w:val="003817ED"/>
    <w:rsid w:val="00381D36"/>
    <w:rsid w:val="00382150"/>
    <w:rsid w:val="00382225"/>
    <w:rsid w:val="003823DC"/>
    <w:rsid w:val="00382C5F"/>
    <w:rsid w:val="0038300B"/>
    <w:rsid w:val="003832A8"/>
    <w:rsid w:val="003833EC"/>
    <w:rsid w:val="00383499"/>
    <w:rsid w:val="00383D60"/>
    <w:rsid w:val="00383FA3"/>
    <w:rsid w:val="0038434D"/>
    <w:rsid w:val="003845A7"/>
    <w:rsid w:val="003846E5"/>
    <w:rsid w:val="0038478A"/>
    <w:rsid w:val="0038559E"/>
    <w:rsid w:val="003857BF"/>
    <w:rsid w:val="00385DC0"/>
    <w:rsid w:val="003866A9"/>
    <w:rsid w:val="003868F9"/>
    <w:rsid w:val="00386C52"/>
    <w:rsid w:val="00386CB8"/>
    <w:rsid w:val="00386DE5"/>
    <w:rsid w:val="003870F1"/>
    <w:rsid w:val="0038715E"/>
    <w:rsid w:val="00387788"/>
    <w:rsid w:val="00387B23"/>
    <w:rsid w:val="00387DB7"/>
    <w:rsid w:val="00387F59"/>
    <w:rsid w:val="003901B7"/>
    <w:rsid w:val="003902E5"/>
    <w:rsid w:val="00390F45"/>
    <w:rsid w:val="00390F70"/>
    <w:rsid w:val="00391137"/>
    <w:rsid w:val="00391E78"/>
    <w:rsid w:val="00391F27"/>
    <w:rsid w:val="003920B2"/>
    <w:rsid w:val="00392E40"/>
    <w:rsid w:val="00392F29"/>
    <w:rsid w:val="0039318E"/>
    <w:rsid w:val="00393205"/>
    <w:rsid w:val="003936CD"/>
    <w:rsid w:val="003938BA"/>
    <w:rsid w:val="0039396D"/>
    <w:rsid w:val="00393A6B"/>
    <w:rsid w:val="00393EA9"/>
    <w:rsid w:val="00394109"/>
    <w:rsid w:val="003947B8"/>
    <w:rsid w:val="00395181"/>
    <w:rsid w:val="00395E60"/>
    <w:rsid w:val="003960AD"/>
    <w:rsid w:val="0039638B"/>
    <w:rsid w:val="003963F7"/>
    <w:rsid w:val="0039643E"/>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A03"/>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FF9"/>
    <w:rsid w:val="003B2E3A"/>
    <w:rsid w:val="003B32F7"/>
    <w:rsid w:val="003B377E"/>
    <w:rsid w:val="003B3E59"/>
    <w:rsid w:val="003B4022"/>
    <w:rsid w:val="003B430A"/>
    <w:rsid w:val="003B4465"/>
    <w:rsid w:val="003B47B2"/>
    <w:rsid w:val="003B482F"/>
    <w:rsid w:val="003B4ACE"/>
    <w:rsid w:val="003B4BE8"/>
    <w:rsid w:val="003B4E07"/>
    <w:rsid w:val="003B5119"/>
    <w:rsid w:val="003B53AB"/>
    <w:rsid w:val="003B53CC"/>
    <w:rsid w:val="003B561D"/>
    <w:rsid w:val="003B5AD3"/>
    <w:rsid w:val="003B5DE9"/>
    <w:rsid w:val="003B5FA4"/>
    <w:rsid w:val="003B61E9"/>
    <w:rsid w:val="003B6345"/>
    <w:rsid w:val="003B6539"/>
    <w:rsid w:val="003B6B44"/>
    <w:rsid w:val="003B6F54"/>
    <w:rsid w:val="003B712E"/>
    <w:rsid w:val="003B735C"/>
    <w:rsid w:val="003B7430"/>
    <w:rsid w:val="003B7953"/>
    <w:rsid w:val="003B7EC7"/>
    <w:rsid w:val="003C0482"/>
    <w:rsid w:val="003C05CC"/>
    <w:rsid w:val="003C091E"/>
    <w:rsid w:val="003C09E7"/>
    <w:rsid w:val="003C0BED"/>
    <w:rsid w:val="003C16C4"/>
    <w:rsid w:val="003C18AD"/>
    <w:rsid w:val="003C2091"/>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244"/>
    <w:rsid w:val="003C5AF6"/>
    <w:rsid w:val="003C5C56"/>
    <w:rsid w:val="003C62D6"/>
    <w:rsid w:val="003C663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E94"/>
    <w:rsid w:val="003D3F0D"/>
    <w:rsid w:val="003D4055"/>
    <w:rsid w:val="003D4483"/>
    <w:rsid w:val="003D4C15"/>
    <w:rsid w:val="003D4DC8"/>
    <w:rsid w:val="003D505B"/>
    <w:rsid w:val="003D545B"/>
    <w:rsid w:val="003D5476"/>
    <w:rsid w:val="003D5A45"/>
    <w:rsid w:val="003D5EA3"/>
    <w:rsid w:val="003D6113"/>
    <w:rsid w:val="003D6245"/>
    <w:rsid w:val="003D6A16"/>
    <w:rsid w:val="003D6AA6"/>
    <w:rsid w:val="003D6C47"/>
    <w:rsid w:val="003D75A3"/>
    <w:rsid w:val="003D7644"/>
    <w:rsid w:val="003D76D7"/>
    <w:rsid w:val="003D7ECF"/>
    <w:rsid w:val="003D7EE9"/>
    <w:rsid w:val="003E0B36"/>
    <w:rsid w:val="003E0BD5"/>
    <w:rsid w:val="003E0E29"/>
    <w:rsid w:val="003E106A"/>
    <w:rsid w:val="003E13A8"/>
    <w:rsid w:val="003E1E9A"/>
    <w:rsid w:val="003E22D4"/>
    <w:rsid w:val="003E24BD"/>
    <w:rsid w:val="003E2A5E"/>
    <w:rsid w:val="003E2C4B"/>
    <w:rsid w:val="003E313F"/>
    <w:rsid w:val="003E3643"/>
    <w:rsid w:val="003E39F6"/>
    <w:rsid w:val="003E3D03"/>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0D75"/>
    <w:rsid w:val="003F1131"/>
    <w:rsid w:val="003F13AC"/>
    <w:rsid w:val="003F1523"/>
    <w:rsid w:val="003F168A"/>
    <w:rsid w:val="003F183B"/>
    <w:rsid w:val="003F1886"/>
    <w:rsid w:val="003F19DB"/>
    <w:rsid w:val="003F1A89"/>
    <w:rsid w:val="003F2934"/>
    <w:rsid w:val="003F2D3A"/>
    <w:rsid w:val="003F2D4A"/>
    <w:rsid w:val="003F2ECC"/>
    <w:rsid w:val="003F2EDD"/>
    <w:rsid w:val="003F3345"/>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5C4"/>
    <w:rsid w:val="003F67B4"/>
    <w:rsid w:val="003F6842"/>
    <w:rsid w:val="003F6AA3"/>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CFD"/>
    <w:rsid w:val="00402F90"/>
    <w:rsid w:val="00403185"/>
    <w:rsid w:val="00404B60"/>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52"/>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078"/>
    <w:rsid w:val="00413316"/>
    <w:rsid w:val="004133CE"/>
    <w:rsid w:val="004134DF"/>
    <w:rsid w:val="0041360B"/>
    <w:rsid w:val="004143E5"/>
    <w:rsid w:val="0041469A"/>
    <w:rsid w:val="0041497A"/>
    <w:rsid w:val="00415C01"/>
    <w:rsid w:val="00415FBA"/>
    <w:rsid w:val="004162D7"/>
    <w:rsid w:val="004166A0"/>
    <w:rsid w:val="0041692C"/>
    <w:rsid w:val="00416A93"/>
    <w:rsid w:val="00416B03"/>
    <w:rsid w:val="00416BD8"/>
    <w:rsid w:val="004171F7"/>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47A"/>
    <w:rsid w:val="00424646"/>
    <w:rsid w:val="00424A25"/>
    <w:rsid w:val="004250A5"/>
    <w:rsid w:val="00425CF9"/>
    <w:rsid w:val="00425FF4"/>
    <w:rsid w:val="0042629F"/>
    <w:rsid w:val="00426930"/>
    <w:rsid w:val="004269D5"/>
    <w:rsid w:val="00426BEF"/>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3D6"/>
    <w:rsid w:val="0043383B"/>
    <w:rsid w:val="0043384A"/>
    <w:rsid w:val="004339B7"/>
    <w:rsid w:val="00433C3F"/>
    <w:rsid w:val="00433CB8"/>
    <w:rsid w:val="00433EF9"/>
    <w:rsid w:val="00433F44"/>
    <w:rsid w:val="00433F6B"/>
    <w:rsid w:val="0043486F"/>
    <w:rsid w:val="0043497B"/>
    <w:rsid w:val="00434B0F"/>
    <w:rsid w:val="00434B87"/>
    <w:rsid w:val="00434F27"/>
    <w:rsid w:val="004352F3"/>
    <w:rsid w:val="0043533B"/>
    <w:rsid w:val="004356E2"/>
    <w:rsid w:val="00435833"/>
    <w:rsid w:val="00435D9E"/>
    <w:rsid w:val="00436000"/>
    <w:rsid w:val="004361BB"/>
    <w:rsid w:val="00436277"/>
    <w:rsid w:val="00436308"/>
    <w:rsid w:val="00436A6D"/>
    <w:rsid w:val="00436B1F"/>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BB8"/>
    <w:rsid w:val="004454C2"/>
    <w:rsid w:val="00445BD1"/>
    <w:rsid w:val="00445CA0"/>
    <w:rsid w:val="00446176"/>
    <w:rsid w:val="0044618B"/>
    <w:rsid w:val="00446390"/>
    <w:rsid w:val="004464A2"/>
    <w:rsid w:val="00446920"/>
    <w:rsid w:val="00447351"/>
    <w:rsid w:val="00447B4C"/>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A6E"/>
    <w:rsid w:val="00455BCE"/>
    <w:rsid w:val="004561E6"/>
    <w:rsid w:val="0045626E"/>
    <w:rsid w:val="0045701C"/>
    <w:rsid w:val="0045714E"/>
    <w:rsid w:val="0045724E"/>
    <w:rsid w:val="004575A6"/>
    <w:rsid w:val="004576B7"/>
    <w:rsid w:val="004578A8"/>
    <w:rsid w:val="00457E4C"/>
    <w:rsid w:val="004606CB"/>
    <w:rsid w:val="00460B9C"/>
    <w:rsid w:val="00460BA0"/>
    <w:rsid w:val="0046109E"/>
    <w:rsid w:val="004610CD"/>
    <w:rsid w:val="00461262"/>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B50"/>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1A"/>
    <w:rsid w:val="0047481C"/>
    <w:rsid w:val="00474924"/>
    <w:rsid w:val="004749BC"/>
    <w:rsid w:val="00474AB4"/>
    <w:rsid w:val="00474BB5"/>
    <w:rsid w:val="00474C65"/>
    <w:rsid w:val="0047533C"/>
    <w:rsid w:val="00475575"/>
    <w:rsid w:val="004755E0"/>
    <w:rsid w:val="00475DC7"/>
    <w:rsid w:val="00475E92"/>
    <w:rsid w:val="00476C28"/>
    <w:rsid w:val="00476D9E"/>
    <w:rsid w:val="00476E82"/>
    <w:rsid w:val="00477146"/>
    <w:rsid w:val="004772B4"/>
    <w:rsid w:val="00477498"/>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D0D"/>
    <w:rsid w:val="00486F4D"/>
    <w:rsid w:val="00487573"/>
    <w:rsid w:val="00487851"/>
    <w:rsid w:val="004879B6"/>
    <w:rsid w:val="00487EC0"/>
    <w:rsid w:val="00487EC7"/>
    <w:rsid w:val="00490393"/>
    <w:rsid w:val="00490F9B"/>
    <w:rsid w:val="00491465"/>
    <w:rsid w:val="0049165E"/>
    <w:rsid w:val="00491A11"/>
    <w:rsid w:val="00491F97"/>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F64"/>
    <w:rsid w:val="004A200E"/>
    <w:rsid w:val="004A2164"/>
    <w:rsid w:val="004A2515"/>
    <w:rsid w:val="004A2B54"/>
    <w:rsid w:val="004A2E41"/>
    <w:rsid w:val="004A30FA"/>
    <w:rsid w:val="004A324F"/>
    <w:rsid w:val="004A35BE"/>
    <w:rsid w:val="004A39FD"/>
    <w:rsid w:val="004A45E4"/>
    <w:rsid w:val="004A4A85"/>
    <w:rsid w:val="004A5164"/>
    <w:rsid w:val="004A5391"/>
    <w:rsid w:val="004A5523"/>
    <w:rsid w:val="004A5619"/>
    <w:rsid w:val="004A5897"/>
    <w:rsid w:val="004A593E"/>
    <w:rsid w:val="004A5D61"/>
    <w:rsid w:val="004A5F12"/>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AE6"/>
    <w:rsid w:val="004B4B80"/>
    <w:rsid w:val="004B55DC"/>
    <w:rsid w:val="004B7FA5"/>
    <w:rsid w:val="004C0479"/>
    <w:rsid w:val="004C0A38"/>
    <w:rsid w:val="004C1076"/>
    <w:rsid w:val="004C112B"/>
    <w:rsid w:val="004C12BA"/>
    <w:rsid w:val="004C1649"/>
    <w:rsid w:val="004C1A1C"/>
    <w:rsid w:val="004C1AD1"/>
    <w:rsid w:val="004C1DBC"/>
    <w:rsid w:val="004C2710"/>
    <w:rsid w:val="004C27DA"/>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660"/>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7A9"/>
    <w:rsid w:val="004D2824"/>
    <w:rsid w:val="004D2B7A"/>
    <w:rsid w:val="004D2C42"/>
    <w:rsid w:val="004D2F0B"/>
    <w:rsid w:val="004D36AE"/>
    <w:rsid w:val="004D4063"/>
    <w:rsid w:val="004D4140"/>
    <w:rsid w:val="004D514B"/>
    <w:rsid w:val="004D528E"/>
    <w:rsid w:val="004D55FF"/>
    <w:rsid w:val="004D5A45"/>
    <w:rsid w:val="004D5B4D"/>
    <w:rsid w:val="004D5BFF"/>
    <w:rsid w:val="004D6506"/>
    <w:rsid w:val="004D66D1"/>
    <w:rsid w:val="004D68F5"/>
    <w:rsid w:val="004D6B6A"/>
    <w:rsid w:val="004D6C28"/>
    <w:rsid w:val="004D6FAF"/>
    <w:rsid w:val="004D70A6"/>
    <w:rsid w:val="004D78C5"/>
    <w:rsid w:val="004D7FA5"/>
    <w:rsid w:val="004E0044"/>
    <w:rsid w:val="004E02CF"/>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892"/>
    <w:rsid w:val="004E4B5E"/>
    <w:rsid w:val="004E51BD"/>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B28"/>
    <w:rsid w:val="004F3D42"/>
    <w:rsid w:val="004F43A1"/>
    <w:rsid w:val="004F4995"/>
    <w:rsid w:val="004F5160"/>
    <w:rsid w:val="004F53A5"/>
    <w:rsid w:val="004F5D45"/>
    <w:rsid w:val="004F6035"/>
    <w:rsid w:val="004F6690"/>
    <w:rsid w:val="004F698A"/>
    <w:rsid w:val="004F6BD9"/>
    <w:rsid w:val="004F6BF1"/>
    <w:rsid w:val="004F6F43"/>
    <w:rsid w:val="004F6F5E"/>
    <w:rsid w:val="004F739E"/>
    <w:rsid w:val="004F74CA"/>
    <w:rsid w:val="004F766D"/>
    <w:rsid w:val="004F7787"/>
    <w:rsid w:val="004F79B1"/>
    <w:rsid w:val="004F7CC3"/>
    <w:rsid w:val="004F7D83"/>
    <w:rsid w:val="004F7EDF"/>
    <w:rsid w:val="00500110"/>
    <w:rsid w:val="0050016A"/>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49C"/>
    <w:rsid w:val="005077C6"/>
    <w:rsid w:val="00507CFB"/>
    <w:rsid w:val="00507DBA"/>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DBC"/>
    <w:rsid w:val="00513EDA"/>
    <w:rsid w:val="00513F6B"/>
    <w:rsid w:val="005142A8"/>
    <w:rsid w:val="00514425"/>
    <w:rsid w:val="00514E2D"/>
    <w:rsid w:val="00514ECF"/>
    <w:rsid w:val="00515B23"/>
    <w:rsid w:val="00515C39"/>
    <w:rsid w:val="00516381"/>
    <w:rsid w:val="00516487"/>
    <w:rsid w:val="00516C58"/>
    <w:rsid w:val="005173C0"/>
    <w:rsid w:val="00517471"/>
    <w:rsid w:val="0052021B"/>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C8"/>
    <w:rsid w:val="005232B3"/>
    <w:rsid w:val="005233A5"/>
    <w:rsid w:val="00523C38"/>
    <w:rsid w:val="00523DDC"/>
    <w:rsid w:val="00523E91"/>
    <w:rsid w:val="005242C2"/>
    <w:rsid w:val="0052438E"/>
    <w:rsid w:val="00524FD6"/>
    <w:rsid w:val="00525676"/>
    <w:rsid w:val="00525B0A"/>
    <w:rsid w:val="00526160"/>
    <w:rsid w:val="0052624A"/>
    <w:rsid w:val="00526266"/>
    <w:rsid w:val="00526493"/>
    <w:rsid w:val="00526A07"/>
    <w:rsid w:val="00526A2E"/>
    <w:rsid w:val="00526EBE"/>
    <w:rsid w:val="00527730"/>
    <w:rsid w:val="005302CE"/>
    <w:rsid w:val="00530BC0"/>
    <w:rsid w:val="005310F3"/>
    <w:rsid w:val="00531532"/>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6F40"/>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CD4"/>
    <w:rsid w:val="00545030"/>
    <w:rsid w:val="005452DF"/>
    <w:rsid w:val="00545662"/>
    <w:rsid w:val="0054585E"/>
    <w:rsid w:val="00545B76"/>
    <w:rsid w:val="00545BF5"/>
    <w:rsid w:val="00546073"/>
    <w:rsid w:val="00546D03"/>
    <w:rsid w:val="0054736B"/>
    <w:rsid w:val="00547663"/>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97D"/>
    <w:rsid w:val="005565AB"/>
    <w:rsid w:val="00556A21"/>
    <w:rsid w:val="00556E29"/>
    <w:rsid w:val="00556EE7"/>
    <w:rsid w:val="00557A63"/>
    <w:rsid w:val="0056060F"/>
    <w:rsid w:val="005613E8"/>
    <w:rsid w:val="0056158C"/>
    <w:rsid w:val="005617D5"/>
    <w:rsid w:val="00561816"/>
    <w:rsid w:val="005619B2"/>
    <w:rsid w:val="00561C27"/>
    <w:rsid w:val="0056225F"/>
    <w:rsid w:val="0056255F"/>
    <w:rsid w:val="0056269B"/>
    <w:rsid w:val="005626BF"/>
    <w:rsid w:val="0056298E"/>
    <w:rsid w:val="00562C8B"/>
    <w:rsid w:val="0056328E"/>
    <w:rsid w:val="00563627"/>
    <w:rsid w:val="0056396A"/>
    <w:rsid w:val="00563A37"/>
    <w:rsid w:val="005641CA"/>
    <w:rsid w:val="0056435F"/>
    <w:rsid w:val="00564478"/>
    <w:rsid w:val="005647F9"/>
    <w:rsid w:val="00564CE1"/>
    <w:rsid w:val="00565127"/>
    <w:rsid w:val="0056601B"/>
    <w:rsid w:val="00566671"/>
    <w:rsid w:val="00566A0E"/>
    <w:rsid w:val="00566DAC"/>
    <w:rsid w:val="00566FEA"/>
    <w:rsid w:val="005676F5"/>
    <w:rsid w:val="00567C79"/>
    <w:rsid w:val="00570012"/>
    <w:rsid w:val="00570018"/>
    <w:rsid w:val="00570443"/>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C43"/>
    <w:rsid w:val="00583D40"/>
    <w:rsid w:val="00583E2B"/>
    <w:rsid w:val="00583E96"/>
    <w:rsid w:val="005840D6"/>
    <w:rsid w:val="00584B8F"/>
    <w:rsid w:val="00584E40"/>
    <w:rsid w:val="0058551B"/>
    <w:rsid w:val="00585667"/>
    <w:rsid w:val="00585C73"/>
    <w:rsid w:val="005867AE"/>
    <w:rsid w:val="005868CB"/>
    <w:rsid w:val="00586AFC"/>
    <w:rsid w:val="00586B87"/>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7EB"/>
    <w:rsid w:val="0059485F"/>
    <w:rsid w:val="005949B0"/>
    <w:rsid w:val="00595627"/>
    <w:rsid w:val="0059590E"/>
    <w:rsid w:val="0059613A"/>
    <w:rsid w:val="0059627F"/>
    <w:rsid w:val="0059717E"/>
    <w:rsid w:val="00597359"/>
    <w:rsid w:val="00597623"/>
    <w:rsid w:val="00597C8C"/>
    <w:rsid w:val="00597D3A"/>
    <w:rsid w:val="005A02B2"/>
    <w:rsid w:val="005A0352"/>
    <w:rsid w:val="005A1360"/>
    <w:rsid w:val="005A1526"/>
    <w:rsid w:val="005A15BB"/>
    <w:rsid w:val="005A15E6"/>
    <w:rsid w:val="005A1C96"/>
    <w:rsid w:val="005A1CF3"/>
    <w:rsid w:val="005A1FE9"/>
    <w:rsid w:val="005A21FA"/>
    <w:rsid w:val="005A24B0"/>
    <w:rsid w:val="005A24B9"/>
    <w:rsid w:val="005A274F"/>
    <w:rsid w:val="005A27F5"/>
    <w:rsid w:val="005A2951"/>
    <w:rsid w:val="005A2A5D"/>
    <w:rsid w:val="005A2B71"/>
    <w:rsid w:val="005A2CB7"/>
    <w:rsid w:val="005A3174"/>
    <w:rsid w:val="005A333F"/>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193"/>
    <w:rsid w:val="005B21B2"/>
    <w:rsid w:val="005B3497"/>
    <w:rsid w:val="005B34B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78"/>
    <w:rsid w:val="005B6BDB"/>
    <w:rsid w:val="005B6CE4"/>
    <w:rsid w:val="005B6E2E"/>
    <w:rsid w:val="005B6F7A"/>
    <w:rsid w:val="005B7044"/>
    <w:rsid w:val="005B7246"/>
    <w:rsid w:val="005B729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2F21"/>
    <w:rsid w:val="005C3286"/>
    <w:rsid w:val="005C34FA"/>
    <w:rsid w:val="005C3743"/>
    <w:rsid w:val="005C382F"/>
    <w:rsid w:val="005C3D75"/>
    <w:rsid w:val="005C4461"/>
    <w:rsid w:val="005C5186"/>
    <w:rsid w:val="005C5402"/>
    <w:rsid w:val="005C5DEF"/>
    <w:rsid w:val="005C5ECE"/>
    <w:rsid w:val="005C5ED9"/>
    <w:rsid w:val="005C667A"/>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AE0"/>
    <w:rsid w:val="005D48A2"/>
    <w:rsid w:val="005D497A"/>
    <w:rsid w:val="005D4AA8"/>
    <w:rsid w:val="005D62B3"/>
    <w:rsid w:val="005D6CC9"/>
    <w:rsid w:val="005D764B"/>
    <w:rsid w:val="005D773B"/>
    <w:rsid w:val="005D7E0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804"/>
    <w:rsid w:val="005F1B40"/>
    <w:rsid w:val="005F1F06"/>
    <w:rsid w:val="005F2030"/>
    <w:rsid w:val="005F2104"/>
    <w:rsid w:val="005F2738"/>
    <w:rsid w:val="005F2CD9"/>
    <w:rsid w:val="005F2DD4"/>
    <w:rsid w:val="005F2E70"/>
    <w:rsid w:val="005F2FA5"/>
    <w:rsid w:val="005F40BB"/>
    <w:rsid w:val="005F4CC2"/>
    <w:rsid w:val="005F4FED"/>
    <w:rsid w:val="005F551C"/>
    <w:rsid w:val="005F5CE7"/>
    <w:rsid w:val="005F5F36"/>
    <w:rsid w:val="005F618D"/>
    <w:rsid w:val="005F61A0"/>
    <w:rsid w:val="005F6F53"/>
    <w:rsid w:val="005F70DA"/>
    <w:rsid w:val="005F73D0"/>
    <w:rsid w:val="005F7770"/>
    <w:rsid w:val="005F7C8F"/>
    <w:rsid w:val="0060043D"/>
    <w:rsid w:val="0060058E"/>
    <w:rsid w:val="0060082D"/>
    <w:rsid w:val="006008D1"/>
    <w:rsid w:val="006009A8"/>
    <w:rsid w:val="00600A7A"/>
    <w:rsid w:val="0060128F"/>
    <w:rsid w:val="00601ECC"/>
    <w:rsid w:val="00602268"/>
    <w:rsid w:val="006023D9"/>
    <w:rsid w:val="00602473"/>
    <w:rsid w:val="0060269A"/>
    <w:rsid w:val="00602739"/>
    <w:rsid w:val="00602916"/>
    <w:rsid w:val="00602979"/>
    <w:rsid w:val="00602C42"/>
    <w:rsid w:val="00603085"/>
    <w:rsid w:val="00603830"/>
    <w:rsid w:val="006039E3"/>
    <w:rsid w:val="006040D0"/>
    <w:rsid w:val="0060434D"/>
    <w:rsid w:val="00604691"/>
    <w:rsid w:val="00604976"/>
    <w:rsid w:val="00604A64"/>
    <w:rsid w:val="00604F9B"/>
    <w:rsid w:val="00605B53"/>
    <w:rsid w:val="00605F62"/>
    <w:rsid w:val="00606402"/>
    <w:rsid w:val="00606440"/>
    <w:rsid w:val="00606505"/>
    <w:rsid w:val="0060655A"/>
    <w:rsid w:val="00606818"/>
    <w:rsid w:val="00606910"/>
    <w:rsid w:val="00606CC0"/>
    <w:rsid w:val="006071AD"/>
    <w:rsid w:val="006072AD"/>
    <w:rsid w:val="00607702"/>
    <w:rsid w:val="0060793A"/>
    <w:rsid w:val="0060795D"/>
    <w:rsid w:val="00610620"/>
    <w:rsid w:val="0061110A"/>
    <w:rsid w:val="006112CD"/>
    <w:rsid w:val="006112E2"/>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80D"/>
    <w:rsid w:val="00617C5A"/>
    <w:rsid w:val="00617D36"/>
    <w:rsid w:val="00620A75"/>
    <w:rsid w:val="00621089"/>
    <w:rsid w:val="00621407"/>
    <w:rsid w:val="00621757"/>
    <w:rsid w:val="00621D27"/>
    <w:rsid w:val="0062225C"/>
    <w:rsid w:val="00622B92"/>
    <w:rsid w:val="00622CC0"/>
    <w:rsid w:val="00622E33"/>
    <w:rsid w:val="00622FC5"/>
    <w:rsid w:val="00623AB7"/>
    <w:rsid w:val="00623C20"/>
    <w:rsid w:val="006243D6"/>
    <w:rsid w:val="00624A25"/>
    <w:rsid w:val="00624FB0"/>
    <w:rsid w:val="006254B4"/>
    <w:rsid w:val="006254FD"/>
    <w:rsid w:val="006262CF"/>
    <w:rsid w:val="006266D4"/>
    <w:rsid w:val="006266E1"/>
    <w:rsid w:val="006266FA"/>
    <w:rsid w:val="00626AD8"/>
    <w:rsid w:val="00627067"/>
    <w:rsid w:val="006302E0"/>
    <w:rsid w:val="00630767"/>
    <w:rsid w:val="006307CD"/>
    <w:rsid w:val="00630E39"/>
    <w:rsid w:val="0063103F"/>
    <w:rsid w:val="0063133D"/>
    <w:rsid w:val="00631925"/>
    <w:rsid w:val="00631D9A"/>
    <w:rsid w:val="00632146"/>
    <w:rsid w:val="006326EA"/>
    <w:rsid w:val="006330C8"/>
    <w:rsid w:val="006331BD"/>
    <w:rsid w:val="00633361"/>
    <w:rsid w:val="00633AF1"/>
    <w:rsid w:val="00633D4A"/>
    <w:rsid w:val="00634481"/>
    <w:rsid w:val="00634813"/>
    <w:rsid w:val="00634E22"/>
    <w:rsid w:val="006357F6"/>
    <w:rsid w:val="00635893"/>
    <w:rsid w:val="00635A9E"/>
    <w:rsid w:val="00635C17"/>
    <w:rsid w:val="00635FEF"/>
    <w:rsid w:val="00636354"/>
    <w:rsid w:val="006363FA"/>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F4"/>
    <w:rsid w:val="0064759D"/>
    <w:rsid w:val="00647777"/>
    <w:rsid w:val="00647AB3"/>
    <w:rsid w:val="00647AD8"/>
    <w:rsid w:val="00647C82"/>
    <w:rsid w:val="00647D86"/>
    <w:rsid w:val="00647F59"/>
    <w:rsid w:val="00650342"/>
    <w:rsid w:val="00650640"/>
    <w:rsid w:val="00650913"/>
    <w:rsid w:val="00650D59"/>
    <w:rsid w:val="00650DF0"/>
    <w:rsid w:val="00650F92"/>
    <w:rsid w:val="00651335"/>
    <w:rsid w:val="00651BA3"/>
    <w:rsid w:val="00651DC3"/>
    <w:rsid w:val="006520DD"/>
    <w:rsid w:val="00652183"/>
    <w:rsid w:val="006521D5"/>
    <w:rsid w:val="0065246D"/>
    <w:rsid w:val="0065262F"/>
    <w:rsid w:val="00652794"/>
    <w:rsid w:val="0065282E"/>
    <w:rsid w:val="00652840"/>
    <w:rsid w:val="00652B31"/>
    <w:rsid w:val="00652C32"/>
    <w:rsid w:val="00652EC9"/>
    <w:rsid w:val="00652F80"/>
    <w:rsid w:val="00653313"/>
    <w:rsid w:val="00653638"/>
    <w:rsid w:val="0065399C"/>
    <w:rsid w:val="00653DCF"/>
    <w:rsid w:val="00653F71"/>
    <w:rsid w:val="006545A2"/>
    <w:rsid w:val="0065474D"/>
    <w:rsid w:val="00654C98"/>
    <w:rsid w:val="00654F06"/>
    <w:rsid w:val="006552A4"/>
    <w:rsid w:val="00655501"/>
    <w:rsid w:val="006556BA"/>
    <w:rsid w:val="00655BFD"/>
    <w:rsid w:val="00655E3E"/>
    <w:rsid w:val="00655F1F"/>
    <w:rsid w:val="00655F4D"/>
    <w:rsid w:val="00656718"/>
    <w:rsid w:val="00656BAC"/>
    <w:rsid w:val="006575D9"/>
    <w:rsid w:val="00657A05"/>
    <w:rsid w:val="00657C2B"/>
    <w:rsid w:val="006603A8"/>
    <w:rsid w:val="006603BD"/>
    <w:rsid w:val="0066053A"/>
    <w:rsid w:val="00660830"/>
    <w:rsid w:val="00660A51"/>
    <w:rsid w:val="00660AE9"/>
    <w:rsid w:val="00661178"/>
    <w:rsid w:val="006614FF"/>
    <w:rsid w:val="0066180C"/>
    <w:rsid w:val="00661C62"/>
    <w:rsid w:val="00661D3E"/>
    <w:rsid w:val="0066220E"/>
    <w:rsid w:val="006622AE"/>
    <w:rsid w:val="00662307"/>
    <w:rsid w:val="006623B5"/>
    <w:rsid w:val="0066247E"/>
    <w:rsid w:val="0066283C"/>
    <w:rsid w:val="006637E3"/>
    <w:rsid w:val="006638C7"/>
    <w:rsid w:val="00663C9A"/>
    <w:rsid w:val="00664914"/>
    <w:rsid w:val="00664BF0"/>
    <w:rsid w:val="00664C0B"/>
    <w:rsid w:val="00665A3C"/>
    <w:rsid w:val="00665D0D"/>
    <w:rsid w:val="00665E16"/>
    <w:rsid w:val="006662EB"/>
    <w:rsid w:val="006669FB"/>
    <w:rsid w:val="00666DFB"/>
    <w:rsid w:val="0066740E"/>
    <w:rsid w:val="006679B3"/>
    <w:rsid w:val="0067011C"/>
    <w:rsid w:val="00670C77"/>
    <w:rsid w:val="00670DC7"/>
    <w:rsid w:val="00670F64"/>
    <w:rsid w:val="00671260"/>
    <w:rsid w:val="006712C2"/>
    <w:rsid w:val="00671492"/>
    <w:rsid w:val="006717E1"/>
    <w:rsid w:val="00671D89"/>
    <w:rsid w:val="00671FFF"/>
    <w:rsid w:val="006722E4"/>
    <w:rsid w:val="00672399"/>
    <w:rsid w:val="0067295F"/>
    <w:rsid w:val="00672BB1"/>
    <w:rsid w:val="00672D08"/>
    <w:rsid w:val="00673B0F"/>
    <w:rsid w:val="00673B43"/>
    <w:rsid w:val="00673F70"/>
    <w:rsid w:val="00674720"/>
    <w:rsid w:val="00674C30"/>
    <w:rsid w:val="00675203"/>
    <w:rsid w:val="00675C6C"/>
    <w:rsid w:val="00675E8D"/>
    <w:rsid w:val="006760A1"/>
    <w:rsid w:val="00676A93"/>
    <w:rsid w:val="00676B02"/>
    <w:rsid w:val="006770D4"/>
    <w:rsid w:val="006773B8"/>
    <w:rsid w:val="006773E8"/>
    <w:rsid w:val="00677CFC"/>
    <w:rsid w:val="00677D3D"/>
    <w:rsid w:val="00677DE9"/>
    <w:rsid w:val="0068017E"/>
    <w:rsid w:val="00680287"/>
    <w:rsid w:val="0068078B"/>
    <w:rsid w:val="00680CBA"/>
    <w:rsid w:val="006813EB"/>
    <w:rsid w:val="00681603"/>
    <w:rsid w:val="006817C4"/>
    <w:rsid w:val="006819A9"/>
    <w:rsid w:val="00681B67"/>
    <w:rsid w:val="00681E17"/>
    <w:rsid w:val="00682292"/>
    <w:rsid w:val="00682389"/>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6F62"/>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E56"/>
    <w:rsid w:val="00696530"/>
    <w:rsid w:val="006967A1"/>
    <w:rsid w:val="0069749C"/>
    <w:rsid w:val="006976FD"/>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4EAD"/>
    <w:rsid w:val="006A62A4"/>
    <w:rsid w:val="006A66B0"/>
    <w:rsid w:val="006A6A19"/>
    <w:rsid w:val="006A73C4"/>
    <w:rsid w:val="006A7771"/>
    <w:rsid w:val="006A7BC9"/>
    <w:rsid w:val="006B00A9"/>
    <w:rsid w:val="006B0264"/>
    <w:rsid w:val="006B04EB"/>
    <w:rsid w:val="006B05D3"/>
    <w:rsid w:val="006B06E2"/>
    <w:rsid w:val="006B08A7"/>
    <w:rsid w:val="006B0F4B"/>
    <w:rsid w:val="006B13BB"/>
    <w:rsid w:val="006B14EB"/>
    <w:rsid w:val="006B16AB"/>
    <w:rsid w:val="006B19A8"/>
    <w:rsid w:val="006B1B43"/>
    <w:rsid w:val="006B1C34"/>
    <w:rsid w:val="006B2C90"/>
    <w:rsid w:val="006B3157"/>
    <w:rsid w:val="006B36E4"/>
    <w:rsid w:val="006B41FB"/>
    <w:rsid w:val="006B4566"/>
    <w:rsid w:val="006B460D"/>
    <w:rsid w:val="006B460E"/>
    <w:rsid w:val="006B46AE"/>
    <w:rsid w:val="006B47DA"/>
    <w:rsid w:val="006B4A3A"/>
    <w:rsid w:val="006B4F1A"/>
    <w:rsid w:val="006B550D"/>
    <w:rsid w:val="006B550F"/>
    <w:rsid w:val="006B5CB2"/>
    <w:rsid w:val="006B5D24"/>
    <w:rsid w:val="006B62DD"/>
    <w:rsid w:val="006B62E9"/>
    <w:rsid w:val="006B65FF"/>
    <w:rsid w:val="006B6D7C"/>
    <w:rsid w:val="006B70FB"/>
    <w:rsid w:val="006B7163"/>
    <w:rsid w:val="006B7234"/>
    <w:rsid w:val="006B7260"/>
    <w:rsid w:val="006B77B4"/>
    <w:rsid w:val="006B7F26"/>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477"/>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59D"/>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80A"/>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55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DF3"/>
    <w:rsid w:val="006F404A"/>
    <w:rsid w:val="006F4752"/>
    <w:rsid w:val="006F4D4B"/>
    <w:rsid w:val="006F4DE0"/>
    <w:rsid w:val="006F4FC1"/>
    <w:rsid w:val="006F504A"/>
    <w:rsid w:val="006F536D"/>
    <w:rsid w:val="006F55BB"/>
    <w:rsid w:val="006F56E3"/>
    <w:rsid w:val="006F58AF"/>
    <w:rsid w:val="006F5EBE"/>
    <w:rsid w:val="006F64D1"/>
    <w:rsid w:val="006F650B"/>
    <w:rsid w:val="006F650C"/>
    <w:rsid w:val="006F65F8"/>
    <w:rsid w:val="006F6977"/>
    <w:rsid w:val="006F747F"/>
    <w:rsid w:val="006F7969"/>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EF2"/>
    <w:rsid w:val="00706347"/>
    <w:rsid w:val="0070663E"/>
    <w:rsid w:val="00706747"/>
    <w:rsid w:val="007067F4"/>
    <w:rsid w:val="00706F9F"/>
    <w:rsid w:val="007070EE"/>
    <w:rsid w:val="00707264"/>
    <w:rsid w:val="00707373"/>
    <w:rsid w:val="00707B50"/>
    <w:rsid w:val="00707DE0"/>
    <w:rsid w:val="0071108E"/>
    <w:rsid w:val="007112FA"/>
    <w:rsid w:val="007114A6"/>
    <w:rsid w:val="0071172A"/>
    <w:rsid w:val="0071198A"/>
    <w:rsid w:val="00711D6E"/>
    <w:rsid w:val="00711F73"/>
    <w:rsid w:val="007120C9"/>
    <w:rsid w:val="0071253A"/>
    <w:rsid w:val="007125BC"/>
    <w:rsid w:val="00712E11"/>
    <w:rsid w:val="0071329F"/>
    <w:rsid w:val="00713B45"/>
    <w:rsid w:val="00714FD3"/>
    <w:rsid w:val="0071530E"/>
    <w:rsid w:val="00715952"/>
    <w:rsid w:val="00715EE8"/>
    <w:rsid w:val="00716795"/>
    <w:rsid w:val="007169A1"/>
    <w:rsid w:val="00716CA0"/>
    <w:rsid w:val="00716DB5"/>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FAC"/>
    <w:rsid w:val="007253F3"/>
    <w:rsid w:val="00725BC7"/>
    <w:rsid w:val="007261D2"/>
    <w:rsid w:val="007262B6"/>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4DF"/>
    <w:rsid w:val="007418C9"/>
    <w:rsid w:val="00741B02"/>
    <w:rsid w:val="00741FE3"/>
    <w:rsid w:val="007420BB"/>
    <w:rsid w:val="0074211D"/>
    <w:rsid w:val="007423AB"/>
    <w:rsid w:val="00742476"/>
    <w:rsid w:val="0074286B"/>
    <w:rsid w:val="00742974"/>
    <w:rsid w:val="00742E83"/>
    <w:rsid w:val="00743385"/>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66D"/>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D95"/>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4EE5"/>
    <w:rsid w:val="00765855"/>
    <w:rsid w:val="00765F41"/>
    <w:rsid w:val="00765F49"/>
    <w:rsid w:val="007660F9"/>
    <w:rsid w:val="0076674F"/>
    <w:rsid w:val="007667D9"/>
    <w:rsid w:val="00766982"/>
    <w:rsid w:val="00767205"/>
    <w:rsid w:val="007673BD"/>
    <w:rsid w:val="007673EA"/>
    <w:rsid w:val="0076773C"/>
    <w:rsid w:val="00767852"/>
    <w:rsid w:val="00767A4F"/>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632"/>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0BB"/>
    <w:rsid w:val="007843F4"/>
    <w:rsid w:val="00784B91"/>
    <w:rsid w:val="00785089"/>
    <w:rsid w:val="007851E1"/>
    <w:rsid w:val="00785300"/>
    <w:rsid w:val="0078568D"/>
    <w:rsid w:val="00785938"/>
    <w:rsid w:val="00785A12"/>
    <w:rsid w:val="00785AA2"/>
    <w:rsid w:val="00785AEE"/>
    <w:rsid w:val="00785C8A"/>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BE3"/>
    <w:rsid w:val="00791FC1"/>
    <w:rsid w:val="00792161"/>
    <w:rsid w:val="00792266"/>
    <w:rsid w:val="0079245C"/>
    <w:rsid w:val="00792757"/>
    <w:rsid w:val="0079279B"/>
    <w:rsid w:val="00792A52"/>
    <w:rsid w:val="00792BEE"/>
    <w:rsid w:val="00792BEF"/>
    <w:rsid w:val="00792E00"/>
    <w:rsid w:val="00793018"/>
    <w:rsid w:val="00793107"/>
    <w:rsid w:val="007933F8"/>
    <w:rsid w:val="00793602"/>
    <w:rsid w:val="007939DB"/>
    <w:rsid w:val="007939F0"/>
    <w:rsid w:val="007943AF"/>
    <w:rsid w:val="007943C6"/>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AF6"/>
    <w:rsid w:val="00797BC5"/>
    <w:rsid w:val="00797D2E"/>
    <w:rsid w:val="007A01A6"/>
    <w:rsid w:val="007A01CB"/>
    <w:rsid w:val="007A05FD"/>
    <w:rsid w:val="007A09E6"/>
    <w:rsid w:val="007A1097"/>
    <w:rsid w:val="007A146A"/>
    <w:rsid w:val="007A1842"/>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45"/>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45"/>
    <w:rsid w:val="007B5837"/>
    <w:rsid w:val="007B5885"/>
    <w:rsid w:val="007B5BC4"/>
    <w:rsid w:val="007B608C"/>
    <w:rsid w:val="007B6535"/>
    <w:rsid w:val="007B6996"/>
    <w:rsid w:val="007B6D2E"/>
    <w:rsid w:val="007B6D7A"/>
    <w:rsid w:val="007B6D8F"/>
    <w:rsid w:val="007B74C4"/>
    <w:rsid w:val="007B7559"/>
    <w:rsid w:val="007B76C3"/>
    <w:rsid w:val="007B76F2"/>
    <w:rsid w:val="007B7A2B"/>
    <w:rsid w:val="007C0728"/>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FB"/>
    <w:rsid w:val="007C4181"/>
    <w:rsid w:val="007C472A"/>
    <w:rsid w:val="007C477E"/>
    <w:rsid w:val="007C4BCE"/>
    <w:rsid w:val="007C4EA8"/>
    <w:rsid w:val="007C518E"/>
    <w:rsid w:val="007C5400"/>
    <w:rsid w:val="007C5554"/>
    <w:rsid w:val="007C57D5"/>
    <w:rsid w:val="007C660B"/>
    <w:rsid w:val="007C6706"/>
    <w:rsid w:val="007C6777"/>
    <w:rsid w:val="007C6AA2"/>
    <w:rsid w:val="007C6EB3"/>
    <w:rsid w:val="007C6ECA"/>
    <w:rsid w:val="007C6EE1"/>
    <w:rsid w:val="007C7BDE"/>
    <w:rsid w:val="007C7CC9"/>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498"/>
    <w:rsid w:val="007D3E69"/>
    <w:rsid w:val="007D45FF"/>
    <w:rsid w:val="007D4AB6"/>
    <w:rsid w:val="007D4B22"/>
    <w:rsid w:val="007D4E91"/>
    <w:rsid w:val="007D50FD"/>
    <w:rsid w:val="007D5363"/>
    <w:rsid w:val="007D5449"/>
    <w:rsid w:val="007D5534"/>
    <w:rsid w:val="007D5758"/>
    <w:rsid w:val="007D5923"/>
    <w:rsid w:val="007D5C33"/>
    <w:rsid w:val="007D5D25"/>
    <w:rsid w:val="007D605B"/>
    <w:rsid w:val="007D6C0E"/>
    <w:rsid w:val="007D6DB0"/>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ABD"/>
    <w:rsid w:val="007E2CB4"/>
    <w:rsid w:val="007E35F2"/>
    <w:rsid w:val="007E3890"/>
    <w:rsid w:val="007E3D2B"/>
    <w:rsid w:val="007E3E0F"/>
    <w:rsid w:val="007E3F5A"/>
    <w:rsid w:val="007E455C"/>
    <w:rsid w:val="007E5278"/>
    <w:rsid w:val="007E536E"/>
    <w:rsid w:val="007E5C43"/>
    <w:rsid w:val="007E5F8D"/>
    <w:rsid w:val="007E679C"/>
    <w:rsid w:val="007E6818"/>
    <w:rsid w:val="007E6819"/>
    <w:rsid w:val="007E6A52"/>
    <w:rsid w:val="007E6F77"/>
    <w:rsid w:val="007E79D5"/>
    <w:rsid w:val="007E7B22"/>
    <w:rsid w:val="007E7E4B"/>
    <w:rsid w:val="007E7F34"/>
    <w:rsid w:val="007F141F"/>
    <w:rsid w:val="007F1578"/>
    <w:rsid w:val="007F1A6B"/>
    <w:rsid w:val="007F1D7C"/>
    <w:rsid w:val="007F2545"/>
    <w:rsid w:val="007F26D5"/>
    <w:rsid w:val="007F297D"/>
    <w:rsid w:val="007F2BA6"/>
    <w:rsid w:val="007F3088"/>
    <w:rsid w:val="007F32C9"/>
    <w:rsid w:val="007F35A0"/>
    <w:rsid w:val="007F385E"/>
    <w:rsid w:val="007F4249"/>
    <w:rsid w:val="007F4643"/>
    <w:rsid w:val="007F5217"/>
    <w:rsid w:val="007F52F1"/>
    <w:rsid w:val="007F5B9D"/>
    <w:rsid w:val="007F5E2A"/>
    <w:rsid w:val="007F66D7"/>
    <w:rsid w:val="007F67F2"/>
    <w:rsid w:val="007F68B8"/>
    <w:rsid w:val="007F6E29"/>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C20"/>
    <w:rsid w:val="00814D80"/>
    <w:rsid w:val="0081521B"/>
    <w:rsid w:val="00815479"/>
    <w:rsid w:val="00815A5C"/>
    <w:rsid w:val="00815BDC"/>
    <w:rsid w:val="00815E6C"/>
    <w:rsid w:val="00816E7C"/>
    <w:rsid w:val="00817873"/>
    <w:rsid w:val="00820451"/>
    <w:rsid w:val="008207F6"/>
    <w:rsid w:val="00820CF6"/>
    <w:rsid w:val="00820F1C"/>
    <w:rsid w:val="00821262"/>
    <w:rsid w:val="008212DD"/>
    <w:rsid w:val="00821EEC"/>
    <w:rsid w:val="00822470"/>
    <w:rsid w:val="008226F0"/>
    <w:rsid w:val="008227BC"/>
    <w:rsid w:val="0082295E"/>
    <w:rsid w:val="00822984"/>
    <w:rsid w:val="00822AEC"/>
    <w:rsid w:val="00822EB8"/>
    <w:rsid w:val="008230D6"/>
    <w:rsid w:val="00823238"/>
    <w:rsid w:val="008232A2"/>
    <w:rsid w:val="00823550"/>
    <w:rsid w:val="008236C5"/>
    <w:rsid w:val="00823766"/>
    <w:rsid w:val="00823F98"/>
    <w:rsid w:val="00824171"/>
    <w:rsid w:val="0082438E"/>
    <w:rsid w:val="00824EDE"/>
    <w:rsid w:val="0082545D"/>
    <w:rsid w:val="00825489"/>
    <w:rsid w:val="00825C51"/>
    <w:rsid w:val="00825D71"/>
    <w:rsid w:val="00825DF1"/>
    <w:rsid w:val="00826152"/>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A"/>
    <w:rsid w:val="008336FF"/>
    <w:rsid w:val="00833DD1"/>
    <w:rsid w:val="00834526"/>
    <w:rsid w:val="00834719"/>
    <w:rsid w:val="008352BE"/>
    <w:rsid w:val="0083594F"/>
    <w:rsid w:val="0083644E"/>
    <w:rsid w:val="00836702"/>
    <w:rsid w:val="00836A4F"/>
    <w:rsid w:val="00836DDA"/>
    <w:rsid w:val="00836EF0"/>
    <w:rsid w:val="00837316"/>
    <w:rsid w:val="0083775B"/>
    <w:rsid w:val="00840D81"/>
    <w:rsid w:val="00840DFB"/>
    <w:rsid w:val="00840EEC"/>
    <w:rsid w:val="008411FB"/>
    <w:rsid w:val="00841202"/>
    <w:rsid w:val="00841303"/>
    <w:rsid w:val="00841F95"/>
    <w:rsid w:val="00842269"/>
    <w:rsid w:val="008423CE"/>
    <w:rsid w:val="008426F5"/>
    <w:rsid w:val="0084291E"/>
    <w:rsid w:val="00842D21"/>
    <w:rsid w:val="00843072"/>
    <w:rsid w:val="008432D3"/>
    <w:rsid w:val="008436A2"/>
    <w:rsid w:val="008445F6"/>
    <w:rsid w:val="008448E9"/>
    <w:rsid w:val="00844B28"/>
    <w:rsid w:val="00844B85"/>
    <w:rsid w:val="00845010"/>
    <w:rsid w:val="0084503F"/>
    <w:rsid w:val="0084589F"/>
    <w:rsid w:val="00845A10"/>
    <w:rsid w:val="0084645D"/>
    <w:rsid w:val="0084654E"/>
    <w:rsid w:val="00846560"/>
    <w:rsid w:val="008465F1"/>
    <w:rsid w:val="00846CDC"/>
    <w:rsid w:val="00846F12"/>
    <w:rsid w:val="00846F20"/>
    <w:rsid w:val="00846F26"/>
    <w:rsid w:val="00847067"/>
    <w:rsid w:val="00847A28"/>
    <w:rsid w:val="00850090"/>
    <w:rsid w:val="008500A9"/>
    <w:rsid w:val="008502EA"/>
    <w:rsid w:val="00850830"/>
    <w:rsid w:val="00850A6C"/>
    <w:rsid w:val="00850DE6"/>
    <w:rsid w:val="0085205A"/>
    <w:rsid w:val="0085232C"/>
    <w:rsid w:val="00852345"/>
    <w:rsid w:val="0085252E"/>
    <w:rsid w:val="00852C4A"/>
    <w:rsid w:val="00852C8B"/>
    <w:rsid w:val="00853053"/>
    <w:rsid w:val="0085362D"/>
    <w:rsid w:val="008536DA"/>
    <w:rsid w:val="008538DB"/>
    <w:rsid w:val="00853987"/>
    <w:rsid w:val="00853B92"/>
    <w:rsid w:val="00853DED"/>
    <w:rsid w:val="00854420"/>
    <w:rsid w:val="00854775"/>
    <w:rsid w:val="00854A92"/>
    <w:rsid w:val="00854AFC"/>
    <w:rsid w:val="00854E25"/>
    <w:rsid w:val="00855D27"/>
    <w:rsid w:val="00856840"/>
    <w:rsid w:val="00856B69"/>
    <w:rsid w:val="00857209"/>
    <w:rsid w:val="008577AF"/>
    <w:rsid w:val="00857971"/>
    <w:rsid w:val="008579A6"/>
    <w:rsid w:val="0086000C"/>
    <w:rsid w:val="008601F2"/>
    <w:rsid w:val="008602BB"/>
    <w:rsid w:val="00860EA0"/>
    <w:rsid w:val="00860FAB"/>
    <w:rsid w:val="00861101"/>
    <w:rsid w:val="00861311"/>
    <w:rsid w:val="00861AF5"/>
    <w:rsid w:val="00861C78"/>
    <w:rsid w:val="0086233C"/>
    <w:rsid w:val="008623CC"/>
    <w:rsid w:val="0086328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190"/>
    <w:rsid w:val="0086636C"/>
    <w:rsid w:val="00866511"/>
    <w:rsid w:val="008666A0"/>
    <w:rsid w:val="00866877"/>
    <w:rsid w:val="00866B22"/>
    <w:rsid w:val="00867115"/>
    <w:rsid w:val="008671AA"/>
    <w:rsid w:val="00867573"/>
    <w:rsid w:val="00867831"/>
    <w:rsid w:val="00867877"/>
    <w:rsid w:val="008678D0"/>
    <w:rsid w:val="00867C64"/>
    <w:rsid w:val="008704DF"/>
    <w:rsid w:val="00870765"/>
    <w:rsid w:val="00870F09"/>
    <w:rsid w:val="00870F1D"/>
    <w:rsid w:val="008715CB"/>
    <w:rsid w:val="00871F53"/>
    <w:rsid w:val="008721A0"/>
    <w:rsid w:val="008727CD"/>
    <w:rsid w:val="008727D8"/>
    <w:rsid w:val="00872ABD"/>
    <w:rsid w:val="00872B1F"/>
    <w:rsid w:val="008730AA"/>
    <w:rsid w:val="008732E8"/>
    <w:rsid w:val="008732FF"/>
    <w:rsid w:val="00873328"/>
    <w:rsid w:val="0087348D"/>
    <w:rsid w:val="008738F6"/>
    <w:rsid w:val="00873EB9"/>
    <w:rsid w:val="00874405"/>
    <w:rsid w:val="00874B42"/>
    <w:rsid w:val="00874D8C"/>
    <w:rsid w:val="008757C9"/>
    <w:rsid w:val="008759AC"/>
    <w:rsid w:val="00875CD3"/>
    <w:rsid w:val="00875E7B"/>
    <w:rsid w:val="00876BC7"/>
    <w:rsid w:val="00876EAC"/>
    <w:rsid w:val="00877184"/>
    <w:rsid w:val="00877679"/>
    <w:rsid w:val="00877975"/>
    <w:rsid w:val="00880672"/>
    <w:rsid w:val="00880758"/>
    <w:rsid w:val="008811B0"/>
    <w:rsid w:val="00881251"/>
    <w:rsid w:val="008814CC"/>
    <w:rsid w:val="00881C82"/>
    <w:rsid w:val="00881F0A"/>
    <w:rsid w:val="0088209E"/>
    <w:rsid w:val="00882A32"/>
    <w:rsid w:val="00883406"/>
    <w:rsid w:val="00883F73"/>
    <w:rsid w:val="0088426E"/>
    <w:rsid w:val="00884348"/>
    <w:rsid w:val="00884D2F"/>
    <w:rsid w:val="00884DA4"/>
    <w:rsid w:val="00885159"/>
    <w:rsid w:val="00885267"/>
    <w:rsid w:val="008854C4"/>
    <w:rsid w:val="008858A3"/>
    <w:rsid w:val="00885968"/>
    <w:rsid w:val="00885BBF"/>
    <w:rsid w:val="00885BCB"/>
    <w:rsid w:val="008861D3"/>
    <w:rsid w:val="0088696B"/>
    <w:rsid w:val="00886BDE"/>
    <w:rsid w:val="00886BFC"/>
    <w:rsid w:val="00886E96"/>
    <w:rsid w:val="0088781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5E36"/>
    <w:rsid w:val="00896414"/>
    <w:rsid w:val="00896DF0"/>
    <w:rsid w:val="008978A8"/>
    <w:rsid w:val="00897A8F"/>
    <w:rsid w:val="00897B4E"/>
    <w:rsid w:val="00897E3F"/>
    <w:rsid w:val="00897EE1"/>
    <w:rsid w:val="008A01EF"/>
    <w:rsid w:val="008A0284"/>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1F"/>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65A"/>
    <w:rsid w:val="008A6926"/>
    <w:rsid w:val="008A69DB"/>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614"/>
    <w:rsid w:val="008C7B4F"/>
    <w:rsid w:val="008C7D0F"/>
    <w:rsid w:val="008C7EC0"/>
    <w:rsid w:val="008D0359"/>
    <w:rsid w:val="008D0497"/>
    <w:rsid w:val="008D0562"/>
    <w:rsid w:val="008D07B8"/>
    <w:rsid w:val="008D0A50"/>
    <w:rsid w:val="008D106C"/>
    <w:rsid w:val="008D1098"/>
    <w:rsid w:val="008D165F"/>
    <w:rsid w:val="008D19A7"/>
    <w:rsid w:val="008D1C99"/>
    <w:rsid w:val="008D2349"/>
    <w:rsid w:val="008D2585"/>
    <w:rsid w:val="008D26CC"/>
    <w:rsid w:val="008D30FD"/>
    <w:rsid w:val="008D3196"/>
    <w:rsid w:val="008D3406"/>
    <w:rsid w:val="008D3726"/>
    <w:rsid w:val="008D3D69"/>
    <w:rsid w:val="008D4368"/>
    <w:rsid w:val="008D4A26"/>
    <w:rsid w:val="008D53EE"/>
    <w:rsid w:val="008D5511"/>
    <w:rsid w:val="008D5930"/>
    <w:rsid w:val="008D6084"/>
    <w:rsid w:val="008D647B"/>
    <w:rsid w:val="008D6611"/>
    <w:rsid w:val="008D6740"/>
    <w:rsid w:val="008D6D9B"/>
    <w:rsid w:val="008D6E00"/>
    <w:rsid w:val="008D72E6"/>
    <w:rsid w:val="008D72F7"/>
    <w:rsid w:val="008D7C5A"/>
    <w:rsid w:val="008D7C69"/>
    <w:rsid w:val="008D7E6D"/>
    <w:rsid w:val="008D7F16"/>
    <w:rsid w:val="008E00D0"/>
    <w:rsid w:val="008E0154"/>
    <w:rsid w:val="008E023F"/>
    <w:rsid w:val="008E04E8"/>
    <w:rsid w:val="008E051A"/>
    <w:rsid w:val="008E06E2"/>
    <w:rsid w:val="008E0B1F"/>
    <w:rsid w:val="008E155C"/>
    <w:rsid w:val="008E15AC"/>
    <w:rsid w:val="008E1A1F"/>
    <w:rsid w:val="008E1A29"/>
    <w:rsid w:val="008E1A4B"/>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255"/>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AC9"/>
    <w:rsid w:val="008F6E57"/>
    <w:rsid w:val="008F71DC"/>
    <w:rsid w:val="008F7250"/>
    <w:rsid w:val="008F7297"/>
    <w:rsid w:val="008F759F"/>
    <w:rsid w:val="008F78C7"/>
    <w:rsid w:val="008F7FF9"/>
    <w:rsid w:val="009001F7"/>
    <w:rsid w:val="0090044F"/>
    <w:rsid w:val="00900CEB"/>
    <w:rsid w:val="00900D1F"/>
    <w:rsid w:val="00901031"/>
    <w:rsid w:val="00901348"/>
    <w:rsid w:val="0090177D"/>
    <w:rsid w:val="00901A42"/>
    <w:rsid w:val="00901CD1"/>
    <w:rsid w:val="00901D90"/>
    <w:rsid w:val="009026C9"/>
    <w:rsid w:val="00902DB3"/>
    <w:rsid w:val="009031E8"/>
    <w:rsid w:val="00903B1A"/>
    <w:rsid w:val="009040AA"/>
    <w:rsid w:val="00904162"/>
    <w:rsid w:val="00904317"/>
    <w:rsid w:val="00904F14"/>
    <w:rsid w:val="00905031"/>
    <w:rsid w:val="009052C0"/>
    <w:rsid w:val="0090567B"/>
    <w:rsid w:val="00905730"/>
    <w:rsid w:val="00905BEE"/>
    <w:rsid w:val="00905E1A"/>
    <w:rsid w:val="0090692F"/>
    <w:rsid w:val="00906C3D"/>
    <w:rsid w:val="00907749"/>
    <w:rsid w:val="00907A52"/>
    <w:rsid w:val="00907D2A"/>
    <w:rsid w:val="00910716"/>
    <w:rsid w:val="00910751"/>
    <w:rsid w:val="009108FC"/>
    <w:rsid w:val="00910990"/>
    <w:rsid w:val="00910D41"/>
    <w:rsid w:val="009116AD"/>
    <w:rsid w:val="009116B1"/>
    <w:rsid w:val="009116DB"/>
    <w:rsid w:val="009119C5"/>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533"/>
    <w:rsid w:val="00920652"/>
    <w:rsid w:val="009208CA"/>
    <w:rsid w:val="00920F57"/>
    <w:rsid w:val="00921292"/>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1D"/>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2F2"/>
    <w:rsid w:val="009336CF"/>
    <w:rsid w:val="00933732"/>
    <w:rsid w:val="009337C6"/>
    <w:rsid w:val="00933BEE"/>
    <w:rsid w:val="00934640"/>
    <w:rsid w:val="009347B4"/>
    <w:rsid w:val="00934D10"/>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01B"/>
    <w:rsid w:val="0094155E"/>
    <w:rsid w:val="00941868"/>
    <w:rsid w:val="00941B9F"/>
    <w:rsid w:val="00942003"/>
    <w:rsid w:val="009421F7"/>
    <w:rsid w:val="0094228A"/>
    <w:rsid w:val="0094266F"/>
    <w:rsid w:val="00942854"/>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79"/>
    <w:rsid w:val="00954E80"/>
    <w:rsid w:val="00954ED4"/>
    <w:rsid w:val="009557CE"/>
    <w:rsid w:val="0095591B"/>
    <w:rsid w:val="00955B2B"/>
    <w:rsid w:val="00955C78"/>
    <w:rsid w:val="00955DFD"/>
    <w:rsid w:val="0095655D"/>
    <w:rsid w:val="00956D8F"/>
    <w:rsid w:val="009570F3"/>
    <w:rsid w:val="00957483"/>
    <w:rsid w:val="0095767B"/>
    <w:rsid w:val="00957800"/>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D3B"/>
    <w:rsid w:val="00961F8C"/>
    <w:rsid w:val="009621A5"/>
    <w:rsid w:val="009623CA"/>
    <w:rsid w:val="0096287B"/>
    <w:rsid w:val="009628F7"/>
    <w:rsid w:val="009630A3"/>
    <w:rsid w:val="009637FD"/>
    <w:rsid w:val="00963DD1"/>
    <w:rsid w:val="0096411E"/>
    <w:rsid w:val="0096416C"/>
    <w:rsid w:val="00964460"/>
    <w:rsid w:val="0096535C"/>
    <w:rsid w:val="0096547C"/>
    <w:rsid w:val="0096561B"/>
    <w:rsid w:val="009658AB"/>
    <w:rsid w:val="00965BD5"/>
    <w:rsid w:val="00965C39"/>
    <w:rsid w:val="00965CE0"/>
    <w:rsid w:val="00965E31"/>
    <w:rsid w:val="0096691F"/>
    <w:rsid w:val="00966A50"/>
    <w:rsid w:val="00966A7A"/>
    <w:rsid w:val="00966CA6"/>
    <w:rsid w:val="00966ED7"/>
    <w:rsid w:val="00967ADB"/>
    <w:rsid w:val="00967C82"/>
    <w:rsid w:val="0097010A"/>
    <w:rsid w:val="009706D4"/>
    <w:rsid w:val="00970B6A"/>
    <w:rsid w:val="00970CC4"/>
    <w:rsid w:val="00970D7B"/>
    <w:rsid w:val="009711F3"/>
    <w:rsid w:val="009712B2"/>
    <w:rsid w:val="00972956"/>
    <w:rsid w:val="00972B1E"/>
    <w:rsid w:val="00972B93"/>
    <w:rsid w:val="00972C2B"/>
    <w:rsid w:val="00972C5B"/>
    <w:rsid w:val="00972F49"/>
    <w:rsid w:val="00973700"/>
    <w:rsid w:val="00973960"/>
    <w:rsid w:val="00973C50"/>
    <w:rsid w:val="00973DF5"/>
    <w:rsid w:val="0097539B"/>
    <w:rsid w:val="00975C91"/>
    <w:rsid w:val="00975D72"/>
    <w:rsid w:val="00975ED3"/>
    <w:rsid w:val="009768DC"/>
    <w:rsid w:val="00976B89"/>
    <w:rsid w:val="00977198"/>
    <w:rsid w:val="00977318"/>
    <w:rsid w:val="0097757C"/>
    <w:rsid w:val="0098053B"/>
    <w:rsid w:val="009807C6"/>
    <w:rsid w:val="00980ACA"/>
    <w:rsid w:val="00980F14"/>
    <w:rsid w:val="0098125C"/>
    <w:rsid w:val="0098146B"/>
    <w:rsid w:val="00981877"/>
    <w:rsid w:val="009828BD"/>
    <w:rsid w:val="009829FD"/>
    <w:rsid w:val="00982A6F"/>
    <w:rsid w:val="00982BCE"/>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052"/>
    <w:rsid w:val="00996446"/>
    <w:rsid w:val="00997040"/>
    <w:rsid w:val="0099721E"/>
    <w:rsid w:val="00997271"/>
    <w:rsid w:val="00997461"/>
    <w:rsid w:val="00997A4A"/>
    <w:rsid w:val="009A0B18"/>
    <w:rsid w:val="009A0B30"/>
    <w:rsid w:val="009A0B77"/>
    <w:rsid w:val="009A0FBA"/>
    <w:rsid w:val="009A135D"/>
    <w:rsid w:val="009A1702"/>
    <w:rsid w:val="009A1781"/>
    <w:rsid w:val="009A1830"/>
    <w:rsid w:val="009A1DFB"/>
    <w:rsid w:val="009A1E37"/>
    <w:rsid w:val="009A2131"/>
    <w:rsid w:val="009A2189"/>
    <w:rsid w:val="009A228A"/>
    <w:rsid w:val="009A253C"/>
    <w:rsid w:val="009A2627"/>
    <w:rsid w:val="009A28F9"/>
    <w:rsid w:val="009A2E7A"/>
    <w:rsid w:val="009A2F7F"/>
    <w:rsid w:val="009A31B8"/>
    <w:rsid w:val="009A347B"/>
    <w:rsid w:val="009A39B3"/>
    <w:rsid w:val="009A3A46"/>
    <w:rsid w:val="009A4F39"/>
    <w:rsid w:val="009A5178"/>
    <w:rsid w:val="009A53F2"/>
    <w:rsid w:val="009A5D79"/>
    <w:rsid w:val="009A608A"/>
    <w:rsid w:val="009A62E0"/>
    <w:rsid w:val="009A6354"/>
    <w:rsid w:val="009A639A"/>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6F6"/>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741"/>
    <w:rsid w:val="009C4F42"/>
    <w:rsid w:val="009C51DE"/>
    <w:rsid w:val="009C5224"/>
    <w:rsid w:val="009C5419"/>
    <w:rsid w:val="009C5BEB"/>
    <w:rsid w:val="009C5CCF"/>
    <w:rsid w:val="009C5E27"/>
    <w:rsid w:val="009C64FA"/>
    <w:rsid w:val="009C6655"/>
    <w:rsid w:val="009C6C1D"/>
    <w:rsid w:val="009C6EDB"/>
    <w:rsid w:val="009C76E4"/>
    <w:rsid w:val="009C7BA4"/>
    <w:rsid w:val="009C7CE6"/>
    <w:rsid w:val="009D046D"/>
    <w:rsid w:val="009D0AFD"/>
    <w:rsid w:val="009D0E38"/>
    <w:rsid w:val="009D0E99"/>
    <w:rsid w:val="009D0F7A"/>
    <w:rsid w:val="009D1640"/>
    <w:rsid w:val="009D1A2B"/>
    <w:rsid w:val="009D1EDA"/>
    <w:rsid w:val="009D244A"/>
    <w:rsid w:val="009D27D6"/>
    <w:rsid w:val="009D2A17"/>
    <w:rsid w:val="009D3554"/>
    <w:rsid w:val="009D4157"/>
    <w:rsid w:val="009D434D"/>
    <w:rsid w:val="009D4394"/>
    <w:rsid w:val="009D45AE"/>
    <w:rsid w:val="009D4754"/>
    <w:rsid w:val="009D4EBA"/>
    <w:rsid w:val="009D50B3"/>
    <w:rsid w:val="009D53C5"/>
    <w:rsid w:val="009D5AA8"/>
    <w:rsid w:val="009D691C"/>
    <w:rsid w:val="009D6AE0"/>
    <w:rsid w:val="009D6B60"/>
    <w:rsid w:val="009D6F6C"/>
    <w:rsid w:val="009D745C"/>
    <w:rsid w:val="009D756C"/>
    <w:rsid w:val="009D7820"/>
    <w:rsid w:val="009D795F"/>
    <w:rsid w:val="009D7C0D"/>
    <w:rsid w:val="009D7D08"/>
    <w:rsid w:val="009E0728"/>
    <w:rsid w:val="009E0B37"/>
    <w:rsid w:val="009E0BF0"/>
    <w:rsid w:val="009E0C93"/>
    <w:rsid w:val="009E0F8F"/>
    <w:rsid w:val="009E1066"/>
    <w:rsid w:val="009E12C7"/>
    <w:rsid w:val="009E13E5"/>
    <w:rsid w:val="009E15A3"/>
    <w:rsid w:val="009E1853"/>
    <w:rsid w:val="009E1BFC"/>
    <w:rsid w:val="009E1CCF"/>
    <w:rsid w:val="009E1EAC"/>
    <w:rsid w:val="009E1FCE"/>
    <w:rsid w:val="009E22A3"/>
    <w:rsid w:val="009E23C7"/>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284"/>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770"/>
    <w:rsid w:val="009F28C7"/>
    <w:rsid w:val="009F2912"/>
    <w:rsid w:val="009F2E6B"/>
    <w:rsid w:val="009F30F1"/>
    <w:rsid w:val="009F3538"/>
    <w:rsid w:val="009F3846"/>
    <w:rsid w:val="009F3EBC"/>
    <w:rsid w:val="009F40DE"/>
    <w:rsid w:val="009F4174"/>
    <w:rsid w:val="009F4633"/>
    <w:rsid w:val="009F4EA8"/>
    <w:rsid w:val="009F53F1"/>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9C0"/>
    <w:rsid w:val="00A0424C"/>
    <w:rsid w:val="00A049CA"/>
    <w:rsid w:val="00A04A55"/>
    <w:rsid w:val="00A05269"/>
    <w:rsid w:val="00A053CC"/>
    <w:rsid w:val="00A0540D"/>
    <w:rsid w:val="00A05975"/>
    <w:rsid w:val="00A05DC0"/>
    <w:rsid w:val="00A05F57"/>
    <w:rsid w:val="00A06A21"/>
    <w:rsid w:val="00A06AB1"/>
    <w:rsid w:val="00A07034"/>
    <w:rsid w:val="00A07207"/>
    <w:rsid w:val="00A078B7"/>
    <w:rsid w:val="00A07F76"/>
    <w:rsid w:val="00A10084"/>
    <w:rsid w:val="00A10656"/>
    <w:rsid w:val="00A10897"/>
    <w:rsid w:val="00A10C8A"/>
    <w:rsid w:val="00A11C70"/>
    <w:rsid w:val="00A11F87"/>
    <w:rsid w:val="00A124A0"/>
    <w:rsid w:val="00A128AF"/>
    <w:rsid w:val="00A12996"/>
    <w:rsid w:val="00A12A98"/>
    <w:rsid w:val="00A139AC"/>
    <w:rsid w:val="00A13B7F"/>
    <w:rsid w:val="00A13CE0"/>
    <w:rsid w:val="00A1416B"/>
    <w:rsid w:val="00A1431F"/>
    <w:rsid w:val="00A14B4E"/>
    <w:rsid w:val="00A14C73"/>
    <w:rsid w:val="00A14DDB"/>
    <w:rsid w:val="00A15676"/>
    <w:rsid w:val="00A159CE"/>
    <w:rsid w:val="00A15CBE"/>
    <w:rsid w:val="00A16110"/>
    <w:rsid w:val="00A16714"/>
    <w:rsid w:val="00A16AB7"/>
    <w:rsid w:val="00A16B92"/>
    <w:rsid w:val="00A1747D"/>
    <w:rsid w:val="00A17AB7"/>
    <w:rsid w:val="00A17CDF"/>
    <w:rsid w:val="00A17DD5"/>
    <w:rsid w:val="00A208AA"/>
    <w:rsid w:val="00A209C4"/>
    <w:rsid w:val="00A20E3F"/>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76A"/>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4"/>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D53"/>
    <w:rsid w:val="00A45EA1"/>
    <w:rsid w:val="00A45FF5"/>
    <w:rsid w:val="00A465D2"/>
    <w:rsid w:val="00A4684E"/>
    <w:rsid w:val="00A46BFA"/>
    <w:rsid w:val="00A46D28"/>
    <w:rsid w:val="00A46D59"/>
    <w:rsid w:val="00A472EE"/>
    <w:rsid w:val="00A4778B"/>
    <w:rsid w:val="00A47799"/>
    <w:rsid w:val="00A477B0"/>
    <w:rsid w:val="00A479BA"/>
    <w:rsid w:val="00A5011A"/>
    <w:rsid w:val="00A503C6"/>
    <w:rsid w:val="00A504F2"/>
    <w:rsid w:val="00A505A8"/>
    <w:rsid w:val="00A505EE"/>
    <w:rsid w:val="00A50BC8"/>
    <w:rsid w:val="00A51361"/>
    <w:rsid w:val="00A517EE"/>
    <w:rsid w:val="00A51872"/>
    <w:rsid w:val="00A51A9F"/>
    <w:rsid w:val="00A52470"/>
    <w:rsid w:val="00A5290F"/>
    <w:rsid w:val="00A52E7D"/>
    <w:rsid w:val="00A53095"/>
    <w:rsid w:val="00A5321D"/>
    <w:rsid w:val="00A53CEB"/>
    <w:rsid w:val="00A53E52"/>
    <w:rsid w:val="00A53EAB"/>
    <w:rsid w:val="00A54248"/>
    <w:rsid w:val="00A543D6"/>
    <w:rsid w:val="00A54895"/>
    <w:rsid w:val="00A54972"/>
    <w:rsid w:val="00A54C4A"/>
    <w:rsid w:val="00A54F2B"/>
    <w:rsid w:val="00A55099"/>
    <w:rsid w:val="00A551BD"/>
    <w:rsid w:val="00A553C8"/>
    <w:rsid w:val="00A5558F"/>
    <w:rsid w:val="00A5581C"/>
    <w:rsid w:val="00A55F09"/>
    <w:rsid w:val="00A562C4"/>
    <w:rsid w:val="00A564E2"/>
    <w:rsid w:val="00A5684E"/>
    <w:rsid w:val="00A568A2"/>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A2"/>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027"/>
    <w:rsid w:val="00A774B8"/>
    <w:rsid w:val="00A775A3"/>
    <w:rsid w:val="00A77C0D"/>
    <w:rsid w:val="00A77FED"/>
    <w:rsid w:val="00A803B9"/>
    <w:rsid w:val="00A8050C"/>
    <w:rsid w:val="00A80817"/>
    <w:rsid w:val="00A809BE"/>
    <w:rsid w:val="00A80B1C"/>
    <w:rsid w:val="00A80E34"/>
    <w:rsid w:val="00A818C4"/>
    <w:rsid w:val="00A81BF1"/>
    <w:rsid w:val="00A822B2"/>
    <w:rsid w:val="00A8262B"/>
    <w:rsid w:val="00A828C4"/>
    <w:rsid w:val="00A8296D"/>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7A6"/>
    <w:rsid w:val="00A93932"/>
    <w:rsid w:val="00A93D56"/>
    <w:rsid w:val="00A93E28"/>
    <w:rsid w:val="00A93F4B"/>
    <w:rsid w:val="00A93FC2"/>
    <w:rsid w:val="00A942BA"/>
    <w:rsid w:val="00A949D2"/>
    <w:rsid w:val="00A94B1F"/>
    <w:rsid w:val="00A9559C"/>
    <w:rsid w:val="00A955CE"/>
    <w:rsid w:val="00A95843"/>
    <w:rsid w:val="00A95B1D"/>
    <w:rsid w:val="00A95DD5"/>
    <w:rsid w:val="00A961F8"/>
    <w:rsid w:val="00A9636B"/>
    <w:rsid w:val="00A964D5"/>
    <w:rsid w:val="00A96A4E"/>
    <w:rsid w:val="00A96FF0"/>
    <w:rsid w:val="00A97593"/>
    <w:rsid w:val="00A9759F"/>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6F"/>
    <w:rsid w:val="00AA7C65"/>
    <w:rsid w:val="00AB14B9"/>
    <w:rsid w:val="00AB225D"/>
    <w:rsid w:val="00AB2526"/>
    <w:rsid w:val="00AB2532"/>
    <w:rsid w:val="00AB275F"/>
    <w:rsid w:val="00AB27EA"/>
    <w:rsid w:val="00AB2EB2"/>
    <w:rsid w:val="00AB325D"/>
    <w:rsid w:val="00AB35EA"/>
    <w:rsid w:val="00AB35EF"/>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D1A"/>
    <w:rsid w:val="00AB62DB"/>
    <w:rsid w:val="00AB644B"/>
    <w:rsid w:val="00AB6775"/>
    <w:rsid w:val="00AB75FC"/>
    <w:rsid w:val="00AB780B"/>
    <w:rsid w:val="00AB7E44"/>
    <w:rsid w:val="00AB7F96"/>
    <w:rsid w:val="00AC0148"/>
    <w:rsid w:val="00AC0287"/>
    <w:rsid w:val="00AC0A16"/>
    <w:rsid w:val="00AC1261"/>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0D2"/>
    <w:rsid w:val="00AD2747"/>
    <w:rsid w:val="00AD2A1A"/>
    <w:rsid w:val="00AD3037"/>
    <w:rsid w:val="00AD3296"/>
    <w:rsid w:val="00AD33BC"/>
    <w:rsid w:val="00AD391C"/>
    <w:rsid w:val="00AD49FA"/>
    <w:rsid w:val="00AD4C26"/>
    <w:rsid w:val="00AD52BD"/>
    <w:rsid w:val="00AD5DB5"/>
    <w:rsid w:val="00AD643C"/>
    <w:rsid w:val="00AD67D6"/>
    <w:rsid w:val="00AD6B3E"/>
    <w:rsid w:val="00AD70E2"/>
    <w:rsid w:val="00AD7588"/>
    <w:rsid w:val="00AD7C28"/>
    <w:rsid w:val="00AD7C88"/>
    <w:rsid w:val="00AE0962"/>
    <w:rsid w:val="00AE0A91"/>
    <w:rsid w:val="00AE0FCB"/>
    <w:rsid w:val="00AE140A"/>
    <w:rsid w:val="00AE1B7D"/>
    <w:rsid w:val="00AE1C38"/>
    <w:rsid w:val="00AE1D21"/>
    <w:rsid w:val="00AE2C29"/>
    <w:rsid w:val="00AE2FBA"/>
    <w:rsid w:val="00AE3242"/>
    <w:rsid w:val="00AE3298"/>
    <w:rsid w:val="00AE36B4"/>
    <w:rsid w:val="00AE382A"/>
    <w:rsid w:val="00AE38F7"/>
    <w:rsid w:val="00AE3CF0"/>
    <w:rsid w:val="00AE4098"/>
    <w:rsid w:val="00AE4226"/>
    <w:rsid w:val="00AE4ADB"/>
    <w:rsid w:val="00AE4CD3"/>
    <w:rsid w:val="00AE4F2B"/>
    <w:rsid w:val="00AE53B1"/>
    <w:rsid w:val="00AE5A7C"/>
    <w:rsid w:val="00AE5CA1"/>
    <w:rsid w:val="00AE5F68"/>
    <w:rsid w:val="00AE6090"/>
    <w:rsid w:val="00AE6236"/>
    <w:rsid w:val="00AE6555"/>
    <w:rsid w:val="00AE6583"/>
    <w:rsid w:val="00AE6630"/>
    <w:rsid w:val="00AE6724"/>
    <w:rsid w:val="00AE6BCD"/>
    <w:rsid w:val="00AE7093"/>
    <w:rsid w:val="00AE710C"/>
    <w:rsid w:val="00AE7375"/>
    <w:rsid w:val="00AE76F3"/>
    <w:rsid w:val="00AE77D6"/>
    <w:rsid w:val="00AF0002"/>
    <w:rsid w:val="00AF0481"/>
    <w:rsid w:val="00AF0900"/>
    <w:rsid w:val="00AF0AEB"/>
    <w:rsid w:val="00AF0C58"/>
    <w:rsid w:val="00AF1079"/>
    <w:rsid w:val="00AF1D5E"/>
    <w:rsid w:val="00AF203B"/>
    <w:rsid w:val="00AF2484"/>
    <w:rsid w:val="00AF24A2"/>
    <w:rsid w:val="00AF2BC0"/>
    <w:rsid w:val="00AF49EA"/>
    <w:rsid w:val="00AF4F20"/>
    <w:rsid w:val="00AF4F66"/>
    <w:rsid w:val="00AF559E"/>
    <w:rsid w:val="00AF5647"/>
    <w:rsid w:val="00AF56B7"/>
    <w:rsid w:val="00AF5AFE"/>
    <w:rsid w:val="00AF666D"/>
    <w:rsid w:val="00AF6804"/>
    <w:rsid w:val="00AF6AA5"/>
    <w:rsid w:val="00AF6AB0"/>
    <w:rsid w:val="00AF6DE2"/>
    <w:rsid w:val="00AF7210"/>
    <w:rsid w:val="00AF7582"/>
    <w:rsid w:val="00AF7B0B"/>
    <w:rsid w:val="00B00433"/>
    <w:rsid w:val="00B00AFA"/>
    <w:rsid w:val="00B017D8"/>
    <w:rsid w:val="00B01A56"/>
    <w:rsid w:val="00B01E99"/>
    <w:rsid w:val="00B025A5"/>
    <w:rsid w:val="00B02CF1"/>
    <w:rsid w:val="00B0383E"/>
    <w:rsid w:val="00B03852"/>
    <w:rsid w:val="00B03B76"/>
    <w:rsid w:val="00B03C53"/>
    <w:rsid w:val="00B03D71"/>
    <w:rsid w:val="00B03E23"/>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C"/>
    <w:rsid w:val="00B15C7C"/>
    <w:rsid w:val="00B15EDE"/>
    <w:rsid w:val="00B160BA"/>
    <w:rsid w:val="00B16467"/>
    <w:rsid w:val="00B1651F"/>
    <w:rsid w:val="00B166D4"/>
    <w:rsid w:val="00B16745"/>
    <w:rsid w:val="00B175E1"/>
    <w:rsid w:val="00B175E2"/>
    <w:rsid w:val="00B17922"/>
    <w:rsid w:val="00B179BB"/>
    <w:rsid w:val="00B206CE"/>
    <w:rsid w:val="00B20C2C"/>
    <w:rsid w:val="00B20DA0"/>
    <w:rsid w:val="00B20DB6"/>
    <w:rsid w:val="00B21420"/>
    <w:rsid w:val="00B2149A"/>
    <w:rsid w:val="00B2158E"/>
    <w:rsid w:val="00B21878"/>
    <w:rsid w:val="00B21FAC"/>
    <w:rsid w:val="00B2231F"/>
    <w:rsid w:val="00B223DF"/>
    <w:rsid w:val="00B22493"/>
    <w:rsid w:val="00B224A8"/>
    <w:rsid w:val="00B229BB"/>
    <w:rsid w:val="00B22C57"/>
    <w:rsid w:val="00B22FFD"/>
    <w:rsid w:val="00B23142"/>
    <w:rsid w:val="00B2360C"/>
    <w:rsid w:val="00B23832"/>
    <w:rsid w:val="00B23EFF"/>
    <w:rsid w:val="00B2402B"/>
    <w:rsid w:val="00B245CF"/>
    <w:rsid w:val="00B24765"/>
    <w:rsid w:val="00B24FBC"/>
    <w:rsid w:val="00B25AB2"/>
    <w:rsid w:val="00B26168"/>
    <w:rsid w:val="00B26305"/>
    <w:rsid w:val="00B26A62"/>
    <w:rsid w:val="00B26AD4"/>
    <w:rsid w:val="00B26E98"/>
    <w:rsid w:val="00B26F77"/>
    <w:rsid w:val="00B27011"/>
    <w:rsid w:val="00B270F6"/>
    <w:rsid w:val="00B27582"/>
    <w:rsid w:val="00B2767E"/>
    <w:rsid w:val="00B27854"/>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E51"/>
    <w:rsid w:val="00B353BF"/>
    <w:rsid w:val="00B35C30"/>
    <w:rsid w:val="00B3608C"/>
    <w:rsid w:val="00B36423"/>
    <w:rsid w:val="00B3655F"/>
    <w:rsid w:val="00B36FC7"/>
    <w:rsid w:val="00B37033"/>
    <w:rsid w:val="00B370F3"/>
    <w:rsid w:val="00B37B74"/>
    <w:rsid w:val="00B37BA4"/>
    <w:rsid w:val="00B4072C"/>
    <w:rsid w:val="00B4095A"/>
    <w:rsid w:val="00B40BBE"/>
    <w:rsid w:val="00B40CAF"/>
    <w:rsid w:val="00B40D2F"/>
    <w:rsid w:val="00B4139F"/>
    <w:rsid w:val="00B4244C"/>
    <w:rsid w:val="00B429BA"/>
    <w:rsid w:val="00B42D85"/>
    <w:rsid w:val="00B42E79"/>
    <w:rsid w:val="00B42EE4"/>
    <w:rsid w:val="00B433DE"/>
    <w:rsid w:val="00B4369C"/>
    <w:rsid w:val="00B437BB"/>
    <w:rsid w:val="00B443DE"/>
    <w:rsid w:val="00B44444"/>
    <w:rsid w:val="00B44A2B"/>
    <w:rsid w:val="00B44DB0"/>
    <w:rsid w:val="00B4516E"/>
    <w:rsid w:val="00B45389"/>
    <w:rsid w:val="00B457E2"/>
    <w:rsid w:val="00B458C2"/>
    <w:rsid w:val="00B45A82"/>
    <w:rsid w:val="00B4609A"/>
    <w:rsid w:val="00B4690A"/>
    <w:rsid w:val="00B4717F"/>
    <w:rsid w:val="00B4780B"/>
    <w:rsid w:val="00B47AF6"/>
    <w:rsid w:val="00B50F32"/>
    <w:rsid w:val="00B51284"/>
    <w:rsid w:val="00B512C9"/>
    <w:rsid w:val="00B52051"/>
    <w:rsid w:val="00B5221E"/>
    <w:rsid w:val="00B5248C"/>
    <w:rsid w:val="00B526A3"/>
    <w:rsid w:val="00B529E2"/>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48"/>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2C42"/>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4D51"/>
    <w:rsid w:val="00B74F16"/>
    <w:rsid w:val="00B75123"/>
    <w:rsid w:val="00B7581E"/>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0D"/>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883"/>
    <w:rsid w:val="00BA0E6D"/>
    <w:rsid w:val="00BA1061"/>
    <w:rsid w:val="00BA12BF"/>
    <w:rsid w:val="00BA1468"/>
    <w:rsid w:val="00BA1490"/>
    <w:rsid w:val="00BA156B"/>
    <w:rsid w:val="00BA1605"/>
    <w:rsid w:val="00BA287A"/>
    <w:rsid w:val="00BA2A44"/>
    <w:rsid w:val="00BA2DDF"/>
    <w:rsid w:val="00BA3616"/>
    <w:rsid w:val="00BA397B"/>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86F"/>
    <w:rsid w:val="00BA7B4C"/>
    <w:rsid w:val="00BB03B6"/>
    <w:rsid w:val="00BB0400"/>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C01"/>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727"/>
    <w:rsid w:val="00BB7EEF"/>
    <w:rsid w:val="00BC0244"/>
    <w:rsid w:val="00BC0602"/>
    <w:rsid w:val="00BC07FC"/>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BE6"/>
    <w:rsid w:val="00BD0D53"/>
    <w:rsid w:val="00BD150E"/>
    <w:rsid w:val="00BD154F"/>
    <w:rsid w:val="00BD16A2"/>
    <w:rsid w:val="00BD19B4"/>
    <w:rsid w:val="00BD1B1A"/>
    <w:rsid w:val="00BD1ED5"/>
    <w:rsid w:val="00BD1F97"/>
    <w:rsid w:val="00BD225E"/>
    <w:rsid w:val="00BD22E1"/>
    <w:rsid w:val="00BD23E9"/>
    <w:rsid w:val="00BD2AF3"/>
    <w:rsid w:val="00BD2DE7"/>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49"/>
    <w:rsid w:val="00BD6855"/>
    <w:rsid w:val="00BD6BAB"/>
    <w:rsid w:val="00BD6C31"/>
    <w:rsid w:val="00BD6D85"/>
    <w:rsid w:val="00BD6DEA"/>
    <w:rsid w:val="00BD7281"/>
    <w:rsid w:val="00BD7C73"/>
    <w:rsid w:val="00BE000C"/>
    <w:rsid w:val="00BE01AD"/>
    <w:rsid w:val="00BE04A5"/>
    <w:rsid w:val="00BE0866"/>
    <w:rsid w:val="00BE0A86"/>
    <w:rsid w:val="00BE0BE3"/>
    <w:rsid w:val="00BE0BEA"/>
    <w:rsid w:val="00BE0D2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54"/>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A93"/>
    <w:rsid w:val="00BF730C"/>
    <w:rsid w:val="00BF759E"/>
    <w:rsid w:val="00BF78F3"/>
    <w:rsid w:val="00BF7E75"/>
    <w:rsid w:val="00BF7F62"/>
    <w:rsid w:val="00C00A4F"/>
    <w:rsid w:val="00C01033"/>
    <w:rsid w:val="00C012F5"/>
    <w:rsid w:val="00C014C4"/>
    <w:rsid w:val="00C0287D"/>
    <w:rsid w:val="00C02B8F"/>
    <w:rsid w:val="00C035EC"/>
    <w:rsid w:val="00C03D86"/>
    <w:rsid w:val="00C03D95"/>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E1"/>
    <w:rsid w:val="00C07EFB"/>
    <w:rsid w:val="00C101EC"/>
    <w:rsid w:val="00C1090A"/>
    <w:rsid w:val="00C109A6"/>
    <w:rsid w:val="00C11023"/>
    <w:rsid w:val="00C11036"/>
    <w:rsid w:val="00C111ED"/>
    <w:rsid w:val="00C11813"/>
    <w:rsid w:val="00C12492"/>
    <w:rsid w:val="00C12DE9"/>
    <w:rsid w:val="00C1322C"/>
    <w:rsid w:val="00C132C8"/>
    <w:rsid w:val="00C1341B"/>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1AA"/>
    <w:rsid w:val="00C17627"/>
    <w:rsid w:val="00C17BE6"/>
    <w:rsid w:val="00C17DD2"/>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7DA"/>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88"/>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438"/>
    <w:rsid w:val="00C359E1"/>
    <w:rsid w:val="00C35AC0"/>
    <w:rsid w:val="00C35BCB"/>
    <w:rsid w:val="00C35FAE"/>
    <w:rsid w:val="00C362EF"/>
    <w:rsid w:val="00C36605"/>
    <w:rsid w:val="00C3661D"/>
    <w:rsid w:val="00C36B01"/>
    <w:rsid w:val="00C36BCF"/>
    <w:rsid w:val="00C36C82"/>
    <w:rsid w:val="00C37921"/>
    <w:rsid w:val="00C37BB6"/>
    <w:rsid w:val="00C37D0B"/>
    <w:rsid w:val="00C37DBE"/>
    <w:rsid w:val="00C4027A"/>
    <w:rsid w:val="00C4097C"/>
    <w:rsid w:val="00C40BD7"/>
    <w:rsid w:val="00C40EFB"/>
    <w:rsid w:val="00C40FD6"/>
    <w:rsid w:val="00C41864"/>
    <w:rsid w:val="00C41CD3"/>
    <w:rsid w:val="00C4238C"/>
    <w:rsid w:val="00C42431"/>
    <w:rsid w:val="00C42B7C"/>
    <w:rsid w:val="00C42CCE"/>
    <w:rsid w:val="00C42D07"/>
    <w:rsid w:val="00C42E93"/>
    <w:rsid w:val="00C434B3"/>
    <w:rsid w:val="00C4364B"/>
    <w:rsid w:val="00C43C5C"/>
    <w:rsid w:val="00C43E12"/>
    <w:rsid w:val="00C443F2"/>
    <w:rsid w:val="00C448BB"/>
    <w:rsid w:val="00C44E9F"/>
    <w:rsid w:val="00C450A2"/>
    <w:rsid w:val="00C4516D"/>
    <w:rsid w:val="00C455E7"/>
    <w:rsid w:val="00C4577D"/>
    <w:rsid w:val="00C45EDF"/>
    <w:rsid w:val="00C46590"/>
    <w:rsid w:val="00C468B1"/>
    <w:rsid w:val="00C46DE1"/>
    <w:rsid w:val="00C46F79"/>
    <w:rsid w:val="00C46FC9"/>
    <w:rsid w:val="00C474A3"/>
    <w:rsid w:val="00C474E3"/>
    <w:rsid w:val="00C47CE4"/>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DE6"/>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CFB"/>
    <w:rsid w:val="00C6414E"/>
    <w:rsid w:val="00C642B6"/>
    <w:rsid w:val="00C6479D"/>
    <w:rsid w:val="00C64848"/>
    <w:rsid w:val="00C64B13"/>
    <w:rsid w:val="00C64EA9"/>
    <w:rsid w:val="00C65140"/>
    <w:rsid w:val="00C652F1"/>
    <w:rsid w:val="00C65D22"/>
    <w:rsid w:val="00C65E23"/>
    <w:rsid w:val="00C6660B"/>
    <w:rsid w:val="00C666DD"/>
    <w:rsid w:val="00C66CF0"/>
    <w:rsid w:val="00C67029"/>
    <w:rsid w:val="00C6714B"/>
    <w:rsid w:val="00C678DC"/>
    <w:rsid w:val="00C67C2A"/>
    <w:rsid w:val="00C67C61"/>
    <w:rsid w:val="00C701F0"/>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392"/>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664"/>
    <w:rsid w:val="00C949F5"/>
    <w:rsid w:val="00C94FBE"/>
    <w:rsid w:val="00C95433"/>
    <w:rsid w:val="00C955D1"/>
    <w:rsid w:val="00C958A1"/>
    <w:rsid w:val="00C95901"/>
    <w:rsid w:val="00C95AB8"/>
    <w:rsid w:val="00C95F0C"/>
    <w:rsid w:val="00C96891"/>
    <w:rsid w:val="00C96993"/>
    <w:rsid w:val="00C96D6C"/>
    <w:rsid w:val="00C96EE5"/>
    <w:rsid w:val="00C97601"/>
    <w:rsid w:val="00C97657"/>
    <w:rsid w:val="00CA100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D5C"/>
    <w:rsid w:val="00CA43B3"/>
    <w:rsid w:val="00CA4545"/>
    <w:rsid w:val="00CA4884"/>
    <w:rsid w:val="00CA4B14"/>
    <w:rsid w:val="00CA52F1"/>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A40"/>
    <w:rsid w:val="00CB5125"/>
    <w:rsid w:val="00CB5131"/>
    <w:rsid w:val="00CB5179"/>
    <w:rsid w:val="00CB5431"/>
    <w:rsid w:val="00CB568D"/>
    <w:rsid w:val="00CB5968"/>
    <w:rsid w:val="00CB61E7"/>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7C4"/>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A35"/>
    <w:rsid w:val="00CD102F"/>
    <w:rsid w:val="00CD1112"/>
    <w:rsid w:val="00CD1596"/>
    <w:rsid w:val="00CD1A91"/>
    <w:rsid w:val="00CD1F29"/>
    <w:rsid w:val="00CD249E"/>
    <w:rsid w:val="00CD2779"/>
    <w:rsid w:val="00CD2BC2"/>
    <w:rsid w:val="00CD2E4B"/>
    <w:rsid w:val="00CD3068"/>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BC1"/>
    <w:rsid w:val="00CD6CA0"/>
    <w:rsid w:val="00CD7156"/>
    <w:rsid w:val="00CD71C6"/>
    <w:rsid w:val="00CD77BF"/>
    <w:rsid w:val="00CE035E"/>
    <w:rsid w:val="00CE03F3"/>
    <w:rsid w:val="00CE040D"/>
    <w:rsid w:val="00CE0C01"/>
    <w:rsid w:val="00CE0F1A"/>
    <w:rsid w:val="00CE1328"/>
    <w:rsid w:val="00CE1BBC"/>
    <w:rsid w:val="00CE1CBE"/>
    <w:rsid w:val="00CE1D3C"/>
    <w:rsid w:val="00CE1F5A"/>
    <w:rsid w:val="00CE209D"/>
    <w:rsid w:val="00CE272F"/>
    <w:rsid w:val="00CE277A"/>
    <w:rsid w:val="00CE2D7F"/>
    <w:rsid w:val="00CE303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9AC"/>
    <w:rsid w:val="00CF2ABF"/>
    <w:rsid w:val="00CF2EBB"/>
    <w:rsid w:val="00CF3444"/>
    <w:rsid w:val="00CF3659"/>
    <w:rsid w:val="00CF3CEF"/>
    <w:rsid w:val="00CF3F6E"/>
    <w:rsid w:val="00CF4C20"/>
    <w:rsid w:val="00CF5159"/>
    <w:rsid w:val="00CF57B2"/>
    <w:rsid w:val="00CF5C7A"/>
    <w:rsid w:val="00CF5D2D"/>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06"/>
    <w:rsid w:val="00D02410"/>
    <w:rsid w:val="00D026E7"/>
    <w:rsid w:val="00D0293F"/>
    <w:rsid w:val="00D02A1C"/>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9BE"/>
    <w:rsid w:val="00D07346"/>
    <w:rsid w:val="00D07793"/>
    <w:rsid w:val="00D078B3"/>
    <w:rsid w:val="00D079ED"/>
    <w:rsid w:val="00D07A2E"/>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21B"/>
    <w:rsid w:val="00D13526"/>
    <w:rsid w:val="00D13655"/>
    <w:rsid w:val="00D13749"/>
    <w:rsid w:val="00D13DEF"/>
    <w:rsid w:val="00D14121"/>
    <w:rsid w:val="00D143A6"/>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05"/>
    <w:rsid w:val="00D20494"/>
    <w:rsid w:val="00D20BB8"/>
    <w:rsid w:val="00D214E7"/>
    <w:rsid w:val="00D21CA0"/>
    <w:rsid w:val="00D21CCA"/>
    <w:rsid w:val="00D21CD3"/>
    <w:rsid w:val="00D21E8A"/>
    <w:rsid w:val="00D2221E"/>
    <w:rsid w:val="00D2267C"/>
    <w:rsid w:val="00D22895"/>
    <w:rsid w:val="00D23005"/>
    <w:rsid w:val="00D2333E"/>
    <w:rsid w:val="00D23D0E"/>
    <w:rsid w:val="00D24166"/>
    <w:rsid w:val="00D24B74"/>
    <w:rsid w:val="00D24D9F"/>
    <w:rsid w:val="00D24E8C"/>
    <w:rsid w:val="00D25604"/>
    <w:rsid w:val="00D25B8C"/>
    <w:rsid w:val="00D26FC2"/>
    <w:rsid w:val="00D270B3"/>
    <w:rsid w:val="00D27135"/>
    <w:rsid w:val="00D2725B"/>
    <w:rsid w:val="00D305B6"/>
    <w:rsid w:val="00D30DFC"/>
    <w:rsid w:val="00D3189E"/>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5AF"/>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DF4"/>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6E70"/>
    <w:rsid w:val="00D57193"/>
    <w:rsid w:val="00D573B4"/>
    <w:rsid w:val="00D5745E"/>
    <w:rsid w:val="00D57B31"/>
    <w:rsid w:val="00D60692"/>
    <w:rsid w:val="00D6071B"/>
    <w:rsid w:val="00D607FB"/>
    <w:rsid w:val="00D60844"/>
    <w:rsid w:val="00D60FA5"/>
    <w:rsid w:val="00D610F3"/>
    <w:rsid w:val="00D6110B"/>
    <w:rsid w:val="00D61148"/>
    <w:rsid w:val="00D6183E"/>
    <w:rsid w:val="00D619CF"/>
    <w:rsid w:val="00D61ABC"/>
    <w:rsid w:val="00D61BDD"/>
    <w:rsid w:val="00D61CA4"/>
    <w:rsid w:val="00D61DA8"/>
    <w:rsid w:val="00D6241C"/>
    <w:rsid w:val="00D6249A"/>
    <w:rsid w:val="00D62C04"/>
    <w:rsid w:val="00D6301D"/>
    <w:rsid w:val="00D632E4"/>
    <w:rsid w:val="00D63416"/>
    <w:rsid w:val="00D63796"/>
    <w:rsid w:val="00D639B5"/>
    <w:rsid w:val="00D63A6C"/>
    <w:rsid w:val="00D63D48"/>
    <w:rsid w:val="00D63F84"/>
    <w:rsid w:val="00D6449A"/>
    <w:rsid w:val="00D647A4"/>
    <w:rsid w:val="00D64C2F"/>
    <w:rsid w:val="00D64FD1"/>
    <w:rsid w:val="00D65004"/>
    <w:rsid w:val="00D65096"/>
    <w:rsid w:val="00D6546E"/>
    <w:rsid w:val="00D6569D"/>
    <w:rsid w:val="00D6586A"/>
    <w:rsid w:val="00D65B43"/>
    <w:rsid w:val="00D65B66"/>
    <w:rsid w:val="00D65C51"/>
    <w:rsid w:val="00D66196"/>
    <w:rsid w:val="00D66B22"/>
    <w:rsid w:val="00D66BCB"/>
    <w:rsid w:val="00D66D7C"/>
    <w:rsid w:val="00D67569"/>
    <w:rsid w:val="00D67BAA"/>
    <w:rsid w:val="00D67EC9"/>
    <w:rsid w:val="00D702E9"/>
    <w:rsid w:val="00D70537"/>
    <w:rsid w:val="00D7066E"/>
    <w:rsid w:val="00D70792"/>
    <w:rsid w:val="00D70C58"/>
    <w:rsid w:val="00D710A9"/>
    <w:rsid w:val="00D71424"/>
    <w:rsid w:val="00D7153E"/>
    <w:rsid w:val="00D72A3E"/>
    <w:rsid w:val="00D72BC8"/>
    <w:rsid w:val="00D72C70"/>
    <w:rsid w:val="00D72D57"/>
    <w:rsid w:val="00D7356A"/>
    <w:rsid w:val="00D73B6C"/>
    <w:rsid w:val="00D73C62"/>
    <w:rsid w:val="00D73E90"/>
    <w:rsid w:val="00D7400D"/>
    <w:rsid w:val="00D7444A"/>
    <w:rsid w:val="00D744EC"/>
    <w:rsid w:val="00D747A7"/>
    <w:rsid w:val="00D7587C"/>
    <w:rsid w:val="00D7591E"/>
    <w:rsid w:val="00D75E80"/>
    <w:rsid w:val="00D75FF5"/>
    <w:rsid w:val="00D76018"/>
    <w:rsid w:val="00D765B1"/>
    <w:rsid w:val="00D769DF"/>
    <w:rsid w:val="00D76EF0"/>
    <w:rsid w:val="00D779E9"/>
    <w:rsid w:val="00D77C22"/>
    <w:rsid w:val="00D77C87"/>
    <w:rsid w:val="00D77DA6"/>
    <w:rsid w:val="00D802B8"/>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3CA"/>
    <w:rsid w:val="00D854F7"/>
    <w:rsid w:val="00D86022"/>
    <w:rsid w:val="00D8613A"/>
    <w:rsid w:val="00D862B0"/>
    <w:rsid w:val="00D86B2E"/>
    <w:rsid w:val="00D86BBA"/>
    <w:rsid w:val="00D86DB1"/>
    <w:rsid w:val="00D872C1"/>
    <w:rsid w:val="00D874AE"/>
    <w:rsid w:val="00D87830"/>
    <w:rsid w:val="00D87866"/>
    <w:rsid w:val="00D87A96"/>
    <w:rsid w:val="00D87E3C"/>
    <w:rsid w:val="00D87F98"/>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833"/>
    <w:rsid w:val="00D94F01"/>
    <w:rsid w:val="00D94F7E"/>
    <w:rsid w:val="00D9517F"/>
    <w:rsid w:val="00D95B90"/>
    <w:rsid w:val="00D95DB7"/>
    <w:rsid w:val="00D96D33"/>
    <w:rsid w:val="00D972DF"/>
    <w:rsid w:val="00D9746A"/>
    <w:rsid w:val="00D97B01"/>
    <w:rsid w:val="00D97C41"/>
    <w:rsid w:val="00DA052F"/>
    <w:rsid w:val="00DA0680"/>
    <w:rsid w:val="00DA09FE"/>
    <w:rsid w:val="00DA0D82"/>
    <w:rsid w:val="00DA143A"/>
    <w:rsid w:val="00DA1542"/>
    <w:rsid w:val="00DA15B1"/>
    <w:rsid w:val="00DA172A"/>
    <w:rsid w:val="00DA1753"/>
    <w:rsid w:val="00DA1F6B"/>
    <w:rsid w:val="00DA1F8E"/>
    <w:rsid w:val="00DA2A2F"/>
    <w:rsid w:val="00DA2BA1"/>
    <w:rsid w:val="00DA3403"/>
    <w:rsid w:val="00DA41DF"/>
    <w:rsid w:val="00DA42A8"/>
    <w:rsid w:val="00DA49C5"/>
    <w:rsid w:val="00DA4A20"/>
    <w:rsid w:val="00DA4F0F"/>
    <w:rsid w:val="00DA55C7"/>
    <w:rsid w:val="00DA5902"/>
    <w:rsid w:val="00DA59BD"/>
    <w:rsid w:val="00DA62CB"/>
    <w:rsid w:val="00DA6459"/>
    <w:rsid w:val="00DA64FC"/>
    <w:rsid w:val="00DA6961"/>
    <w:rsid w:val="00DA6A1D"/>
    <w:rsid w:val="00DA6D7F"/>
    <w:rsid w:val="00DA6F2A"/>
    <w:rsid w:val="00DA70A2"/>
    <w:rsid w:val="00DA7437"/>
    <w:rsid w:val="00DA75D8"/>
    <w:rsid w:val="00DA7A4B"/>
    <w:rsid w:val="00DA7ACC"/>
    <w:rsid w:val="00DB0425"/>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4E7"/>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C75"/>
    <w:rsid w:val="00DD3D5C"/>
    <w:rsid w:val="00DD3F97"/>
    <w:rsid w:val="00DD4200"/>
    <w:rsid w:val="00DD44A4"/>
    <w:rsid w:val="00DD47D8"/>
    <w:rsid w:val="00DD482D"/>
    <w:rsid w:val="00DD54FD"/>
    <w:rsid w:val="00DD5A6E"/>
    <w:rsid w:val="00DD5C06"/>
    <w:rsid w:val="00DD5D1D"/>
    <w:rsid w:val="00DD5DD0"/>
    <w:rsid w:val="00DD63FD"/>
    <w:rsid w:val="00DD6AA2"/>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795"/>
    <w:rsid w:val="00DE1BB0"/>
    <w:rsid w:val="00DE20C8"/>
    <w:rsid w:val="00DE20CE"/>
    <w:rsid w:val="00DE27B9"/>
    <w:rsid w:val="00DE291C"/>
    <w:rsid w:val="00DE3281"/>
    <w:rsid w:val="00DE32BD"/>
    <w:rsid w:val="00DE4C6A"/>
    <w:rsid w:val="00DE4F04"/>
    <w:rsid w:val="00DE522B"/>
    <w:rsid w:val="00DE5C5D"/>
    <w:rsid w:val="00DE710A"/>
    <w:rsid w:val="00DE73B3"/>
    <w:rsid w:val="00DE7459"/>
    <w:rsid w:val="00DE79CA"/>
    <w:rsid w:val="00DE7F6D"/>
    <w:rsid w:val="00DF04F9"/>
    <w:rsid w:val="00DF0786"/>
    <w:rsid w:val="00DF07EB"/>
    <w:rsid w:val="00DF0B12"/>
    <w:rsid w:val="00DF0BEF"/>
    <w:rsid w:val="00DF0C0A"/>
    <w:rsid w:val="00DF11CA"/>
    <w:rsid w:val="00DF1784"/>
    <w:rsid w:val="00DF1F91"/>
    <w:rsid w:val="00DF2132"/>
    <w:rsid w:val="00DF2161"/>
    <w:rsid w:val="00DF21D2"/>
    <w:rsid w:val="00DF22B3"/>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17"/>
    <w:rsid w:val="00DF5DCE"/>
    <w:rsid w:val="00DF5FCB"/>
    <w:rsid w:val="00DF67BA"/>
    <w:rsid w:val="00DF68B6"/>
    <w:rsid w:val="00DF7419"/>
    <w:rsid w:val="00DF7628"/>
    <w:rsid w:val="00DF7FED"/>
    <w:rsid w:val="00E00725"/>
    <w:rsid w:val="00E008B2"/>
    <w:rsid w:val="00E00B08"/>
    <w:rsid w:val="00E00BB9"/>
    <w:rsid w:val="00E00D33"/>
    <w:rsid w:val="00E011D4"/>
    <w:rsid w:val="00E01382"/>
    <w:rsid w:val="00E02965"/>
    <w:rsid w:val="00E02AB8"/>
    <w:rsid w:val="00E03055"/>
    <w:rsid w:val="00E03063"/>
    <w:rsid w:val="00E03599"/>
    <w:rsid w:val="00E03B69"/>
    <w:rsid w:val="00E03CDE"/>
    <w:rsid w:val="00E0438E"/>
    <w:rsid w:val="00E04631"/>
    <w:rsid w:val="00E04FDF"/>
    <w:rsid w:val="00E05603"/>
    <w:rsid w:val="00E05618"/>
    <w:rsid w:val="00E05786"/>
    <w:rsid w:val="00E05DFE"/>
    <w:rsid w:val="00E05EB7"/>
    <w:rsid w:val="00E0607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DBF"/>
    <w:rsid w:val="00E14E8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D8"/>
    <w:rsid w:val="00E20C81"/>
    <w:rsid w:val="00E21688"/>
    <w:rsid w:val="00E22111"/>
    <w:rsid w:val="00E222FC"/>
    <w:rsid w:val="00E223D9"/>
    <w:rsid w:val="00E22CB9"/>
    <w:rsid w:val="00E22F11"/>
    <w:rsid w:val="00E23224"/>
    <w:rsid w:val="00E23428"/>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107"/>
    <w:rsid w:val="00E27A00"/>
    <w:rsid w:val="00E27A19"/>
    <w:rsid w:val="00E27CF0"/>
    <w:rsid w:val="00E27F2C"/>
    <w:rsid w:val="00E27FA2"/>
    <w:rsid w:val="00E301D1"/>
    <w:rsid w:val="00E30944"/>
    <w:rsid w:val="00E30EAD"/>
    <w:rsid w:val="00E30EE0"/>
    <w:rsid w:val="00E30F72"/>
    <w:rsid w:val="00E31B8A"/>
    <w:rsid w:val="00E3206C"/>
    <w:rsid w:val="00E3215F"/>
    <w:rsid w:val="00E321A8"/>
    <w:rsid w:val="00E3244B"/>
    <w:rsid w:val="00E32A05"/>
    <w:rsid w:val="00E32BE3"/>
    <w:rsid w:val="00E32E70"/>
    <w:rsid w:val="00E3371C"/>
    <w:rsid w:val="00E34147"/>
    <w:rsid w:val="00E3452E"/>
    <w:rsid w:val="00E34583"/>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42"/>
    <w:rsid w:val="00E42C94"/>
    <w:rsid w:val="00E43398"/>
    <w:rsid w:val="00E433BE"/>
    <w:rsid w:val="00E436CF"/>
    <w:rsid w:val="00E437BC"/>
    <w:rsid w:val="00E43977"/>
    <w:rsid w:val="00E43C49"/>
    <w:rsid w:val="00E43CD5"/>
    <w:rsid w:val="00E4522B"/>
    <w:rsid w:val="00E4591C"/>
    <w:rsid w:val="00E4630A"/>
    <w:rsid w:val="00E464EA"/>
    <w:rsid w:val="00E46584"/>
    <w:rsid w:val="00E466E3"/>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3D5"/>
    <w:rsid w:val="00E54971"/>
    <w:rsid w:val="00E549B0"/>
    <w:rsid w:val="00E54CA9"/>
    <w:rsid w:val="00E550C7"/>
    <w:rsid w:val="00E550D6"/>
    <w:rsid w:val="00E55516"/>
    <w:rsid w:val="00E55F48"/>
    <w:rsid w:val="00E562E6"/>
    <w:rsid w:val="00E56586"/>
    <w:rsid w:val="00E5662B"/>
    <w:rsid w:val="00E5721E"/>
    <w:rsid w:val="00E5734B"/>
    <w:rsid w:val="00E57739"/>
    <w:rsid w:val="00E57BBE"/>
    <w:rsid w:val="00E57DCD"/>
    <w:rsid w:val="00E605ED"/>
    <w:rsid w:val="00E606E5"/>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4CAF"/>
    <w:rsid w:val="00E6528C"/>
    <w:rsid w:val="00E6537D"/>
    <w:rsid w:val="00E65528"/>
    <w:rsid w:val="00E6553D"/>
    <w:rsid w:val="00E65A4D"/>
    <w:rsid w:val="00E65E5B"/>
    <w:rsid w:val="00E65FE0"/>
    <w:rsid w:val="00E66042"/>
    <w:rsid w:val="00E66F17"/>
    <w:rsid w:val="00E672F0"/>
    <w:rsid w:val="00E67381"/>
    <w:rsid w:val="00E67BA4"/>
    <w:rsid w:val="00E70A71"/>
    <w:rsid w:val="00E70B71"/>
    <w:rsid w:val="00E70F61"/>
    <w:rsid w:val="00E712F5"/>
    <w:rsid w:val="00E71CE3"/>
    <w:rsid w:val="00E71D0B"/>
    <w:rsid w:val="00E72054"/>
    <w:rsid w:val="00E7246B"/>
    <w:rsid w:val="00E72AC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492"/>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99E"/>
    <w:rsid w:val="00E96D09"/>
    <w:rsid w:val="00E96FED"/>
    <w:rsid w:val="00E97294"/>
    <w:rsid w:val="00E97776"/>
    <w:rsid w:val="00E979FE"/>
    <w:rsid w:val="00EA0537"/>
    <w:rsid w:val="00EA08B3"/>
    <w:rsid w:val="00EA09C8"/>
    <w:rsid w:val="00EA0AC5"/>
    <w:rsid w:val="00EA0C9F"/>
    <w:rsid w:val="00EA0F13"/>
    <w:rsid w:val="00EA114B"/>
    <w:rsid w:val="00EA1178"/>
    <w:rsid w:val="00EA1449"/>
    <w:rsid w:val="00EA1822"/>
    <w:rsid w:val="00EA182F"/>
    <w:rsid w:val="00EA19E3"/>
    <w:rsid w:val="00EA1BEA"/>
    <w:rsid w:val="00EA1D08"/>
    <w:rsid w:val="00EA20E2"/>
    <w:rsid w:val="00EA2415"/>
    <w:rsid w:val="00EA28ED"/>
    <w:rsid w:val="00EA29DF"/>
    <w:rsid w:val="00EA3073"/>
    <w:rsid w:val="00EA3163"/>
    <w:rsid w:val="00EA3433"/>
    <w:rsid w:val="00EA3498"/>
    <w:rsid w:val="00EA397A"/>
    <w:rsid w:val="00EA3F5A"/>
    <w:rsid w:val="00EA4107"/>
    <w:rsid w:val="00EA4A2E"/>
    <w:rsid w:val="00EA4C44"/>
    <w:rsid w:val="00EA4D19"/>
    <w:rsid w:val="00EA4F8A"/>
    <w:rsid w:val="00EA57A3"/>
    <w:rsid w:val="00EA5A7F"/>
    <w:rsid w:val="00EA5C9A"/>
    <w:rsid w:val="00EA660E"/>
    <w:rsid w:val="00EA6C70"/>
    <w:rsid w:val="00EA72CE"/>
    <w:rsid w:val="00EA7530"/>
    <w:rsid w:val="00EA7BF6"/>
    <w:rsid w:val="00EA7C61"/>
    <w:rsid w:val="00EB0092"/>
    <w:rsid w:val="00EB0125"/>
    <w:rsid w:val="00EB042B"/>
    <w:rsid w:val="00EB1712"/>
    <w:rsid w:val="00EB1E86"/>
    <w:rsid w:val="00EB2307"/>
    <w:rsid w:val="00EB264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35"/>
    <w:rsid w:val="00EB61ED"/>
    <w:rsid w:val="00EB65AC"/>
    <w:rsid w:val="00EB6BC8"/>
    <w:rsid w:val="00EB74D6"/>
    <w:rsid w:val="00EB7608"/>
    <w:rsid w:val="00EB760C"/>
    <w:rsid w:val="00EC07D1"/>
    <w:rsid w:val="00EC08F4"/>
    <w:rsid w:val="00EC0A69"/>
    <w:rsid w:val="00EC0D4A"/>
    <w:rsid w:val="00EC1A00"/>
    <w:rsid w:val="00EC1C96"/>
    <w:rsid w:val="00EC2A3F"/>
    <w:rsid w:val="00EC3971"/>
    <w:rsid w:val="00EC39A2"/>
    <w:rsid w:val="00EC4250"/>
    <w:rsid w:val="00EC446D"/>
    <w:rsid w:val="00EC483B"/>
    <w:rsid w:val="00EC4911"/>
    <w:rsid w:val="00EC50C9"/>
    <w:rsid w:val="00EC51B4"/>
    <w:rsid w:val="00EC5523"/>
    <w:rsid w:val="00EC563C"/>
    <w:rsid w:val="00EC5C13"/>
    <w:rsid w:val="00EC5C28"/>
    <w:rsid w:val="00EC5D2C"/>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541"/>
    <w:rsid w:val="00ED1BCF"/>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0FA"/>
    <w:rsid w:val="00EE1603"/>
    <w:rsid w:val="00EE1A55"/>
    <w:rsid w:val="00EE2153"/>
    <w:rsid w:val="00EE2531"/>
    <w:rsid w:val="00EE36B2"/>
    <w:rsid w:val="00EE3A69"/>
    <w:rsid w:val="00EE3D13"/>
    <w:rsid w:val="00EE3D35"/>
    <w:rsid w:val="00EE3EBB"/>
    <w:rsid w:val="00EE43A8"/>
    <w:rsid w:val="00EE4997"/>
    <w:rsid w:val="00EE4AFC"/>
    <w:rsid w:val="00EE5C19"/>
    <w:rsid w:val="00EE61AD"/>
    <w:rsid w:val="00EE6A67"/>
    <w:rsid w:val="00EE6BB8"/>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212"/>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93"/>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7B3"/>
    <w:rsid w:val="00F2284B"/>
    <w:rsid w:val="00F22851"/>
    <w:rsid w:val="00F229EB"/>
    <w:rsid w:val="00F233FC"/>
    <w:rsid w:val="00F23E78"/>
    <w:rsid w:val="00F23EA0"/>
    <w:rsid w:val="00F24111"/>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98D"/>
    <w:rsid w:val="00F27A37"/>
    <w:rsid w:val="00F27A3F"/>
    <w:rsid w:val="00F27AB5"/>
    <w:rsid w:val="00F301CC"/>
    <w:rsid w:val="00F303A1"/>
    <w:rsid w:val="00F304DF"/>
    <w:rsid w:val="00F30F65"/>
    <w:rsid w:val="00F315CA"/>
    <w:rsid w:val="00F31A5B"/>
    <w:rsid w:val="00F31C91"/>
    <w:rsid w:val="00F31D19"/>
    <w:rsid w:val="00F3204F"/>
    <w:rsid w:val="00F327AA"/>
    <w:rsid w:val="00F32BE1"/>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E68"/>
    <w:rsid w:val="00F40EAF"/>
    <w:rsid w:val="00F41112"/>
    <w:rsid w:val="00F411B4"/>
    <w:rsid w:val="00F41594"/>
    <w:rsid w:val="00F4185B"/>
    <w:rsid w:val="00F418D3"/>
    <w:rsid w:val="00F42107"/>
    <w:rsid w:val="00F42A49"/>
    <w:rsid w:val="00F42A7A"/>
    <w:rsid w:val="00F42EFD"/>
    <w:rsid w:val="00F43039"/>
    <w:rsid w:val="00F440C9"/>
    <w:rsid w:val="00F440EE"/>
    <w:rsid w:val="00F442E8"/>
    <w:rsid w:val="00F44818"/>
    <w:rsid w:val="00F449EC"/>
    <w:rsid w:val="00F451F3"/>
    <w:rsid w:val="00F4541A"/>
    <w:rsid w:val="00F45C9E"/>
    <w:rsid w:val="00F45CA1"/>
    <w:rsid w:val="00F45D1B"/>
    <w:rsid w:val="00F45ED7"/>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79"/>
    <w:rsid w:val="00F6158A"/>
    <w:rsid w:val="00F619F6"/>
    <w:rsid w:val="00F61ADE"/>
    <w:rsid w:val="00F62154"/>
    <w:rsid w:val="00F62E50"/>
    <w:rsid w:val="00F62FAC"/>
    <w:rsid w:val="00F630AA"/>
    <w:rsid w:val="00F63B8B"/>
    <w:rsid w:val="00F63E68"/>
    <w:rsid w:val="00F63EC8"/>
    <w:rsid w:val="00F6440A"/>
    <w:rsid w:val="00F64D45"/>
    <w:rsid w:val="00F64D52"/>
    <w:rsid w:val="00F64F51"/>
    <w:rsid w:val="00F652DA"/>
    <w:rsid w:val="00F65317"/>
    <w:rsid w:val="00F65345"/>
    <w:rsid w:val="00F655CD"/>
    <w:rsid w:val="00F656D8"/>
    <w:rsid w:val="00F658E4"/>
    <w:rsid w:val="00F65936"/>
    <w:rsid w:val="00F65C86"/>
    <w:rsid w:val="00F66384"/>
    <w:rsid w:val="00F663C4"/>
    <w:rsid w:val="00F6666A"/>
    <w:rsid w:val="00F6675B"/>
    <w:rsid w:val="00F667EF"/>
    <w:rsid w:val="00F66C58"/>
    <w:rsid w:val="00F67155"/>
    <w:rsid w:val="00F672D7"/>
    <w:rsid w:val="00F674E3"/>
    <w:rsid w:val="00F67C55"/>
    <w:rsid w:val="00F67C84"/>
    <w:rsid w:val="00F700B6"/>
    <w:rsid w:val="00F7012D"/>
    <w:rsid w:val="00F7061C"/>
    <w:rsid w:val="00F70890"/>
    <w:rsid w:val="00F720E5"/>
    <w:rsid w:val="00F7215C"/>
    <w:rsid w:val="00F72873"/>
    <w:rsid w:val="00F72A89"/>
    <w:rsid w:val="00F72CD7"/>
    <w:rsid w:val="00F72DC1"/>
    <w:rsid w:val="00F731FF"/>
    <w:rsid w:val="00F7330B"/>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184"/>
    <w:rsid w:val="00F83203"/>
    <w:rsid w:val="00F836D5"/>
    <w:rsid w:val="00F83F67"/>
    <w:rsid w:val="00F84461"/>
    <w:rsid w:val="00F85101"/>
    <w:rsid w:val="00F851C4"/>
    <w:rsid w:val="00F85475"/>
    <w:rsid w:val="00F858E0"/>
    <w:rsid w:val="00F863DD"/>
    <w:rsid w:val="00F864E7"/>
    <w:rsid w:val="00F8670F"/>
    <w:rsid w:val="00F86963"/>
    <w:rsid w:val="00F87086"/>
    <w:rsid w:val="00F87D3A"/>
    <w:rsid w:val="00F90121"/>
    <w:rsid w:val="00F90134"/>
    <w:rsid w:val="00F907C7"/>
    <w:rsid w:val="00F90852"/>
    <w:rsid w:val="00F911C9"/>
    <w:rsid w:val="00F9198D"/>
    <w:rsid w:val="00F91B15"/>
    <w:rsid w:val="00F91B7E"/>
    <w:rsid w:val="00F92016"/>
    <w:rsid w:val="00F925B4"/>
    <w:rsid w:val="00F925F6"/>
    <w:rsid w:val="00F93AA3"/>
    <w:rsid w:val="00F94191"/>
    <w:rsid w:val="00F9443B"/>
    <w:rsid w:val="00F94CA5"/>
    <w:rsid w:val="00F952C5"/>
    <w:rsid w:val="00F953FE"/>
    <w:rsid w:val="00F9584E"/>
    <w:rsid w:val="00F97540"/>
    <w:rsid w:val="00F9777B"/>
    <w:rsid w:val="00F979B0"/>
    <w:rsid w:val="00F97FB0"/>
    <w:rsid w:val="00FA0BCC"/>
    <w:rsid w:val="00FA0FB6"/>
    <w:rsid w:val="00FA1070"/>
    <w:rsid w:val="00FA164F"/>
    <w:rsid w:val="00FA165E"/>
    <w:rsid w:val="00FA1ACB"/>
    <w:rsid w:val="00FA1BB5"/>
    <w:rsid w:val="00FA1FDF"/>
    <w:rsid w:val="00FA21F4"/>
    <w:rsid w:val="00FA2DCA"/>
    <w:rsid w:val="00FA2F3A"/>
    <w:rsid w:val="00FA304B"/>
    <w:rsid w:val="00FA3214"/>
    <w:rsid w:val="00FA397C"/>
    <w:rsid w:val="00FA3D5B"/>
    <w:rsid w:val="00FA4C7D"/>
    <w:rsid w:val="00FA4D66"/>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A54"/>
    <w:rsid w:val="00FB50D5"/>
    <w:rsid w:val="00FB546C"/>
    <w:rsid w:val="00FB580C"/>
    <w:rsid w:val="00FB584F"/>
    <w:rsid w:val="00FB5C38"/>
    <w:rsid w:val="00FB5D61"/>
    <w:rsid w:val="00FB6343"/>
    <w:rsid w:val="00FB6A75"/>
    <w:rsid w:val="00FB6BF7"/>
    <w:rsid w:val="00FB746B"/>
    <w:rsid w:val="00FB7491"/>
    <w:rsid w:val="00FB74A0"/>
    <w:rsid w:val="00FB7D96"/>
    <w:rsid w:val="00FB7DFE"/>
    <w:rsid w:val="00FC0006"/>
    <w:rsid w:val="00FC0142"/>
    <w:rsid w:val="00FC01C9"/>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2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C2F"/>
    <w:rsid w:val="00FD7DCF"/>
    <w:rsid w:val="00FD7F1A"/>
    <w:rsid w:val="00FE00DF"/>
    <w:rsid w:val="00FE01E9"/>
    <w:rsid w:val="00FE0888"/>
    <w:rsid w:val="00FE0AF7"/>
    <w:rsid w:val="00FE1448"/>
    <w:rsid w:val="00FE1757"/>
    <w:rsid w:val="00FE1813"/>
    <w:rsid w:val="00FE1B15"/>
    <w:rsid w:val="00FE22B4"/>
    <w:rsid w:val="00FE22B8"/>
    <w:rsid w:val="00FE2FE2"/>
    <w:rsid w:val="00FE31A3"/>
    <w:rsid w:val="00FE31B9"/>
    <w:rsid w:val="00FE3656"/>
    <w:rsid w:val="00FE3716"/>
    <w:rsid w:val="00FE37FF"/>
    <w:rsid w:val="00FE389E"/>
    <w:rsid w:val="00FE449C"/>
    <w:rsid w:val="00FE4949"/>
    <w:rsid w:val="00FE4B78"/>
    <w:rsid w:val="00FE4B9D"/>
    <w:rsid w:val="00FE55DF"/>
    <w:rsid w:val="00FE5641"/>
    <w:rsid w:val="00FE5A58"/>
    <w:rsid w:val="00FE5CAA"/>
    <w:rsid w:val="00FE64C8"/>
    <w:rsid w:val="00FE6915"/>
    <w:rsid w:val="00FE6E29"/>
    <w:rsid w:val="00FE6E6A"/>
    <w:rsid w:val="00FE72AE"/>
    <w:rsid w:val="00FE754B"/>
    <w:rsid w:val="00FE7BC4"/>
    <w:rsid w:val="00FF0A09"/>
    <w:rsid w:val="00FF0BE3"/>
    <w:rsid w:val="00FF0BF3"/>
    <w:rsid w:val="00FF11C6"/>
    <w:rsid w:val="00FF1340"/>
    <w:rsid w:val="00FF1384"/>
    <w:rsid w:val="00FF13A0"/>
    <w:rsid w:val="00FF1B34"/>
    <w:rsid w:val="00FF2495"/>
    <w:rsid w:val="00FF2AC3"/>
    <w:rsid w:val="00FF2EC4"/>
    <w:rsid w:val="00FF3625"/>
    <w:rsid w:val="00FF36AA"/>
    <w:rsid w:val="00FF3D9F"/>
    <w:rsid w:val="00FF4055"/>
    <w:rsid w:val="00FF4574"/>
    <w:rsid w:val="00FF4786"/>
    <w:rsid w:val="00FF4BA5"/>
    <w:rsid w:val="00FF4D59"/>
    <w:rsid w:val="00FF4DD3"/>
    <w:rsid w:val="00FF5169"/>
    <w:rsid w:val="00FF5328"/>
    <w:rsid w:val="00FF5399"/>
    <w:rsid w:val="00FF58A7"/>
    <w:rsid w:val="00FF6263"/>
    <w:rsid w:val="00FF6A50"/>
    <w:rsid w:val="00FF6D0F"/>
    <w:rsid w:val="00FF74EF"/>
    <w:rsid w:val="00FF759F"/>
    <w:rsid w:val="00FF75FD"/>
    <w:rsid w:val="00FF786F"/>
    <w:rsid w:val="03A04686"/>
    <w:rsid w:val="0BEDCDA6"/>
    <w:rsid w:val="1CCDA7F8"/>
    <w:rsid w:val="229E5C68"/>
    <w:rsid w:val="2869F82D"/>
    <w:rsid w:val="2A93884B"/>
    <w:rsid w:val="2FC68672"/>
    <w:rsid w:val="36B4A78E"/>
    <w:rsid w:val="37A5425D"/>
    <w:rsid w:val="37E45576"/>
    <w:rsid w:val="4E6BB894"/>
    <w:rsid w:val="5AF625E6"/>
    <w:rsid w:val="628BCAFE"/>
    <w:rsid w:val="62BE8FE0"/>
    <w:rsid w:val="702EA674"/>
    <w:rsid w:val="714D101E"/>
    <w:rsid w:val="77C295A7"/>
    <w:rsid w:val="7BE74659"/>
    <w:rsid w:val="7EB494C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2179BC2"/>
  <w15:docId w15:val="{2F01AAD7-0433-4857-8076-16BFC7F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38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eastAsiaTheme="majorEastAsia" w:hAnsiTheme="majorHAnsi" w:cstheme="majorBidi"/>
      <w:iCs/>
      <w:color w:val="00B2A9" w:themeColor="accent1"/>
      <w:spacing w:val="-2"/>
      <w:sz w:val="32"/>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63CF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60082D"/>
    <w:rPr>
      <w:color w:val="605E5C"/>
      <w:shd w:val="clear" w:color="auto" w:fill="E1DFDD"/>
    </w:rPr>
  </w:style>
  <w:style w:type="character" w:customStyle="1" w:styleId="TableTextLeftChar">
    <w:name w:val="Table Text Left Char"/>
    <w:basedOn w:val="DefaultParagraphFont"/>
    <w:link w:val="TableTextLeft"/>
    <w:rsid w:val="00583C43"/>
    <w:rPr>
      <w:sz w:val="18"/>
    </w:rPr>
  </w:style>
  <w:style w:type="table" w:styleId="ListTable2-Accent2">
    <w:name w:val="List Table 2 Accent 2"/>
    <w:basedOn w:val="TableNormal"/>
    <w:uiPriority w:val="47"/>
    <w:rsid w:val="00180A54"/>
    <w:pPr>
      <w:spacing w:line="240" w:lineRule="auto"/>
    </w:pPr>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2">
    <w:name w:val="Grid Table 6 Colorful Accent 2"/>
    <w:basedOn w:val="TableNormal"/>
    <w:uiPriority w:val="51"/>
    <w:rsid w:val="00FE64C8"/>
    <w:pPr>
      <w:spacing w:line="240" w:lineRule="auto"/>
    </w:pPr>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2">
    <w:name w:val="Grid Table 4 Accent 2"/>
    <w:basedOn w:val="TableNormal"/>
    <w:uiPriority w:val="49"/>
    <w:rsid w:val="00FE64C8"/>
    <w:pPr>
      <w:spacing w:line="240" w:lineRule="auto"/>
    </w:p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character" w:styleId="Strong">
    <w:name w:val="Strong"/>
    <w:basedOn w:val="DefaultParagraphFont"/>
    <w:uiPriority w:val="22"/>
    <w:qFormat/>
    <w:rsid w:val="003E3D03"/>
    <w:rPr>
      <w:b/>
      <w:bCs/>
    </w:rPr>
  </w:style>
  <w:style w:type="character" w:styleId="Mention">
    <w:name w:val="Mention"/>
    <w:basedOn w:val="DefaultParagraphFont"/>
    <w:uiPriority w:val="99"/>
    <w:unhideWhenUsed/>
    <w:rsid w:val="0021159D"/>
    <w:rPr>
      <w:color w:val="2B579A"/>
      <w:shd w:val="clear" w:color="auto" w:fill="E1DFDD"/>
    </w:rPr>
  </w:style>
  <w:style w:type="paragraph" w:styleId="Revision">
    <w:name w:val="Revision"/>
    <w:hidden/>
    <w:uiPriority w:val="99"/>
    <w:semiHidden/>
    <w:rsid w:val="009E72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095724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7280355">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64046468">
      <w:bodyDiv w:val="1"/>
      <w:marLeft w:val="0"/>
      <w:marRight w:val="0"/>
      <w:marTop w:val="0"/>
      <w:marBottom w:val="0"/>
      <w:divBdr>
        <w:top w:val="none" w:sz="0" w:space="0" w:color="auto"/>
        <w:left w:val="none" w:sz="0" w:space="0" w:color="auto"/>
        <w:bottom w:val="none" w:sz="0" w:space="0" w:color="auto"/>
        <w:right w:val="none" w:sz="0" w:space="0" w:color="auto"/>
      </w:divBdr>
      <w:divsChild>
        <w:div w:id="745760757">
          <w:marLeft w:val="0"/>
          <w:marRight w:val="0"/>
          <w:marTop w:val="0"/>
          <w:marBottom w:val="0"/>
          <w:divBdr>
            <w:top w:val="none" w:sz="0" w:space="0" w:color="auto"/>
            <w:left w:val="none" w:sz="0" w:space="0" w:color="auto"/>
            <w:bottom w:val="none" w:sz="0" w:space="0" w:color="auto"/>
            <w:right w:val="none" w:sz="0" w:space="0" w:color="auto"/>
          </w:divBdr>
        </w:div>
      </w:divsChild>
    </w:div>
    <w:div w:id="10893524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54842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1845744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834859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4295425">
      <w:bodyDiv w:val="1"/>
      <w:marLeft w:val="0"/>
      <w:marRight w:val="0"/>
      <w:marTop w:val="0"/>
      <w:marBottom w:val="0"/>
      <w:divBdr>
        <w:top w:val="none" w:sz="0" w:space="0" w:color="auto"/>
        <w:left w:val="none" w:sz="0" w:space="0" w:color="auto"/>
        <w:bottom w:val="none" w:sz="0" w:space="0" w:color="auto"/>
        <w:right w:val="none" w:sz="0" w:space="0" w:color="auto"/>
      </w:divBdr>
    </w:div>
    <w:div w:id="20326084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5013727">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wildlife.vic.gov.au/grants/wildlife-rehabilitator-gra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rantsinfo@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nviro.grants@delwp.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lwp1.force.com/" TargetMode="External"/><Relationship Id="rId20" Type="http://schemas.openxmlformats.org/officeDocument/2006/relationships/hyperlink" Target="mailto:enviro.grants@delwp.v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wildlife.vic.gov.au/grants/wildlife-rehabilitator-gra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wildlife.vic.gov.au/grants/wildlife-rehabilitator-gra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antsinfo@delwp.vic.gov.au"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Report%20template_macros.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DOCID137-796905963-2338</_dlc_DocId>
    <_dlc_DocIdUrl xmlns="a5f32de4-e402-4188-b034-e71ca7d22e54">
      <Url>https://delwpvicgovau.sharepoint.com/sites/ecm_137/_layouts/15/DocIdRedir.aspx?ID=DOCID137-796905963-2338</Url>
      <Description>DOCID137-796905963-2338</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WRG 2021-22 FAQs - working draft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Financial_x0020_Year xmlns="a5f32de4-e402-4188-b034-e71ca7d22e54">2021-22</Financial_x0020_Year>
    <Grant_x0020_Stream xmlns="a5f32de4-e402-4188-b034-e71ca7d22e54">Wildlife Rehabilitator Grants</Grant_x0020_Stream>
    <File_x0020_Number xmlns="a5f32de4-e402-4188-b034-e71ca7d22e54" xsi:nil="true"/>
    <Grant_x0020_Round xmlns="a5f32de4-e402-4188-b034-e71ca7d22e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File Note" ma:contentTypeID="0x0101002517F445A0F35E449C98AAD631F2B0384F00AEEE93047DA60144A7268AC52B2D1505" ma:contentTypeVersion="16" ma:contentTypeDescription="An informal note describing something to be remembered or acted upon in the future - DEPI" ma:contentTypeScope="" ma:versionID="9df6c93de84558b340ba86a28ceb5910">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6e4a9f2a6df7811dfe294a423b344ff5"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Grant_x0020_Round" minOccurs="0"/>
                <xsd:element ref="ns2:Grant_x0020_Stream" minOccurs="0"/>
                <xsd:element ref="ns2:File_x0020_Number"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Grant_x0020_Round" ma:index="31"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Grant_x0020_Stream" ma:index="32"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File_x0020_Number" ma:index="33" nillable="true" ma:displayName="File Number" ma:internalName="File_x0020_Number">
      <xsd:simpleType>
        <xsd:restriction base="dms:Text">
          <xsd:maxLength value="255"/>
        </xsd:restriction>
      </xsd:simpleType>
    </xsd:element>
    <xsd:element name="Financial_x0020_Year" ma:index="3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2906B-638C-4225-807E-10E0311CF837}">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s>
</ds:datastoreItem>
</file>

<file path=customXml/itemProps2.xml><?xml version="1.0" encoding="utf-8"?>
<ds:datastoreItem xmlns:ds="http://schemas.openxmlformats.org/officeDocument/2006/customXml" ds:itemID="{3FED15A6-4093-4E24-8065-D065BCBAC809}">
  <ds:schemaRefs>
    <ds:schemaRef ds:uri="http://schemas.openxmlformats.org/officeDocument/2006/bibliography"/>
  </ds:schemaRefs>
</ds:datastoreItem>
</file>

<file path=customXml/itemProps3.xml><?xml version="1.0" encoding="utf-8"?>
<ds:datastoreItem xmlns:ds="http://schemas.openxmlformats.org/officeDocument/2006/customXml" ds:itemID="{A86C5418-42C0-4065-96EC-59F2EB85F561}">
  <ds:schemaRefs>
    <ds:schemaRef ds:uri="http://schemas.microsoft.com/sharepoint/events"/>
  </ds:schemaRefs>
</ds:datastoreItem>
</file>

<file path=customXml/itemProps4.xml><?xml version="1.0" encoding="utf-8"?>
<ds:datastoreItem xmlns:ds="http://schemas.openxmlformats.org/officeDocument/2006/customXml" ds:itemID="{60D3ED49-E445-4C03-A790-46525B4D374D}">
  <ds:schemaRefs>
    <ds:schemaRef ds:uri="http://schemas.microsoft.com/office/2006/metadata/customXsn"/>
  </ds:schemaRefs>
</ds:datastoreItem>
</file>

<file path=customXml/itemProps5.xml><?xml version="1.0" encoding="utf-8"?>
<ds:datastoreItem xmlns:ds="http://schemas.openxmlformats.org/officeDocument/2006/customXml" ds:itemID="{AD3E9D4F-4A73-4CD5-8831-030A6C707A40}">
  <ds:schemaRefs>
    <ds:schemaRef ds:uri="Microsoft.SharePoint.Taxonomy.ContentTypeSync"/>
  </ds:schemaRefs>
</ds:datastoreItem>
</file>

<file path=customXml/itemProps6.xml><?xml version="1.0" encoding="utf-8"?>
<ds:datastoreItem xmlns:ds="http://schemas.openxmlformats.org/officeDocument/2006/customXml" ds:itemID="{8EFEF9E6-413B-40F6-8A3D-87A54C812DBA}">
  <ds:schemaRefs>
    <ds:schemaRef ds:uri="http://schemas.microsoft.com/sharepoint/v3/contenttype/forms"/>
  </ds:schemaRefs>
</ds:datastoreItem>
</file>

<file path=customXml/itemProps7.xml><?xml version="1.0" encoding="utf-8"?>
<ds:datastoreItem xmlns:ds="http://schemas.openxmlformats.org/officeDocument/2006/customXml" ds:itemID="{4749760F-E486-4A63-B4CE-0A9D7AC9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13</TotalTime>
  <Pages>1</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2021-22 Wildlife Rehabilitator Grants</vt:lpstr>
    </vt:vector>
  </TitlesOfParts>
  <Company/>
  <LinksUpToDate>false</LinksUpToDate>
  <CharactersWithSpaces>8390</CharactersWithSpaces>
  <SharedDoc>false</SharedDoc>
  <HLinks>
    <vt:vector size="42" baseType="variant">
      <vt:variant>
        <vt:i4>1048633</vt:i4>
      </vt:variant>
      <vt:variant>
        <vt:i4>18</vt:i4>
      </vt:variant>
      <vt:variant>
        <vt:i4>0</vt:i4>
      </vt:variant>
      <vt:variant>
        <vt:i4>5</vt:i4>
      </vt:variant>
      <vt:variant>
        <vt:lpwstr>mailto:grantsinfo@delwp.vic.gov.au</vt:lpwstr>
      </vt:variant>
      <vt:variant>
        <vt:lpwstr/>
      </vt:variant>
      <vt:variant>
        <vt:i4>6094890</vt:i4>
      </vt:variant>
      <vt:variant>
        <vt:i4>15</vt:i4>
      </vt:variant>
      <vt:variant>
        <vt:i4>0</vt:i4>
      </vt:variant>
      <vt:variant>
        <vt:i4>5</vt:i4>
      </vt:variant>
      <vt:variant>
        <vt:lpwstr>mailto:enviro.grants@delwp.via.gov.au</vt:lpwstr>
      </vt:variant>
      <vt:variant>
        <vt:lpwstr/>
      </vt:variant>
      <vt:variant>
        <vt:i4>6225962</vt:i4>
      </vt:variant>
      <vt:variant>
        <vt:i4>12</vt:i4>
      </vt:variant>
      <vt:variant>
        <vt:i4>0</vt:i4>
      </vt:variant>
      <vt:variant>
        <vt:i4>5</vt:i4>
      </vt:variant>
      <vt:variant>
        <vt:lpwstr>mailto:enviro.grants@delwp.vic.gov.au</vt:lpwstr>
      </vt:variant>
      <vt:variant>
        <vt:lpwstr/>
      </vt:variant>
      <vt:variant>
        <vt:i4>2621482</vt:i4>
      </vt:variant>
      <vt:variant>
        <vt:i4>9</vt:i4>
      </vt:variant>
      <vt:variant>
        <vt:i4>0</vt:i4>
      </vt:variant>
      <vt:variant>
        <vt:i4>5</vt:i4>
      </vt:variant>
      <vt:variant>
        <vt:lpwstr>delwp1.force.com/GrantsPortalLogin</vt:lpwstr>
      </vt:variant>
      <vt:variant>
        <vt:lpwstr/>
      </vt:variant>
      <vt:variant>
        <vt:i4>5242884</vt:i4>
      </vt:variant>
      <vt:variant>
        <vt:i4>6</vt:i4>
      </vt:variant>
      <vt:variant>
        <vt:i4>0</vt:i4>
      </vt:variant>
      <vt:variant>
        <vt:i4>5</vt:i4>
      </vt:variant>
      <vt:variant>
        <vt:lpwstr>wildlife.vic.gov.au/grants/wildlife-rehabilitator-grants</vt:lpwstr>
      </vt:variant>
      <vt:variant>
        <vt:lpwstr/>
      </vt:variant>
      <vt:variant>
        <vt:i4>1048633</vt:i4>
      </vt:variant>
      <vt:variant>
        <vt:i4>3</vt:i4>
      </vt:variant>
      <vt:variant>
        <vt:i4>0</vt:i4>
      </vt:variant>
      <vt:variant>
        <vt:i4>5</vt:i4>
      </vt:variant>
      <vt:variant>
        <vt:lpwstr>mailto:grantsinfo@delwp.vic.gov.au</vt:lpwstr>
      </vt:variant>
      <vt:variant>
        <vt:lpwstr/>
      </vt:variant>
      <vt:variant>
        <vt:i4>3080234</vt:i4>
      </vt:variant>
      <vt:variant>
        <vt:i4>0</vt:i4>
      </vt:variant>
      <vt:variant>
        <vt:i4>0</vt:i4>
      </vt:variant>
      <vt:variant>
        <vt:i4>5</vt:i4>
      </vt:variant>
      <vt:variant>
        <vt:lpwstr>http://wildlife.vic.gov.au/grants/wildlife-rehabilitator-grants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Wildlife Rehabilitator Grants</dc:title>
  <dc:subject/>
  <dc:creator>Erica L Darby (DELWP)</dc:creator>
  <cp:keywords/>
  <dc:description/>
  <cp:lastModifiedBy>Erica L Darby (DELWP)</cp:lastModifiedBy>
  <cp:revision>22</cp:revision>
  <cp:lastPrinted>2021-09-09T01:07:00Z</cp:lastPrinted>
  <dcterms:created xsi:type="dcterms:W3CDTF">2021-09-08T23:40:00Z</dcterms:created>
  <dcterms:modified xsi:type="dcterms:W3CDTF">2021-09-09T01:07:00Z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2021-22 Wildlife Rehabilitator Grants </vt:lpwstr>
  </property>
  <property fmtid="{D5CDD505-2E9C-101B-9397-08002B2CF9AE}" pid="3" name="xSubtitle">
    <vt:lpwstr>Frequently Asked Questions</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2021-22 Wildlife Rehabilitator Grants </vt:lpwstr>
  </property>
  <property fmtid="{D5CDD505-2E9C-101B-9397-08002B2CF9AE}" pid="16" name="xFooterSubtitle">
    <vt:lpwstr>Frequently Asked Questions</vt:lpwstr>
  </property>
  <property fmtid="{D5CDD505-2E9C-101B-9397-08002B2CF9AE}" pid="17" name="xAppendixName">
    <vt:lpwstr>Appendix</vt:lpwstr>
  </property>
  <property fmtid="{D5CDD505-2E9C-101B-9397-08002B2CF9AE}" pid="18" name="ContentTypeId">
    <vt:lpwstr>0x0101002517F445A0F35E449C98AAD631F2B0384F00AEEE93047DA60144A7268AC52B2D1505</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6;#Environment and Community Programs|03c3c717-dc57-4aa9-8ab6-c95a7066b763</vt:lpwstr>
  </property>
  <property fmtid="{D5CDD505-2E9C-101B-9397-08002B2CF9AE}" pid="23" name="Division">
    <vt:lpwstr>5;#Biodiversity|a369ff78-9705-4b66-a29c-499bde0c7988</vt:lpwstr>
  </property>
  <property fmtid="{D5CDD505-2E9C-101B-9397-08002B2CF9AE}" pid="24" name="Dissemination Limiting Marker">
    <vt:lpwstr>2;#FOUO|955eb6fc-b35a-4808-8aa5-31e514fa3f26</vt:lpwstr>
  </property>
  <property fmtid="{D5CDD505-2E9C-101B-9397-08002B2CF9AE}" pid="25" name="Group1">
    <vt:lpwstr>15;#Environment and Climate Change|b90772f5-2afa-408f-b8b8-93ad6baba774</vt:lpwstr>
  </property>
  <property fmtid="{D5CDD505-2E9C-101B-9397-08002B2CF9AE}" pid="26" name="Security Classification">
    <vt:lpwstr>3;#Unclassified|7fa379f4-4aba-4692-ab80-7d39d3a23cf4</vt:lpwstr>
  </property>
  <property fmtid="{D5CDD505-2E9C-101B-9397-08002B2CF9AE}" pid="27" name="_dlc_DocIdItemGuid">
    <vt:lpwstr>1dcef52b-cb55-4ac6-bb78-9babd48afa3e</vt:lpwstr>
  </property>
  <property fmtid="{D5CDD505-2E9C-101B-9397-08002B2CF9AE}" pid="28" name="SharedWithUsers">
    <vt:lpwstr>630;#Hannah Settatree (DELWP);#70;#Cathy C Qian (DELWP);#678;#Lou x Miller (DELWP);#139;#James A Todd (DELWP)</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df723ab3fe1c4eb7a0b151674e7ac40d">
    <vt:lpwstr/>
  </property>
  <property fmtid="{D5CDD505-2E9C-101B-9397-08002B2CF9AE}" pid="32" name="Location Type">
    <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Reference Type">
    <vt:lpwstr/>
  </property>
  <property fmtid="{D5CDD505-2E9C-101B-9397-08002B2CF9AE}" pid="36" name="Copyright License Type">
    <vt:lpwstr/>
  </property>
  <property fmtid="{D5CDD505-2E9C-101B-9397-08002B2CF9AE}" pid="37" name="Order">
    <vt:r8>233800</vt:r8>
  </property>
  <property fmtid="{D5CDD505-2E9C-101B-9397-08002B2CF9AE}" pid="38" name="Financial Year">
    <vt:lpwstr>2020-21</vt:lpwstr>
  </property>
  <property fmtid="{D5CDD505-2E9C-101B-9397-08002B2CF9AE}" pid="39" name="Grant Stream">
    <vt:lpwstr>Wildlife Rehabilitator Grants</vt:lpwstr>
  </property>
  <property fmtid="{D5CDD505-2E9C-101B-9397-08002B2CF9AE}" pid="40" name="People in Imag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2021-07-06T00:49:53Z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a350f493-a1e3-4148-9a66-0a7732ab733d</vt:lpwstr>
  </property>
  <property fmtid="{D5CDD505-2E9C-101B-9397-08002B2CF9AE}" pid="47" name="MSIP_Label_4257e2ab-f512-40e2-9c9a-c64247360765_ContentBits">
    <vt:lpwstr>2</vt:lpwstr>
  </property>
</Properties>
</file>