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12746"/>
      </w:tblGrid>
      <w:tr w:rsidRPr="00975ED3" w:rsidR="004C1ACD" w:rsidTr="004C1ACD" w14:paraId="61C406B4" w14:textId="77777777">
        <w:trPr>
          <w:trHeight w:val="1418" w:hRule="exact"/>
        </w:trPr>
        <w:tc>
          <w:tcPr>
            <w:tcW w:w="12746" w:type="dxa"/>
            <w:vAlign w:val="center"/>
          </w:tcPr>
          <w:p w:rsidRPr="009B1003" w:rsidR="005522A8" w:rsidP="004C1ACD" w:rsidRDefault="008B2BAB" w14:paraId="10D54BA7" w14:textId="53318685">
            <w:pPr>
              <w:pStyle w:val="Title"/>
            </w:pPr>
            <w:r>
              <w:t>Victorian Koala Management Strategy</w:t>
            </w:r>
            <w:r>
              <w:br/>
            </w:r>
            <w:r>
              <w:t>Implementation Plan</w:t>
            </w:r>
          </w:p>
        </w:tc>
      </w:tr>
      <w:tr w:rsidR="004C1ACD" w:rsidTr="004C1ACD" w14:paraId="5B075A22" w14:textId="77777777">
        <w:trPr>
          <w:trHeight w:val="1247"/>
        </w:trPr>
        <w:tc>
          <w:tcPr>
            <w:tcW w:w="12746" w:type="dxa"/>
            <w:vAlign w:val="center"/>
          </w:tcPr>
          <w:p w:rsidRPr="005522A8" w:rsidR="005522A8" w:rsidP="005522A8" w:rsidRDefault="008B2BAB" w14:paraId="38421AB5" w14:textId="4F4771AB">
            <w:pPr>
              <w:pStyle w:val="Subtitle"/>
              <w:rPr>
                <w:rFonts w:eastAsia="Times New Roman" w:cs="Arial" w:asciiTheme="minorHAnsi" w:hAnsiTheme="minorHAnsi"/>
                <w:iCs w:val="0"/>
                <w:color w:val="363534" w:themeColor="text1"/>
                <w:spacing w:val="0"/>
                <w:sz w:val="20"/>
                <w:szCs w:val="20"/>
              </w:rPr>
            </w:pPr>
            <w:r w:rsidRPr="00992B7F">
              <w:rPr>
                <w:color w:val="201547"/>
              </w:rPr>
              <w:t xml:space="preserve">Version 1 – </w:t>
            </w:r>
            <w:r w:rsidR="006F1A1B">
              <w:rPr>
                <w:color w:val="201547"/>
              </w:rPr>
              <w:t>May</w:t>
            </w:r>
            <w:r w:rsidRPr="00992B7F" w:rsidR="00B959C0">
              <w:rPr>
                <w:color w:val="201547"/>
              </w:rPr>
              <w:t xml:space="preserve"> </w:t>
            </w:r>
            <w:r w:rsidRPr="00992B7F">
              <w:rPr>
                <w:color w:val="201547"/>
              </w:rPr>
              <w:t>2023</w:t>
            </w:r>
          </w:p>
        </w:tc>
      </w:tr>
    </w:tbl>
    <w:p w:rsidRPr="00DC6F0C" w:rsidR="008B2BAB" w:rsidP="00CC3D59" w:rsidRDefault="008B2BAB" w14:paraId="664A0704" w14:textId="714BB853">
      <w:pPr>
        <w:pStyle w:val="Heading3"/>
      </w:pPr>
      <w:r w:rsidRPr="00DC6F0C">
        <w:t xml:space="preserve">Introduction  </w:t>
      </w:r>
    </w:p>
    <w:p w:rsidR="008B2BAB" w:rsidP="008B2BAB" w:rsidRDefault="008B2BAB" w14:paraId="40FC2388" w14:textId="52611411">
      <w:pPr>
        <w:spacing w:after="120"/>
        <w:rPr>
          <w:color w:val="1A1A1A" w:themeColor="text1" w:themeShade="80"/>
        </w:rPr>
      </w:pPr>
      <w:r w:rsidRPr="00C758E5">
        <w:rPr>
          <w:color w:val="1A1A1A" w:themeColor="text1" w:themeShade="80"/>
        </w:rPr>
        <w:t>The Victorian Koala Management Strategy (</w:t>
      </w:r>
      <w:proofErr w:type="spellStart"/>
      <w:r w:rsidRPr="00C758E5">
        <w:rPr>
          <w:color w:val="1A1A1A" w:themeColor="text1" w:themeShade="80"/>
        </w:rPr>
        <w:t>VKMS</w:t>
      </w:r>
      <w:proofErr w:type="spellEnd"/>
      <w:r w:rsidRPr="00C758E5">
        <w:rPr>
          <w:color w:val="1A1A1A" w:themeColor="text1" w:themeShade="80"/>
        </w:rPr>
        <w:t xml:space="preserve">) sets out actions to address issues affecting Victoria’s koala populations and habitat over the next ten years. </w:t>
      </w:r>
    </w:p>
    <w:p w:rsidRPr="00C758E5" w:rsidR="008B2BAB" w:rsidP="008B2BAB" w:rsidRDefault="008B2BAB" w14:paraId="23EBF4A5" w14:textId="77777777">
      <w:pPr>
        <w:spacing w:after="120"/>
        <w:rPr>
          <w:color w:val="1A1A1A" w:themeColor="text1" w:themeShade="80"/>
        </w:rPr>
      </w:pPr>
      <w:r w:rsidRPr="00C758E5">
        <w:rPr>
          <w:color w:val="1A1A1A" w:themeColor="text1" w:themeShade="80"/>
        </w:rPr>
        <w:t xml:space="preserve">This document outlines the implementation plan for the actions in the </w:t>
      </w:r>
      <w:proofErr w:type="spellStart"/>
      <w:r w:rsidRPr="00C758E5">
        <w:rPr>
          <w:color w:val="1A1A1A" w:themeColor="text1" w:themeShade="80"/>
        </w:rPr>
        <w:t>VKMS</w:t>
      </w:r>
      <w:proofErr w:type="spellEnd"/>
      <w:r w:rsidRPr="00C758E5">
        <w:rPr>
          <w:color w:val="1A1A1A" w:themeColor="text1" w:themeShade="80"/>
        </w:rPr>
        <w:t xml:space="preserve">. </w:t>
      </w:r>
    </w:p>
    <w:p w:rsidR="008B2BAB" w:rsidP="00CC3D59" w:rsidRDefault="008B2BAB" w14:paraId="2E15286C" w14:textId="77777777">
      <w:pPr>
        <w:pStyle w:val="Heading3"/>
      </w:pPr>
      <w:r>
        <w:t>Delivery phases</w:t>
      </w:r>
    </w:p>
    <w:p w:rsidRPr="00C758E5" w:rsidR="008B2BAB" w:rsidP="008B2BAB" w:rsidRDefault="008B2BAB" w14:paraId="7CBC7FD6" w14:textId="77777777">
      <w:pPr>
        <w:pStyle w:val="BodyText"/>
        <w:rPr>
          <w:color w:val="1A1A1A" w:themeColor="text1" w:themeShade="80"/>
          <w:lang w:eastAsia="en-AU"/>
        </w:rPr>
      </w:pPr>
      <w:r w:rsidRPr="00C758E5">
        <w:rPr>
          <w:color w:val="1A1A1A" w:themeColor="text1" w:themeShade="80"/>
          <w:lang w:eastAsia="en-AU"/>
        </w:rPr>
        <w:t xml:space="preserve">The implementation of the </w:t>
      </w:r>
      <w:proofErr w:type="spellStart"/>
      <w:r w:rsidRPr="00C758E5">
        <w:rPr>
          <w:color w:val="1A1A1A" w:themeColor="text1" w:themeShade="80"/>
          <w:lang w:eastAsia="en-AU"/>
        </w:rPr>
        <w:t>VKMS</w:t>
      </w:r>
      <w:proofErr w:type="spellEnd"/>
      <w:r w:rsidRPr="00C758E5">
        <w:rPr>
          <w:color w:val="1A1A1A" w:themeColor="text1" w:themeShade="80"/>
          <w:lang w:eastAsia="en-AU"/>
        </w:rPr>
        <w:t xml:space="preserve"> will be in phases. </w:t>
      </w:r>
    </w:p>
    <w:p w:rsidRPr="00C758E5" w:rsidR="008B2BAB" w:rsidP="008B2BAB" w:rsidRDefault="008B2BAB" w14:paraId="66813551" w14:textId="77777777">
      <w:pPr>
        <w:pStyle w:val="BodyText"/>
        <w:rPr>
          <w:color w:val="1A1A1A" w:themeColor="text1" w:themeShade="80"/>
          <w:lang w:eastAsia="en-AU"/>
        </w:rPr>
      </w:pPr>
      <w:r w:rsidRPr="00C758E5">
        <w:rPr>
          <w:b/>
          <w:bCs/>
          <w:color w:val="1A1A1A" w:themeColor="text1" w:themeShade="80"/>
          <w:lang w:eastAsia="en-AU"/>
        </w:rPr>
        <w:t>Phase 1</w:t>
      </w:r>
      <w:r w:rsidRPr="00C758E5">
        <w:rPr>
          <w:color w:val="1A1A1A" w:themeColor="text1" w:themeShade="80"/>
          <w:lang w:eastAsia="en-AU"/>
        </w:rPr>
        <w:t xml:space="preserve"> refers to actions or specific deliverables that will commence delivery in years 1-3.</w:t>
      </w:r>
    </w:p>
    <w:p w:rsidR="008B2BAB" w:rsidP="008B2BAB" w:rsidRDefault="008B2BAB" w14:paraId="05E758F1" w14:textId="77777777">
      <w:pPr>
        <w:pStyle w:val="BodyText"/>
        <w:rPr>
          <w:color w:val="1A1A1A" w:themeColor="text1" w:themeShade="80"/>
          <w:lang w:eastAsia="en-AU"/>
        </w:rPr>
      </w:pPr>
      <w:r w:rsidRPr="00C758E5">
        <w:rPr>
          <w:b/>
          <w:bCs/>
          <w:color w:val="1A1A1A" w:themeColor="text1" w:themeShade="80"/>
          <w:lang w:eastAsia="en-AU"/>
        </w:rPr>
        <w:t>Phase 2</w:t>
      </w:r>
      <w:r w:rsidRPr="00C758E5">
        <w:rPr>
          <w:color w:val="1A1A1A" w:themeColor="text1" w:themeShade="80"/>
          <w:lang w:eastAsia="en-AU"/>
        </w:rPr>
        <w:t xml:space="preserve"> refers to actions or specific deliverables that will either commence in years 4+, or that rely on results from Phase 1 actions or deliverables and will commence following</w:t>
      </w:r>
      <w:r>
        <w:rPr>
          <w:color w:val="1A1A1A" w:themeColor="text1" w:themeShade="80"/>
          <w:lang w:eastAsia="en-AU"/>
        </w:rPr>
        <w:t xml:space="preserve"> the</w:t>
      </w:r>
      <w:r w:rsidRPr="00C758E5">
        <w:rPr>
          <w:color w:val="1A1A1A" w:themeColor="text1" w:themeShade="80"/>
          <w:lang w:eastAsia="en-AU"/>
        </w:rPr>
        <w:t xml:space="preserve"> completion </w:t>
      </w:r>
      <w:r>
        <w:rPr>
          <w:color w:val="1A1A1A" w:themeColor="text1" w:themeShade="80"/>
          <w:lang w:eastAsia="en-AU"/>
        </w:rPr>
        <w:t>of those</w:t>
      </w:r>
      <w:r w:rsidRPr="00C758E5">
        <w:rPr>
          <w:color w:val="1A1A1A" w:themeColor="text1" w:themeShade="80"/>
          <w:lang w:eastAsia="en-AU"/>
        </w:rPr>
        <w:t xml:space="preserve"> actions or deliverables.</w:t>
      </w:r>
    </w:p>
    <w:p w:rsidRPr="009C64E1" w:rsidR="008B2BAB" w:rsidP="00CC3D59" w:rsidRDefault="008B2BAB" w14:paraId="174BDA56" w14:textId="77777777">
      <w:pPr>
        <w:pStyle w:val="Heading3"/>
      </w:pPr>
      <w:r w:rsidRPr="009C64E1">
        <w:t>Monitoring the delivery of actions</w:t>
      </w:r>
    </w:p>
    <w:p w:rsidRPr="00BA209E" w:rsidR="008B2BAB" w:rsidP="008B2BAB" w:rsidRDefault="008B2BAB" w14:paraId="5403E557" w14:textId="77777777">
      <w:pPr>
        <w:pStyle w:val="BodyText"/>
        <w:ind w:right="1263"/>
      </w:pPr>
      <w:r>
        <w:t xml:space="preserve">Action 11.1 establishes an </w:t>
      </w:r>
      <w:r w:rsidRPr="009C64E1">
        <w:t xml:space="preserve">implementation working group </w:t>
      </w:r>
      <w:r>
        <w:t xml:space="preserve">who will be responsible for </w:t>
      </w:r>
      <w:r w:rsidRPr="00BA209E">
        <w:t>monitoring</w:t>
      </w:r>
      <w:r>
        <w:t xml:space="preserve"> and reporting on</w:t>
      </w:r>
      <w:r w:rsidRPr="00BA209E">
        <w:t xml:space="preserve"> the delivery of the actions in the strategy.</w:t>
      </w:r>
    </w:p>
    <w:p w:rsidRPr="00CB12A8" w:rsidR="008B2BAB" w:rsidP="00CC3D59" w:rsidRDefault="008B2BAB" w14:paraId="34821B1D" w14:textId="77777777">
      <w:pPr>
        <w:pStyle w:val="Heading3"/>
      </w:pPr>
      <w:r>
        <w:t>Implementation plan updates</w:t>
      </w:r>
    </w:p>
    <w:p w:rsidRPr="00050253" w:rsidR="008B2BAB" w:rsidP="008B2BAB" w:rsidRDefault="008B2BAB" w14:paraId="7E56FF93" w14:textId="5A00238F">
      <w:pPr>
        <w:pStyle w:val="BodyText"/>
      </w:pPr>
      <w:r w:rsidRPr="00C758E5">
        <w:rPr>
          <w:color w:val="1A1A1A" w:themeColor="text1" w:themeShade="80"/>
        </w:rPr>
        <w:t xml:space="preserve">The information in this implementation plan is indicative and may be subject to change due to a range of factors such as the results of procurement processes, budget availability and government priorities. It is intended that this implementation plan will be a live document and will be updated by </w:t>
      </w:r>
      <w:r>
        <w:rPr>
          <w:color w:val="1A1A1A" w:themeColor="text1" w:themeShade="80"/>
        </w:rPr>
        <w:t>the Department of Energy, Environment and Climate Action (DEECA)</w:t>
      </w:r>
      <w:r w:rsidRPr="00C758E5">
        <w:rPr>
          <w:color w:val="1A1A1A" w:themeColor="text1" w:themeShade="80"/>
        </w:rPr>
        <w:t xml:space="preserve"> as needed throughout the life of the </w:t>
      </w:r>
      <w:proofErr w:type="spellStart"/>
      <w:r w:rsidRPr="00C758E5">
        <w:rPr>
          <w:color w:val="1A1A1A" w:themeColor="text1" w:themeShade="80"/>
        </w:rPr>
        <w:t>VKMS</w:t>
      </w:r>
      <w:proofErr w:type="spellEnd"/>
      <w:r w:rsidRPr="00C758E5">
        <w:rPr>
          <w:color w:val="1A1A1A" w:themeColor="text1" w:themeShade="80"/>
        </w:rPr>
        <w:t xml:space="preserve">. The current version of the implementation plan will be available on the </w:t>
      </w:r>
      <w:r>
        <w:rPr>
          <w:color w:val="1A1A1A" w:themeColor="text1" w:themeShade="80"/>
        </w:rPr>
        <w:t>DEECA</w:t>
      </w:r>
      <w:r w:rsidRPr="00C758E5">
        <w:rPr>
          <w:color w:val="1A1A1A" w:themeColor="text1" w:themeShade="80"/>
        </w:rPr>
        <w:t xml:space="preserve"> website at:</w:t>
      </w:r>
      <w:r w:rsidR="00DC6F0C">
        <w:rPr>
          <w:color w:val="1A1A1A" w:themeColor="text1" w:themeShade="80"/>
        </w:rPr>
        <w:t xml:space="preserve"> </w:t>
      </w:r>
      <w:hyperlink w:history="1" r:id="rId14">
        <w:r w:rsidRPr="00847E0A" w:rsidR="00DC6F0C">
          <w:rPr>
            <w:rStyle w:val="Hyperlink"/>
          </w:rPr>
          <w:t>https://www.wildlife.vic.gov.au/our-wildlife/koalas</w:t>
        </w:r>
      </w:hyperlink>
      <w:r w:rsidRPr="00C758E5">
        <w:rPr>
          <w:color w:val="1A1A1A" w:themeColor="text1" w:themeShade="80"/>
        </w:rPr>
        <w:t>. Please ensure you are referring to the most recent version of the plan.</w:t>
      </w:r>
    </w:p>
    <w:p w:rsidR="008B2BAB" w:rsidP="008B2BAB" w:rsidRDefault="008B2BAB" w14:paraId="6A9794A6" w14:textId="77777777">
      <w:pPr>
        <w:rPr>
          <w:rFonts w:cs="Times New Roman"/>
          <w:lang w:eastAsia="en-US"/>
        </w:rPr>
      </w:pPr>
      <w:r w:rsidRPr="00311DA3">
        <w:rPr>
          <w:color w:val="auto"/>
        </w:rPr>
        <w:t>The indicative commencement date of some deliverables in this first version of the implementation plan relies on the outcome of procurement processes. Once the procurement processes have been completed and the timing of the deliverables has been agreed with the delivery partners, the implementation plan will be updated.</w:t>
      </w:r>
      <w:r>
        <w:br w:type="page"/>
      </w:r>
    </w:p>
    <w:p w:rsidRPr="00AF3E22" w:rsidR="008B2BAB" w:rsidP="008B2BAB" w:rsidRDefault="008B2BAB" w14:paraId="542E9406" w14:textId="77777777">
      <w:pPr>
        <w:pStyle w:val="BodyText"/>
        <w:rPr>
          <w:b/>
          <w:bCs/>
          <w:color w:val="auto"/>
        </w:rPr>
      </w:pPr>
      <w:r w:rsidRPr="00AF3E22">
        <w:rPr>
          <w:b/>
          <w:bCs/>
          <w:color w:val="auto"/>
        </w:rPr>
        <w:lastRenderedPageBreak/>
        <w:t>Theme 1 – Traditional Owners and koalas</w:t>
      </w:r>
    </w:p>
    <w:tbl>
      <w:tblPr>
        <w:tblStyle w:val="DELWPTableNormal"/>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78"/>
        <w:gridCol w:w="2542"/>
        <w:gridCol w:w="1252"/>
        <w:gridCol w:w="1674"/>
        <w:gridCol w:w="2281"/>
        <w:gridCol w:w="1719"/>
        <w:gridCol w:w="1364"/>
        <w:gridCol w:w="969"/>
      </w:tblGrid>
      <w:tr w:rsidR="008B2BAB" w:rsidTr="00992B7F" w14:paraId="155CBFF8" w14:textId="77777777">
        <w:tc>
          <w:tcPr>
            <w:tcW w:w="2278" w:type="dxa"/>
          </w:tcPr>
          <w:p w:rsidRPr="00C758E5" w:rsidR="008B2BAB" w:rsidP="00992B7F" w:rsidRDefault="008B2BAB" w14:paraId="19F17D5A" w14:textId="77777777">
            <w:pPr>
              <w:pStyle w:val="BodyText"/>
              <w:rPr>
                <w:rFonts w:cstheme="minorHAnsi"/>
                <w:b/>
                <w:bCs/>
                <w:color w:val="1A1A1A" w:themeColor="text1" w:themeShade="80"/>
                <w:sz w:val="18"/>
                <w:szCs w:val="18"/>
              </w:rPr>
            </w:pPr>
            <w:r w:rsidRPr="00C758E5">
              <w:rPr>
                <w:rFonts w:cstheme="minorHAnsi"/>
                <w:b/>
                <w:bCs/>
                <w:color w:val="1A1A1A" w:themeColor="text1" w:themeShade="80"/>
                <w:sz w:val="18"/>
                <w:szCs w:val="18"/>
              </w:rPr>
              <w:t>Action</w:t>
            </w:r>
          </w:p>
        </w:tc>
        <w:tc>
          <w:tcPr>
            <w:tcW w:w="2542" w:type="dxa"/>
          </w:tcPr>
          <w:p w:rsidRPr="00C758E5" w:rsidR="008B2BAB" w:rsidP="00992B7F" w:rsidRDefault="008B2BAB" w14:paraId="6062B0FF" w14:textId="77777777">
            <w:pPr>
              <w:pStyle w:val="BodyText"/>
              <w:rPr>
                <w:rFonts w:cstheme="minorHAnsi"/>
                <w:b/>
                <w:bCs/>
                <w:color w:val="1A1A1A" w:themeColor="text1" w:themeShade="80"/>
                <w:sz w:val="18"/>
                <w:szCs w:val="18"/>
              </w:rPr>
            </w:pPr>
            <w:r w:rsidRPr="00C758E5">
              <w:rPr>
                <w:rFonts w:cstheme="minorHAnsi"/>
                <w:b/>
                <w:bCs/>
                <w:color w:val="1A1A1A" w:themeColor="text1" w:themeShade="80"/>
                <w:sz w:val="18"/>
                <w:szCs w:val="18"/>
              </w:rPr>
              <w:t>Deliverable</w:t>
            </w:r>
          </w:p>
        </w:tc>
        <w:tc>
          <w:tcPr>
            <w:tcW w:w="1252" w:type="dxa"/>
          </w:tcPr>
          <w:p w:rsidRPr="00C758E5" w:rsidR="008B2BAB" w:rsidP="00992B7F" w:rsidRDefault="008B2BAB" w14:paraId="452D1588" w14:textId="77777777">
            <w:pPr>
              <w:pStyle w:val="BodyText"/>
              <w:rPr>
                <w:rFonts w:cstheme="minorHAnsi"/>
                <w:b/>
                <w:bCs/>
                <w:color w:val="1A1A1A" w:themeColor="text1" w:themeShade="80"/>
                <w:sz w:val="18"/>
                <w:szCs w:val="18"/>
              </w:rPr>
            </w:pPr>
            <w:r w:rsidRPr="00C758E5">
              <w:rPr>
                <w:rFonts w:cstheme="minorHAnsi"/>
                <w:b/>
                <w:bCs/>
                <w:color w:val="1A1A1A" w:themeColor="text1" w:themeShade="80"/>
                <w:sz w:val="18"/>
                <w:szCs w:val="18"/>
              </w:rPr>
              <w:t xml:space="preserve">Lead </w:t>
            </w:r>
          </w:p>
        </w:tc>
        <w:tc>
          <w:tcPr>
            <w:tcW w:w="1674" w:type="dxa"/>
          </w:tcPr>
          <w:p w:rsidRPr="00C758E5" w:rsidR="008B2BAB" w:rsidP="00992B7F" w:rsidRDefault="008B2BAB" w14:paraId="6D9FD5A6" w14:textId="77777777">
            <w:pPr>
              <w:pStyle w:val="BodyText"/>
              <w:rPr>
                <w:rFonts w:cstheme="minorHAnsi"/>
                <w:b/>
                <w:bCs/>
                <w:color w:val="1A1A1A" w:themeColor="text1" w:themeShade="80"/>
                <w:sz w:val="18"/>
                <w:szCs w:val="18"/>
              </w:rPr>
            </w:pPr>
            <w:r w:rsidRPr="00C758E5">
              <w:rPr>
                <w:rFonts w:cstheme="minorHAnsi"/>
                <w:b/>
                <w:bCs/>
                <w:color w:val="1A1A1A" w:themeColor="text1" w:themeShade="80"/>
                <w:sz w:val="18"/>
                <w:szCs w:val="18"/>
              </w:rPr>
              <w:t>Partners</w:t>
            </w:r>
          </w:p>
        </w:tc>
        <w:tc>
          <w:tcPr>
            <w:tcW w:w="2281" w:type="dxa"/>
          </w:tcPr>
          <w:p w:rsidRPr="00C758E5" w:rsidR="008B2BAB" w:rsidP="00992B7F" w:rsidRDefault="008B2BAB" w14:paraId="27D439F1" w14:textId="77777777">
            <w:pPr>
              <w:pStyle w:val="BodyText"/>
              <w:rPr>
                <w:rFonts w:cstheme="minorHAnsi"/>
                <w:b/>
                <w:bCs/>
                <w:color w:val="1A1A1A" w:themeColor="text1" w:themeShade="80"/>
                <w:sz w:val="18"/>
                <w:szCs w:val="18"/>
              </w:rPr>
            </w:pPr>
            <w:r w:rsidRPr="00C758E5">
              <w:rPr>
                <w:rFonts w:cstheme="minorHAnsi"/>
                <w:b/>
                <w:bCs/>
                <w:color w:val="1A1A1A" w:themeColor="text1" w:themeShade="80"/>
                <w:sz w:val="18"/>
                <w:szCs w:val="18"/>
              </w:rPr>
              <w:t>Linked actions</w:t>
            </w:r>
          </w:p>
        </w:tc>
        <w:tc>
          <w:tcPr>
            <w:tcW w:w="1719" w:type="dxa"/>
          </w:tcPr>
          <w:p w:rsidRPr="00C758E5" w:rsidR="008B2BAB" w:rsidP="00992B7F" w:rsidRDefault="008B2BAB" w14:paraId="13BF971D" w14:textId="77777777">
            <w:pPr>
              <w:pStyle w:val="BodyText"/>
              <w:rPr>
                <w:rFonts w:cstheme="minorHAnsi"/>
                <w:b/>
                <w:bCs/>
                <w:color w:val="1A1A1A" w:themeColor="text1" w:themeShade="80"/>
                <w:sz w:val="18"/>
                <w:szCs w:val="18"/>
              </w:rPr>
            </w:pPr>
            <w:r>
              <w:rPr>
                <w:rFonts w:cstheme="minorHAnsi"/>
                <w:b/>
                <w:bCs/>
                <w:color w:val="1A1A1A" w:themeColor="text1" w:themeShade="80"/>
                <w:sz w:val="18"/>
                <w:szCs w:val="18"/>
              </w:rPr>
              <w:t>Indicative c</w:t>
            </w:r>
            <w:r w:rsidRPr="00C758E5">
              <w:rPr>
                <w:rFonts w:cstheme="minorHAnsi"/>
                <w:b/>
                <w:bCs/>
                <w:color w:val="1A1A1A" w:themeColor="text1" w:themeShade="80"/>
                <w:sz w:val="18"/>
                <w:szCs w:val="18"/>
              </w:rPr>
              <w:t>ommencement date</w:t>
            </w:r>
          </w:p>
        </w:tc>
        <w:tc>
          <w:tcPr>
            <w:tcW w:w="1364" w:type="dxa"/>
          </w:tcPr>
          <w:p w:rsidRPr="00C758E5" w:rsidR="008B2BAB" w:rsidP="00992B7F" w:rsidRDefault="008B2BAB" w14:paraId="3814EEBB" w14:textId="77777777">
            <w:pPr>
              <w:pStyle w:val="BodyText"/>
              <w:rPr>
                <w:rFonts w:cstheme="minorHAnsi"/>
                <w:b/>
                <w:bCs/>
                <w:color w:val="1A1A1A" w:themeColor="text1" w:themeShade="80"/>
                <w:sz w:val="18"/>
                <w:szCs w:val="18"/>
              </w:rPr>
            </w:pPr>
            <w:r w:rsidRPr="00C758E5">
              <w:rPr>
                <w:rFonts w:cstheme="minorHAnsi"/>
                <w:b/>
                <w:bCs/>
                <w:color w:val="1A1A1A" w:themeColor="text1" w:themeShade="80"/>
                <w:sz w:val="18"/>
                <w:szCs w:val="18"/>
              </w:rPr>
              <w:t>Indicative completion date</w:t>
            </w:r>
          </w:p>
        </w:tc>
        <w:tc>
          <w:tcPr>
            <w:tcW w:w="969" w:type="dxa"/>
          </w:tcPr>
          <w:p w:rsidRPr="00C758E5" w:rsidR="008B2BAB" w:rsidP="00992B7F" w:rsidRDefault="008B2BAB" w14:paraId="16174272" w14:textId="77777777">
            <w:pPr>
              <w:pStyle w:val="BodyText"/>
              <w:rPr>
                <w:rFonts w:cstheme="minorHAnsi"/>
                <w:b/>
                <w:bCs/>
                <w:color w:val="1A1A1A" w:themeColor="text1" w:themeShade="80"/>
                <w:sz w:val="18"/>
                <w:szCs w:val="18"/>
              </w:rPr>
            </w:pPr>
            <w:r w:rsidRPr="00C758E5">
              <w:rPr>
                <w:rFonts w:cstheme="minorHAnsi"/>
                <w:b/>
                <w:bCs/>
                <w:color w:val="1A1A1A" w:themeColor="text1" w:themeShade="80"/>
                <w:sz w:val="18"/>
                <w:szCs w:val="18"/>
              </w:rPr>
              <w:t>Delivery phase</w:t>
            </w:r>
          </w:p>
        </w:tc>
      </w:tr>
      <w:tr w:rsidRPr="00846810" w:rsidR="008B2BAB" w:rsidTr="00992B7F" w14:paraId="532F38AB" w14:textId="77777777">
        <w:tc>
          <w:tcPr>
            <w:tcW w:w="2278" w:type="dxa"/>
            <w:vMerge w:val="restart"/>
            <w:shd w:val="clear" w:color="auto" w:fill="auto"/>
          </w:tcPr>
          <w:p w:rsidR="008B2BAB" w:rsidP="00992B7F" w:rsidRDefault="008B2BAB" w14:paraId="223D5B8C" w14:textId="77777777">
            <w:pPr>
              <w:pStyle w:val="BodyText"/>
              <w:rPr>
                <w:rFonts w:eastAsia="VIC-Light" w:cstheme="minorHAnsi"/>
                <w:b/>
                <w:color w:val="auto"/>
                <w:sz w:val="18"/>
                <w:szCs w:val="18"/>
              </w:rPr>
            </w:pPr>
            <w:r w:rsidRPr="00846810">
              <w:rPr>
                <w:rFonts w:eastAsia="VIC-Light" w:cstheme="minorHAnsi"/>
                <w:b/>
                <w:color w:val="auto"/>
                <w:sz w:val="18"/>
                <w:szCs w:val="18"/>
              </w:rPr>
              <w:t>Action</w:t>
            </w:r>
            <w:r w:rsidRPr="00846810">
              <w:rPr>
                <w:rFonts w:eastAsia="VIC-Light" w:cstheme="minorHAnsi"/>
                <w:b/>
                <w:color w:val="auto"/>
                <w:spacing w:val="-3"/>
                <w:sz w:val="18"/>
                <w:szCs w:val="18"/>
              </w:rPr>
              <w:t xml:space="preserve"> </w:t>
            </w:r>
            <w:r w:rsidRPr="00846810">
              <w:rPr>
                <w:rFonts w:eastAsia="VIC-Light" w:cstheme="minorHAnsi"/>
                <w:b/>
                <w:color w:val="auto"/>
                <w:sz w:val="18"/>
                <w:szCs w:val="18"/>
              </w:rPr>
              <w:t>1.1</w:t>
            </w:r>
            <w:r w:rsidRPr="00846810">
              <w:rPr>
                <w:rFonts w:eastAsia="VIC-Light" w:cstheme="minorHAnsi"/>
                <w:b/>
                <w:color w:val="auto"/>
                <w:spacing w:val="79"/>
                <w:sz w:val="18"/>
                <w:szCs w:val="18"/>
              </w:rPr>
              <w:t xml:space="preserve"> </w:t>
            </w:r>
            <w:r w:rsidRPr="00846810">
              <w:rPr>
                <w:rFonts w:eastAsia="VIC-Light" w:cstheme="minorHAnsi"/>
                <w:b/>
                <w:color w:val="auto"/>
                <w:sz w:val="18"/>
                <w:szCs w:val="18"/>
              </w:rPr>
              <w:t>Partner</w:t>
            </w:r>
            <w:r w:rsidRPr="00846810">
              <w:rPr>
                <w:rFonts w:eastAsia="VIC-Light" w:cstheme="minorHAnsi"/>
                <w:b/>
                <w:color w:val="auto"/>
                <w:spacing w:val="-2"/>
                <w:sz w:val="18"/>
                <w:szCs w:val="18"/>
              </w:rPr>
              <w:t xml:space="preserve"> </w:t>
            </w:r>
            <w:r w:rsidRPr="00846810">
              <w:rPr>
                <w:rFonts w:eastAsia="VIC-Light" w:cstheme="minorHAnsi"/>
                <w:b/>
                <w:color w:val="auto"/>
                <w:sz w:val="18"/>
                <w:szCs w:val="18"/>
              </w:rPr>
              <w:t>with</w:t>
            </w:r>
            <w:r w:rsidRPr="00846810">
              <w:rPr>
                <w:rFonts w:eastAsia="VIC-Light" w:cstheme="minorHAnsi"/>
                <w:b/>
                <w:color w:val="auto"/>
                <w:spacing w:val="-2"/>
                <w:sz w:val="18"/>
                <w:szCs w:val="18"/>
              </w:rPr>
              <w:t xml:space="preserve"> </w:t>
            </w:r>
            <w:r w:rsidRPr="00846810">
              <w:rPr>
                <w:rFonts w:eastAsia="VIC-Light" w:cstheme="minorHAnsi"/>
                <w:b/>
                <w:color w:val="auto"/>
                <w:sz w:val="18"/>
                <w:szCs w:val="18"/>
              </w:rPr>
              <w:t>Traditional</w:t>
            </w:r>
            <w:r w:rsidRPr="00846810">
              <w:rPr>
                <w:rFonts w:eastAsia="VIC-Light" w:cstheme="minorHAnsi"/>
                <w:b/>
                <w:color w:val="auto"/>
                <w:spacing w:val="-2"/>
                <w:sz w:val="18"/>
                <w:szCs w:val="18"/>
              </w:rPr>
              <w:t xml:space="preserve"> </w:t>
            </w:r>
            <w:r w:rsidRPr="00846810">
              <w:rPr>
                <w:rFonts w:eastAsia="VIC-Light" w:cstheme="minorHAnsi"/>
                <w:b/>
                <w:color w:val="auto"/>
                <w:sz w:val="18"/>
                <w:szCs w:val="18"/>
              </w:rPr>
              <w:t>Owners</w:t>
            </w:r>
            <w:r w:rsidRPr="00846810">
              <w:rPr>
                <w:rFonts w:eastAsia="VIC-Light" w:cstheme="minorHAnsi"/>
                <w:b/>
                <w:color w:val="auto"/>
                <w:spacing w:val="-2"/>
                <w:sz w:val="18"/>
                <w:szCs w:val="18"/>
              </w:rPr>
              <w:t xml:space="preserve"> </w:t>
            </w:r>
            <w:r w:rsidRPr="00846810">
              <w:rPr>
                <w:rFonts w:eastAsia="VIC-Light" w:cstheme="minorHAnsi"/>
                <w:b/>
                <w:color w:val="auto"/>
                <w:sz w:val="18"/>
                <w:szCs w:val="18"/>
              </w:rPr>
              <w:t>to</w:t>
            </w:r>
            <w:r w:rsidRPr="00846810">
              <w:rPr>
                <w:rFonts w:eastAsia="VIC-Light" w:cstheme="minorHAnsi"/>
                <w:b/>
                <w:color w:val="auto"/>
                <w:spacing w:val="-2"/>
                <w:sz w:val="18"/>
                <w:szCs w:val="18"/>
              </w:rPr>
              <w:t xml:space="preserve"> </w:t>
            </w:r>
            <w:r w:rsidRPr="00846810">
              <w:rPr>
                <w:rFonts w:eastAsia="VIC-Light" w:cstheme="minorHAnsi"/>
                <w:b/>
                <w:color w:val="auto"/>
                <w:sz w:val="18"/>
                <w:szCs w:val="18"/>
              </w:rPr>
              <w:t>undertake</w:t>
            </w:r>
            <w:r w:rsidRPr="00846810">
              <w:rPr>
                <w:rFonts w:eastAsia="VIC-Light" w:cstheme="minorHAnsi"/>
                <w:b/>
                <w:color w:val="auto"/>
                <w:spacing w:val="-2"/>
                <w:sz w:val="18"/>
                <w:szCs w:val="18"/>
              </w:rPr>
              <w:t xml:space="preserve"> </w:t>
            </w:r>
            <w:r w:rsidRPr="00846810">
              <w:rPr>
                <w:rFonts w:eastAsia="VIC-Light" w:cstheme="minorHAnsi"/>
                <w:b/>
                <w:color w:val="auto"/>
                <w:sz w:val="18"/>
                <w:szCs w:val="18"/>
              </w:rPr>
              <w:t>actions</w:t>
            </w:r>
            <w:r w:rsidRPr="00846810">
              <w:rPr>
                <w:rFonts w:eastAsia="VIC-Light" w:cstheme="minorHAnsi"/>
                <w:b/>
                <w:color w:val="auto"/>
                <w:spacing w:val="-2"/>
                <w:sz w:val="18"/>
                <w:szCs w:val="18"/>
              </w:rPr>
              <w:t xml:space="preserve"> </w:t>
            </w:r>
            <w:r w:rsidRPr="00846810">
              <w:rPr>
                <w:rFonts w:eastAsia="VIC-Light" w:cstheme="minorHAnsi"/>
                <w:b/>
                <w:color w:val="auto"/>
                <w:sz w:val="18"/>
                <w:szCs w:val="18"/>
              </w:rPr>
              <w:t>on</w:t>
            </w:r>
            <w:r w:rsidRPr="00846810">
              <w:rPr>
                <w:rFonts w:eastAsia="VIC-Light" w:cstheme="minorHAnsi"/>
                <w:b/>
                <w:color w:val="auto"/>
                <w:spacing w:val="-2"/>
                <w:sz w:val="18"/>
                <w:szCs w:val="18"/>
              </w:rPr>
              <w:t xml:space="preserve"> </w:t>
            </w:r>
            <w:r w:rsidRPr="00846810">
              <w:rPr>
                <w:rFonts w:eastAsia="VIC-Light" w:cstheme="minorHAnsi"/>
                <w:b/>
                <w:color w:val="auto"/>
                <w:sz w:val="18"/>
                <w:szCs w:val="18"/>
              </w:rPr>
              <w:t>Country</w:t>
            </w:r>
            <w:r w:rsidRPr="00846810">
              <w:rPr>
                <w:rFonts w:eastAsia="VIC-Light" w:cstheme="minorHAnsi"/>
                <w:b/>
                <w:color w:val="auto"/>
                <w:spacing w:val="-2"/>
                <w:sz w:val="18"/>
                <w:szCs w:val="18"/>
              </w:rPr>
              <w:t xml:space="preserve"> </w:t>
            </w:r>
            <w:r w:rsidRPr="00846810">
              <w:rPr>
                <w:rFonts w:eastAsia="VIC-Light" w:cstheme="minorHAnsi"/>
                <w:b/>
                <w:color w:val="auto"/>
                <w:sz w:val="18"/>
                <w:szCs w:val="18"/>
              </w:rPr>
              <w:t>that</w:t>
            </w:r>
            <w:r w:rsidRPr="00846810">
              <w:rPr>
                <w:rFonts w:eastAsia="VIC-Light" w:cstheme="minorHAnsi"/>
                <w:b/>
                <w:color w:val="auto"/>
                <w:spacing w:val="-3"/>
                <w:sz w:val="18"/>
                <w:szCs w:val="18"/>
              </w:rPr>
              <w:t xml:space="preserve"> </w:t>
            </w:r>
            <w:r w:rsidRPr="00846810">
              <w:rPr>
                <w:rFonts w:eastAsia="VIC-Light" w:cstheme="minorHAnsi"/>
                <w:b/>
                <w:color w:val="auto"/>
                <w:sz w:val="18"/>
                <w:szCs w:val="18"/>
              </w:rPr>
              <w:t>will</w:t>
            </w:r>
            <w:r w:rsidRPr="00846810">
              <w:rPr>
                <w:rFonts w:eastAsia="VIC-Light" w:cstheme="minorHAnsi"/>
                <w:b/>
                <w:color w:val="auto"/>
                <w:spacing w:val="-2"/>
                <w:sz w:val="18"/>
                <w:szCs w:val="18"/>
              </w:rPr>
              <w:t xml:space="preserve"> </w:t>
            </w:r>
            <w:r w:rsidRPr="00846810">
              <w:rPr>
                <w:rFonts w:eastAsia="VIC-Light" w:cstheme="minorHAnsi"/>
                <w:b/>
                <w:color w:val="auto"/>
                <w:sz w:val="18"/>
                <w:szCs w:val="18"/>
              </w:rPr>
              <w:t>benefit</w:t>
            </w:r>
            <w:r w:rsidRPr="00846810">
              <w:rPr>
                <w:rFonts w:eastAsia="VIC-Light" w:cstheme="minorHAnsi"/>
                <w:b/>
                <w:color w:val="auto"/>
                <w:spacing w:val="-2"/>
                <w:sz w:val="18"/>
                <w:szCs w:val="18"/>
              </w:rPr>
              <w:t xml:space="preserve"> </w:t>
            </w:r>
            <w:r w:rsidRPr="00846810">
              <w:rPr>
                <w:rFonts w:eastAsia="VIC-Light" w:cstheme="minorHAnsi"/>
                <w:b/>
                <w:color w:val="auto"/>
                <w:sz w:val="18"/>
                <w:szCs w:val="18"/>
              </w:rPr>
              <w:t xml:space="preserve">koalas or </w:t>
            </w:r>
            <w:r>
              <w:rPr>
                <w:rFonts w:eastAsia="VIC-Light" w:cstheme="minorHAnsi"/>
                <w:b/>
                <w:color w:val="auto"/>
                <w:sz w:val="18"/>
                <w:szCs w:val="18"/>
              </w:rPr>
              <w:t xml:space="preserve">their </w:t>
            </w:r>
            <w:r w:rsidRPr="00846810">
              <w:rPr>
                <w:rFonts w:eastAsia="VIC-Light" w:cstheme="minorHAnsi"/>
                <w:b/>
                <w:color w:val="auto"/>
                <w:sz w:val="18"/>
                <w:szCs w:val="18"/>
              </w:rPr>
              <w:t>habitat</w:t>
            </w:r>
          </w:p>
          <w:p w:rsidR="008B2BAB" w:rsidP="00992B7F" w:rsidRDefault="008B2BAB" w14:paraId="26EDC428" w14:textId="77777777">
            <w:pPr>
              <w:pStyle w:val="BodyText"/>
              <w:rPr>
                <w:rFonts w:eastAsia="VIC-Light" w:cstheme="minorHAnsi"/>
                <w:b/>
                <w:color w:val="auto"/>
                <w:sz w:val="18"/>
                <w:szCs w:val="18"/>
              </w:rPr>
            </w:pPr>
          </w:p>
          <w:p w:rsidRPr="007C4E4F" w:rsidR="008B2BAB" w:rsidP="00992B7F" w:rsidRDefault="008B2BAB" w14:paraId="0A8AF226" w14:textId="77777777">
            <w:pPr>
              <w:pStyle w:val="BodyText"/>
              <w:rPr>
                <w:rFonts w:cstheme="minorHAnsi"/>
                <w:b/>
                <w:bCs/>
                <w:color w:val="auto"/>
                <w:sz w:val="18"/>
                <w:szCs w:val="18"/>
              </w:rPr>
            </w:pPr>
          </w:p>
        </w:tc>
        <w:tc>
          <w:tcPr>
            <w:tcW w:w="2542" w:type="dxa"/>
            <w:shd w:val="clear" w:color="auto" w:fill="auto"/>
          </w:tcPr>
          <w:p w:rsidRPr="00766EDC" w:rsidR="008B2BAB" w:rsidP="00992B7F" w:rsidRDefault="008B2BAB" w14:paraId="0F785773" w14:textId="77777777">
            <w:pPr>
              <w:widowControl w:val="0"/>
              <w:autoSpaceDE w:val="0"/>
              <w:autoSpaceDN w:val="0"/>
              <w:spacing w:before="49" w:after="49"/>
              <w:ind w:right="561"/>
              <w:rPr>
                <w:rFonts w:eastAsia="VIC-Light" w:cstheme="minorHAnsi"/>
                <w:color w:val="0070C0"/>
                <w:sz w:val="18"/>
                <w:szCs w:val="18"/>
              </w:rPr>
            </w:pPr>
            <w:r>
              <w:rPr>
                <w:rFonts w:eastAsia="VIC-Light" w:cstheme="minorHAnsi"/>
                <w:color w:val="auto"/>
                <w:sz w:val="18"/>
                <w:szCs w:val="18"/>
              </w:rPr>
              <w:t>1.1.</w:t>
            </w:r>
            <w:r w:rsidRPr="00D80EE8">
              <w:rPr>
                <w:rFonts w:eastAsia="VIC-Light" w:cstheme="minorHAnsi"/>
                <w:color w:val="auto"/>
                <w:sz w:val="18"/>
                <w:szCs w:val="18"/>
              </w:rPr>
              <w:t>1 Meet with Traditional Owners to discuss their priorities for Country and how these could benefit koalas or koala habitat.</w:t>
            </w:r>
          </w:p>
        </w:tc>
        <w:tc>
          <w:tcPr>
            <w:tcW w:w="1252" w:type="dxa"/>
            <w:shd w:val="clear" w:color="auto" w:fill="auto"/>
          </w:tcPr>
          <w:p w:rsidR="008B2BAB" w:rsidP="00992B7F" w:rsidRDefault="008B2BAB" w14:paraId="16BFA0BC" w14:textId="77777777">
            <w:pPr>
              <w:pStyle w:val="BodyText"/>
              <w:rPr>
                <w:rFonts w:cstheme="minorHAnsi"/>
                <w:color w:val="auto"/>
                <w:sz w:val="18"/>
                <w:szCs w:val="18"/>
              </w:rPr>
            </w:pPr>
            <w:r>
              <w:rPr>
                <w:rFonts w:cstheme="minorHAnsi"/>
                <w:color w:val="auto"/>
                <w:sz w:val="18"/>
                <w:szCs w:val="18"/>
              </w:rPr>
              <w:t>DEECA</w:t>
            </w:r>
          </w:p>
          <w:p w:rsidRPr="00846810" w:rsidR="008B2BAB" w:rsidP="00992B7F" w:rsidRDefault="008B2BAB" w14:paraId="50860A7D" w14:textId="77777777">
            <w:pPr>
              <w:pStyle w:val="BodyText"/>
              <w:rPr>
                <w:rFonts w:cstheme="minorHAnsi"/>
                <w:color w:val="auto"/>
                <w:sz w:val="18"/>
                <w:szCs w:val="18"/>
              </w:rPr>
            </w:pPr>
            <w:r>
              <w:rPr>
                <w:rFonts w:cstheme="minorHAnsi"/>
                <w:color w:val="auto"/>
                <w:sz w:val="18"/>
                <w:szCs w:val="18"/>
              </w:rPr>
              <w:t>Traditional Owners</w:t>
            </w:r>
          </w:p>
        </w:tc>
        <w:tc>
          <w:tcPr>
            <w:tcW w:w="1674" w:type="dxa"/>
            <w:shd w:val="clear" w:color="auto" w:fill="auto"/>
          </w:tcPr>
          <w:p w:rsidRPr="00846810" w:rsidR="008B2BAB" w:rsidP="00992B7F" w:rsidRDefault="008B2BAB" w14:paraId="414D2E1C" w14:textId="77777777">
            <w:pPr>
              <w:pStyle w:val="BodyText"/>
              <w:rPr>
                <w:rFonts w:cstheme="minorHAnsi"/>
                <w:color w:val="auto"/>
                <w:sz w:val="18"/>
                <w:szCs w:val="18"/>
              </w:rPr>
            </w:pPr>
          </w:p>
        </w:tc>
        <w:tc>
          <w:tcPr>
            <w:tcW w:w="2281" w:type="dxa"/>
            <w:shd w:val="clear" w:color="auto" w:fill="auto"/>
          </w:tcPr>
          <w:p w:rsidRPr="00846810" w:rsidR="008B2BAB" w:rsidP="00992B7F" w:rsidRDefault="008B2BAB" w14:paraId="48EEB3B3" w14:textId="77777777">
            <w:pPr>
              <w:pStyle w:val="BodyText"/>
              <w:rPr>
                <w:rFonts w:cstheme="minorHAnsi"/>
                <w:color w:val="auto"/>
                <w:sz w:val="18"/>
                <w:szCs w:val="18"/>
              </w:rPr>
            </w:pPr>
            <w:r>
              <w:rPr>
                <w:rFonts w:cstheme="minorHAnsi"/>
                <w:color w:val="auto"/>
                <w:sz w:val="18"/>
                <w:szCs w:val="18"/>
              </w:rPr>
              <w:t>Linked actions will be determined by Traditional Owner priorities</w:t>
            </w:r>
          </w:p>
        </w:tc>
        <w:tc>
          <w:tcPr>
            <w:tcW w:w="1719" w:type="dxa"/>
            <w:shd w:val="clear" w:color="auto" w:fill="auto"/>
          </w:tcPr>
          <w:p w:rsidRPr="00846810" w:rsidR="008B2BAB" w:rsidP="00992B7F" w:rsidRDefault="008B2BAB" w14:paraId="0870B777" w14:textId="77777777">
            <w:pPr>
              <w:pStyle w:val="BodyText"/>
              <w:rPr>
                <w:rFonts w:cstheme="minorHAnsi"/>
                <w:color w:val="auto"/>
                <w:sz w:val="18"/>
                <w:szCs w:val="18"/>
              </w:rPr>
            </w:pPr>
            <w:r>
              <w:rPr>
                <w:rFonts w:cstheme="minorHAnsi"/>
                <w:color w:val="auto"/>
                <w:sz w:val="18"/>
                <w:szCs w:val="18"/>
              </w:rPr>
              <w:t xml:space="preserve">October 2021 (discussions commenced during development of </w:t>
            </w:r>
            <w:proofErr w:type="spellStart"/>
            <w:r>
              <w:rPr>
                <w:rFonts w:cstheme="minorHAnsi"/>
                <w:color w:val="auto"/>
                <w:sz w:val="18"/>
                <w:szCs w:val="18"/>
              </w:rPr>
              <w:t>VKMS</w:t>
            </w:r>
            <w:proofErr w:type="spellEnd"/>
            <w:r>
              <w:rPr>
                <w:rFonts w:cstheme="minorHAnsi"/>
                <w:color w:val="auto"/>
                <w:sz w:val="18"/>
                <w:szCs w:val="18"/>
              </w:rPr>
              <w:t>)</w:t>
            </w:r>
          </w:p>
        </w:tc>
        <w:tc>
          <w:tcPr>
            <w:tcW w:w="1364" w:type="dxa"/>
            <w:shd w:val="clear" w:color="auto" w:fill="auto"/>
          </w:tcPr>
          <w:p w:rsidRPr="00846810" w:rsidR="008B2BAB" w:rsidP="00992B7F" w:rsidRDefault="008B2BAB" w14:paraId="673B171C" w14:textId="77777777">
            <w:pPr>
              <w:pStyle w:val="BodyText"/>
              <w:rPr>
                <w:rFonts w:cstheme="minorHAnsi"/>
                <w:color w:val="auto"/>
                <w:sz w:val="18"/>
                <w:szCs w:val="18"/>
              </w:rPr>
            </w:pPr>
            <w:r w:rsidRPr="00846810">
              <w:rPr>
                <w:rFonts w:cstheme="minorHAnsi"/>
                <w:color w:val="auto"/>
                <w:sz w:val="18"/>
                <w:szCs w:val="18"/>
              </w:rPr>
              <w:t>Ongoing</w:t>
            </w:r>
          </w:p>
        </w:tc>
        <w:tc>
          <w:tcPr>
            <w:tcW w:w="969" w:type="dxa"/>
            <w:shd w:val="clear" w:color="auto" w:fill="auto"/>
          </w:tcPr>
          <w:p w:rsidRPr="00846810" w:rsidR="008B2BAB" w:rsidP="00992B7F" w:rsidRDefault="008B2BAB" w14:paraId="60F286EE"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44D18A53" w14:textId="77777777">
        <w:tc>
          <w:tcPr>
            <w:tcW w:w="2278" w:type="dxa"/>
            <w:vMerge/>
            <w:shd w:val="clear" w:color="auto" w:fill="auto"/>
          </w:tcPr>
          <w:p w:rsidRPr="00846810" w:rsidR="008B2BAB" w:rsidP="00992B7F" w:rsidRDefault="008B2BAB" w14:paraId="559DDAA7" w14:textId="77777777">
            <w:pPr>
              <w:pStyle w:val="BodyText"/>
              <w:rPr>
                <w:rFonts w:cstheme="minorHAnsi"/>
                <w:color w:val="auto"/>
                <w:sz w:val="18"/>
                <w:szCs w:val="18"/>
              </w:rPr>
            </w:pPr>
          </w:p>
        </w:tc>
        <w:tc>
          <w:tcPr>
            <w:tcW w:w="2542" w:type="dxa"/>
            <w:shd w:val="clear" w:color="auto" w:fill="auto"/>
          </w:tcPr>
          <w:p w:rsidRPr="003E5E98" w:rsidR="008B2BAB" w:rsidP="00992B7F" w:rsidRDefault="008B2BAB" w14:paraId="23DA0D0A" w14:textId="77777777">
            <w:pPr>
              <w:widowControl w:val="0"/>
              <w:autoSpaceDE w:val="0"/>
              <w:autoSpaceDN w:val="0"/>
              <w:spacing w:before="49" w:after="49"/>
              <w:ind w:right="561"/>
              <w:rPr>
                <w:rFonts w:eastAsia="VIC-Light" w:cstheme="minorHAnsi"/>
                <w:color w:val="auto"/>
                <w:sz w:val="18"/>
                <w:szCs w:val="18"/>
              </w:rPr>
            </w:pPr>
            <w:r>
              <w:rPr>
                <w:rFonts w:eastAsia="VIC-Light" w:cstheme="minorHAnsi"/>
                <w:color w:val="auto"/>
                <w:sz w:val="18"/>
                <w:szCs w:val="18"/>
              </w:rPr>
              <w:t xml:space="preserve">1.1.2 </w:t>
            </w:r>
            <w:r w:rsidRPr="00027BFF">
              <w:rPr>
                <w:rFonts w:eastAsia="VIC-Light" w:cstheme="minorHAnsi"/>
                <w:color w:val="auto"/>
                <w:sz w:val="18"/>
                <w:szCs w:val="18"/>
              </w:rPr>
              <w:t xml:space="preserve">Work with Traditional Owners to </w:t>
            </w:r>
            <w:r>
              <w:rPr>
                <w:rFonts w:eastAsia="VIC-Light" w:cstheme="minorHAnsi"/>
                <w:color w:val="auto"/>
                <w:sz w:val="18"/>
                <w:szCs w:val="18"/>
              </w:rPr>
              <w:t>identify</w:t>
            </w:r>
            <w:r w:rsidRPr="00027BFF">
              <w:rPr>
                <w:rFonts w:eastAsia="VIC-Light" w:cstheme="minorHAnsi"/>
                <w:color w:val="auto"/>
                <w:sz w:val="18"/>
                <w:szCs w:val="18"/>
              </w:rPr>
              <w:t xml:space="preserve"> linkages between actions in Country Plans (or similar</w:t>
            </w:r>
            <w:r>
              <w:rPr>
                <w:rFonts w:eastAsia="VIC-Light" w:cstheme="minorHAnsi"/>
                <w:color w:val="auto"/>
                <w:sz w:val="18"/>
                <w:szCs w:val="18"/>
              </w:rPr>
              <w:t xml:space="preserve"> documents</w:t>
            </w:r>
            <w:r w:rsidRPr="00027BFF">
              <w:rPr>
                <w:rFonts w:eastAsia="VIC-Light" w:cstheme="minorHAnsi"/>
                <w:color w:val="auto"/>
                <w:sz w:val="18"/>
                <w:szCs w:val="18"/>
              </w:rPr>
              <w:t xml:space="preserve">) and the </w:t>
            </w:r>
            <w:proofErr w:type="spellStart"/>
            <w:r w:rsidRPr="00027BFF">
              <w:rPr>
                <w:rFonts w:eastAsia="VIC-Light" w:cstheme="minorHAnsi"/>
                <w:color w:val="auto"/>
                <w:sz w:val="18"/>
                <w:szCs w:val="18"/>
              </w:rPr>
              <w:t>VKMS</w:t>
            </w:r>
            <w:proofErr w:type="spellEnd"/>
            <w:r w:rsidRPr="00027BFF">
              <w:rPr>
                <w:rFonts w:eastAsia="VIC-Light" w:cstheme="minorHAnsi"/>
                <w:color w:val="auto"/>
                <w:sz w:val="18"/>
                <w:szCs w:val="18"/>
              </w:rPr>
              <w:t xml:space="preserve"> and determine how to implement actions so that the goals of both the Country Plans and </w:t>
            </w:r>
            <w:proofErr w:type="spellStart"/>
            <w:r w:rsidRPr="00027BFF">
              <w:rPr>
                <w:rFonts w:eastAsia="VIC-Light" w:cstheme="minorHAnsi"/>
                <w:color w:val="auto"/>
                <w:sz w:val="18"/>
                <w:szCs w:val="18"/>
              </w:rPr>
              <w:t>VKMS</w:t>
            </w:r>
            <w:proofErr w:type="spellEnd"/>
            <w:r w:rsidRPr="00027BFF">
              <w:rPr>
                <w:rFonts w:eastAsia="VIC-Light" w:cstheme="minorHAnsi"/>
                <w:color w:val="auto"/>
                <w:sz w:val="18"/>
                <w:szCs w:val="18"/>
              </w:rPr>
              <w:t xml:space="preserve"> can be achieved.</w:t>
            </w:r>
          </w:p>
        </w:tc>
        <w:tc>
          <w:tcPr>
            <w:tcW w:w="1252" w:type="dxa"/>
            <w:shd w:val="clear" w:color="auto" w:fill="auto"/>
          </w:tcPr>
          <w:p w:rsidR="008B2BAB" w:rsidP="00992B7F" w:rsidRDefault="008B2BAB" w14:paraId="7F330056" w14:textId="77777777">
            <w:pPr>
              <w:pStyle w:val="BodyText"/>
              <w:rPr>
                <w:rFonts w:cstheme="minorHAnsi"/>
                <w:color w:val="auto"/>
                <w:sz w:val="18"/>
                <w:szCs w:val="18"/>
              </w:rPr>
            </w:pPr>
            <w:r>
              <w:rPr>
                <w:rFonts w:cstheme="minorHAnsi"/>
                <w:color w:val="auto"/>
                <w:sz w:val="18"/>
                <w:szCs w:val="18"/>
              </w:rPr>
              <w:t>DEECA</w:t>
            </w:r>
          </w:p>
          <w:p w:rsidRPr="00846810" w:rsidR="008B2BAB" w:rsidP="00992B7F" w:rsidRDefault="008B2BAB" w14:paraId="62A0DCED" w14:textId="77777777">
            <w:pPr>
              <w:pStyle w:val="BodyText"/>
              <w:rPr>
                <w:rFonts w:cstheme="minorHAnsi"/>
                <w:color w:val="auto"/>
                <w:sz w:val="18"/>
                <w:szCs w:val="18"/>
              </w:rPr>
            </w:pPr>
            <w:r>
              <w:rPr>
                <w:rFonts w:cstheme="minorHAnsi"/>
                <w:color w:val="auto"/>
                <w:sz w:val="18"/>
                <w:szCs w:val="18"/>
              </w:rPr>
              <w:t xml:space="preserve">Traditional Owners </w:t>
            </w:r>
          </w:p>
        </w:tc>
        <w:tc>
          <w:tcPr>
            <w:tcW w:w="1674" w:type="dxa"/>
            <w:shd w:val="clear" w:color="auto" w:fill="auto"/>
          </w:tcPr>
          <w:p w:rsidRPr="00846810" w:rsidR="008B2BAB" w:rsidP="00992B7F" w:rsidRDefault="008B2BAB" w14:paraId="50484956" w14:textId="77777777">
            <w:pPr>
              <w:widowControl w:val="0"/>
              <w:autoSpaceDE w:val="0"/>
              <w:autoSpaceDN w:val="0"/>
              <w:spacing w:after="120"/>
              <w:rPr>
                <w:rFonts w:eastAsia="VIC-Light" w:cstheme="minorHAnsi"/>
                <w:color w:val="auto"/>
                <w:sz w:val="18"/>
                <w:szCs w:val="18"/>
              </w:rPr>
            </w:pPr>
            <w:r w:rsidRPr="00846810">
              <w:rPr>
                <w:rFonts w:eastAsia="VIC-Light" w:cstheme="minorHAnsi"/>
                <w:color w:val="auto"/>
                <w:sz w:val="18"/>
                <w:szCs w:val="18"/>
              </w:rPr>
              <w:t>Parks Victoria</w:t>
            </w:r>
          </w:p>
          <w:p w:rsidRPr="00846810" w:rsidR="008B2BAB" w:rsidP="00992B7F" w:rsidRDefault="008B2BAB" w14:paraId="00324EE6" w14:textId="77777777">
            <w:pPr>
              <w:pStyle w:val="BodyText"/>
              <w:rPr>
                <w:rFonts w:cstheme="minorHAnsi"/>
                <w:color w:val="auto"/>
                <w:sz w:val="18"/>
                <w:szCs w:val="18"/>
              </w:rPr>
            </w:pPr>
          </w:p>
        </w:tc>
        <w:tc>
          <w:tcPr>
            <w:tcW w:w="2281" w:type="dxa"/>
            <w:shd w:val="clear" w:color="auto" w:fill="auto"/>
          </w:tcPr>
          <w:p w:rsidRPr="00846810" w:rsidR="008B2BAB" w:rsidP="00992B7F" w:rsidRDefault="008B2BAB" w14:paraId="25097B30" w14:textId="77777777">
            <w:pPr>
              <w:pStyle w:val="BodyText"/>
              <w:rPr>
                <w:rFonts w:cstheme="minorHAnsi"/>
                <w:color w:val="auto"/>
                <w:sz w:val="18"/>
                <w:szCs w:val="18"/>
              </w:rPr>
            </w:pPr>
            <w:r>
              <w:rPr>
                <w:rFonts w:cstheme="minorHAnsi"/>
                <w:color w:val="auto"/>
                <w:sz w:val="18"/>
                <w:szCs w:val="18"/>
              </w:rPr>
              <w:t>Linked actions will be determined by Traditional Owner priorities</w:t>
            </w:r>
          </w:p>
        </w:tc>
        <w:tc>
          <w:tcPr>
            <w:tcW w:w="1719" w:type="dxa"/>
            <w:shd w:val="clear" w:color="auto" w:fill="auto"/>
          </w:tcPr>
          <w:p w:rsidRPr="00846810" w:rsidR="008B2BAB" w:rsidP="00992B7F" w:rsidRDefault="006F1A1B" w14:paraId="77C7ABAA" w14:textId="716DE8F1">
            <w:pPr>
              <w:pStyle w:val="BodyText"/>
              <w:rPr>
                <w:rFonts w:cstheme="minorHAnsi"/>
                <w:color w:val="auto"/>
                <w:sz w:val="18"/>
                <w:szCs w:val="18"/>
              </w:rPr>
            </w:pPr>
            <w:r>
              <w:rPr>
                <w:rFonts w:cstheme="minorHAnsi"/>
                <w:color w:val="auto"/>
                <w:sz w:val="18"/>
                <w:szCs w:val="18"/>
              </w:rPr>
              <w:t>June</w:t>
            </w:r>
            <w:r w:rsidR="00B959C0">
              <w:rPr>
                <w:rFonts w:cstheme="minorHAnsi"/>
                <w:color w:val="auto"/>
                <w:sz w:val="18"/>
                <w:szCs w:val="18"/>
              </w:rPr>
              <w:t xml:space="preserve"> </w:t>
            </w:r>
            <w:r w:rsidRPr="00846810" w:rsidR="008B2BAB">
              <w:rPr>
                <w:rFonts w:cstheme="minorHAnsi"/>
                <w:color w:val="auto"/>
                <w:sz w:val="18"/>
                <w:szCs w:val="18"/>
              </w:rPr>
              <w:t>202</w:t>
            </w:r>
            <w:r w:rsidR="008B2BAB">
              <w:rPr>
                <w:rFonts w:cstheme="minorHAnsi"/>
                <w:color w:val="auto"/>
                <w:sz w:val="18"/>
                <w:szCs w:val="18"/>
              </w:rPr>
              <w:t>3</w:t>
            </w:r>
          </w:p>
        </w:tc>
        <w:tc>
          <w:tcPr>
            <w:tcW w:w="1364" w:type="dxa"/>
            <w:shd w:val="clear" w:color="auto" w:fill="auto"/>
          </w:tcPr>
          <w:p w:rsidRPr="00846810" w:rsidR="008B2BAB" w:rsidP="00992B7F" w:rsidRDefault="008B2BAB" w14:paraId="42118F12" w14:textId="77777777">
            <w:pPr>
              <w:pStyle w:val="BodyText"/>
              <w:rPr>
                <w:rFonts w:cstheme="minorHAnsi"/>
                <w:color w:val="auto"/>
                <w:sz w:val="18"/>
                <w:szCs w:val="18"/>
              </w:rPr>
            </w:pPr>
            <w:r>
              <w:rPr>
                <w:rFonts w:cstheme="minorHAnsi"/>
                <w:color w:val="auto"/>
                <w:sz w:val="18"/>
                <w:szCs w:val="18"/>
              </w:rPr>
              <w:t>Ongoing</w:t>
            </w:r>
          </w:p>
        </w:tc>
        <w:tc>
          <w:tcPr>
            <w:tcW w:w="969" w:type="dxa"/>
            <w:shd w:val="clear" w:color="auto" w:fill="auto"/>
          </w:tcPr>
          <w:p w:rsidR="008B2BAB" w:rsidP="00992B7F" w:rsidRDefault="008B2BAB" w14:paraId="36AA7830"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6BD93AF6" w14:textId="77777777">
        <w:tc>
          <w:tcPr>
            <w:tcW w:w="2278" w:type="dxa"/>
            <w:vMerge/>
            <w:shd w:val="clear" w:color="auto" w:fill="auto"/>
          </w:tcPr>
          <w:p w:rsidRPr="00846810" w:rsidR="008B2BAB" w:rsidP="00992B7F" w:rsidRDefault="008B2BAB" w14:paraId="35B47788" w14:textId="77777777">
            <w:pPr>
              <w:pStyle w:val="BodyText"/>
              <w:rPr>
                <w:rFonts w:cstheme="minorHAnsi"/>
                <w:color w:val="auto"/>
                <w:sz w:val="18"/>
                <w:szCs w:val="18"/>
              </w:rPr>
            </w:pPr>
          </w:p>
        </w:tc>
        <w:tc>
          <w:tcPr>
            <w:tcW w:w="2542" w:type="dxa"/>
            <w:shd w:val="clear" w:color="auto" w:fill="auto"/>
          </w:tcPr>
          <w:p w:rsidRPr="00027BFF" w:rsidR="008B2BAB" w:rsidP="00992B7F" w:rsidRDefault="008B2BAB" w14:paraId="675A6D07" w14:textId="77777777">
            <w:pPr>
              <w:widowControl w:val="0"/>
              <w:autoSpaceDE w:val="0"/>
              <w:autoSpaceDN w:val="0"/>
              <w:spacing w:before="49" w:after="49"/>
              <w:ind w:right="561"/>
              <w:rPr>
                <w:rFonts w:eastAsia="VIC-Light" w:cstheme="minorHAnsi"/>
                <w:color w:val="auto"/>
                <w:sz w:val="18"/>
                <w:szCs w:val="18"/>
              </w:rPr>
            </w:pPr>
            <w:r>
              <w:rPr>
                <w:rFonts w:eastAsia="VIC-Light" w:cstheme="minorHAnsi"/>
                <w:color w:val="auto"/>
                <w:sz w:val="18"/>
                <w:szCs w:val="18"/>
              </w:rPr>
              <w:t xml:space="preserve">1.1.3 </w:t>
            </w:r>
            <w:r w:rsidRPr="00846810">
              <w:rPr>
                <w:rFonts w:eastAsia="VIC-Light" w:cstheme="minorHAnsi"/>
                <w:color w:val="auto"/>
                <w:sz w:val="18"/>
                <w:szCs w:val="18"/>
              </w:rPr>
              <w:t>Establis</w:t>
            </w:r>
            <w:r>
              <w:rPr>
                <w:rFonts w:eastAsia="VIC-Light" w:cstheme="minorHAnsi"/>
                <w:color w:val="auto"/>
                <w:sz w:val="18"/>
                <w:szCs w:val="18"/>
              </w:rPr>
              <w:t xml:space="preserve">h </w:t>
            </w:r>
            <w:r w:rsidRPr="00846810">
              <w:rPr>
                <w:rFonts w:eastAsia="VIC-Light" w:cstheme="minorHAnsi"/>
                <w:color w:val="auto"/>
                <w:sz w:val="18"/>
                <w:szCs w:val="18"/>
              </w:rPr>
              <w:t>partnership arrangements with interested Traditional Owner groups to deliver relevant actions on Country.</w:t>
            </w:r>
          </w:p>
        </w:tc>
        <w:tc>
          <w:tcPr>
            <w:tcW w:w="1252" w:type="dxa"/>
            <w:shd w:val="clear" w:color="auto" w:fill="auto"/>
          </w:tcPr>
          <w:p w:rsidR="008B2BAB" w:rsidP="00992B7F" w:rsidRDefault="008B2BAB" w14:paraId="13159078" w14:textId="77777777">
            <w:pPr>
              <w:pStyle w:val="BodyText"/>
              <w:rPr>
                <w:rFonts w:cstheme="minorHAnsi"/>
                <w:color w:val="auto"/>
                <w:sz w:val="18"/>
                <w:szCs w:val="18"/>
              </w:rPr>
            </w:pPr>
            <w:r>
              <w:rPr>
                <w:rFonts w:cstheme="minorHAnsi"/>
                <w:color w:val="auto"/>
                <w:sz w:val="18"/>
                <w:szCs w:val="18"/>
              </w:rPr>
              <w:t>DEECA</w:t>
            </w:r>
          </w:p>
          <w:p w:rsidRPr="00846810" w:rsidR="008B2BAB" w:rsidP="00992B7F" w:rsidRDefault="008B2BAB" w14:paraId="3D5406CA" w14:textId="77777777">
            <w:pPr>
              <w:pStyle w:val="BodyText"/>
              <w:rPr>
                <w:rFonts w:cstheme="minorHAnsi"/>
                <w:color w:val="auto"/>
                <w:sz w:val="18"/>
                <w:szCs w:val="18"/>
              </w:rPr>
            </w:pPr>
            <w:r>
              <w:rPr>
                <w:rFonts w:cstheme="minorHAnsi"/>
                <w:color w:val="auto"/>
                <w:sz w:val="18"/>
                <w:szCs w:val="18"/>
              </w:rPr>
              <w:t>Traditional Owners</w:t>
            </w:r>
          </w:p>
        </w:tc>
        <w:tc>
          <w:tcPr>
            <w:tcW w:w="1674" w:type="dxa"/>
            <w:shd w:val="clear" w:color="auto" w:fill="auto"/>
          </w:tcPr>
          <w:p w:rsidRPr="00846810" w:rsidR="008B2BAB" w:rsidP="00992B7F" w:rsidRDefault="008B2BAB" w14:paraId="5B9539E4" w14:textId="77777777">
            <w:pPr>
              <w:widowControl w:val="0"/>
              <w:autoSpaceDE w:val="0"/>
              <w:autoSpaceDN w:val="0"/>
              <w:spacing w:after="120"/>
              <w:rPr>
                <w:rFonts w:eastAsia="VIC-Light" w:cstheme="minorHAnsi"/>
                <w:color w:val="auto"/>
                <w:sz w:val="18"/>
                <w:szCs w:val="18"/>
              </w:rPr>
            </w:pPr>
            <w:r w:rsidRPr="00846810">
              <w:rPr>
                <w:rFonts w:eastAsia="VIC-Light" w:cstheme="minorHAnsi"/>
                <w:color w:val="auto"/>
                <w:sz w:val="18"/>
                <w:szCs w:val="18"/>
              </w:rPr>
              <w:t>Parks Victoria</w:t>
            </w:r>
          </w:p>
          <w:p w:rsidRPr="00846810" w:rsidR="008B2BAB" w:rsidP="00992B7F" w:rsidRDefault="008B2BAB" w14:paraId="06DAB6C0" w14:textId="77777777">
            <w:pPr>
              <w:pStyle w:val="BodyText"/>
              <w:rPr>
                <w:rFonts w:cstheme="minorHAnsi"/>
                <w:color w:val="auto"/>
                <w:sz w:val="18"/>
                <w:szCs w:val="18"/>
              </w:rPr>
            </w:pPr>
          </w:p>
        </w:tc>
        <w:tc>
          <w:tcPr>
            <w:tcW w:w="2281" w:type="dxa"/>
            <w:shd w:val="clear" w:color="auto" w:fill="auto"/>
          </w:tcPr>
          <w:p w:rsidRPr="00846810" w:rsidR="008B2BAB" w:rsidP="00992B7F" w:rsidRDefault="008B2BAB" w14:paraId="0FA18BD7" w14:textId="77777777">
            <w:pPr>
              <w:pStyle w:val="BodyText"/>
              <w:rPr>
                <w:rFonts w:cstheme="minorHAnsi"/>
                <w:color w:val="auto"/>
                <w:sz w:val="18"/>
                <w:szCs w:val="18"/>
              </w:rPr>
            </w:pPr>
          </w:p>
        </w:tc>
        <w:tc>
          <w:tcPr>
            <w:tcW w:w="1719" w:type="dxa"/>
            <w:shd w:val="clear" w:color="auto" w:fill="auto"/>
          </w:tcPr>
          <w:p w:rsidRPr="00846810" w:rsidR="008B2BAB" w:rsidP="00992B7F" w:rsidRDefault="006F1A1B" w14:paraId="437E7166" w14:textId="35E548D5">
            <w:pPr>
              <w:pStyle w:val="BodyText"/>
              <w:rPr>
                <w:rFonts w:cstheme="minorHAnsi"/>
                <w:color w:val="auto"/>
                <w:sz w:val="18"/>
                <w:szCs w:val="18"/>
              </w:rPr>
            </w:pPr>
            <w:r>
              <w:rPr>
                <w:rFonts w:cstheme="minorHAnsi"/>
                <w:color w:val="auto"/>
                <w:sz w:val="18"/>
                <w:szCs w:val="18"/>
              </w:rPr>
              <w:t>June</w:t>
            </w:r>
            <w:r w:rsidR="00B959C0">
              <w:rPr>
                <w:rFonts w:cstheme="minorHAnsi"/>
                <w:color w:val="auto"/>
                <w:sz w:val="18"/>
                <w:szCs w:val="18"/>
              </w:rPr>
              <w:t xml:space="preserve"> </w:t>
            </w:r>
            <w:r w:rsidR="008B2BAB">
              <w:rPr>
                <w:rFonts w:cstheme="minorHAnsi"/>
                <w:color w:val="auto"/>
                <w:sz w:val="18"/>
                <w:szCs w:val="18"/>
              </w:rPr>
              <w:t>2023</w:t>
            </w:r>
          </w:p>
        </w:tc>
        <w:tc>
          <w:tcPr>
            <w:tcW w:w="1364" w:type="dxa"/>
            <w:shd w:val="clear" w:color="auto" w:fill="auto"/>
          </w:tcPr>
          <w:p w:rsidRPr="00846810" w:rsidR="008B2BAB" w:rsidP="00992B7F" w:rsidRDefault="008B2BAB" w14:paraId="64D13C08" w14:textId="77777777">
            <w:pPr>
              <w:pStyle w:val="BodyText"/>
              <w:rPr>
                <w:rFonts w:cstheme="minorHAnsi"/>
                <w:color w:val="auto"/>
                <w:sz w:val="18"/>
                <w:szCs w:val="18"/>
              </w:rPr>
            </w:pPr>
            <w:r>
              <w:rPr>
                <w:rFonts w:cstheme="minorHAnsi"/>
                <w:color w:val="auto"/>
                <w:sz w:val="18"/>
                <w:szCs w:val="18"/>
              </w:rPr>
              <w:t>Ongoing</w:t>
            </w:r>
          </w:p>
        </w:tc>
        <w:tc>
          <w:tcPr>
            <w:tcW w:w="969" w:type="dxa"/>
            <w:shd w:val="clear" w:color="auto" w:fill="auto"/>
          </w:tcPr>
          <w:p w:rsidR="008B2BAB" w:rsidP="00992B7F" w:rsidRDefault="008B2BAB" w14:paraId="49F8E0EA"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776E4543" w14:textId="77777777">
        <w:tc>
          <w:tcPr>
            <w:tcW w:w="2278" w:type="dxa"/>
            <w:vMerge/>
            <w:tcBorders>
              <w:bottom w:val="single" w:color="auto" w:sz="4" w:space="0"/>
            </w:tcBorders>
            <w:shd w:val="clear" w:color="auto" w:fill="auto"/>
          </w:tcPr>
          <w:p w:rsidRPr="00846810" w:rsidR="008B2BAB" w:rsidP="00992B7F" w:rsidRDefault="008B2BAB" w14:paraId="07B7D3ED" w14:textId="77777777">
            <w:pPr>
              <w:pStyle w:val="BodyText"/>
              <w:rPr>
                <w:rFonts w:cstheme="minorHAnsi"/>
                <w:color w:val="auto"/>
                <w:sz w:val="18"/>
                <w:szCs w:val="18"/>
              </w:rPr>
            </w:pPr>
          </w:p>
        </w:tc>
        <w:tc>
          <w:tcPr>
            <w:tcW w:w="2542" w:type="dxa"/>
            <w:tcBorders>
              <w:bottom w:val="single" w:color="auto" w:sz="4" w:space="0"/>
            </w:tcBorders>
            <w:shd w:val="clear" w:color="auto" w:fill="auto"/>
          </w:tcPr>
          <w:p w:rsidRPr="00846810" w:rsidR="008B2BAB" w:rsidP="00992B7F" w:rsidRDefault="008B2BAB" w14:paraId="3249D595" w14:textId="77777777">
            <w:pPr>
              <w:widowControl w:val="0"/>
              <w:autoSpaceDE w:val="0"/>
              <w:autoSpaceDN w:val="0"/>
              <w:spacing w:before="49" w:after="49"/>
              <w:ind w:right="561"/>
              <w:rPr>
                <w:rFonts w:eastAsia="VIC-Light" w:cstheme="minorHAnsi"/>
                <w:color w:val="auto"/>
                <w:sz w:val="18"/>
                <w:szCs w:val="18"/>
              </w:rPr>
            </w:pPr>
            <w:r>
              <w:rPr>
                <w:rFonts w:eastAsia="VIC-Light" w:cstheme="minorHAnsi"/>
                <w:color w:val="auto"/>
                <w:sz w:val="18"/>
                <w:szCs w:val="18"/>
              </w:rPr>
              <w:t xml:space="preserve">1.1.4 </w:t>
            </w:r>
            <w:r w:rsidRPr="00A25C5C">
              <w:rPr>
                <w:rFonts w:eastAsia="VIC-Light" w:cstheme="minorHAnsi"/>
                <w:color w:val="auto"/>
                <w:sz w:val="18"/>
                <w:szCs w:val="18"/>
              </w:rPr>
              <w:t>Work with Traditional Owners to build their capacity to deliver actions on Country that will benefit koalas or habitat.</w:t>
            </w:r>
          </w:p>
        </w:tc>
        <w:tc>
          <w:tcPr>
            <w:tcW w:w="1252" w:type="dxa"/>
            <w:tcBorders>
              <w:bottom w:val="single" w:color="auto" w:sz="4" w:space="0"/>
            </w:tcBorders>
            <w:shd w:val="clear" w:color="auto" w:fill="auto"/>
          </w:tcPr>
          <w:p w:rsidR="008B2BAB" w:rsidP="00992B7F" w:rsidRDefault="008B2BAB" w14:paraId="55938E98" w14:textId="77777777">
            <w:pPr>
              <w:pStyle w:val="BodyText"/>
              <w:rPr>
                <w:rFonts w:cstheme="minorHAnsi"/>
                <w:color w:val="auto"/>
                <w:sz w:val="18"/>
                <w:szCs w:val="18"/>
              </w:rPr>
            </w:pPr>
            <w:r>
              <w:rPr>
                <w:rFonts w:cstheme="minorHAnsi"/>
                <w:color w:val="auto"/>
                <w:sz w:val="18"/>
                <w:szCs w:val="18"/>
              </w:rPr>
              <w:t xml:space="preserve">DEECA </w:t>
            </w:r>
          </w:p>
          <w:p w:rsidRPr="00846810" w:rsidR="008B2BAB" w:rsidP="00992B7F" w:rsidRDefault="008B2BAB" w14:paraId="18D2326A" w14:textId="77777777">
            <w:pPr>
              <w:pStyle w:val="BodyText"/>
              <w:rPr>
                <w:rFonts w:cstheme="minorHAnsi"/>
                <w:color w:val="auto"/>
                <w:sz w:val="18"/>
                <w:szCs w:val="18"/>
              </w:rPr>
            </w:pPr>
            <w:r>
              <w:rPr>
                <w:rFonts w:cstheme="minorHAnsi"/>
                <w:color w:val="auto"/>
                <w:sz w:val="18"/>
                <w:szCs w:val="18"/>
              </w:rPr>
              <w:t>Traditional Owners</w:t>
            </w:r>
          </w:p>
        </w:tc>
        <w:tc>
          <w:tcPr>
            <w:tcW w:w="1674" w:type="dxa"/>
            <w:tcBorders>
              <w:bottom w:val="single" w:color="auto" w:sz="4" w:space="0"/>
            </w:tcBorders>
            <w:shd w:val="clear" w:color="auto" w:fill="auto"/>
          </w:tcPr>
          <w:p w:rsidR="008B2BAB" w:rsidP="00992B7F" w:rsidRDefault="008B2BAB" w14:paraId="52E4D423" w14:textId="77777777">
            <w:pPr>
              <w:widowControl w:val="0"/>
              <w:autoSpaceDE w:val="0"/>
              <w:autoSpaceDN w:val="0"/>
              <w:spacing w:after="120"/>
              <w:rPr>
                <w:rFonts w:eastAsia="VIC-Light" w:cstheme="minorHAnsi"/>
                <w:color w:val="auto"/>
                <w:sz w:val="18"/>
                <w:szCs w:val="18"/>
              </w:rPr>
            </w:pPr>
            <w:r>
              <w:rPr>
                <w:rFonts w:eastAsia="VIC-Light" w:cstheme="minorHAnsi"/>
                <w:color w:val="auto"/>
                <w:sz w:val="18"/>
                <w:szCs w:val="18"/>
              </w:rPr>
              <w:t>Parks Victoria</w:t>
            </w:r>
          </w:p>
          <w:p w:rsidRPr="00846810" w:rsidR="008B2BAB" w:rsidP="00992B7F" w:rsidRDefault="008B2BAB" w14:paraId="2FAB356E" w14:textId="77777777">
            <w:pPr>
              <w:widowControl w:val="0"/>
              <w:autoSpaceDE w:val="0"/>
              <w:autoSpaceDN w:val="0"/>
              <w:spacing w:after="120"/>
              <w:rPr>
                <w:rFonts w:eastAsia="VIC-Light" w:cstheme="minorHAnsi"/>
                <w:color w:val="auto"/>
                <w:sz w:val="18"/>
                <w:szCs w:val="18"/>
              </w:rPr>
            </w:pPr>
            <w:r w:rsidRPr="00846810">
              <w:rPr>
                <w:rFonts w:eastAsia="VIC-Light" w:cstheme="minorHAnsi"/>
                <w:color w:val="auto"/>
                <w:sz w:val="18"/>
                <w:szCs w:val="18"/>
              </w:rPr>
              <w:t>Universities</w:t>
            </w:r>
          </w:p>
          <w:p w:rsidRPr="00846810" w:rsidR="008B2BAB" w:rsidP="00992B7F" w:rsidRDefault="008B2BAB" w14:paraId="562D9A52" w14:textId="77777777">
            <w:pPr>
              <w:pStyle w:val="BodyText"/>
              <w:rPr>
                <w:rFonts w:cstheme="minorHAnsi"/>
                <w:color w:val="auto"/>
                <w:sz w:val="18"/>
                <w:szCs w:val="18"/>
              </w:rPr>
            </w:pPr>
            <w:r w:rsidRPr="00846810">
              <w:rPr>
                <w:rFonts w:eastAsia="VIC-Light" w:cstheme="minorHAnsi"/>
                <w:color w:val="auto"/>
                <w:sz w:val="18"/>
                <w:szCs w:val="18"/>
              </w:rPr>
              <w:t>TAFEs</w:t>
            </w:r>
          </w:p>
        </w:tc>
        <w:tc>
          <w:tcPr>
            <w:tcW w:w="2281" w:type="dxa"/>
            <w:tcBorders>
              <w:bottom w:val="single" w:color="auto" w:sz="4" w:space="0"/>
            </w:tcBorders>
            <w:shd w:val="clear" w:color="auto" w:fill="auto"/>
          </w:tcPr>
          <w:p w:rsidRPr="00846810" w:rsidR="008B2BAB" w:rsidP="00992B7F" w:rsidRDefault="008B2BAB" w14:paraId="2E862211" w14:textId="77777777">
            <w:pPr>
              <w:pStyle w:val="BodyText"/>
              <w:rPr>
                <w:rFonts w:cstheme="minorHAnsi"/>
                <w:color w:val="auto"/>
                <w:sz w:val="18"/>
                <w:szCs w:val="18"/>
              </w:rPr>
            </w:pPr>
            <w:r>
              <w:rPr>
                <w:rFonts w:cstheme="minorHAnsi"/>
                <w:color w:val="auto"/>
                <w:sz w:val="18"/>
                <w:szCs w:val="18"/>
              </w:rPr>
              <w:t>Linked actions will be determined by Traditional Owner priorities</w:t>
            </w:r>
          </w:p>
        </w:tc>
        <w:tc>
          <w:tcPr>
            <w:tcW w:w="1719" w:type="dxa"/>
            <w:tcBorders>
              <w:bottom w:val="single" w:color="auto" w:sz="4" w:space="0"/>
            </w:tcBorders>
            <w:shd w:val="clear" w:color="auto" w:fill="auto"/>
          </w:tcPr>
          <w:p w:rsidRPr="00846810" w:rsidR="008B2BAB" w:rsidP="00992B7F" w:rsidRDefault="006F1A1B" w14:paraId="6AD5BDB1" w14:textId="2D61A11D">
            <w:pPr>
              <w:pStyle w:val="BodyText"/>
              <w:rPr>
                <w:rFonts w:cstheme="minorHAnsi"/>
                <w:color w:val="auto"/>
                <w:sz w:val="18"/>
                <w:szCs w:val="18"/>
              </w:rPr>
            </w:pPr>
            <w:r>
              <w:rPr>
                <w:rFonts w:cstheme="minorHAnsi"/>
                <w:color w:val="auto"/>
                <w:sz w:val="18"/>
                <w:szCs w:val="18"/>
              </w:rPr>
              <w:t>June</w:t>
            </w:r>
            <w:r w:rsidR="00B959C0">
              <w:rPr>
                <w:rFonts w:cstheme="minorHAnsi"/>
                <w:color w:val="auto"/>
                <w:sz w:val="18"/>
                <w:szCs w:val="18"/>
              </w:rPr>
              <w:t xml:space="preserve"> </w:t>
            </w:r>
            <w:r w:rsidR="008B2BAB">
              <w:rPr>
                <w:rFonts w:cstheme="minorHAnsi"/>
                <w:color w:val="auto"/>
                <w:sz w:val="18"/>
                <w:szCs w:val="18"/>
              </w:rPr>
              <w:t>2023</w:t>
            </w:r>
          </w:p>
        </w:tc>
        <w:tc>
          <w:tcPr>
            <w:tcW w:w="1364" w:type="dxa"/>
            <w:tcBorders>
              <w:bottom w:val="single" w:color="auto" w:sz="4" w:space="0"/>
            </w:tcBorders>
            <w:shd w:val="clear" w:color="auto" w:fill="auto"/>
          </w:tcPr>
          <w:p w:rsidRPr="00846810" w:rsidR="008B2BAB" w:rsidP="00992B7F" w:rsidRDefault="008B2BAB" w14:paraId="24DB0F23" w14:textId="77777777">
            <w:pPr>
              <w:pStyle w:val="BodyText"/>
              <w:rPr>
                <w:rFonts w:cstheme="minorHAnsi"/>
                <w:color w:val="auto"/>
                <w:sz w:val="18"/>
                <w:szCs w:val="18"/>
              </w:rPr>
            </w:pPr>
            <w:r>
              <w:rPr>
                <w:rFonts w:cstheme="minorHAnsi"/>
                <w:color w:val="auto"/>
                <w:sz w:val="18"/>
                <w:szCs w:val="18"/>
              </w:rPr>
              <w:t>Ongoing</w:t>
            </w:r>
          </w:p>
        </w:tc>
        <w:tc>
          <w:tcPr>
            <w:tcW w:w="969" w:type="dxa"/>
            <w:tcBorders>
              <w:bottom w:val="single" w:color="auto" w:sz="4" w:space="0"/>
            </w:tcBorders>
            <w:shd w:val="clear" w:color="auto" w:fill="auto"/>
          </w:tcPr>
          <w:p w:rsidR="008B2BAB" w:rsidP="00992B7F" w:rsidRDefault="008B2BAB" w14:paraId="02E0717C"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3AA54BC3" w14:textId="77777777">
        <w:tc>
          <w:tcPr>
            <w:tcW w:w="2278" w:type="dxa"/>
            <w:vMerge w:val="restart"/>
            <w:tcBorders>
              <w:top w:val="single" w:color="auto" w:sz="4" w:space="0"/>
            </w:tcBorders>
            <w:shd w:val="clear" w:color="auto" w:fill="auto"/>
          </w:tcPr>
          <w:p w:rsidR="008B2BAB" w:rsidP="00992B7F" w:rsidRDefault="008B2BAB" w14:paraId="5C64036B" w14:textId="77777777">
            <w:pPr>
              <w:pStyle w:val="BodyText"/>
              <w:rPr>
                <w:rFonts w:eastAsia="VIC-Light" w:cstheme="minorHAnsi"/>
                <w:b/>
                <w:color w:val="auto"/>
                <w:sz w:val="18"/>
                <w:szCs w:val="18"/>
              </w:rPr>
            </w:pPr>
            <w:r w:rsidRPr="00846810">
              <w:rPr>
                <w:rFonts w:eastAsia="VIC-Light" w:cstheme="minorHAnsi"/>
                <w:b/>
                <w:color w:val="auto"/>
                <w:sz w:val="18"/>
                <w:szCs w:val="18"/>
              </w:rPr>
              <w:t>Action</w:t>
            </w:r>
            <w:r w:rsidRPr="00846810">
              <w:rPr>
                <w:rFonts w:eastAsia="VIC-Light" w:cstheme="minorHAnsi"/>
                <w:b/>
                <w:color w:val="auto"/>
                <w:spacing w:val="-3"/>
                <w:sz w:val="18"/>
                <w:szCs w:val="18"/>
              </w:rPr>
              <w:t xml:space="preserve"> </w:t>
            </w:r>
            <w:r w:rsidRPr="00846810">
              <w:rPr>
                <w:rFonts w:eastAsia="VIC-Light" w:cstheme="minorHAnsi"/>
                <w:b/>
                <w:color w:val="auto"/>
                <w:sz w:val="18"/>
                <w:szCs w:val="18"/>
              </w:rPr>
              <w:t>1.2</w:t>
            </w:r>
            <w:r w:rsidRPr="00846810">
              <w:rPr>
                <w:rFonts w:eastAsia="VIC-Light" w:cstheme="minorHAnsi"/>
                <w:b/>
                <w:color w:val="auto"/>
                <w:spacing w:val="79"/>
                <w:sz w:val="18"/>
                <w:szCs w:val="18"/>
              </w:rPr>
              <w:t xml:space="preserve"> </w:t>
            </w:r>
            <w:r w:rsidRPr="00846810">
              <w:rPr>
                <w:rFonts w:eastAsia="VIC-Light" w:cstheme="minorHAnsi"/>
                <w:b/>
                <w:color w:val="auto"/>
                <w:sz w:val="18"/>
                <w:szCs w:val="18"/>
              </w:rPr>
              <w:t>Support Traditional Owner groups to protect culturally and environmentally significant areas from koala over-browsing</w:t>
            </w:r>
          </w:p>
          <w:p w:rsidR="008B2BAB" w:rsidP="00992B7F" w:rsidRDefault="008B2BAB" w14:paraId="03E3F5D1" w14:textId="77777777">
            <w:pPr>
              <w:pStyle w:val="BodyText"/>
              <w:rPr>
                <w:rFonts w:eastAsia="VIC-Light" w:cstheme="minorHAnsi"/>
                <w:b/>
                <w:color w:val="auto"/>
                <w:sz w:val="18"/>
                <w:szCs w:val="18"/>
              </w:rPr>
            </w:pPr>
          </w:p>
          <w:p w:rsidRPr="00846810" w:rsidR="008B2BAB" w:rsidP="00992B7F" w:rsidRDefault="008B2BAB" w14:paraId="5B5A1383" w14:textId="77777777">
            <w:pPr>
              <w:pStyle w:val="BodyText"/>
              <w:rPr>
                <w:rFonts w:cstheme="minorHAnsi"/>
                <w:color w:val="auto"/>
                <w:sz w:val="18"/>
                <w:szCs w:val="18"/>
              </w:rPr>
            </w:pPr>
          </w:p>
        </w:tc>
        <w:tc>
          <w:tcPr>
            <w:tcW w:w="2542" w:type="dxa"/>
            <w:tcBorders>
              <w:top w:val="single" w:color="auto" w:sz="4" w:space="0"/>
            </w:tcBorders>
            <w:shd w:val="clear" w:color="auto" w:fill="auto"/>
          </w:tcPr>
          <w:p w:rsidRPr="00204153" w:rsidR="008B2BAB" w:rsidP="00992B7F" w:rsidRDefault="008B2BAB" w14:paraId="29AB7876" w14:textId="77777777">
            <w:pPr>
              <w:widowControl w:val="0"/>
              <w:autoSpaceDE w:val="0"/>
              <w:autoSpaceDN w:val="0"/>
              <w:spacing w:before="49" w:after="49"/>
              <w:ind w:right="561"/>
              <w:rPr>
                <w:rFonts w:eastAsia="VIC-Light" w:cstheme="minorHAnsi"/>
                <w:color w:val="0070C0"/>
                <w:sz w:val="18"/>
                <w:szCs w:val="18"/>
              </w:rPr>
            </w:pPr>
            <w:r>
              <w:rPr>
                <w:rFonts w:eastAsia="VIC-Light" w:cstheme="minorHAnsi"/>
                <w:color w:val="auto"/>
                <w:sz w:val="18"/>
                <w:szCs w:val="18"/>
              </w:rPr>
              <w:t xml:space="preserve">1.2.1 </w:t>
            </w:r>
            <w:r w:rsidRPr="00A25C5C">
              <w:rPr>
                <w:rFonts w:eastAsia="VIC-Light" w:cstheme="minorHAnsi"/>
                <w:color w:val="auto"/>
                <w:sz w:val="18"/>
                <w:szCs w:val="18"/>
              </w:rPr>
              <w:t>Meet with Traditional Owners to determine culturally and environmentally significant areas that may require protection from the impacts of overabundant koalas.</w:t>
            </w:r>
          </w:p>
        </w:tc>
        <w:tc>
          <w:tcPr>
            <w:tcW w:w="1252" w:type="dxa"/>
            <w:tcBorders>
              <w:top w:val="single" w:color="auto" w:sz="4" w:space="0"/>
            </w:tcBorders>
            <w:shd w:val="clear" w:color="auto" w:fill="auto"/>
          </w:tcPr>
          <w:p w:rsidR="008B2BAB" w:rsidP="00992B7F" w:rsidRDefault="008B2BAB" w14:paraId="3239019D" w14:textId="77777777">
            <w:pPr>
              <w:pStyle w:val="BodyText"/>
              <w:rPr>
                <w:rFonts w:cstheme="minorHAnsi"/>
                <w:color w:val="auto"/>
                <w:sz w:val="18"/>
                <w:szCs w:val="18"/>
              </w:rPr>
            </w:pPr>
            <w:r>
              <w:rPr>
                <w:rFonts w:cstheme="minorHAnsi"/>
                <w:color w:val="auto"/>
                <w:sz w:val="18"/>
                <w:szCs w:val="18"/>
              </w:rPr>
              <w:t>DEECA</w:t>
            </w:r>
          </w:p>
          <w:p w:rsidR="008B2BAB" w:rsidP="00992B7F" w:rsidRDefault="008B2BAB" w14:paraId="4FFFA718" w14:textId="77777777">
            <w:pPr>
              <w:pStyle w:val="BodyText"/>
              <w:rPr>
                <w:rFonts w:cstheme="minorHAnsi"/>
                <w:color w:val="auto"/>
                <w:sz w:val="18"/>
                <w:szCs w:val="18"/>
              </w:rPr>
            </w:pPr>
            <w:r>
              <w:rPr>
                <w:rFonts w:cstheme="minorHAnsi"/>
                <w:color w:val="auto"/>
                <w:sz w:val="18"/>
                <w:szCs w:val="18"/>
              </w:rPr>
              <w:t>Traditional Owners</w:t>
            </w:r>
          </w:p>
          <w:p w:rsidRPr="00846810" w:rsidR="008B2BAB" w:rsidP="00992B7F" w:rsidRDefault="008B2BAB" w14:paraId="1DBA335D" w14:textId="77777777">
            <w:pPr>
              <w:pStyle w:val="BodyText"/>
              <w:rPr>
                <w:rFonts w:cstheme="minorHAnsi"/>
                <w:color w:val="auto"/>
                <w:sz w:val="18"/>
                <w:szCs w:val="18"/>
              </w:rPr>
            </w:pPr>
          </w:p>
        </w:tc>
        <w:tc>
          <w:tcPr>
            <w:tcW w:w="1674" w:type="dxa"/>
            <w:tcBorders>
              <w:top w:val="single" w:color="auto" w:sz="4" w:space="0"/>
            </w:tcBorders>
            <w:shd w:val="clear" w:color="auto" w:fill="auto"/>
          </w:tcPr>
          <w:p w:rsidRPr="00846810" w:rsidR="008B2BAB" w:rsidP="00992B7F" w:rsidRDefault="008B2BAB" w14:paraId="0B5142FE" w14:textId="77777777">
            <w:pPr>
              <w:pStyle w:val="BodyText"/>
              <w:rPr>
                <w:rFonts w:cstheme="minorHAnsi"/>
                <w:color w:val="auto"/>
                <w:sz w:val="18"/>
                <w:szCs w:val="18"/>
              </w:rPr>
            </w:pPr>
            <w:r>
              <w:rPr>
                <w:rFonts w:cstheme="minorHAnsi"/>
                <w:color w:val="auto"/>
                <w:sz w:val="18"/>
                <w:szCs w:val="18"/>
              </w:rPr>
              <w:t>Parks Victoria</w:t>
            </w:r>
          </w:p>
        </w:tc>
        <w:tc>
          <w:tcPr>
            <w:tcW w:w="2281" w:type="dxa"/>
            <w:tcBorders>
              <w:top w:val="single" w:color="auto" w:sz="4" w:space="0"/>
            </w:tcBorders>
            <w:shd w:val="clear" w:color="auto" w:fill="auto"/>
          </w:tcPr>
          <w:p w:rsidR="008B2BAB" w:rsidP="00992B7F" w:rsidRDefault="008B2BAB" w14:paraId="4783B356" w14:textId="1513F8F6">
            <w:pPr>
              <w:pStyle w:val="BodyText"/>
              <w:rPr>
                <w:rFonts w:cstheme="minorHAnsi"/>
                <w:color w:val="auto"/>
                <w:sz w:val="18"/>
                <w:szCs w:val="18"/>
              </w:rPr>
            </w:pPr>
            <w:r w:rsidRPr="00CD3E52">
              <w:rPr>
                <w:rFonts w:cstheme="minorHAnsi"/>
                <w:color w:val="auto"/>
                <w:sz w:val="18"/>
                <w:szCs w:val="18"/>
              </w:rPr>
              <w:t xml:space="preserve">Action 2.1 </w:t>
            </w:r>
            <w:r>
              <w:rPr>
                <w:rFonts w:cstheme="minorHAnsi"/>
                <w:color w:val="auto"/>
                <w:sz w:val="18"/>
                <w:szCs w:val="18"/>
              </w:rPr>
              <w:t>-</w:t>
            </w:r>
            <w:r w:rsidR="00E067B8">
              <w:rPr>
                <w:rFonts w:cstheme="minorHAnsi"/>
                <w:color w:val="auto"/>
                <w:sz w:val="18"/>
                <w:szCs w:val="18"/>
              </w:rPr>
              <w:t xml:space="preserve"> </w:t>
            </w:r>
            <w:r>
              <w:rPr>
                <w:rFonts w:cstheme="minorHAnsi"/>
                <w:color w:val="auto"/>
                <w:sz w:val="18"/>
                <w:szCs w:val="18"/>
              </w:rPr>
              <w:t>Implementing habitat monitoring and koala management programs</w:t>
            </w:r>
          </w:p>
          <w:p w:rsidRPr="00CD3E52" w:rsidR="008B2BAB" w:rsidP="00992B7F" w:rsidRDefault="008B2BAB" w14:paraId="2283B266" w14:textId="3A42BA60">
            <w:pPr>
              <w:pStyle w:val="BodyText"/>
              <w:rPr>
                <w:rFonts w:cstheme="minorHAnsi"/>
                <w:color w:val="auto"/>
                <w:sz w:val="18"/>
                <w:szCs w:val="18"/>
              </w:rPr>
            </w:pPr>
            <w:r>
              <w:rPr>
                <w:rFonts w:cstheme="minorHAnsi"/>
                <w:color w:val="auto"/>
                <w:sz w:val="18"/>
                <w:szCs w:val="18"/>
              </w:rPr>
              <w:t xml:space="preserve">Action </w:t>
            </w:r>
            <w:r w:rsidRPr="00CD3E52">
              <w:rPr>
                <w:rFonts w:cstheme="minorHAnsi"/>
                <w:color w:val="auto"/>
                <w:sz w:val="18"/>
                <w:szCs w:val="18"/>
              </w:rPr>
              <w:t>7.1</w:t>
            </w:r>
            <w:r>
              <w:rPr>
                <w:rFonts w:cstheme="minorHAnsi"/>
                <w:color w:val="auto"/>
                <w:sz w:val="18"/>
                <w:szCs w:val="18"/>
              </w:rPr>
              <w:t xml:space="preserve"> -</w:t>
            </w:r>
            <w:r w:rsidR="00E067B8">
              <w:rPr>
                <w:rFonts w:cstheme="minorHAnsi"/>
                <w:color w:val="auto"/>
                <w:sz w:val="18"/>
                <w:szCs w:val="18"/>
              </w:rPr>
              <w:t xml:space="preserve"> </w:t>
            </w:r>
            <w:r w:rsidRPr="00CD3E52">
              <w:rPr>
                <w:rFonts w:cstheme="minorHAnsi"/>
                <w:color w:val="auto"/>
                <w:sz w:val="18"/>
                <w:szCs w:val="18"/>
              </w:rPr>
              <w:t>Koala population monitoring</w:t>
            </w:r>
          </w:p>
        </w:tc>
        <w:tc>
          <w:tcPr>
            <w:tcW w:w="1719" w:type="dxa"/>
            <w:tcBorders>
              <w:top w:val="single" w:color="auto" w:sz="4" w:space="0"/>
            </w:tcBorders>
            <w:shd w:val="clear" w:color="auto" w:fill="auto"/>
          </w:tcPr>
          <w:p w:rsidRPr="00846810" w:rsidR="008B2BAB" w:rsidP="00992B7F" w:rsidRDefault="006F1A1B" w14:paraId="315FC9D3" w14:textId="47F058A6">
            <w:pPr>
              <w:pStyle w:val="BodyText"/>
              <w:rPr>
                <w:rFonts w:cstheme="minorHAnsi"/>
                <w:color w:val="auto"/>
                <w:sz w:val="18"/>
                <w:szCs w:val="18"/>
              </w:rPr>
            </w:pPr>
            <w:r>
              <w:rPr>
                <w:rFonts w:cstheme="minorHAnsi"/>
                <w:color w:val="auto"/>
                <w:sz w:val="18"/>
                <w:szCs w:val="18"/>
              </w:rPr>
              <w:t>June</w:t>
            </w:r>
            <w:r w:rsidR="00B959C0">
              <w:rPr>
                <w:rFonts w:cstheme="minorHAnsi"/>
                <w:color w:val="auto"/>
                <w:sz w:val="18"/>
                <w:szCs w:val="18"/>
              </w:rPr>
              <w:t xml:space="preserve"> </w:t>
            </w:r>
            <w:r w:rsidR="008B2BAB">
              <w:rPr>
                <w:rFonts w:cstheme="minorHAnsi"/>
                <w:color w:val="auto"/>
                <w:sz w:val="18"/>
                <w:szCs w:val="18"/>
              </w:rPr>
              <w:t>2023</w:t>
            </w:r>
          </w:p>
        </w:tc>
        <w:tc>
          <w:tcPr>
            <w:tcW w:w="1364" w:type="dxa"/>
            <w:tcBorders>
              <w:top w:val="single" w:color="auto" w:sz="4" w:space="0"/>
            </w:tcBorders>
            <w:shd w:val="clear" w:color="auto" w:fill="auto"/>
          </w:tcPr>
          <w:p w:rsidRPr="00846810" w:rsidR="008B2BAB" w:rsidP="00992B7F" w:rsidRDefault="008B2BAB" w14:paraId="42CE642A" w14:textId="77777777">
            <w:pPr>
              <w:pStyle w:val="BodyText"/>
              <w:rPr>
                <w:rFonts w:cstheme="minorHAnsi"/>
                <w:color w:val="auto"/>
                <w:sz w:val="18"/>
                <w:szCs w:val="18"/>
              </w:rPr>
            </w:pPr>
            <w:r>
              <w:rPr>
                <w:rFonts w:cstheme="minorHAnsi"/>
                <w:color w:val="auto"/>
                <w:sz w:val="18"/>
                <w:szCs w:val="18"/>
              </w:rPr>
              <w:t>Ongoing</w:t>
            </w:r>
          </w:p>
        </w:tc>
        <w:tc>
          <w:tcPr>
            <w:tcW w:w="969" w:type="dxa"/>
            <w:tcBorders>
              <w:top w:val="single" w:color="auto" w:sz="4" w:space="0"/>
            </w:tcBorders>
            <w:shd w:val="clear" w:color="auto" w:fill="auto"/>
          </w:tcPr>
          <w:p w:rsidR="008B2BAB" w:rsidP="00992B7F" w:rsidRDefault="008B2BAB" w14:paraId="02E58829"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1FF1617F" w14:textId="77777777">
        <w:tc>
          <w:tcPr>
            <w:tcW w:w="2278" w:type="dxa"/>
            <w:vMerge/>
            <w:shd w:val="clear" w:color="auto" w:fill="auto"/>
          </w:tcPr>
          <w:p w:rsidRPr="00846810" w:rsidR="008B2BAB" w:rsidP="00992B7F" w:rsidRDefault="008B2BAB" w14:paraId="72583A87" w14:textId="77777777">
            <w:pPr>
              <w:pStyle w:val="BodyText"/>
              <w:rPr>
                <w:rFonts w:cstheme="minorHAnsi"/>
                <w:color w:val="auto"/>
                <w:sz w:val="18"/>
                <w:szCs w:val="18"/>
              </w:rPr>
            </w:pPr>
          </w:p>
        </w:tc>
        <w:tc>
          <w:tcPr>
            <w:tcW w:w="2542" w:type="dxa"/>
            <w:shd w:val="clear" w:color="auto" w:fill="FFFFFF" w:themeFill="background1"/>
          </w:tcPr>
          <w:p w:rsidRPr="00846810" w:rsidR="008B2BAB" w:rsidP="00992B7F" w:rsidRDefault="008B2BAB" w14:paraId="3DCA30D9" w14:textId="77777777">
            <w:pPr>
              <w:widowControl w:val="0"/>
              <w:autoSpaceDE w:val="0"/>
              <w:autoSpaceDN w:val="0"/>
              <w:spacing w:before="49" w:after="49"/>
              <w:ind w:right="561"/>
              <w:rPr>
                <w:rFonts w:eastAsia="VIC-Light" w:cstheme="minorHAnsi"/>
                <w:color w:val="auto"/>
                <w:sz w:val="18"/>
                <w:szCs w:val="18"/>
              </w:rPr>
            </w:pPr>
            <w:r>
              <w:rPr>
                <w:rFonts w:eastAsia="VIC-Light" w:cstheme="minorHAnsi"/>
                <w:color w:val="auto"/>
                <w:sz w:val="18"/>
                <w:szCs w:val="18"/>
              </w:rPr>
              <w:t>1.2.</w:t>
            </w:r>
            <w:r w:rsidRPr="006C31F3">
              <w:rPr>
                <w:rFonts w:eastAsia="VIC-Light" w:cstheme="minorHAnsi"/>
                <w:color w:val="auto"/>
                <w:sz w:val="18"/>
                <w:szCs w:val="18"/>
              </w:rPr>
              <w:t>2 Establish partnership arrangements with Traditional Owner groups to undertake koala management activities on Country including habitat and koala assessment and monitoring, and koala management program planning and delivery.</w:t>
            </w:r>
          </w:p>
        </w:tc>
        <w:tc>
          <w:tcPr>
            <w:tcW w:w="1252" w:type="dxa"/>
            <w:shd w:val="clear" w:color="auto" w:fill="FFFFFF" w:themeFill="background1"/>
          </w:tcPr>
          <w:p w:rsidR="008B2BAB" w:rsidP="00992B7F" w:rsidRDefault="008B2BAB" w14:paraId="10C0CC94" w14:textId="77777777">
            <w:pPr>
              <w:pStyle w:val="BodyText"/>
              <w:rPr>
                <w:rFonts w:cstheme="minorHAnsi"/>
                <w:color w:val="auto"/>
                <w:sz w:val="18"/>
                <w:szCs w:val="18"/>
              </w:rPr>
            </w:pPr>
            <w:r>
              <w:rPr>
                <w:rFonts w:cstheme="minorHAnsi"/>
                <w:color w:val="auto"/>
                <w:sz w:val="18"/>
                <w:szCs w:val="18"/>
              </w:rPr>
              <w:t>DEECA</w:t>
            </w:r>
          </w:p>
          <w:p w:rsidR="008B2BAB" w:rsidP="00992B7F" w:rsidRDefault="008B2BAB" w14:paraId="4F74F1C7" w14:textId="77777777">
            <w:pPr>
              <w:pStyle w:val="BodyText"/>
              <w:rPr>
                <w:rFonts w:cstheme="minorHAnsi"/>
                <w:color w:val="auto"/>
                <w:sz w:val="18"/>
                <w:szCs w:val="18"/>
              </w:rPr>
            </w:pPr>
            <w:r>
              <w:rPr>
                <w:rFonts w:cstheme="minorHAnsi"/>
                <w:color w:val="auto"/>
                <w:sz w:val="18"/>
                <w:szCs w:val="18"/>
              </w:rPr>
              <w:t>Traditional Owners</w:t>
            </w:r>
          </w:p>
          <w:p w:rsidRPr="00846810" w:rsidR="008B2BAB" w:rsidP="00992B7F" w:rsidRDefault="008B2BAB" w14:paraId="546C38FB" w14:textId="77777777">
            <w:pPr>
              <w:pStyle w:val="BodyText"/>
              <w:rPr>
                <w:rFonts w:cstheme="minorHAnsi"/>
                <w:color w:val="auto"/>
                <w:sz w:val="18"/>
                <w:szCs w:val="18"/>
              </w:rPr>
            </w:pPr>
          </w:p>
        </w:tc>
        <w:tc>
          <w:tcPr>
            <w:tcW w:w="1674" w:type="dxa"/>
            <w:shd w:val="clear" w:color="auto" w:fill="FFFFFF" w:themeFill="background1"/>
          </w:tcPr>
          <w:p w:rsidRPr="00846810" w:rsidR="008B2BAB" w:rsidP="00992B7F" w:rsidRDefault="008B2BAB" w14:paraId="56D2DF48" w14:textId="77777777">
            <w:pPr>
              <w:pStyle w:val="BodyText"/>
              <w:rPr>
                <w:rFonts w:cstheme="minorHAnsi"/>
                <w:color w:val="auto"/>
                <w:sz w:val="18"/>
                <w:szCs w:val="18"/>
              </w:rPr>
            </w:pPr>
            <w:r>
              <w:rPr>
                <w:rFonts w:cstheme="minorHAnsi"/>
                <w:color w:val="auto"/>
                <w:sz w:val="18"/>
                <w:szCs w:val="18"/>
              </w:rPr>
              <w:t>Parks Victoria</w:t>
            </w:r>
          </w:p>
        </w:tc>
        <w:tc>
          <w:tcPr>
            <w:tcW w:w="2281" w:type="dxa"/>
            <w:shd w:val="clear" w:color="auto" w:fill="FFFFFF" w:themeFill="background1"/>
          </w:tcPr>
          <w:p w:rsidR="008B2BAB" w:rsidP="00992B7F" w:rsidRDefault="008B2BAB" w14:paraId="72CCAEC9" w14:textId="2CF4D9E1">
            <w:pPr>
              <w:pStyle w:val="BodyText"/>
              <w:rPr>
                <w:rFonts w:cstheme="minorHAnsi"/>
                <w:color w:val="auto"/>
                <w:sz w:val="18"/>
                <w:szCs w:val="18"/>
              </w:rPr>
            </w:pPr>
            <w:r w:rsidRPr="00CD3E52">
              <w:rPr>
                <w:rFonts w:cstheme="minorHAnsi"/>
                <w:color w:val="auto"/>
                <w:sz w:val="18"/>
                <w:szCs w:val="18"/>
              </w:rPr>
              <w:t xml:space="preserve">Action 2.1 </w:t>
            </w:r>
            <w:r>
              <w:rPr>
                <w:rFonts w:cstheme="minorHAnsi"/>
                <w:color w:val="auto"/>
                <w:sz w:val="18"/>
                <w:szCs w:val="18"/>
              </w:rPr>
              <w:t>-</w:t>
            </w:r>
            <w:r w:rsidR="00E067B8">
              <w:rPr>
                <w:rFonts w:cstheme="minorHAnsi"/>
                <w:color w:val="auto"/>
                <w:sz w:val="18"/>
                <w:szCs w:val="18"/>
              </w:rPr>
              <w:t xml:space="preserve"> </w:t>
            </w:r>
            <w:r>
              <w:rPr>
                <w:rFonts w:cstheme="minorHAnsi"/>
                <w:color w:val="auto"/>
                <w:sz w:val="18"/>
                <w:szCs w:val="18"/>
              </w:rPr>
              <w:t>Implementing habitat monitoring and koala management programs</w:t>
            </w:r>
          </w:p>
          <w:p w:rsidRPr="00846810" w:rsidR="008B2BAB" w:rsidP="00992B7F" w:rsidRDefault="008B2BAB" w14:paraId="315A48DC" w14:textId="485760E2">
            <w:pPr>
              <w:pStyle w:val="BodyText"/>
              <w:rPr>
                <w:rFonts w:cstheme="minorHAnsi"/>
                <w:color w:val="auto"/>
                <w:sz w:val="18"/>
                <w:szCs w:val="18"/>
              </w:rPr>
            </w:pPr>
            <w:r>
              <w:rPr>
                <w:rFonts w:cstheme="minorHAnsi"/>
                <w:color w:val="auto"/>
                <w:sz w:val="18"/>
                <w:szCs w:val="18"/>
              </w:rPr>
              <w:t xml:space="preserve">Action </w:t>
            </w:r>
            <w:r w:rsidRPr="00CD3E52">
              <w:rPr>
                <w:rFonts w:cstheme="minorHAnsi"/>
                <w:color w:val="auto"/>
                <w:sz w:val="18"/>
                <w:szCs w:val="18"/>
              </w:rPr>
              <w:t>7.1</w:t>
            </w:r>
            <w:r>
              <w:rPr>
                <w:rFonts w:cstheme="minorHAnsi"/>
                <w:color w:val="auto"/>
                <w:sz w:val="18"/>
                <w:szCs w:val="18"/>
              </w:rPr>
              <w:t xml:space="preserve"> -</w:t>
            </w:r>
            <w:r w:rsidR="00E067B8">
              <w:rPr>
                <w:rFonts w:cstheme="minorHAnsi"/>
                <w:color w:val="auto"/>
                <w:sz w:val="18"/>
                <w:szCs w:val="18"/>
              </w:rPr>
              <w:t xml:space="preserve"> </w:t>
            </w:r>
            <w:r w:rsidRPr="00CD3E52">
              <w:rPr>
                <w:rFonts w:cstheme="minorHAnsi"/>
                <w:color w:val="auto"/>
                <w:sz w:val="18"/>
                <w:szCs w:val="18"/>
              </w:rPr>
              <w:t>Koala population monitoring</w:t>
            </w:r>
          </w:p>
        </w:tc>
        <w:tc>
          <w:tcPr>
            <w:tcW w:w="1719" w:type="dxa"/>
            <w:shd w:val="clear" w:color="auto" w:fill="FFFFFF" w:themeFill="background1"/>
          </w:tcPr>
          <w:p w:rsidRPr="00846810" w:rsidR="008B2BAB" w:rsidP="00992B7F" w:rsidRDefault="006F1A1B" w14:paraId="6FA9F2DD" w14:textId="5BFE48E9">
            <w:pPr>
              <w:pStyle w:val="BodyText"/>
              <w:rPr>
                <w:rFonts w:cstheme="minorHAnsi"/>
                <w:color w:val="auto"/>
                <w:sz w:val="18"/>
                <w:szCs w:val="18"/>
              </w:rPr>
            </w:pPr>
            <w:r>
              <w:rPr>
                <w:rFonts w:cstheme="minorHAnsi"/>
                <w:color w:val="auto"/>
                <w:sz w:val="18"/>
                <w:szCs w:val="18"/>
              </w:rPr>
              <w:t>June</w:t>
            </w:r>
            <w:r w:rsidR="00B959C0">
              <w:rPr>
                <w:rFonts w:cstheme="minorHAnsi"/>
                <w:color w:val="auto"/>
                <w:sz w:val="18"/>
                <w:szCs w:val="18"/>
              </w:rPr>
              <w:t xml:space="preserve"> </w:t>
            </w:r>
            <w:r w:rsidR="008B2BAB">
              <w:rPr>
                <w:rFonts w:cstheme="minorHAnsi"/>
                <w:color w:val="auto"/>
                <w:sz w:val="18"/>
                <w:szCs w:val="18"/>
              </w:rPr>
              <w:t>2023</w:t>
            </w:r>
          </w:p>
        </w:tc>
        <w:tc>
          <w:tcPr>
            <w:tcW w:w="1364" w:type="dxa"/>
            <w:shd w:val="clear" w:color="auto" w:fill="FFFFFF" w:themeFill="background1"/>
          </w:tcPr>
          <w:p w:rsidRPr="00846810" w:rsidR="008B2BAB" w:rsidP="00992B7F" w:rsidRDefault="008B2BAB" w14:paraId="65D70B68" w14:textId="77777777">
            <w:pPr>
              <w:pStyle w:val="BodyText"/>
              <w:rPr>
                <w:rFonts w:cstheme="minorHAnsi"/>
                <w:color w:val="auto"/>
                <w:sz w:val="18"/>
                <w:szCs w:val="18"/>
              </w:rPr>
            </w:pPr>
            <w:r>
              <w:rPr>
                <w:rFonts w:cstheme="minorHAnsi"/>
                <w:color w:val="auto"/>
                <w:sz w:val="18"/>
                <w:szCs w:val="18"/>
              </w:rPr>
              <w:t>Ongoing</w:t>
            </w:r>
          </w:p>
        </w:tc>
        <w:tc>
          <w:tcPr>
            <w:tcW w:w="969" w:type="dxa"/>
            <w:shd w:val="clear" w:color="auto" w:fill="FFFFFF" w:themeFill="background1"/>
          </w:tcPr>
          <w:p w:rsidR="008B2BAB" w:rsidP="00992B7F" w:rsidRDefault="008B2BAB" w14:paraId="05DD9031"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44A7A545" w14:textId="77777777">
        <w:tc>
          <w:tcPr>
            <w:tcW w:w="2278" w:type="dxa"/>
            <w:vMerge/>
            <w:shd w:val="clear" w:color="auto" w:fill="auto"/>
          </w:tcPr>
          <w:p w:rsidRPr="00846810" w:rsidR="008B2BAB" w:rsidP="00992B7F" w:rsidRDefault="008B2BAB" w14:paraId="0A3619BC" w14:textId="77777777">
            <w:pPr>
              <w:pStyle w:val="BodyText"/>
              <w:rPr>
                <w:rFonts w:cstheme="minorHAnsi"/>
                <w:color w:val="auto"/>
                <w:sz w:val="18"/>
                <w:szCs w:val="18"/>
              </w:rPr>
            </w:pPr>
          </w:p>
        </w:tc>
        <w:tc>
          <w:tcPr>
            <w:tcW w:w="2542" w:type="dxa"/>
            <w:shd w:val="clear" w:color="auto" w:fill="auto"/>
          </w:tcPr>
          <w:p w:rsidRPr="00846810" w:rsidR="008B2BAB" w:rsidP="00992B7F" w:rsidRDefault="008B2BAB" w14:paraId="5885F78B" w14:textId="77777777">
            <w:pPr>
              <w:widowControl w:val="0"/>
              <w:autoSpaceDE w:val="0"/>
              <w:autoSpaceDN w:val="0"/>
              <w:spacing w:before="49" w:after="49"/>
              <w:ind w:right="561"/>
              <w:rPr>
                <w:rFonts w:eastAsia="VIC-Light" w:cstheme="minorHAnsi"/>
                <w:color w:val="auto"/>
                <w:sz w:val="18"/>
                <w:szCs w:val="18"/>
              </w:rPr>
            </w:pPr>
            <w:r>
              <w:rPr>
                <w:rFonts w:eastAsia="VIC-Light" w:cstheme="minorHAnsi"/>
                <w:color w:val="auto"/>
                <w:sz w:val="18"/>
                <w:szCs w:val="18"/>
              </w:rPr>
              <w:t xml:space="preserve">1.2.3 </w:t>
            </w:r>
            <w:r w:rsidRPr="006C31F3">
              <w:rPr>
                <w:rFonts w:eastAsia="VIC-Light" w:cstheme="minorHAnsi"/>
                <w:color w:val="auto"/>
                <w:sz w:val="18"/>
                <w:szCs w:val="18"/>
              </w:rPr>
              <w:t>Work with Traditional Owners to build their capacity to undertake koala and habitat monitoring and koala management programs.</w:t>
            </w:r>
          </w:p>
        </w:tc>
        <w:tc>
          <w:tcPr>
            <w:tcW w:w="1252" w:type="dxa"/>
            <w:shd w:val="clear" w:color="auto" w:fill="auto"/>
          </w:tcPr>
          <w:p w:rsidR="008B2BAB" w:rsidP="00992B7F" w:rsidRDefault="008B2BAB" w14:paraId="26767CD1" w14:textId="77777777">
            <w:pPr>
              <w:pStyle w:val="BodyText"/>
              <w:rPr>
                <w:rFonts w:cstheme="minorHAnsi"/>
                <w:color w:val="auto"/>
                <w:sz w:val="18"/>
                <w:szCs w:val="18"/>
              </w:rPr>
            </w:pPr>
            <w:r>
              <w:rPr>
                <w:rFonts w:cstheme="minorHAnsi"/>
                <w:color w:val="auto"/>
                <w:sz w:val="18"/>
                <w:szCs w:val="18"/>
              </w:rPr>
              <w:t>DEECA</w:t>
            </w:r>
          </w:p>
          <w:p w:rsidR="008B2BAB" w:rsidP="00992B7F" w:rsidRDefault="008B2BAB" w14:paraId="2A9F384A" w14:textId="77777777">
            <w:pPr>
              <w:pStyle w:val="BodyText"/>
              <w:rPr>
                <w:rFonts w:cstheme="minorHAnsi"/>
                <w:color w:val="auto"/>
                <w:sz w:val="18"/>
                <w:szCs w:val="18"/>
              </w:rPr>
            </w:pPr>
            <w:r>
              <w:rPr>
                <w:rFonts w:cstheme="minorHAnsi"/>
                <w:color w:val="auto"/>
                <w:sz w:val="18"/>
                <w:szCs w:val="18"/>
              </w:rPr>
              <w:t>Traditional Owners</w:t>
            </w:r>
          </w:p>
          <w:p w:rsidRPr="00846810" w:rsidR="008B2BAB" w:rsidP="00992B7F" w:rsidRDefault="008B2BAB" w14:paraId="393F4AF8" w14:textId="77777777">
            <w:pPr>
              <w:pStyle w:val="BodyText"/>
              <w:rPr>
                <w:rFonts w:cstheme="minorHAnsi"/>
                <w:color w:val="auto"/>
                <w:sz w:val="18"/>
                <w:szCs w:val="18"/>
              </w:rPr>
            </w:pPr>
          </w:p>
        </w:tc>
        <w:tc>
          <w:tcPr>
            <w:tcW w:w="1674" w:type="dxa"/>
            <w:shd w:val="clear" w:color="auto" w:fill="auto"/>
          </w:tcPr>
          <w:p w:rsidR="008B2BAB" w:rsidP="00992B7F" w:rsidRDefault="008B2BAB" w14:paraId="4C2BEF00" w14:textId="77777777">
            <w:pPr>
              <w:pStyle w:val="BodyText"/>
              <w:rPr>
                <w:rFonts w:cstheme="minorHAnsi"/>
                <w:color w:val="auto"/>
                <w:sz w:val="18"/>
                <w:szCs w:val="18"/>
              </w:rPr>
            </w:pPr>
            <w:r>
              <w:rPr>
                <w:rFonts w:cstheme="minorHAnsi"/>
                <w:color w:val="auto"/>
                <w:sz w:val="18"/>
                <w:szCs w:val="18"/>
              </w:rPr>
              <w:t>Parks Victoria</w:t>
            </w:r>
          </w:p>
          <w:p w:rsidR="008B2BAB" w:rsidP="00992B7F" w:rsidRDefault="008B2BAB" w14:paraId="4C7CA3D9" w14:textId="77777777">
            <w:pPr>
              <w:pStyle w:val="BodyText"/>
              <w:rPr>
                <w:rFonts w:cstheme="minorHAnsi"/>
                <w:color w:val="auto"/>
                <w:sz w:val="18"/>
                <w:szCs w:val="18"/>
              </w:rPr>
            </w:pPr>
            <w:r>
              <w:rPr>
                <w:rFonts w:cstheme="minorHAnsi"/>
                <w:color w:val="auto"/>
                <w:sz w:val="18"/>
                <w:szCs w:val="18"/>
              </w:rPr>
              <w:t xml:space="preserve">Universities </w:t>
            </w:r>
          </w:p>
          <w:p w:rsidRPr="00846810" w:rsidR="008B2BAB" w:rsidP="00992B7F" w:rsidRDefault="008B2BAB" w14:paraId="64A6954B" w14:textId="77777777">
            <w:pPr>
              <w:pStyle w:val="BodyText"/>
              <w:rPr>
                <w:rFonts w:cstheme="minorHAnsi"/>
                <w:color w:val="auto"/>
                <w:sz w:val="18"/>
                <w:szCs w:val="18"/>
              </w:rPr>
            </w:pPr>
            <w:r>
              <w:rPr>
                <w:rFonts w:cstheme="minorHAnsi"/>
                <w:color w:val="auto"/>
                <w:sz w:val="18"/>
                <w:szCs w:val="18"/>
              </w:rPr>
              <w:t>TAFEs</w:t>
            </w:r>
          </w:p>
        </w:tc>
        <w:tc>
          <w:tcPr>
            <w:tcW w:w="2281" w:type="dxa"/>
            <w:shd w:val="clear" w:color="auto" w:fill="auto"/>
          </w:tcPr>
          <w:p w:rsidR="008B2BAB" w:rsidP="00992B7F" w:rsidRDefault="008B2BAB" w14:paraId="65BA59CD" w14:textId="5B2C9744">
            <w:pPr>
              <w:pStyle w:val="BodyText"/>
              <w:rPr>
                <w:rFonts w:cstheme="minorHAnsi"/>
                <w:color w:val="auto"/>
                <w:sz w:val="18"/>
                <w:szCs w:val="18"/>
              </w:rPr>
            </w:pPr>
            <w:r w:rsidRPr="00CD3E52">
              <w:rPr>
                <w:rFonts w:cstheme="minorHAnsi"/>
                <w:color w:val="auto"/>
                <w:sz w:val="18"/>
                <w:szCs w:val="18"/>
              </w:rPr>
              <w:t xml:space="preserve">Action 2.1 </w:t>
            </w:r>
            <w:r>
              <w:rPr>
                <w:rFonts w:cstheme="minorHAnsi"/>
                <w:color w:val="auto"/>
                <w:sz w:val="18"/>
                <w:szCs w:val="18"/>
              </w:rPr>
              <w:t>-</w:t>
            </w:r>
            <w:r w:rsidR="00E067B8">
              <w:rPr>
                <w:rFonts w:cstheme="minorHAnsi"/>
                <w:color w:val="auto"/>
                <w:sz w:val="18"/>
                <w:szCs w:val="18"/>
              </w:rPr>
              <w:t xml:space="preserve"> </w:t>
            </w:r>
            <w:r>
              <w:rPr>
                <w:rFonts w:cstheme="minorHAnsi"/>
                <w:color w:val="auto"/>
                <w:sz w:val="18"/>
                <w:szCs w:val="18"/>
              </w:rPr>
              <w:t>Implementing h</w:t>
            </w:r>
            <w:r w:rsidRPr="00CD3E52">
              <w:rPr>
                <w:rFonts w:cstheme="minorHAnsi"/>
                <w:color w:val="auto"/>
                <w:sz w:val="18"/>
                <w:szCs w:val="18"/>
              </w:rPr>
              <w:t>abitat monitoring</w:t>
            </w:r>
            <w:r>
              <w:rPr>
                <w:rFonts w:cstheme="minorHAnsi"/>
                <w:color w:val="auto"/>
                <w:sz w:val="18"/>
                <w:szCs w:val="18"/>
              </w:rPr>
              <w:t xml:space="preserve"> and koala management programs</w:t>
            </w:r>
            <w:r w:rsidRPr="00CD3E52">
              <w:rPr>
                <w:rFonts w:cstheme="minorHAnsi"/>
                <w:color w:val="auto"/>
                <w:sz w:val="18"/>
                <w:szCs w:val="18"/>
              </w:rPr>
              <w:t xml:space="preserve"> </w:t>
            </w:r>
          </w:p>
          <w:p w:rsidRPr="00846810" w:rsidR="008B2BAB" w:rsidP="00992B7F" w:rsidRDefault="008B2BAB" w14:paraId="3913FB78" w14:textId="58B3EB63">
            <w:pPr>
              <w:pStyle w:val="BodyText"/>
              <w:rPr>
                <w:rFonts w:cstheme="minorHAnsi"/>
                <w:color w:val="auto"/>
                <w:sz w:val="18"/>
                <w:szCs w:val="18"/>
              </w:rPr>
            </w:pPr>
            <w:r>
              <w:rPr>
                <w:rFonts w:cstheme="minorHAnsi"/>
                <w:color w:val="auto"/>
                <w:sz w:val="18"/>
                <w:szCs w:val="18"/>
              </w:rPr>
              <w:t>Action</w:t>
            </w:r>
            <w:r w:rsidRPr="00CD3E52">
              <w:rPr>
                <w:rFonts w:cstheme="minorHAnsi"/>
                <w:color w:val="auto"/>
                <w:sz w:val="18"/>
                <w:szCs w:val="18"/>
              </w:rPr>
              <w:t xml:space="preserve"> 7.1</w:t>
            </w:r>
            <w:r>
              <w:rPr>
                <w:rFonts w:cstheme="minorHAnsi"/>
                <w:color w:val="auto"/>
                <w:sz w:val="18"/>
                <w:szCs w:val="18"/>
              </w:rPr>
              <w:t xml:space="preserve"> -</w:t>
            </w:r>
            <w:r w:rsidR="00E067B8">
              <w:rPr>
                <w:rFonts w:cstheme="minorHAnsi"/>
                <w:color w:val="auto"/>
                <w:sz w:val="18"/>
                <w:szCs w:val="18"/>
              </w:rPr>
              <w:t xml:space="preserve"> </w:t>
            </w:r>
            <w:r w:rsidRPr="00CD3E52">
              <w:rPr>
                <w:rFonts w:cstheme="minorHAnsi"/>
                <w:color w:val="auto"/>
                <w:sz w:val="18"/>
                <w:szCs w:val="18"/>
              </w:rPr>
              <w:t>Koala population monitoring</w:t>
            </w:r>
          </w:p>
        </w:tc>
        <w:tc>
          <w:tcPr>
            <w:tcW w:w="1719" w:type="dxa"/>
            <w:shd w:val="clear" w:color="auto" w:fill="auto"/>
          </w:tcPr>
          <w:p w:rsidRPr="00846810" w:rsidR="008B2BAB" w:rsidP="00992B7F" w:rsidRDefault="006F1A1B" w14:paraId="4EA2F6F2" w14:textId="6EC6593F">
            <w:pPr>
              <w:pStyle w:val="BodyText"/>
              <w:rPr>
                <w:rFonts w:cstheme="minorHAnsi"/>
                <w:color w:val="auto"/>
                <w:sz w:val="18"/>
                <w:szCs w:val="18"/>
              </w:rPr>
            </w:pPr>
            <w:r>
              <w:rPr>
                <w:rFonts w:cstheme="minorHAnsi"/>
                <w:color w:val="auto"/>
                <w:sz w:val="18"/>
                <w:szCs w:val="18"/>
              </w:rPr>
              <w:t>June</w:t>
            </w:r>
            <w:r w:rsidR="00B959C0">
              <w:rPr>
                <w:rFonts w:cstheme="minorHAnsi"/>
                <w:color w:val="auto"/>
                <w:sz w:val="18"/>
                <w:szCs w:val="18"/>
              </w:rPr>
              <w:t xml:space="preserve"> </w:t>
            </w:r>
            <w:r w:rsidR="008B2BAB">
              <w:rPr>
                <w:rFonts w:cstheme="minorHAnsi"/>
                <w:color w:val="auto"/>
                <w:sz w:val="18"/>
                <w:szCs w:val="18"/>
              </w:rPr>
              <w:t xml:space="preserve">2023 </w:t>
            </w:r>
          </w:p>
        </w:tc>
        <w:tc>
          <w:tcPr>
            <w:tcW w:w="1364" w:type="dxa"/>
            <w:shd w:val="clear" w:color="auto" w:fill="auto"/>
          </w:tcPr>
          <w:p w:rsidRPr="00846810" w:rsidR="008B2BAB" w:rsidP="00992B7F" w:rsidRDefault="008B2BAB" w14:paraId="5CE87F46" w14:textId="77777777">
            <w:pPr>
              <w:pStyle w:val="BodyText"/>
              <w:rPr>
                <w:rFonts w:cstheme="minorHAnsi"/>
                <w:color w:val="auto"/>
                <w:sz w:val="18"/>
                <w:szCs w:val="18"/>
              </w:rPr>
            </w:pPr>
            <w:r>
              <w:rPr>
                <w:rFonts w:cstheme="minorHAnsi"/>
                <w:color w:val="auto"/>
                <w:sz w:val="18"/>
                <w:szCs w:val="18"/>
              </w:rPr>
              <w:t>Ongoing</w:t>
            </w:r>
          </w:p>
        </w:tc>
        <w:tc>
          <w:tcPr>
            <w:tcW w:w="969" w:type="dxa"/>
            <w:shd w:val="clear" w:color="auto" w:fill="auto"/>
          </w:tcPr>
          <w:p w:rsidRPr="00846810" w:rsidR="008B2BAB" w:rsidP="00992B7F" w:rsidRDefault="008B2BAB" w14:paraId="5E6786B5" w14:textId="77777777">
            <w:pPr>
              <w:pStyle w:val="BodyText"/>
              <w:rPr>
                <w:rFonts w:cstheme="minorHAnsi"/>
                <w:color w:val="auto"/>
                <w:sz w:val="18"/>
                <w:szCs w:val="18"/>
              </w:rPr>
            </w:pPr>
            <w:r>
              <w:rPr>
                <w:rFonts w:cstheme="minorHAnsi"/>
                <w:color w:val="auto"/>
                <w:sz w:val="18"/>
                <w:szCs w:val="18"/>
              </w:rPr>
              <w:t>1</w:t>
            </w:r>
          </w:p>
        </w:tc>
      </w:tr>
    </w:tbl>
    <w:p w:rsidRPr="00AF3E22" w:rsidR="008B2BAB" w:rsidP="008B2BAB" w:rsidRDefault="008B2BAB" w14:paraId="532DF518" w14:textId="77777777">
      <w:pPr>
        <w:rPr>
          <w:b/>
          <w:bCs/>
          <w:color w:val="auto"/>
        </w:rPr>
      </w:pPr>
      <w:r w:rsidRPr="00AF3E22">
        <w:rPr>
          <w:b/>
          <w:bCs/>
          <w:color w:val="auto"/>
        </w:rPr>
        <w:lastRenderedPageBreak/>
        <w:t xml:space="preserve">Theme 2 - Koala overabundance </w:t>
      </w:r>
    </w:p>
    <w:p w:rsidR="008B2BAB" w:rsidP="008B2BAB" w:rsidRDefault="008B2BAB" w14:paraId="25207668" w14:textId="77777777"/>
    <w:tbl>
      <w:tblPr>
        <w:tblStyle w:val="DELWPTableNormal"/>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30"/>
        <w:gridCol w:w="2654"/>
        <w:gridCol w:w="1300"/>
        <w:gridCol w:w="2058"/>
        <w:gridCol w:w="2515"/>
        <w:gridCol w:w="1752"/>
        <w:gridCol w:w="1437"/>
        <w:gridCol w:w="982"/>
      </w:tblGrid>
      <w:tr w:rsidRPr="00846810" w:rsidR="008B2BAB" w:rsidTr="00992B7F" w14:paraId="5F9EC34E" w14:textId="77777777">
        <w:tc>
          <w:tcPr>
            <w:tcW w:w="2497" w:type="dxa"/>
          </w:tcPr>
          <w:p w:rsidRPr="00C758E5" w:rsidR="008B2BAB" w:rsidP="00992B7F" w:rsidRDefault="008B2BAB" w14:paraId="696B41B4" w14:textId="77777777">
            <w:pPr>
              <w:pStyle w:val="BodyText"/>
              <w:rPr>
                <w:rFonts w:cstheme="minorHAnsi"/>
                <w:b/>
                <w:color w:val="1A1A1A" w:themeColor="text1" w:themeShade="80"/>
                <w:sz w:val="18"/>
                <w:szCs w:val="18"/>
              </w:rPr>
            </w:pPr>
            <w:r w:rsidRPr="00C758E5">
              <w:rPr>
                <w:rFonts w:cstheme="minorHAnsi"/>
                <w:b/>
                <w:bCs/>
                <w:color w:val="1A1A1A" w:themeColor="text1" w:themeShade="80"/>
                <w:sz w:val="18"/>
                <w:szCs w:val="18"/>
              </w:rPr>
              <w:t>Action</w:t>
            </w:r>
          </w:p>
        </w:tc>
        <w:tc>
          <w:tcPr>
            <w:tcW w:w="2704" w:type="dxa"/>
          </w:tcPr>
          <w:p w:rsidRPr="00C758E5" w:rsidR="008B2BAB" w:rsidP="00992B7F" w:rsidRDefault="008B2BAB" w14:paraId="52C492FF" w14:textId="77777777">
            <w:pPr>
              <w:pStyle w:val="BodyText"/>
              <w:widowControl w:val="0"/>
              <w:autoSpaceDE w:val="0"/>
              <w:autoSpaceDN w:val="0"/>
              <w:spacing w:before="49" w:after="0"/>
              <w:rPr>
                <w:rFonts w:cstheme="minorHAnsi"/>
                <w:color w:val="1A1A1A" w:themeColor="text1" w:themeShade="80"/>
                <w:sz w:val="18"/>
                <w:szCs w:val="18"/>
              </w:rPr>
            </w:pPr>
            <w:r w:rsidRPr="00C758E5">
              <w:rPr>
                <w:rFonts w:cstheme="minorHAnsi"/>
                <w:b/>
                <w:bCs/>
                <w:color w:val="1A1A1A" w:themeColor="text1" w:themeShade="80"/>
                <w:sz w:val="18"/>
                <w:szCs w:val="18"/>
              </w:rPr>
              <w:t>Deliverable</w:t>
            </w:r>
          </w:p>
        </w:tc>
        <w:tc>
          <w:tcPr>
            <w:tcW w:w="1315" w:type="dxa"/>
          </w:tcPr>
          <w:p w:rsidRPr="00C758E5" w:rsidR="008B2BAB" w:rsidP="00992B7F" w:rsidRDefault="008B2BAB" w14:paraId="5A481D19" w14:textId="77777777">
            <w:pPr>
              <w:pStyle w:val="BodyText"/>
              <w:rPr>
                <w:rFonts w:cstheme="minorHAnsi"/>
                <w:color w:val="1A1A1A" w:themeColor="text1" w:themeShade="80"/>
                <w:sz w:val="18"/>
                <w:szCs w:val="18"/>
              </w:rPr>
            </w:pPr>
            <w:r w:rsidRPr="00C758E5">
              <w:rPr>
                <w:rFonts w:cstheme="minorHAnsi"/>
                <w:b/>
                <w:bCs/>
                <w:color w:val="1A1A1A" w:themeColor="text1" w:themeShade="80"/>
                <w:sz w:val="18"/>
                <w:szCs w:val="18"/>
              </w:rPr>
              <w:t xml:space="preserve">Lead </w:t>
            </w:r>
          </w:p>
        </w:tc>
        <w:tc>
          <w:tcPr>
            <w:tcW w:w="1843" w:type="dxa"/>
          </w:tcPr>
          <w:p w:rsidRPr="00C758E5" w:rsidR="008B2BAB" w:rsidP="00992B7F" w:rsidRDefault="008B2BAB" w14:paraId="1B912778" w14:textId="77777777">
            <w:pPr>
              <w:pStyle w:val="BodyText"/>
              <w:rPr>
                <w:rFonts w:cstheme="minorHAnsi"/>
                <w:color w:val="1A1A1A" w:themeColor="text1" w:themeShade="80"/>
                <w:sz w:val="18"/>
                <w:szCs w:val="18"/>
              </w:rPr>
            </w:pPr>
            <w:r w:rsidRPr="00C758E5">
              <w:rPr>
                <w:rFonts w:cstheme="minorHAnsi"/>
                <w:b/>
                <w:bCs/>
                <w:color w:val="1A1A1A" w:themeColor="text1" w:themeShade="80"/>
                <w:sz w:val="18"/>
                <w:szCs w:val="18"/>
              </w:rPr>
              <w:t>Partners</w:t>
            </w:r>
          </w:p>
        </w:tc>
        <w:tc>
          <w:tcPr>
            <w:tcW w:w="2597" w:type="dxa"/>
          </w:tcPr>
          <w:p w:rsidRPr="00C758E5" w:rsidR="008B2BAB" w:rsidP="00992B7F" w:rsidRDefault="008B2BAB" w14:paraId="2AA3E2D6" w14:textId="77777777">
            <w:pPr>
              <w:pStyle w:val="BodyText"/>
              <w:rPr>
                <w:rFonts w:cstheme="minorHAnsi"/>
                <w:color w:val="1A1A1A" w:themeColor="text1" w:themeShade="80"/>
                <w:sz w:val="18"/>
                <w:szCs w:val="18"/>
              </w:rPr>
            </w:pPr>
            <w:r w:rsidRPr="00C758E5">
              <w:rPr>
                <w:rFonts w:cstheme="minorHAnsi"/>
                <w:b/>
                <w:bCs/>
                <w:color w:val="1A1A1A" w:themeColor="text1" w:themeShade="80"/>
                <w:sz w:val="18"/>
                <w:szCs w:val="18"/>
              </w:rPr>
              <w:t>Linked actions</w:t>
            </w:r>
          </w:p>
        </w:tc>
        <w:tc>
          <w:tcPr>
            <w:tcW w:w="1762" w:type="dxa"/>
          </w:tcPr>
          <w:p w:rsidRPr="00C758E5" w:rsidR="008B2BAB" w:rsidP="00992B7F" w:rsidRDefault="008B2BAB" w14:paraId="6C420714" w14:textId="77777777">
            <w:pPr>
              <w:pStyle w:val="BodyText"/>
              <w:rPr>
                <w:rFonts w:cstheme="minorHAnsi"/>
                <w:color w:val="1A1A1A" w:themeColor="text1" w:themeShade="80"/>
                <w:sz w:val="18"/>
                <w:szCs w:val="18"/>
              </w:rPr>
            </w:pPr>
            <w:r>
              <w:rPr>
                <w:rFonts w:cstheme="minorHAnsi"/>
                <w:b/>
                <w:bCs/>
                <w:color w:val="1A1A1A" w:themeColor="text1" w:themeShade="80"/>
                <w:sz w:val="18"/>
                <w:szCs w:val="18"/>
              </w:rPr>
              <w:t>Indicative c</w:t>
            </w:r>
            <w:r w:rsidRPr="00C758E5">
              <w:rPr>
                <w:rFonts w:cstheme="minorHAnsi"/>
                <w:b/>
                <w:bCs/>
                <w:color w:val="1A1A1A" w:themeColor="text1" w:themeShade="80"/>
                <w:sz w:val="18"/>
                <w:szCs w:val="18"/>
              </w:rPr>
              <w:t>ommencement date</w:t>
            </w:r>
          </w:p>
        </w:tc>
        <w:tc>
          <w:tcPr>
            <w:tcW w:w="1424" w:type="dxa"/>
          </w:tcPr>
          <w:p w:rsidRPr="00C758E5" w:rsidR="008B2BAB" w:rsidP="00992B7F" w:rsidRDefault="008B2BAB" w14:paraId="3C167437" w14:textId="77777777">
            <w:pPr>
              <w:pStyle w:val="BodyText"/>
              <w:rPr>
                <w:rFonts w:cstheme="minorHAnsi"/>
                <w:color w:val="1A1A1A" w:themeColor="text1" w:themeShade="80"/>
                <w:sz w:val="18"/>
                <w:szCs w:val="18"/>
              </w:rPr>
            </w:pPr>
            <w:r w:rsidRPr="00C758E5">
              <w:rPr>
                <w:rFonts w:cstheme="minorHAnsi"/>
                <w:b/>
                <w:bCs/>
                <w:color w:val="1A1A1A" w:themeColor="text1" w:themeShade="80"/>
                <w:sz w:val="18"/>
                <w:szCs w:val="18"/>
              </w:rPr>
              <w:t>Indicative completion date</w:t>
            </w:r>
          </w:p>
        </w:tc>
        <w:tc>
          <w:tcPr>
            <w:tcW w:w="986" w:type="dxa"/>
          </w:tcPr>
          <w:p w:rsidRPr="00C758E5" w:rsidR="008B2BAB" w:rsidP="00992B7F" w:rsidRDefault="008B2BAB" w14:paraId="447535D3" w14:textId="77777777">
            <w:pPr>
              <w:pStyle w:val="BodyText"/>
              <w:rPr>
                <w:rFonts w:cstheme="minorHAnsi"/>
                <w:color w:val="1A1A1A" w:themeColor="text1" w:themeShade="80"/>
                <w:sz w:val="18"/>
                <w:szCs w:val="18"/>
              </w:rPr>
            </w:pPr>
            <w:r w:rsidRPr="00C758E5">
              <w:rPr>
                <w:rFonts w:cstheme="minorHAnsi"/>
                <w:b/>
                <w:bCs/>
                <w:color w:val="1A1A1A" w:themeColor="text1" w:themeShade="80"/>
                <w:sz w:val="18"/>
                <w:szCs w:val="18"/>
              </w:rPr>
              <w:t>Delivery phase</w:t>
            </w:r>
          </w:p>
        </w:tc>
      </w:tr>
      <w:tr w:rsidRPr="00846810" w:rsidR="008B2BAB" w:rsidTr="00992B7F" w14:paraId="37AB0024" w14:textId="77777777">
        <w:trPr>
          <w:trHeight w:val="2192"/>
        </w:trPr>
        <w:tc>
          <w:tcPr>
            <w:tcW w:w="2497" w:type="dxa"/>
            <w:vMerge w:val="restart"/>
          </w:tcPr>
          <w:p w:rsidR="008B2BAB" w:rsidP="00992B7F" w:rsidRDefault="008B2BAB" w14:paraId="68B77780" w14:textId="77777777">
            <w:pPr>
              <w:pStyle w:val="BodyText"/>
              <w:rPr>
                <w:rFonts w:cstheme="minorHAnsi"/>
                <w:b/>
                <w:color w:val="auto"/>
                <w:sz w:val="18"/>
                <w:szCs w:val="18"/>
              </w:rPr>
            </w:pPr>
            <w:r w:rsidRPr="00846810">
              <w:rPr>
                <w:rFonts w:cstheme="minorHAnsi"/>
                <w:b/>
                <w:color w:val="auto"/>
                <w:sz w:val="18"/>
                <w:szCs w:val="18"/>
              </w:rPr>
              <w:t>Action 2.1   At key high-density koala population sites, undertake habitat monitoring to detect change in condition and implement evidence-based management programs to protect habitat and koala welfare</w:t>
            </w:r>
          </w:p>
          <w:p w:rsidR="008B2BAB" w:rsidP="00992B7F" w:rsidRDefault="008B2BAB" w14:paraId="6170667B" w14:textId="77777777">
            <w:pPr>
              <w:pStyle w:val="BodyText"/>
              <w:rPr>
                <w:rFonts w:cstheme="minorHAnsi"/>
                <w:b/>
                <w:color w:val="auto"/>
                <w:sz w:val="18"/>
                <w:szCs w:val="18"/>
              </w:rPr>
            </w:pPr>
          </w:p>
          <w:p w:rsidRPr="00CF2BBC" w:rsidR="008B2BAB" w:rsidP="00992B7F" w:rsidRDefault="008B2BAB" w14:paraId="301855A0" w14:textId="77777777">
            <w:pPr>
              <w:pStyle w:val="BodyText"/>
              <w:rPr>
                <w:rFonts w:cstheme="minorHAnsi"/>
                <w:b/>
                <w:color w:val="auto"/>
                <w:sz w:val="18"/>
                <w:szCs w:val="18"/>
              </w:rPr>
            </w:pPr>
          </w:p>
        </w:tc>
        <w:tc>
          <w:tcPr>
            <w:tcW w:w="2704" w:type="dxa"/>
          </w:tcPr>
          <w:p w:rsidRPr="002C7735" w:rsidR="008B2BAB" w:rsidP="00992B7F" w:rsidRDefault="008B2BAB" w14:paraId="3099A5E8" w14:textId="77777777">
            <w:pPr>
              <w:pStyle w:val="BodyText"/>
              <w:widowControl w:val="0"/>
              <w:autoSpaceDE w:val="0"/>
              <w:autoSpaceDN w:val="0"/>
              <w:spacing w:before="49" w:after="0"/>
              <w:rPr>
                <w:rFonts w:cstheme="minorHAnsi"/>
                <w:color w:val="auto"/>
                <w:sz w:val="18"/>
                <w:szCs w:val="18"/>
              </w:rPr>
            </w:pPr>
            <w:r>
              <w:rPr>
                <w:rFonts w:cstheme="minorHAnsi"/>
                <w:color w:val="auto"/>
                <w:sz w:val="18"/>
                <w:szCs w:val="18"/>
              </w:rPr>
              <w:t>2.1.</w:t>
            </w:r>
            <w:r w:rsidRPr="004F3AC8">
              <w:rPr>
                <w:rFonts w:cstheme="minorHAnsi"/>
                <w:color w:val="auto"/>
                <w:sz w:val="18"/>
                <w:szCs w:val="18"/>
              </w:rPr>
              <w:t>1 Identify sites with high-density koala populations.</w:t>
            </w:r>
          </w:p>
        </w:tc>
        <w:tc>
          <w:tcPr>
            <w:tcW w:w="1315" w:type="dxa"/>
          </w:tcPr>
          <w:p w:rsidRPr="00846810" w:rsidR="008B2BAB" w:rsidP="00992B7F" w:rsidRDefault="008B2BAB" w14:paraId="117E7366" w14:textId="77777777">
            <w:pPr>
              <w:pStyle w:val="BodyText"/>
              <w:rPr>
                <w:rFonts w:cstheme="minorHAnsi"/>
                <w:color w:val="auto"/>
                <w:sz w:val="18"/>
                <w:szCs w:val="18"/>
              </w:rPr>
            </w:pPr>
            <w:r>
              <w:rPr>
                <w:rFonts w:cstheme="minorHAnsi"/>
                <w:color w:val="auto"/>
                <w:sz w:val="18"/>
                <w:szCs w:val="18"/>
              </w:rPr>
              <w:t>DEECA</w:t>
            </w:r>
          </w:p>
        </w:tc>
        <w:tc>
          <w:tcPr>
            <w:tcW w:w="1843" w:type="dxa"/>
          </w:tcPr>
          <w:p w:rsidRPr="00846810" w:rsidR="008B2BAB" w:rsidP="00992B7F" w:rsidRDefault="008B2BAB" w14:paraId="3B1DD9C9" w14:textId="77777777">
            <w:pPr>
              <w:pStyle w:val="BodyText"/>
              <w:rPr>
                <w:rFonts w:cstheme="minorHAnsi"/>
                <w:color w:val="auto"/>
                <w:sz w:val="18"/>
                <w:szCs w:val="18"/>
              </w:rPr>
            </w:pPr>
            <w:r w:rsidRPr="00846810">
              <w:rPr>
                <w:rFonts w:cstheme="minorHAnsi"/>
                <w:color w:val="auto"/>
                <w:sz w:val="18"/>
                <w:szCs w:val="18"/>
              </w:rPr>
              <w:t>Parks Victoria</w:t>
            </w:r>
          </w:p>
          <w:p w:rsidR="008B2BAB" w:rsidP="00992B7F" w:rsidRDefault="008B2BAB" w14:paraId="0338C3AC" w14:textId="77777777">
            <w:pPr>
              <w:pStyle w:val="BodyText"/>
              <w:rPr>
                <w:rFonts w:cstheme="minorHAnsi"/>
                <w:color w:val="auto"/>
                <w:sz w:val="18"/>
                <w:szCs w:val="18"/>
              </w:rPr>
            </w:pPr>
            <w:r w:rsidRPr="00846810">
              <w:rPr>
                <w:rFonts w:cstheme="minorHAnsi"/>
                <w:color w:val="auto"/>
                <w:sz w:val="18"/>
                <w:szCs w:val="18"/>
              </w:rPr>
              <w:t>Traditional Owners</w:t>
            </w:r>
          </w:p>
          <w:p w:rsidR="008B2BAB" w:rsidP="00992B7F" w:rsidRDefault="008B2BAB" w14:paraId="33B7542F" w14:textId="77777777">
            <w:pPr>
              <w:pStyle w:val="BodyText"/>
              <w:rPr>
                <w:rFonts w:cstheme="minorHAnsi"/>
                <w:color w:val="auto"/>
                <w:sz w:val="18"/>
                <w:szCs w:val="18"/>
              </w:rPr>
            </w:pPr>
            <w:r w:rsidRPr="00846810">
              <w:rPr>
                <w:rFonts w:cstheme="minorHAnsi"/>
                <w:color w:val="auto"/>
                <w:sz w:val="18"/>
                <w:szCs w:val="18"/>
              </w:rPr>
              <w:t>Universities</w:t>
            </w:r>
          </w:p>
          <w:p w:rsidR="008B2BAB" w:rsidP="00992B7F" w:rsidRDefault="008B2BAB" w14:paraId="1B25597C" w14:textId="77777777">
            <w:pPr>
              <w:pStyle w:val="BodyText"/>
              <w:rPr>
                <w:rFonts w:cstheme="minorHAnsi"/>
                <w:color w:val="auto"/>
                <w:sz w:val="18"/>
                <w:szCs w:val="18"/>
              </w:rPr>
            </w:pPr>
            <w:r w:rsidRPr="00846810">
              <w:rPr>
                <w:rFonts w:cstheme="minorHAnsi"/>
                <w:color w:val="auto"/>
                <w:sz w:val="18"/>
                <w:szCs w:val="18"/>
              </w:rPr>
              <w:t>Landholders/managers</w:t>
            </w:r>
          </w:p>
          <w:p w:rsidRPr="00846810" w:rsidR="008B2BAB" w:rsidP="00992B7F" w:rsidRDefault="008B2BAB" w14:paraId="02E69C54" w14:textId="77777777">
            <w:pPr>
              <w:pStyle w:val="BodyText"/>
              <w:rPr>
                <w:rFonts w:cstheme="minorHAnsi"/>
                <w:color w:val="auto"/>
                <w:sz w:val="18"/>
                <w:szCs w:val="18"/>
              </w:rPr>
            </w:pPr>
            <w:r>
              <w:rPr>
                <w:rFonts w:cstheme="minorHAnsi"/>
                <w:color w:val="auto"/>
                <w:sz w:val="18"/>
                <w:szCs w:val="18"/>
              </w:rPr>
              <w:t>Blue gum industry</w:t>
            </w:r>
          </w:p>
        </w:tc>
        <w:tc>
          <w:tcPr>
            <w:tcW w:w="2597" w:type="dxa"/>
          </w:tcPr>
          <w:p w:rsidRPr="00846810" w:rsidR="008B2BAB" w:rsidP="00992B7F" w:rsidRDefault="008B2BAB" w14:paraId="6407F16B" w14:textId="1F3D7DE8">
            <w:pPr>
              <w:pStyle w:val="BodyText"/>
              <w:rPr>
                <w:rFonts w:cstheme="minorHAnsi"/>
                <w:color w:val="auto"/>
                <w:sz w:val="18"/>
                <w:szCs w:val="18"/>
              </w:rPr>
            </w:pPr>
            <w:r>
              <w:rPr>
                <w:rFonts w:cstheme="minorHAnsi"/>
                <w:color w:val="auto"/>
                <w:sz w:val="18"/>
                <w:szCs w:val="18"/>
              </w:rPr>
              <w:t xml:space="preserve">Action </w:t>
            </w:r>
            <w:r w:rsidRPr="00CD3E52">
              <w:rPr>
                <w:rFonts w:cstheme="minorHAnsi"/>
                <w:color w:val="auto"/>
                <w:sz w:val="18"/>
                <w:szCs w:val="18"/>
              </w:rPr>
              <w:t xml:space="preserve">7.1 </w:t>
            </w:r>
            <w:r>
              <w:rPr>
                <w:rFonts w:cstheme="minorHAnsi"/>
                <w:color w:val="auto"/>
                <w:sz w:val="18"/>
                <w:szCs w:val="18"/>
              </w:rPr>
              <w:t>-</w:t>
            </w:r>
            <w:r w:rsidR="00E067B8">
              <w:rPr>
                <w:rFonts w:cstheme="minorHAnsi"/>
                <w:color w:val="auto"/>
                <w:sz w:val="18"/>
                <w:szCs w:val="18"/>
              </w:rPr>
              <w:t xml:space="preserve"> </w:t>
            </w:r>
            <w:r w:rsidRPr="00CD3E52">
              <w:rPr>
                <w:rFonts w:cstheme="minorHAnsi"/>
                <w:color w:val="auto"/>
                <w:sz w:val="18"/>
                <w:szCs w:val="18"/>
              </w:rPr>
              <w:t>Koala population monitoring</w:t>
            </w:r>
          </w:p>
        </w:tc>
        <w:tc>
          <w:tcPr>
            <w:tcW w:w="1762" w:type="dxa"/>
          </w:tcPr>
          <w:p w:rsidRPr="00846810" w:rsidR="008B2BAB" w:rsidP="00992B7F" w:rsidRDefault="006F1A1B" w14:paraId="1FC58AD7" w14:textId="570E09DA">
            <w:pPr>
              <w:pStyle w:val="BodyText"/>
              <w:rPr>
                <w:rFonts w:cstheme="minorHAnsi"/>
                <w:color w:val="auto"/>
                <w:sz w:val="18"/>
                <w:szCs w:val="18"/>
              </w:rPr>
            </w:pPr>
            <w:r>
              <w:rPr>
                <w:rFonts w:cstheme="minorHAnsi"/>
                <w:color w:val="auto"/>
                <w:sz w:val="18"/>
                <w:szCs w:val="18"/>
              </w:rPr>
              <w:t>June</w:t>
            </w:r>
            <w:r w:rsidR="00B959C0">
              <w:rPr>
                <w:rFonts w:cstheme="minorHAnsi"/>
                <w:color w:val="auto"/>
                <w:sz w:val="18"/>
                <w:szCs w:val="18"/>
              </w:rPr>
              <w:t xml:space="preserve"> </w:t>
            </w:r>
            <w:r w:rsidR="008B2BAB">
              <w:rPr>
                <w:rFonts w:cstheme="minorHAnsi"/>
                <w:color w:val="auto"/>
                <w:sz w:val="18"/>
                <w:szCs w:val="18"/>
              </w:rPr>
              <w:t>2023</w:t>
            </w:r>
          </w:p>
        </w:tc>
        <w:tc>
          <w:tcPr>
            <w:tcW w:w="1424" w:type="dxa"/>
          </w:tcPr>
          <w:p w:rsidRPr="00846810" w:rsidR="008B2BAB" w:rsidP="00992B7F" w:rsidRDefault="008B2BAB" w14:paraId="786C12F9" w14:textId="77777777">
            <w:pPr>
              <w:pStyle w:val="BodyText"/>
              <w:rPr>
                <w:rFonts w:cstheme="minorHAnsi"/>
                <w:color w:val="auto"/>
                <w:sz w:val="18"/>
                <w:szCs w:val="18"/>
              </w:rPr>
            </w:pPr>
            <w:r>
              <w:rPr>
                <w:rFonts w:cstheme="minorHAnsi"/>
                <w:color w:val="auto"/>
                <w:sz w:val="18"/>
                <w:szCs w:val="18"/>
              </w:rPr>
              <w:t>Ongoing</w:t>
            </w:r>
          </w:p>
        </w:tc>
        <w:tc>
          <w:tcPr>
            <w:tcW w:w="986" w:type="dxa"/>
          </w:tcPr>
          <w:p w:rsidR="008B2BAB" w:rsidP="00992B7F" w:rsidRDefault="008B2BAB" w14:paraId="6520D57D"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26D2187B" w14:textId="77777777">
        <w:tc>
          <w:tcPr>
            <w:tcW w:w="2497" w:type="dxa"/>
            <w:vMerge/>
          </w:tcPr>
          <w:p w:rsidRPr="00846810" w:rsidR="008B2BAB" w:rsidP="00992B7F" w:rsidRDefault="008B2BAB" w14:paraId="363135DA" w14:textId="77777777">
            <w:pPr>
              <w:pStyle w:val="BodyText"/>
              <w:rPr>
                <w:rFonts w:cstheme="minorHAnsi"/>
                <w:color w:val="auto"/>
                <w:sz w:val="18"/>
                <w:szCs w:val="18"/>
              </w:rPr>
            </w:pPr>
          </w:p>
        </w:tc>
        <w:tc>
          <w:tcPr>
            <w:tcW w:w="2704" w:type="dxa"/>
          </w:tcPr>
          <w:p w:rsidRPr="001D4700" w:rsidR="008B2BAB" w:rsidP="00992B7F" w:rsidRDefault="008B2BAB" w14:paraId="18EBBEB2" w14:textId="77777777">
            <w:pPr>
              <w:pStyle w:val="BodyText"/>
              <w:widowControl w:val="0"/>
              <w:autoSpaceDE w:val="0"/>
              <w:autoSpaceDN w:val="0"/>
              <w:spacing w:before="49" w:after="0"/>
              <w:rPr>
                <w:rFonts w:cstheme="minorHAnsi"/>
                <w:color w:val="auto"/>
                <w:sz w:val="18"/>
                <w:szCs w:val="18"/>
              </w:rPr>
            </w:pPr>
            <w:r>
              <w:rPr>
                <w:rFonts w:cstheme="minorHAnsi"/>
                <w:color w:val="auto"/>
                <w:sz w:val="18"/>
                <w:szCs w:val="18"/>
              </w:rPr>
              <w:t xml:space="preserve">2.1.2 Use </w:t>
            </w:r>
            <w:proofErr w:type="spellStart"/>
            <w:r>
              <w:rPr>
                <w:rFonts w:cstheme="minorHAnsi"/>
                <w:color w:val="auto"/>
                <w:sz w:val="18"/>
                <w:szCs w:val="18"/>
              </w:rPr>
              <w:t>ARI’s</w:t>
            </w:r>
            <w:proofErr w:type="spellEnd"/>
            <w:r>
              <w:rPr>
                <w:rFonts w:cstheme="minorHAnsi"/>
                <w:color w:val="auto"/>
                <w:sz w:val="18"/>
                <w:szCs w:val="18"/>
              </w:rPr>
              <w:t xml:space="preserve"> previous habitat health trigger work to d</w:t>
            </w:r>
            <w:r w:rsidRPr="00CF2BBC">
              <w:rPr>
                <w:rFonts w:cstheme="minorHAnsi"/>
                <w:color w:val="auto"/>
                <w:sz w:val="18"/>
                <w:szCs w:val="18"/>
              </w:rPr>
              <w:t xml:space="preserve">evelop a habitat monitoring program to detect changes in habitat health at sites prone to overabundance. </w:t>
            </w:r>
          </w:p>
        </w:tc>
        <w:tc>
          <w:tcPr>
            <w:tcW w:w="1315" w:type="dxa"/>
          </w:tcPr>
          <w:p w:rsidRPr="00846810" w:rsidR="008B2BAB" w:rsidP="00992B7F" w:rsidRDefault="008B2BAB" w14:paraId="26FF659E" w14:textId="77777777">
            <w:pPr>
              <w:pStyle w:val="BodyText"/>
              <w:rPr>
                <w:rFonts w:cstheme="minorHAnsi"/>
                <w:color w:val="auto"/>
                <w:sz w:val="18"/>
                <w:szCs w:val="18"/>
              </w:rPr>
            </w:pPr>
            <w:r>
              <w:rPr>
                <w:rFonts w:cstheme="minorHAnsi"/>
                <w:color w:val="auto"/>
                <w:sz w:val="18"/>
                <w:szCs w:val="18"/>
              </w:rPr>
              <w:t>DEECA</w:t>
            </w:r>
          </w:p>
          <w:p w:rsidRPr="00846810" w:rsidR="008B2BAB" w:rsidP="00992B7F" w:rsidRDefault="008B2BAB" w14:paraId="2EEA25A8" w14:textId="77777777">
            <w:pPr>
              <w:pStyle w:val="BodyText"/>
              <w:rPr>
                <w:rFonts w:cstheme="minorHAnsi"/>
                <w:color w:val="auto"/>
                <w:sz w:val="18"/>
                <w:szCs w:val="18"/>
              </w:rPr>
            </w:pPr>
          </w:p>
        </w:tc>
        <w:tc>
          <w:tcPr>
            <w:tcW w:w="1843" w:type="dxa"/>
          </w:tcPr>
          <w:p w:rsidR="008B2BAB" w:rsidP="00992B7F" w:rsidRDefault="008B2BAB" w14:paraId="67B36DE7" w14:textId="77777777">
            <w:pPr>
              <w:pStyle w:val="BodyText"/>
              <w:rPr>
                <w:rFonts w:cstheme="minorHAnsi"/>
                <w:color w:val="auto"/>
                <w:sz w:val="18"/>
                <w:szCs w:val="18"/>
              </w:rPr>
            </w:pPr>
            <w:r>
              <w:rPr>
                <w:rFonts w:cstheme="minorHAnsi"/>
                <w:color w:val="auto"/>
                <w:sz w:val="18"/>
                <w:szCs w:val="18"/>
              </w:rPr>
              <w:t>Will be determined by procurement process</w:t>
            </w:r>
          </w:p>
          <w:p w:rsidRPr="00846810" w:rsidR="008B2BAB" w:rsidP="00992B7F" w:rsidRDefault="008B2BAB" w14:paraId="698C28E2" w14:textId="77777777">
            <w:pPr>
              <w:pStyle w:val="BodyText"/>
              <w:rPr>
                <w:rFonts w:cstheme="minorHAnsi"/>
                <w:color w:val="auto"/>
                <w:sz w:val="18"/>
                <w:szCs w:val="18"/>
              </w:rPr>
            </w:pPr>
          </w:p>
        </w:tc>
        <w:tc>
          <w:tcPr>
            <w:tcW w:w="2597" w:type="dxa"/>
          </w:tcPr>
          <w:p w:rsidRPr="00846810" w:rsidR="008B2BAB" w:rsidP="00992B7F" w:rsidRDefault="008B2BAB" w14:paraId="41094A81" w14:textId="77777777">
            <w:pPr>
              <w:pStyle w:val="BodyText"/>
              <w:rPr>
                <w:rFonts w:cstheme="minorHAnsi"/>
                <w:color w:val="auto"/>
                <w:sz w:val="18"/>
                <w:szCs w:val="18"/>
              </w:rPr>
            </w:pPr>
          </w:p>
        </w:tc>
        <w:tc>
          <w:tcPr>
            <w:tcW w:w="1762" w:type="dxa"/>
          </w:tcPr>
          <w:p w:rsidRPr="00846810" w:rsidR="008B2BAB" w:rsidP="00992B7F" w:rsidRDefault="008B2BAB" w14:paraId="1C7C1FFD" w14:textId="73B09F64">
            <w:pPr>
              <w:pStyle w:val="BodyText"/>
              <w:rPr>
                <w:rFonts w:cstheme="minorHAnsi"/>
                <w:color w:val="auto"/>
                <w:sz w:val="18"/>
                <w:szCs w:val="18"/>
              </w:rPr>
            </w:pPr>
            <w:r>
              <w:rPr>
                <w:rFonts w:cstheme="minorHAnsi"/>
                <w:color w:val="auto"/>
                <w:sz w:val="18"/>
                <w:szCs w:val="18"/>
              </w:rPr>
              <w:t xml:space="preserve">Procurement for the project to commence </w:t>
            </w:r>
            <w:r w:rsidR="006F1A1B">
              <w:rPr>
                <w:rFonts w:cstheme="minorHAnsi"/>
                <w:color w:val="auto"/>
                <w:sz w:val="18"/>
                <w:szCs w:val="18"/>
              </w:rPr>
              <w:t>June</w:t>
            </w:r>
            <w:r w:rsidR="00B959C0">
              <w:rPr>
                <w:rFonts w:cstheme="minorHAnsi"/>
                <w:color w:val="auto"/>
                <w:sz w:val="18"/>
                <w:szCs w:val="18"/>
              </w:rPr>
              <w:t xml:space="preserve"> </w:t>
            </w:r>
            <w:r>
              <w:rPr>
                <w:rFonts w:cstheme="minorHAnsi"/>
                <w:color w:val="auto"/>
                <w:sz w:val="18"/>
                <w:szCs w:val="18"/>
              </w:rPr>
              <w:t>2023, project start date will be determined following the procurement process and the implementation plan will be updated accordingly.</w:t>
            </w:r>
          </w:p>
        </w:tc>
        <w:tc>
          <w:tcPr>
            <w:tcW w:w="1424" w:type="dxa"/>
          </w:tcPr>
          <w:p w:rsidRPr="00846810" w:rsidR="008B2BAB" w:rsidP="00992B7F" w:rsidRDefault="008B2BAB" w14:paraId="60E400AE" w14:textId="77777777">
            <w:pPr>
              <w:pStyle w:val="BodyText"/>
              <w:rPr>
                <w:rFonts w:cstheme="minorHAnsi"/>
                <w:color w:val="auto"/>
                <w:sz w:val="18"/>
                <w:szCs w:val="18"/>
              </w:rPr>
            </w:pPr>
            <w:r>
              <w:rPr>
                <w:rFonts w:cstheme="minorHAnsi"/>
                <w:color w:val="auto"/>
                <w:sz w:val="18"/>
                <w:szCs w:val="18"/>
              </w:rPr>
              <w:t>Will be determined following the procurement process and the implementation plan will be updated accordingly.</w:t>
            </w:r>
          </w:p>
        </w:tc>
        <w:tc>
          <w:tcPr>
            <w:tcW w:w="986" w:type="dxa"/>
          </w:tcPr>
          <w:p w:rsidR="008B2BAB" w:rsidP="00992B7F" w:rsidRDefault="008B2BAB" w14:paraId="25FAEFE6"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757FF519" w14:textId="77777777">
        <w:tc>
          <w:tcPr>
            <w:tcW w:w="2497" w:type="dxa"/>
            <w:vMerge/>
          </w:tcPr>
          <w:p w:rsidRPr="00CF2BBC" w:rsidR="008B2BAB" w:rsidP="00992B7F" w:rsidRDefault="008B2BAB" w14:paraId="6501FCED" w14:textId="77777777">
            <w:pPr>
              <w:pStyle w:val="BodyText"/>
              <w:rPr>
                <w:rFonts w:cstheme="minorHAnsi"/>
                <w:color w:val="auto"/>
                <w:sz w:val="18"/>
                <w:szCs w:val="18"/>
              </w:rPr>
            </w:pPr>
          </w:p>
        </w:tc>
        <w:tc>
          <w:tcPr>
            <w:tcW w:w="2704" w:type="dxa"/>
            <w:shd w:val="clear" w:color="auto" w:fill="auto"/>
          </w:tcPr>
          <w:p w:rsidRPr="00CF2BBC" w:rsidR="008B2BAB" w:rsidP="00992B7F" w:rsidRDefault="008B2BAB" w14:paraId="1850EC90" w14:textId="77777777">
            <w:pPr>
              <w:pStyle w:val="BodyText"/>
              <w:widowControl w:val="0"/>
              <w:autoSpaceDE w:val="0"/>
              <w:autoSpaceDN w:val="0"/>
              <w:spacing w:before="49" w:after="0"/>
              <w:rPr>
                <w:rFonts w:cstheme="minorHAnsi"/>
                <w:color w:val="auto"/>
                <w:sz w:val="18"/>
                <w:szCs w:val="18"/>
              </w:rPr>
            </w:pPr>
            <w:r w:rsidRPr="00CF2BBC">
              <w:rPr>
                <w:rFonts w:cstheme="minorHAnsi"/>
                <w:color w:val="auto"/>
                <w:sz w:val="18"/>
                <w:szCs w:val="18"/>
              </w:rPr>
              <w:t xml:space="preserve">2.1.3 Implement the habitat monitoring program at </w:t>
            </w:r>
            <w:r w:rsidRPr="00CF2BBC">
              <w:rPr>
                <w:rFonts w:cstheme="minorHAnsi"/>
                <w:color w:val="auto"/>
                <w:sz w:val="18"/>
                <w:szCs w:val="18"/>
              </w:rPr>
              <w:lastRenderedPageBreak/>
              <w:t>relevant sites.</w:t>
            </w:r>
          </w:p>
        </w:tc>
        <w:tc>
          <w:tcPr>
            <w:tcW w:w="1315" w:type="dxa"/>
            <w:shd w:val="clear" w:color="auto" w:fill="auto"/>
          </w:tcPr>
          <w:p w:rsidR="008B2BAB" w:rsidP="00992B7F" w:rsidRDefault="008B2BAB" w14:paraId="73900955" w14:textId="77777777">
            <w:pPr>
              <w:pStyle w:val="BodyText"/>
              <w:rPr>
                <w:rFonts w:cstheme="minorHAnsi"/>
                <w:color w:val="auto"/>
                <w:sz w:val="18"/>
                <w:szCs w:val="18"/>
              </w:rPr>
            </w:pPr>
            <w:r>
              <w:rPr>
                <w:rFonts w:cstheme="minorHAnsi"/>
                <w:color w:val="auto"/>
                <w:sz w:val="18"/>
                <w:szCs w:val="18"/>
              </w:rPr>
              <w:lastRenderedPageBreak/>
              <w:t>DEECA</w:t>
            </w:r>
          </w:p>
          <w:p w:rsidRPr="00846810" w:rsidR="008B2BAB" w:rsidP="00992B7F" w:rsidRDefault="008B2BAB" w14:paraId="77C2E47B" w14:textId="77777777">
            <w:pPr>
              <w:pStyle w:val="BodyText"/>
              <w:rPr>
                <w:rFonts w:cstheme="minorHAnsi"/>
                <w:color w:val="auto"/>
                <w:sz w:val="18"/>
                <w:szCs w:val="18"/>
              </w:rPr>
            </w:pPr>
          </w:p>
        </w:tc>
        <w:tc>
          <w:tcPr>
            <w:tcW w:w="1843" w:type="dxa"/>
            <w:shd w:val="clear" w:color="auto" w:fill="auto"/>
          </w:tcPr>
          <w:p w:rsidR="008B2BAB" w:rsidP="00992B7F" w:rsidRDefault="008B2BAB" w14:paraId="0AC44463" w14:textId="77777777">
            <w:pPr>
              <w:pStyle w:val="BodyText"/>
              <w:rPr>
                <w:rFonts w:cstheme="minorHAnsi"/>
                <w:color w:val="auto"/>
                <w:sz w:val="18"/>
                <w:szCs w:val="18"/>
              </w:rPr>
            </w:pPr>
            <w:r>
              <w:rPr>
                <w:rFonts w:cstheme="minorHAnsi"/>
                <w:color w:val="auto"/>
                <w:sz w:val="18"/>
                <w:szCs w:val="18"/>
              </w:rPr>
              <w:lastRenderedPageBreak/>
              <w:t>Universities</w:t>
            </w:r>
          </w:p>
          <w:p w:rsidR="008B2BAB" w:rsidP="00992B7F" w:rsidRDefault="008B2BAB" w14:paraId="26804DA1" w14:textId="77777777">
            <w:pPr>
              <w:pStyle w:val="BodyText"/>
              <w:rPr>
                <w:rFonts w:cstheme="minorHAnsi"/>
                <w:color w:val="auto"/>
                <w:sz w:val="18"/>
                <w:szCs w:val="18"/>
              </w:rPr>
            </w:pPr>
            <w:r>
              <w:rPr>
                <w:rFonts w:cstheme="minorHAnsi"/>
                <w:color w:val="auto"/>
                <w:sz w:val="18"/>
                <w:szCs w:val="18"/>
              </w:rPr>
              <w:lastRenderedPageBreak/>
              <w:t>Parks Victoria</w:t>
            </w:r>
          </w:p>
          <w:p w:rsidR="008B2BAB" w:rsidP="00992B7F" w:rsidRDefault="008B2BAB" w14:paraId="232ECDCA" w14:textId="77777777">
            <w:pPr>
              <w:pStyle w:val="BodyText"/>
              <w:rPr>
                <w:rFonts w:cstheme="minorHAnsi"/>
                <w:color w:val="auto"/>
                <w:sz w:val="18"/>
                <w:szCs w:val="18"/>
              </w:rPr>
            </w:pPr>
            <w:r>
              <w:rPr>
                <w:rFonts w:cstheme="minorHAnsi"/>
                <w:color w:val="auto"/>
                <w:sz w:val="18"/>
                <w:szCs w:val="18"/>
              </w:rPr>
              <w:t>Traditional Owners</w:t>
            </w:r>
          </w:p>
          <w:p w:rsidR="008B2BAB" w:rsidP="00992B7F" w:rsidRDefault="008B2BAB" w14:paraId="55998FFB" w14:textId="77777777">
            <w:pPr>
              <w:pStyle w:val="BodyText"/>
              <w:rPr>
                <w:rFonts w:cstheme="minorHAnsi"/>
                <w:color w:val="auto"/>
                <w:sz w:val="18"/>
                <w:szCs w:val="18"/>
              </w:rPr>
            </w:pPr>
            <w:r w:rsidRPr="00846810">
              <w:rPr>
                <w:rFonts w:cstheme="minorHAnsi"/>
                <w:color w:val="auto"/>
                <w:sz w:val="18"/>
                <w:szCs w:val="18"/>
              </w:rPr>
              <w:t>Landholders/managers</w:t>
            </w:r>
          </w:p>
          <w:p w:rsidRPr="00846810" w:rsidR="008B2BAB" w:rsidP="00992B7F" w:rsidRDefault="008B2BAB" w14:paraId="7F35629A" w14:textId="77777777">
            <w:pPr>
              <w:pStyle w:val="BodyText"/>
              <w:rPr>
                <w:rFonts w:cstheme="minorHAnsi"/>
                <w:color w:val="auto"/>
                <w:sz w:val="18"/>
                <w:szCs w:val="18"/>
              </w:rPr>
            </w:pPr>
            <w:r>
              <w:rPr>
                <w:rFonts w:cstheme="minorHAnsi"/>
                <w:color w:val="auto"/>
                <w:sz w:val="18"/>
                <w:szCs w:val="18"/>
              </w:rPr>
              <w:t>Blue gum industry</w:t>
            </w:r>
          </w:p>
        </w:tc>
        <w:tc>
          <w:tcPr>
            <w:tcW w:w="2597" w:type="dxa"/>
            <w:shd w:val="clear" w:color="auto" w:fill="auto"/>
          </w:tcPr>
          <w:p w:rsidRPr="00846810" w:rsidR="008B2BAB" w:rsidP="00992B7F" w:rsidRDefault="008B2BAB" w14:paraId="3E14A6A8" w14:textId="77777777">
            <w:pPr>
              <w:pStyle w:val="BodyText"/>
              <w:rPr>
                <w:rFonts w:cstheme="minorHAnsi"/>
                <w:color w:val="auto"/>
                <w:sz w:val="18"/>
                <w:szCs w:val="18"/>
              </w:rPr>
            </w:pPr>
          </w:p>
        </w:tc>
        <w:tc>
          <w:tcPr>
            <w:tcW w:w="1762" w:type="dxa"/>
            <w:shd w:val="clear" w:color="auto" w:fill="auto"/>
          </w:tcPr>
          <w:p w:rsidRPr="00846810" w:rsidR="008B2BAB" w:rsidP="00992B7F" w:rsidRDefault="008B2BAB" w14:paraId="394A467C" w14:textId="77777777">
            <w:pPr>
              <w:pStyle w:val="BodyText"/>
              <w:rPr>
                <w:rFonts w:cstheme="minorHAnsi"/>
                <w:color w:val="auto"/>
                <w:sz w:val="18"/>
                <w:szCs w:val="18"/>
              </w:rPr>
            </w:pPr>
            <w:r>
              <w:rPr>
                <w:rFonts w:cstheme="minorHAnsi"/>
                <w:color w:val="auto"/>
                <w:sz w:val="18"/>
                <w:szCs w:val="18"/>
              </w:rPr>
              <w:t xml:space="preserve">Will be determined based on </w:t>
            </w:r>
            <w:r>
              <w:rPr>
                <w:rFonts w:cstheme="minorHAnsi"/>
                <w:color w:val="auto"/>
                <w:sz w:val="18"/>
                <w:szCs w:val="18"/>
              </w:rPr>
              <w:lastRenderedPageBreak/>
              <w:t>completion date of 2.1.2</w:t>
            </w:r>
          </w:p>
        </w:tc>
        <w:tc>
          <w:tcPr>
            <w:tcW w:w="1424" w:type="dxa"/>
            <w:shd w:val="clear" w:color="auto" w:fill="auto"/>
          </w:tcPr>
          <w:p w:rsidRPr="00846810" w:rsidR="008B2BAB" w:rsidP="00992B7F" w:rsidRDefault="008B2BAB" w14:paraId="717ED983" w14:textId="77777777">
            <w:pPr>
              <w:pStyle w:val="BodyText"/>
              <w:rPr>
                <w:rFonts w:cstheme="minorHAnsi"/>
                <w:color w:val="auto"/>
                <w:sz w:val="18"/>
                <w:szCs w:val="18"/>
              </w:rPr>
            </w:pPr>
            <w:r>
              <w:rPr>
                <w:rFonts w:cstheme="minorHAnsi"/>
                <w:color w:val="auto"/>
                <w:sz w:val="18"/>
                <w:szCs w:val="18"/>
              </w:rPr>
              <w:lastRenderedPageBreak/>
              <w:t xml:space="preserve">Ongoing, frequency to </w:t>
            </w:r>
            <w:r>
              <w:rPr>
                <w:rFonts w:cstheme="minorHAnsi"/>
                <w:color w:val="auto"/>
                <w:sz w:val="18"/>
                <w:szCs w:val="18"/>
              </w:rPr>
              <w:lastRenderedPageBreak/>
              <w:t>be determined by 2.1.2</w:t>
            </w:r>
          </w:p>
        </w:tc>
        <w:tc>
          <w:tcPr>
            <w:tcW w:w="986" w:type="dxa"/>
            <w:shd w:val="clear" w:color="auto" w:fill="auto"/>
          </w:tcPr>
          <w:p w:rsidR="008B2BAB" w:rsidP="00992B7F" w:rsidRDefault="008B2BAB" w14:paraId="2A6B67F5" w14:textId="77777777">
            <w:pPr>
              <w:pStyle w:val="BodyText"/>
              <w:rPr>
                <w:rFonts w:cstheme="minorHAnsi"/>
                <w:color w:val="auto"/>
                <w:sz w:val="18"/>
                <w:szCs w:val="18"/>
              </w:rPr>
            </w:pPr>
            <w:r>
              <w:rPr>
                <w:rFonts w:cstheme="minorHAnsi"/>
                <w:color w:val="auto"/>
                <w:sz w:val="18"/>
                <w:szCs w:val="18"/>
              </w:rPr>
              <w:lastRenderedPageBreak/>
              <w:t>1</w:t>
            </w:r>
          </w:p>
        </w:tc>
      </w:tr>
      <w:tr w:rsidRPr="00846810" w:rsidR="008B2BAB" w:rsidTr="00992B7F" w14:paraId="1C68F728" w14:textId="77777777">
        <w:tc>
          <w:tcPr>
            <w:tcW w:w="2497" w:type="dxa"/>
            <w:vMerge/>
          </w:tcPr>
          <w:p w:rsidRPr="00846810" w:rsidR="008B2BAB" w:rsidP="00992B7F" w:rsidRDefault="008B2BAB" w14:paraId="48EAAAC8" w14:textId="77777777">
            <w:pPr>
              <w:pStyle w:val="BodyText"/>
              <w:rPr>
                <w:rFonts w:cstheme="minorHAnsi"/>
                <w:color w:val="auto"/>
                <w:sz w:val="18"/>
                <w:szCs w:val="18"/>
              </w:rPr>
            </w:pPr>
          </w:p>
        </w:tc>
        <w:tc>
          <w:tcPr>
            <w:tcW w:w="2704" w:type="dxa"/>
          </w:tcPr>
          <w:p w:rsidRPr="00725999" w:rsidR="008B2BAB" w:rsidP="00992B7F" w:rsidRDefault="008B2BAB" w14:paraId="6DA6874E" w14:textId="77777777">
            <w:pPr>
              <w:pStyle w:val="BodyText"/>
              <w:widowControl w:val="0"/>
              <w:autoSpaceDE w:val="0"/>
              <w:autoSpaceDN w:val="0"/>
              <w:spacing w:before="49" w:after="0"/>
              <w:rPr>
                <w:rFonts w:cstheme="minorHAnsi"/>
                <w:color w:val="auto"/>
                <w:sz w:val="18"/>
                <w:szCs w:val="18"/>
              </w:rPr>
            </w:pPr>
            <w:r w:rsidRPr="00725999">
              <w:rPr>
                <w:rFonts w:cstheme="minorHAnsi"/>
                <w:color w:val="auto"/>
                <w:sz w:val="18"/>
                <w:szCs w:val="18"/>
              </w:rPr>
              <w:t>2.1.4 Develop an evidence-based framework for koala management programs that:</w:t>
            </w:r>
          </w:p>
          <w:p w:rsidRPr="00725999" w:rsidR="008B2BAB" w:rsidP="00CC3D59" w:rsidRDefault="008B2BAB" w14:paraId="28A1B492" w14:textId="77777777">
            <w:pPr>
              <w:pStyle w:val="BodyText"/>
              <w:widowControl w:val="0"/>
              <w:numPr>
                <w:ilvl w:val="0"/>
                <w:numId w:val="15"/>
              </w:numPr>
              <w:autoSpaceDE w:val="0"/>
              <w:autoSpaceDN w:val="0"/>
              <w:spacing w:before="49" w:after="0" w:line="240" w:lineRule="auto"/>
              <w:ind w:left="368" w:hanging="283"/>
              <w:rPr>
                <w:rFonts w:cstheme="minorHAnsi"/>
                <w:color w:val="auto"/>
                <w:sz w:val="18"/>
                <w:szCs w:val="18"/>
              </w:rPr>
            </w:pPr>
            <w:r w:rsidRPr="00725999">
              <w:rPr>
                <w:rFonts w:cstheme="minorHAnsi"/>
                <w:color w:val="auto"/>
                <w:sz w:val="18"/>
                <w:szCs w:val="18"/>
              </w:rPr>
              <w:t>identifies trigger points for intervention prior to significant impacts on habitat or koala welfare occurring</w:t>
            </w:r>
          </w:p>
          <w:p w:rsidRPr="00725999" w:rsidR="008B2BAB" w:rsidP="00CC3D59" w:rsidRDefault="008B2BAB" w14:paraId="5E991AFB" w14:textId="77777777">
            <w:pPr>
              <w:pStyle w:val="BodyText"/>
              <w:widowControl w:val="0"/>
              <w:numPr>
                <w:ilvl w:val="0"/>
                <w:numId w:val="15"/>
              </w:numPr>
              <w:autoSpaceDE w:val="0"/>
              <w:autoSpaceDN w:val="0"/>
              <w:spacing w:before="49" w:after="0" w:line="240" w:lineRule="auto"/>
              <w:ind w:left="368" w:hanging="283"/>
              <w:rPr>
                <w:rFonts w:cstheme="minorHAnsi"/>
                <w:color w:val="auto"/>
                <w:sz w:val="18"/>
                <w:szCs w:val="18"/>
              </w:rPr>
            </w:pPr>
            <w:r w:rsidRPr="00725999">
              <w:rPr>
                <w:rFonts w:cstheme="minorHAnsi"/>
                <w:color w:val="auto"/>
                <w:sz w:val="18"/>
                <w:szCs w:val="18"/>
              </w:rPr>
              <w:t>identifies appropriate management interventions for different scenarios that consider habitat, land-use, carrying capacity, koala welfare, disease risk and genetic management</w:t>
            </w:r>
          </w:p>
          <w:p w:rsidRPr="00725999" w:rsidR="008B2BAB" w:rsidP="00CC3D59" w:rsidRDefault="008B2BAB" w14:paraId="32ACF623" w14:textId="77777777">
            <w:pPr>
              <w:pStyle w:val="BodyText"/>
              <w:widowControl w:val="0"/>
              <w:numPr>
                <w:ilvl w:val="0"/>
                <w:numId w:val="15"/>
              </w:numPr>
              <w:autoSpaceDE w:val="0"/>
              <w:autoSpaceDN w:val="0"/>
              <w:spacing w:before="49" w:after="0" w:line="240" w:lineRule="auto"/>
              <w:ind w:left="368" w:hanging="283"/>
              <w:rPr>
                <w:rFonts w:cstheme="minorHAnsi"/>
                <w:color w:val="auto"/>
                <w:sz w:val="18"/>
                <w:szCs w:val="18"/>
              </w:rPr>
            </w:pPr>
            <w:r w:rsidRPr="00725999">
              <w:rPr>
                <w:rFonts w:cstheme="minorHAnsi"/>
                <w:color w:val="auto"/>
                <w:sz w:val="18"/>
                <w:szCs w:val="18"/>
              </w:rPr>
              <w:t>includes a standard protocol for data collection and management</w:t>
            </w:r>
          </w:p>
          <w:p w:rsidRPr="00725999" w:rsidR="008B2BAB" w:rsidP="00CC3D59" w:rsidRDefault="008B2BAB" w14:paraId="306B6639" w14:textId="77777777">
            <w:pPr>
              <w:pStyle w:val="BodyText"/>
              <w:widowControl w:val="0"/>
              <w:numPr>
                <w:ilvl w:val="0"/>
                <w:numId w:val="15"/>
              </w:numPr>
              <w:autoSpaceDE w:val="0"/>
              <w:autoSpaceDN w:val="0"/>
              <w:spacing w:before="49" w:after="0" w:line="240" w:lineRule="auto"/>
              <w:ind w:left="368" w:hanging="283"/>
              <w:rPr>
                <w:rFonts w:cstheme="minorHAnsi"/>
                <w:color w:val="auto"/>
                <w:sz w:val="18"/>
                <w:szCs w:val="18"/>
              </w:rPr>
            </w:pPr>
            <w:r w:rsidRPr="00725999">
              <w:rPr>
                <w:rFonts w:cstheme="minorHAnsi"/>
                <w:color w:val="auto"/>
                <w:sz w:val="18"/>
                <w:szCs w:val="18"/>
              </w:rPr>
              <w:t>includes a process for evaluating koala management programs</w:t>
            </w:r>
          </w:p>
          <w:p w:rsidRPr="00725999" w:rsidR="008B2BAB" w:rsidP="00CC3D59" w:rsidRDefault="008B2BAB" w14:paraId="233D5374" w14:textId="77777777">
            <w:pPr>
              <w:pStyle w:val="BodyText"/>
              <w:widowControl w:val="0"/>
              <w:numPr>
                <w:ilvl w:val="0"/>
                <w:numId w:val="15"/>
              </w:numPr>
              <w:autoSpaceDE w:val="0"/>
              <w:autoSpaceDN w:val="0"/>
              <w:spacing w:before="49" w:after="0" w:line="240" w:lineRule="auto"/>
              <w:ind w:left="368" w:hanging="283"/>
              <w:rPr>
                <w:rFonts w:cstheme="minorHAnsi"/>
                <w:color w:val="auto"/>
                <w:sz w:val="18"/>
                <w:szCs w:val="18"/>
              </w:rPr>
            </w:pPr>
            <w:r w:rsidRPr="00725999">
              <w:rPr>
                <w:rFonts w:cstheme="minorHAnsi"/>
                <w:color w:val="auto"/>
                <w:sz w:val="18"/>
                <w:szCs w:val="18"/>
              </w:rPr>
              <w:t>considers the development of regional koala management plans.</w:t>
            </w:r>
          </w:p>
        </w:tc>
        <w:tc>
          <w:tcPr>
            <w:tcW w:w="1315" w:type="dxa"/>
          </w:tcPr>
          <w:p w:rsidRPr="00846810" w:rsidR="008B2BAB" w:rsidP="00992B7F" w:rsidRDefault="008B2BAB" w14:paraId="02B74C35" w14:textId="77777777">
            <w:pPr>
              <w:pStyle w:val="BodyText"/>
              <w:rPr>
                <w:rFonts w:cstheme="minorHAnsi"/>
                <w:color w:val="auto"/>
                <w:sz w:val="18"/>
                <w:szCs w:val="18"/>
              </w:rPr>
            </w:pPr>
            <w:r>
              <w:rPr>
                <w:rFonts w:cstheme="minorHAnsi"/>
                <w:color w:val="auto"/>
                <w:sz w:val="18"/>
                <w:szCs w:val="18"/>
              </w:rPr>
              <w:t>DEECA</w:t>
            </w:r>
          </w:p>
        </w:tc>
        <w:tc>
          <w:tcPr>
            <w:tcW w:w="1843" w:type="dxa"/>
          </w:tcPr>
          <w:p w:rsidR="008B2BAB" w:rsidP="00992B7F" w:rsidRDefault="008B2BAB" w14:paraId="4CF3302C" w14:textId="77777777">
            <w:pPr>
              <w:pStyle w:val="BodyText"/>
              <w:rPr>
                <w:rFonts w:cstheme="minorHAnsi"/>
                <w:color w:val="auto"/>
                <w:sz w:val="18"/>
                <w:szCs w:val="18"/>
              </w:rPr>
            </w:pPr>
            <w:r>
              <w:rPr>
                <w:rFonts w:cstheme="minorHAnsi"/>
                <w:color w:val="auto"/>
                <w:sz w:val="18"/>
                <w:szCs w:val="18"/>
              </w:rPr>
              <w:t xml:space="preserve">Will be determined by procurement process, but input will be sought from: </w:t>
            </w:r>
          </w:p>
          <w:p w:rsidR="008B2BAB" w:rsidP="00992B7F" w:rsidRDefault="008B2BAB" w14:paraId="288BD431" w14:textId="77777777">
            <w:pPr>
              <w:pStyle w:val="BodyText"/>
              <w:rPr>
                <w:rFonts w:cstheme="minorHAnsi"/>
                <w:color w:val="auto"/>
                <w:sz w:val="18"/>
                <w:szCs w:val="18"/>
              </w:rPr>
            </w:pPr>
          </w:p>
          <w:p w:rsidR="008B2BAB" w:rsidP="00992B7F" w:rsidRDefault="008B2BAB" w14:paraId="17581BDE" w14:textId="77777777">
            <w:pPr>
              <w:pStyle w:val="BodyText"/>
              <w:rPr>
                <w:rFonts w:cstheme="minorHAnsi"/>
                <w:color w:val="auto"/>
                <w:sz w:val="18"/>
                <w:szCs w:val="18"/>
              </w:rPr>
            </w:pPr>
            <w:r>
              <w:rPr>
                <w:rFonts w:cstheme="minorHAnsi"/>
                <w:color w:val="auto"/>
                <w:sz w:val="18"/>
                <w:szCs w:val="18"/>
              </w:rPr>
              <w:t>Vets</w:t>
            </w:r>
          </w:p>
          <w:p w:rsidR="008B2BAB" w:rsidP="00992B7F" w:rsidRDefault="008B2BAB" w14:paraId="2A31D2BD" w14:textId="77777777">
            <w:pPr>
              <w:pStyle w:val="BodyText"/>
              <w:rPr>
                <w:rFonts w:cstheme="minorHAnsi"/>
                <w:color w:val="auto"/>
                <w:sz w:val="18"/>
                <w:szCs w:val="18"/>
              </w:rPr>
            </w:pPr>
            <w:r>
              <w:rPr>
                <w:rFonts w:cstheme="minorHAnsi"/>
                <w:color w:val="auto"/>
                <w:sz w:val="18"/>
                <w:szCs w:val="18"/>
              </w:rPr>
              <w:t>Wildlife carers</w:t>
            </w:r>
          </w:p>
          <w:p w:rsidR="008B2BAB" w:rsidP="00992B7F" w:rsidRDefault="008B2BAB" w14:paraId="546E7440" w14:textId="77777777">
            <w:pPr>
              <w:pStyle w:val="BodyText"/>
              <w:rPr>
                <w:rFonts w:cstheme="minorHAnsi"/>
                <w:color w:val="auto"/>
                <w:sz w:val="18"/>
                <w:szCs w:val="18"/>
              </w:rPr>
            </w:pPr>
            <w:r>
              <w:rPr>
                <w:rFonts w:cstheme="minorHAnsi"/>
                <w:color w:val="auto"/>
                <w:sz w:val="18"/>
                <w:szCs w:val="18"/>
              </w:rPr>
              <w:t>Parks Victoria</w:t>
            </w:r>
          </w:p>
          <w:p w:rsidR="008B2BAB" w:rsidP="00992B7F" w:rsidRDefault="008B2BAB" w14:paraId="2C6EA20E" w14:textId="77777777">
            <w:pPr>
              <w:pStyle w:val="BodyText"/>
              <w:rPr>
                <w:rFonts w:cstheme="minorHAnsi"/>
                <w:color w:val="auto"/>
                <w:sz w:val="18"/>
                <w:szCs w:val="18"/>
              </w:rPr>
            </w:pPr>
            <w:r>
              <w:rPr>
                <w:rFonts w:cstheme="minorHAnsi"/>
                <w:color w:val="auto"/>
                <w:sz w:val="18"/>
                <w:szCs w:val="18"/>
              </w:rPr>
              <w:t>Traditional Owners</w:t>
            </w:r>
          </w:p>
          <w:p w:rsidR="008B2BAB" w:rsidP="00992B7F" w:rsidRDefault="008B2BAB" w14:paraId="2B4BAEA8" w14:textId="77777777">
            <w:pPr>
              <w:pStyle w:val="BodyText"/>
              <w:rPr>
                <w:rFonts w:cstheme="minorHAnsi"/>
                <w:color w:val="auto"/>
                <w:sz w:val="18"/>
                <w:szCs w:val="18"/>
              </w:rPr>
            </w:pPr>
            <w:r w:rsidRPr="00846810">
              <w:rPr>
                <w:rFonts w:cstheme="minorHAnsi"/>
                <w:color w:val="auto"/>
                <w:sz w:val="18"/>
                <w:szCs w:val="18"/>
              </w:rPr>
              <w:t>Landholders/managers</w:t>
            </w:r>
          </w:p>
          <w:p w:rsidR="008B2BAB" w:rsidP="00992B7F" w:rsidRDefault="008B2BAB" w14:paraId="11782605" w14:textId="77777777">
            <w:pPr>
              <w:pStyle w:val="BodyText"/>
              <w:rPr>
                <w:rFonts w:cstheme="minorHAnsi"/>
                <w:color w:val="auto"/>
                <w:sz w:val="18"/>
                <w:szCs w:val="18"/>
              </w:rPr>
            </w:pPr>
            <w:r>
              <w:rPr>
                <w:rFonts w:cstheme="minorHAnsi"/>
                <w:color w:val="auto"/>
                <w:sz w:val="18"/>
                <w:szCs w:val="18"/>
              </w:rPr>
              <w:t>Blue gum industry</w:t>
            </w:r>
          </w:p>
          <w:p w:rsidR="008B2BAB" w:rsidP="00992B7F" w:rsidRDefault="008B2BAB" w14:paraId="49575021" w14:textId="77777777">
            <w:pPr>
              <w:pStyle w:val="BodyText"/>
              <w:rPr>
                <w:rFonts w:cstheme="minorHAnsi"/>
                <w:color w:val="auto"/>
                <w:sz w:val="18"/>
                <w:szCs w:val="18"/>
              </w:rPr>
            </w:pPr>
          </w:p>
          <w:p w:rsidRPr="00846810" w:rsidR="008B2BAB" w:rsidP="00992B7F" w:rsidRDefault="008B2BAB" w14:paraId="35A9D250" w14:textId="77777777">
            <w:pPr>
              <w:pStyle w:val="BodyText"/>
              <w:rPr>
                <w:rFonts w:cstheme="minorHAnsi"/>
                <w:color w:val="auto"/>
                <w:sz w:val="18"/>
                <w:szCs w:val="18"/>
              </w:rPr>
            </w:pPr>
          </w:p>
        </w:tc>
        <w:tc>
          <w:tcPr>
            <w:tcW w:w="2597" w:type="dxa"/>
          </w:tcPr>
          <w:p w:rsidRPr="00846810" w:rsidR="008B2BAB" w:rsidP="00992B7F" w:rsidRDefault="008B2BAB" w14:paraId="4EF6161C" w14:textId="77777777">
            <w:pPr>
              <w:pStyle w:val="BodyText"/>
              <w:rPr>
                <w:rFonts w:cstheme="minorHAnsi"/>
                <w:color w:val="auto"/>
                <w:sz w:val="18"/>
                <w:szCs w:val="18"/>
              </w:rPr>
            </w:pPr>
          </w:p>
        </w:tc>
        <w:tc>
          <w:tcPr>
            <w:tcW w:w="1762" w:type="dxa"/>
          </w:tcPr>
          <w:p w:rsidRPr="00846810" w:rsidR="008B2BAB" w:rsidP="00992B7F" w:rsidRDefault="008B2BAB" w14:paraId="51BB2236" w14:textId="79D0A14A">
            <w:pPr>
              <w:pStyle w:val="BodyText"/>
              <w:rPr>
                <w:rFonts w:cstheme="minorHAnsi"/>
                <w:color w:val="auto"/>
                <w:sz w:val="18"/>
                <w:szCs w:val="18"/>
              </w:rPr>
            </w:pPr>
            <w:r>
              <w:rPr>
                <w:rFonts w:cstheme="minorHAnsi"/>
                <w:color w:val="auto"/>
                <w:sz w:val="18"/>
                <w:szCs w:val="18"/>
              </w:rPr>
              <w:t xml:space="preserve">Procurement for the project to commence </w:t>
            </w:r>
            <w:r w:rsidR="006F1A1B">
              <w:rPr>
                <w:rFonts w:cstheme="minorHAnsi"/>
                <w:color w:val="auto"/>
                <w:sz w:val="18"/>
                <w:szCs w:val="18"/>
              </w:rPr>
              <w:t>June</w:t>
            </w:r>
            <w:r w:rsidR="001657FD">
              <w:rPr>
                <w:rFonts w:cstheme="minorHAnsi"/>
                <w:color w:val="auto"/>
                <w:sz w:val="18"/>
                <w:szCs w:val="18"/>
              </w:rPr>
              <w:t xml:space="preserve"> </w:t>
            </w:r>
            <w:r>
              <w:rPr>
                <w:rFonts w:cstheme="minorHAnsi"/>
                <w:color w:val="auto"/>
                <w:sz w:val="18"/>
                <w:szCs w:val="18"/>
              </w:rPr>
              <w:t>2023, project start date will be determined following the procurement process and the implementation plan will be updated accordingly.</w:t>
            </w:r>
          </w:p>
        </w:tc>
        <w:tc>
          <w:tcPr>
            <w:tcW w:w="1424" w:type="dxa"/>
          </w:tcPr>
          <w:p w:rsidRPr="00846810" w:rsidR="008B2BAB" w:rsidP="00992B7F" w:rsidRDefault="008B2BAB" w14:paraId="131C5CFE" w14:textId="77777777">
            <w:pPr>
              <w:pStyle w:val="BodyText"/>
              <w:rPr>
                <w:rFonts w:cstheme="minorHAnsi"/>
                <w:color w:val="auto"/>
                <w:sz w:val="18"/>
                <w:szCs w:val="18"/>
              </w:rPr>
            </w:pPr>
            <w:r>
              <w:rPr>
                <w:rFonts w:cstheme="minorHAnsi"/>
                <w:color w:val="auto"/>
                <w:sz w:val="18"/>
                <w:szCs w:val="18"/>
              </w:rPr>
              <w:t>Will be determined following the procurement process and the implementation plan will be updated accordingly.</w:t>
            </w:r>
          </w:p>
        </w:tc>
        <w:tc>
          <w:tcPr>
            <w:tcW w:w="986" w:type="dxa"/>
          </w:tcPr>
          <w:p w:rsidR="008B2BAB" w:rsidP="00992B7F" w:rsidRDefault="008B2BAB" w14:paraId="42283AEA"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567B591A" w14:textId="77777777">
        <w:tc>
          <w:tcPr>
            <w:tcW w:w="2497" w:type="dxa"/>
            <w:vMerge/>
          </w:tcPr>
          <w:p w:rsidRPr="00846810" w:rsidR="008B2BAB" w:rsidP="00992B7F" w:rsidRDefault="008B2BAB" w14:paraId="01DE6C56" w14:textId="77777777">
            <w:pPr>
              <w:pStyle w:val="BodyText"/>
              <w:rPr>
                <w:rFonts w:cstheme="minorHAnsi"/>
                <w:color w:val="auto"/>
                <w:sz w:val="18"/>
                <w:szCs w:val="18"/>
              </w:rPr>
            </w:pPr>
          </w:p>
        </w:tc>
        <w:tc>
          <w:tcPr>
            <w:tcW w:w="2704" w:type="dxa"/>
            <w:shd w:val="clear" w:color="auto" w:fill="auto"/>
          </w:tcPr>
          <w:p w:rsidRPr="003950E2" w:rsidR="008B2BAB" w:rsidP="00992B7F" w:rsidRDefault="008B2BAB" w14:paraId="4CEED890" w14:textId="77777777">
            <w:pPr>
              <w:pStyle w:val="BodyText"/>
              <w:widowControl w:val="0"/>
              <w:autoSpaceDE w:val="0"/>
              <w:autoSpaceDN w:val="0"/>
              <w:spacing w:before="49" w:after="0"/>
              <w:rPr>
                <w:rFonts w:cstheme="minorHAnsi"/>
                <w:color w:val="auto"/>
                <w:sz w:val="18"/>
                <w:szCs w:val="18"/>
              </w:rPr>
            </w:pPr>
            <w:r>
              <w:rPr>
                <w:rFonts w:cstheme="minorHAnsi"/>
                <w:color w:val="auto"/>
                <w:sz w:val="18"/>
                <w:szCs w:val="18"/>
              </w:rPr>
              <w:t>2.1.</w:t>
            </w:r>
            <w:r w:rsidRPr="00BF12E3">
              <w:rPr>
                <w:rFonts w:cstheme="minorHAnsi"/>
                <w:color w:val="auto"/>
                <w:sz w:val="18"/>
                <w:szCs w:val="18"/>
              </w:rPr>
              <w:t xml:space="preserve">5 Develop a database to store data from management </w:t>
            </w:r>
            <w:r w:rsidRPr="00BF12E3">
              <w:rPr>
                <w:rFonts w:cstheme="minorHAnsi"/>
                <w:color w:val="auto"/>
                <w:sz w:val="18"/>
                <w:szCs w:val="18"/>
              </w:rPr>
              <w:lastRenderedPageBreak/>
              <w:t>programs that will enable data sharing and data analysis to inform improvements to the koala management framework.</w:t>
            </w:r>
          </w:p>
        </w:tc>
        <w:tc>
          <w:tcPr>
            <w:tcW w:w="1315" w:type="dxa"/>
            <w:shd w:val="clear" w:color="auto" w:fill="auto"/>
          </w:tcPr>
          <w:p w:rsidRPr="00846810" w:rsidR="008B2BAB" w:rsidP="00992B7F" w:rsidRDefault="008B2BAB" w14:paraId="01F6E46F" w14:textId="77777777">
            <w:pPr>
              <w:pStyle w:val="BodyText"/>
              <w:rPr>
                <w:rFonts w:cstheme="minorHAnsi"/>
                <w:color w:val="auto"/>
                <w:sz w:val="18"/>
                <w:szCs w:val="18"/>
              </w:rPr>
            </w:pPr>
            <w:r>
              <w:rPr>
                <w:rFonts w:cstheme="minorHAnsi"/>
                <w:color w:val="auto"/>
                <w:sz w:val="18"/>
                <w:szCs w:val="18"/>
              </w:rPr>
              <w:lastRenderedPageBreak/>
              <w:t>DEECA</w:t>
            </w:r>
          </w:p>
        </w:tc>
        <w:tc>
          <w:tcPr>
            <w:tcW w:w="1843" w:type="dxa"/>
            <w:shd w:val="clear" w:color="auto" w:fill="auto"/>
          </w:tcPr>
          <w:p w:rsidRPr="00846810" w:rsidR="008B2BAB" w:rsidP="00992B7F" w:rsidRDefault="008B2BAB" w14:paraId="77A631D0" w14:textId="77777777">
            <w:pPr>
              <w:pStyle w:val="BodyText"/>
              <w:rPr>
                <w:rFonts w:cstheme="minorHAnsi"/>
                <w:color w:val="auto"/>
                <w:sz w:val="18"/>
                <w:szCs w:val="18"/>
              </w:rPr>
            </w:pPr>
            <w:r>
              <w:rPr>
                <w:rFonts w:cstheme="minorHAnsi"/>
                <w:color w:val="auto"/>
                <w:sz w:val="18"/>
                <w:szCs w:val="18"/>
              </w:rPr>
              <w:t>Parks Victoria</w:t>
            </w:r>
          </w:p>
        </w:tc>
        <w:tc>
          <w:tcPr>
            <w:tcW w:w="2597" w:type="dxa"/>
            <w:shd w:val="clear" w:color="auto" w:fill="auto"/>
          </w:tcPr>
          <w:p w:rsidRPr="00846810" w:rsidR="008B2BAB" w:rsidP="00992B7F" w:rsidRDefault="008B2BAB" w14:paraId="3DD2014F" w14:textId="77777777">
            <w:pPr>
              <w:pStyle w:val="BodyText"/>
              <w:rPr>
                <w:rFonts w:cstheme="minorHAnsi"/>
                <w:color w:val="auto"/>
                <w:sz w:val="18"/>
                <w:szCs w:val="18"/>
              </w:rPr>
            </w:pPr>
          </w:p>
        </w:tc>
        <w:tc>
          <w:tcPr>
            <w:tcW w:w="1762" w:type="dxa"/>
            <w:shd w:val="clear" w:color="auto" w:fill="auto"/>
          </w:tcPr>
          <w:p w:rsidRPr="00846810" w:rsidR="008B2BAB" w:rsidP="00992B7F" w:rsidRDefault="008B2BAB" w14:paraId="3C891123" w14:textId="77777777">
            <w:pPr>
              <w:pStyle w:val="BodyText"/>
              <w:rPr>
                <w:rFonts w:cstheme="minorHAnsi"/>
                <w:color w:val="auto"/>
                <w:sz w:val="18"/>
                <w:szCs w:val="18"/>
              </w:rPr>
            </w:pPr>
            <w:r>
              <w:rPr>
                <w:rFonts w:cstheme="minorHAnsi"/>
                <w:color w:val="auto"/>
                <w:sz w:val="18"/>
                <w:szCs w:val="18"/>
              </w:rPr>
              <w:t xml:space="preserve">Will be developed as part of 2.1.4, </w:t>
            </w:r>
            <w:r>
              <w:rPr>
                <w:rFonts w:cstheme="minorHAnsi"/>
                <w:color w:val="auto"/>
                <w:sz w:val="18"/>
                <w:szCs w:val="18"/>
              </w:rPr>
              <w:lastRenderedPageBreak/>
              <w:t>once data recording requirements known</w:t>
            </w:r>
          </w:p>
        </w:tc>
        <w:tc>
          <w:tcPr>
            <w:tcW w:w="1424" w:type="dxa"/>
            <w:shd w:val="clear" w:color="auto" w:fill="auto"/>
          </w:tcPr>
          <w:p w:rsidRPr="00846810" w:rsidR="008B2BAB" w:rsidP="00992B7F" w:rsidRDefault="008B2BAB" w14:paraId="71633298" w14:textId="77777777">
            <w:pPr>
              <w:pStyle w:val="BodyText"/>
              <w:rPr>
                <w:rFonts w:cstheme="minorHAnsi"/>
                <w:color w:val="auto"/>
                <w:sz w:val="18"/>
                <w:szCs w:val="18"/>
              </w:rPr>
            </w:pPr>
            <w:r>
              <w:rPr>
                <w:rFonts w:cstheme="minorHAnsi"/>
                <w:color w:val="auto"/>
                <w:sz w:val="18"/>
                <w:szCs w:val="18"/>
              </w:rPr>
              <w:lastRenderedPageBreak/>
              <w:t xml:space="preserve">Will be determined </w:t>
            </w:r>
            <w:r>
              <w:rPr>
                <w:rFonts w:cstheme="minorHAnsi"/>
                <w:color w:val="auto"/>
                <w:sz w:val="18"/>
                <w:szCs w:val="18"/>
              </w:rPr>
              <w:lastRenderedPageBreak/>
              <w:t xml:space="preserve">based on completion date of 2.1.4. </w:t>
            </w:r>
          </w:p>
        </w:tc>
        <w:tc>
          <w:tcPr>
            <w:tcW w:w="986" w:type="dxa"/>
            <w:shd w:val="clear" w:color="auto" w:fill="auto"/>
          </w:tcPr>
          <w:p w:rsidR="008B2BAB" w:rsidP="00992B7F" w:rsidRDefault="008B2BAB" w14:paraId="0598EAFB" w14:textId="77777777">
            <w:pPr>
              <w:pStyle w:val="BodyText"/>
              <w:rPr>
                <w:rFonts w:cstheme="minorHAnsi"/>
                <w:color w:val="auto"/>
                <w:sz w:val="18"/>
                <w:szCs w:val="18"/>
              </w:rPr>
            </w:pPr>
            <w:r>
              <w:rPr>
                <w:rFonts w:cstheme="minorHAnsi"/>
                <w:color w:val="auto"/>
                <w:sz w:val="18"/>
                <w:szCs w:val="18"/>
              </w:rPr>
              <w:lastRenderedPageBreak/>
              <w:t>1</w:t>
            </w:r>
          </w:p>
        </w:tc>
      </w:tr>
      <w:tr w:rsidRPr="00846810" w:rsidR="008B2BAB" w:rsidTr="00992B7F" w14:paraId="656D416C" w14:textId="77777777">
        <w:trPr>
          <w:trHeight w:val="1920"/>
        </w:trPr>
        <w:tc>
          <w:tcPr>
            <w:tcW w:w="2497" w:type="dxa"/>
            <w:vMerge/>
          </w:tcPr>
          <w:p w:rsidRPr="00846810" w:rsidR="008B2BAB" w:rsidP="00992B7F" w:rsidRDefault="008B2BAB" w14:paraId="551623F2" w14:textId="77777777">
            <w:pPr>
              <w:pStyle w:val="BodyText"/>
              <w:rPr>
                <w:rFonts w:cstheme="minorHAnsi"/>
                <w:color w:val="auto"/>
                <w:sz w:val="18"/>
                <w:szCs w:val="18"/>
              </w:rPr>
            </w:pPr>
          </w:p>
        </w:tc>
        <w:tc>
          <w:tcPr>
            <w:tcW w:w="2704" w:type="dxa"/>
          </w:tcPr>
          <w:p w:rsidRPr="003950E2" w:rsidR="008B2BAB" w:rsidP="00992B7F" w:rsidRDefault="008B2BAB" w14:paraId="4D6DCB29" w14:textId="77777777">
            <w:pPr>
              <w:pStyle w:val="BodyText"/>
              <w:widowControl w:val="0"/>
              <w:autoSpaceDE w:val="0"/>
              <w:autoSpaceDN w:val="0"/>
              <w:spacing w:before="49" w:after="0"/>
              <w:rPr>
                <w:rFonts w:cstheme="minorHAnsi"/>
                <w:color w:val="auto"/>
                <w:sz w:val="18"/>
                <w:szCs w:val="18"/>
              </w:rPr>
            </w:pPr>
            <w:r>
              <w:rPr>
                <w:rFonts w:cstheme="minorHAnsi"/>
                <w:color w:val="auto"/>
                <w:sz w:val="18"/>
                <w:szCs w:val="18"/>
              </w:rPr>
              <w:t xml:space="preserve">2.1.6 </w:t>
            </w:r>
            <w:r w:rsidRPr="00743300">
              <w:rPr>
                <w:rFonts w:cstheme="minorHAnsi"/>
                <w:color w:val="auto"/>
                <w:sz w:val="18"/>
                <w:szCs w:val="18"/>
              </w:rPr>
              <w:t>Undertake koala management programs at high-density populations, as needed, in accordance with the framework.</w:t>
            </w:r>
            <w:r>
              <w:rPr>
                <w:rFonts w:cstheme="minorHAnsi"/>
                <w:color w:val="auto"/>
                <w:sz w:val="18"/>
                <w:szCs w:val="18"/>
              </w:rPr>
              <w:t xml:space="preserve"> </w:t>
            </w:r>
          </w:p>
        </w:tc>
        <w:tc>
          <w:tcPr>
            <w:tcW w:w="1315" w:type="dxa"/>
          </w:tcPr>
          <w:p w:rsidRPr="00846810" w:rsidR="008B2BAB" w:rsidP="00992B7F" w:rsidRDefault="008B2BAB" w14:paraId="0817D258" w14:textId="77777777">
            <w:pPr>
              <w:pStyle w:val="BodyText"/>
              <w:rPr>
                <w:rFonts w:cstheme="minorHAnsi"/>
                <w:color w:val="auto"/>
                <w:sz w:val="18"/>
                <w:szCs w:val="18"/>
              </w:rPr>
            </w:pPr>
            <w:r>
              <w:rPr>
                <w:rFonts w:cstheme="minorHAnsi"/>
                <w:color w:val="auto"/>
                <w:sz w:val="18"/>
                <w:szCs w:val="18"/>
              </w:rPr>
              <w:t>DEECA</w:t>
            </w:r>
          </w:p>
        </w:tc>
        <w:tc>
          <w:tcPr>
            <w:tcW w:w="1843" w:type="dxa"/>
          </w:tcPr>
          <w:p w:rsidR="008B2BAB" w:rsidP="00992B7F" w:rsidRDefault="008B2BAB" w14:paraId="14ED2368" w14:textId="77777777">
            <w:pPr>
              <w:pStyle w:val="BodyText"/>
              <w:rPr>
                <w:rFonts w:cstheme="minorHAnsi"/>
                <w:color w:val="auto"/>
                <w:sz w:val="18"/>
                <w:szCs w:val="18"/>
              </w:rPr>
            </w:pPr>
            <w:r>
              <w:rPr>
                <w:rFonts w:cstheme="minorHAnsi"/>
                <w:color w:val="auto"/>
                <w:sz w:val="18"/>
                <w:szCs w:val="18"/>
              </w:rPr>
              <w:t>Parks Victoria</w:t>
            </w:r>
          </w:p>
          <w:p w:rsidR="008B2BAB" w:rsidP="00992B7F" w:rsidRDefault="008B2BAB" w14:paraId="6874116A" w14:textId="77777777">
            <w:pPr>
              <w:pStyle w:val="BodyText"/>
              <w:rPr>
                <w:rFonts w:cstheme="minorHAnsi"/>
                <w:color w:val="auto"/>
                <w:sz w:val="18"/>
                <w:szCs w:val="18"/>
              </w:rPr>
            </w:pPr>
            <w:r w:rsidRPr="00846810">
              <w:rPr>
                <w:rFonts w:cstheme="minorHAnsi"/>
                <w:color w:val="auto"/>
                <w:sz w:val="18"/>
                <w:szCs w:val="18"/>
              </w:rPr>
              <w:t>Traditional Owners</w:t>
            </w:r>
          </w:p>
          <w:p w:rsidRPr="00846810" w:rsidR="008B2BAB" w:rsidP="00992B7F" w:rsidRDefault="008B2BAB" w14:paraId="47CCF808" w14:textId="77777777">
            <w:pPr>
              <w:pStyle w:val="BodyText"/>
              <w:rPr>
                <w:rFonts w:cstheme="minorHAnsi"/>
                <w:color w:val="auto"/>
                <w:sz w:val="18"/>
                <w:szCs w:val="18"/>
              </w:rPr>
            </w:pPr>
            <w:r w:rsidRPr="00846810">
              <w:rPr>
                <w:rFonts w:cstheme="minorHAnsi"/>
                <w:color w:val="auto"/>
                <w:sz w:val="18"/>
                <w:szCs w:val="18"/>
              </w:rPr>
              <w:t>Vets</w:t>
            </w:r>
          </w:p>
          <w:p w:rsidR="008B2BAB" w:rsidP="00992B7F" w:rsidRDefault="008B2BAB" w14:paraId="1D5433A9" w14:textId="77777777">
            <w:pPr>
              <w:pStyle w:val="BodyText"/>
              <w:rPr>
                <w:rFonts w:cstheme="minorHAnsi"/>
                <w:color w:val="auto"/>
                <w:sz w:val="18"/>
                <w:szCs w:val="18"/>
              </w:rPr>
            </w:pPr>
            <w:r w:rsidRPr="00846810">
              <w:rPr>
                <w:rFonts w:cstheme="minorHAnsi"/>
                <w:color w:val="auto"/>
                <w:sz w:val="18"/>
                <w:szCs w:val="18"/>
              </w:rPr>
              <w:t>Wildlife carers</w:t>
            </w:r>
          </w:p>
          <w:p w:rsidR="008B2BAB" w:rsidP="00992B7F" w:rsidRDefault="008B2BAB" w14:paraId="424E8B53" w14:textId="77777777">
            <w:pPr>
              <w:pStyle w:val="BodyText"/>
              <w:rPr>
                <w:rFonts w:cstheme="minorHAnsi"/>
                <w:color w:val="auto"/>
                <w:sz w:val="18"/>
                <w:szCs w:val="18"/>
              </w:rPr>
            </w:pPr>
            <w:r w:rsidRPr="00846810">
              <w:rPr>
                <w:rFonts w:cstheme="minorHAnsi"/>
                <w:color w:val="auto"/>
                <w:sz w:val="18"/>
                <w:szCs w:val="18"/>
              </w:rPr>
              <w:t>Landholders/managers</w:t>
            </w:r>
          </w:p>
          <w:p w:rsidRPr="00846810" w:rsidR="008B2BAB" w:rsidP="00992B7F" w:rsidRDefault="008B2BAB" w14:paraId="5A43BA14" w14:textId="77777777">
            <w:pPr>
              <w:pStyle w:val="BodyText"/>
              <w:rPr>
                <w:rFonts w:cstheme="minorHAnsi"/>
                <w:color w:val="auto"/>
                <w:sz w:val="18"/>
                <w:szCs w:val="18"/>
              </w:rPr>
            </w:pPr>
            <w:r>
              <w:rPr>
                <w:rFonts w:cstheme="minorHAnsi"/>
                <w:color w:val="auto"/>
                <w:sz w:val="18"/>
                <w:szCs w:val="18"/>
              </w:rPr>
              <w:t>Blue gum industry</w:t>
            </w:r>
          </w:p>
        </w:tc>
        <w:tc>
          <w:tcPr>
            <w:tcW w:w="2597" w:type="dxa"/>
          </w:tcPr>
          <w:p w:rsidRPr="00846810" w:rsidR="008B2BAB" w:rsidP="00992B7F" w:rsidRDefault="008B2BAB" w14:paraId="734683AE" w14:textId="77777777">
            <w:pPr>
              <w:pStyle w:val="BodyText"/>
              <w:rPr>
                <w:rFonts w:cstheme="minorHAnsi"/>
                <w:color w:val="auto"/>
                <w:sz w:val="18"/>
                <w:szCs w:val="18"/>
              </w:rPr>
            </w:pPr>
          </w:p>
        </w:tc>
        <w:tc>
          <w:tcPr>
            <w:tcW w:w="1762" w:type="dxa"/>
          </w:tcPr>
          <w:p w:rsidRPr="00846810" w:rsidR="008B2BAB" w:rsidP="00992B7F" w:rsidRDefault="008B2BAB" w14:paraId="7336920F" w14:textId="77777777">
            <w:pPr>
              <w:pStyle w:val="BodyText"/>
              <w:rPr>
                <w:rFonts w:cstheme="minorHAnsi"/>
                <w:color w:val="auto"/>
                <w:sz w:val="18"/>
                <w:szCs w:val="18"/>
              </w:rPr>
            </w:pPr>
            <w:r>
              <w:rPr>
                <w:rFonts w:cstheme="minorHAnsi"/>
                <w:color w:val="auto"/>
                <w:sz w:val="18"/>
                <w:szCs w:val="18"/>
              </w:rPr>
              <w:t>Programs are ongoing but new framework will be used once finalised following completion of 2.1.4.</w:t>
            </w:r>
          </w:p>
        </w:tc>
        <w:tc>
          <w:tcPr>
            <w:tcW w:w="1424" w:type="dxa"/>
          </w:tcPr>
          <w:p w:rsidRPr="00846810" w:rsidR="008B2BAB" w:rsidP="00992B7F" w:rsidRDefault="008B2BAB" w14:paraId="0F8E405D" w14:textId="77777777">
            <w:pPr>
              <w:pStyle w:val="BodyText"/>
              <w:rPr>
                <w:rFonts w:cstheme="minorHAnsi"/>
                <w:color w:val="auto"/>
                <w:sz w:val="18"/>
                <w:szCs w:val="18"/>
              </w:rPr>
            </w:pPr>
            <w:r>
              <w:rPr>
                <w:rFonts w:cstheme="minorHAnsi"/>
                <w:color w:val="auto"/>
                <w:sz w:val="18"/>
                <w:szCs w:val="18"/>
              </w:rPr>
              <w:t>Ongoing</w:t>
            </w:r>
          </w:p>
        </w:tc>
        <w:tc>
          <w:tcPr>
            <w:tcW w:w="986" w:type="dxa"/>
          </w:tcPr>
          <w:p w:rsidR="008B2BAB" w:rsidP="00992B7F" w:rsidRDefault="008B2BAB" w14:paraId="5F47ED73"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5AE7E4D2" w14:textId="77777777">
        <w:tc>
          <w:tcPr>
            <w:tcW w:w="2497" w:type="dxa"/>
            <w:vMerge/>
          </w:tcPr>
          <w:p w:rsidRPr="00846810" w:rsidR="008B2BAB" w:rsidP="00992B7F" w:rsidRDefault="008B2BAB" w14:paraId="2B73B49C" w14:textId="77777777">
            <w:pPr>
              <w:pStyle w:val="BodyText"/>
              <w:rPr>
                <w:rFonts w:cstheme="minorHAnsi"/>
                <w:color w:val="auto"/>
                <w:sz w:val="18"/>
                <w:szCs w:val="18"/>
              </w:rPr>
            </w:pPr>
          </w:p>
        </w:tc>
        <w:tc>
          <w:tcPr>
            <w:tcW w:w="2704" w:type="dxa"/>
            <w:shd w:val="clear" w:color="auto" w:fill="auto"/>
          </w:tcPr>
          <w:p w:rsidRPr="003950E2" w:rsidR="008B2BAB" w:rsidP="00992B7F" w:rsidRDefault="008B2BAB" w14:paraId="10E49F7D" w14:textId="77777777">
            <w:pPr>
              <w:pStyle w:val="BodyText"/>
              <w:widowControl w:val="0"/>
              <w:autoSpaceDE w:val="0"/>
              <w:autoSpaceDN w:val="0"/>
              <w:spacing w:before="49" w:after="0"/>
              <w:rPr>
                <w:rFonts w:cstheme="minorHAnsi"/>
                <w:color w:val="auto"/>
                <w:sz w:val="18"/>
                <w:szCs w:val="18"/>
              </w:rPr>
            </w:pPr>
            <w:r>
              <w:rPr>
                <w:rFonts w:cstheme="minorHAnsi"/>
                <w:color w:val="auto"/>
                <w:sz w:val="18"/>
                <w:szCs w:val="18"/>
              </w:rPr>
              <w:t xml:space="preserve">2.1.7 </w:t>
            </w:r>
            <w:r w:rsidRPr="00B62B13">
              <w:rPr>
                <w:rFonts w:cstheme="minorHAnsi"/>
                <w:color w:val="auto"/>
                <w:sz w:val="18"/>
                <w:szCs w:val="18"/>
              </w:rPr>
              <w:t>Undertake research into the causes of overabundance and the potential for novel contraceptive methods that have not been used in Victoria.</w:t>
            </w:r>
          </w:p>
        </w:tc>
        <w:tc>
          <w:tcPr>
            <w:tcW w:w="1315" w:type="dxa"/>
            <w:shd w:val="clear" w:color="auto" w:fill="auto"/>
          </w:tcPr>
          <w:p w:rsidR="008B2BAB" w:rsidP="00992B7F" w:rsidRDefault="008B2BAB" w14:paraId="2DC73795" w14:textId="77777777">
            <w:pPr>
              <w:pStyle w:val="BodyText"/>
              <w:rPr>
                <w:rFonts w:cstheme="minorHAnsi"/>
                <w:color w:val="auto"/>
                <w:sz w:val="18"/>
                <w:szCs w:val="18"/>
              </w:rPr>
            </w:pPr>
            <w:r>
              <w:rPr>
                <w:rFonts w:cstheme="minorHAnsi"/>
                <w:color w:val="auto"/>
                <w:sz w:val="18"/>
                <w:szCs w:val="18"/>
              </w:rPr>
              <w:t>DEECA</w:t>
            </w:r>
          </w:p>
          <w:p w:rsidRPr="00846810" w:rsidR="008B2BAB" w:rsidP="00992B7F" w:rsidRDefault="008B2BAB" w14:paraId="4EAC194F" w14:textId="77777777">
            <w:pPr>
              <w:pStyle w:val="BodyText"/>
              <w:rPr>
                <w:rFonts w:cstheme="minorHAnsi"/>
                <w:color w:val="auto"/>
                <w:sz w:val="18"/>
                <w:szCs w:val="18"/>
              </w:rPr>
            </w:pPr>
          </w:p>
        </w:tc>
        <w:tc>
          <w:tcPr>
            <w:tcW w:w="1843" w:type="dxa"/>
            <w:shd w:val="clear" w:color="auto" w:fill="auto"/>
          </w:tcPr>
          <w:p w:rsidR="008B2BAB" w:rsidP="00992B7F" w:rsidRDefault="008B2BAB" w14:paraId="3B53BECC" w14:textId="77777777">
            <w:pPr>
              <w:pStyle w:val="BodyText"/>
              <w:rPr>
                <w:rFonts w:cstheme="minorHAnsi"/>
                <w:color w:val="auto"/>
                <w:sz w:val="18"/>
                <w:szCs w:val="18"/>
              </w:rPr>
            </w:pPr>
            <w:r>
              <w:rPr>
                <w:rFonts w:cstheme="minorHAnsi"/>
                <w:color w:val="auto"/>
                <w:sz w:val="18"/>
                <w:szCs w:val="18"/>
              </w:rPr>
              <w:t>Will be determined by procurement process</w:t>
            </w:r>
          </w:p>
          <w:p w:rsidRPr="00846810" w:rsidR="008B2BAB" w:rsidP="00992B7F" w:rsidRDefault="008B2BAB" w14:paraId="16CB5C72" w14:textId="77777777">
            <w:pPr>
              <w:pStyle w:val="BodyText"/>
              <w:rPr>
                <w:rFonts w:cstheme="minorHAnsi"/>
                <w:color w:val="auto"/>
                <w:sz w:val="18"/>
                <w:szCs w:val="18"/>
              </w:rPr>
            </w:pPr>
          </w:p>
        </w:tc>
        <w:tc>
          <w:tcPr>
            <w:tcW w:w="2597" w:type="dxa"/>
            <w:shd w:val="clear" w:color="auto" w:fill="auto"/>
          </w:tcPr>
          <w:p w:rsidRPr="00846810" w:rsidR="008B2BAB" w:rsidP="00992B7F" w:rsidRDefault="008B2BAB" w14:paraId="12A64E12" w14:textId="77777777">
            <w:pPr>
              <w:pStyle w:val="BodyText"/>
              <w:rPr>
                <w:rFonts w:cstheme="minorHAnsi"/>
                <w:color w:val="auto"/>
                <w:sz w:val="18"/>
                <w:szCs w:val="18"/>
              </w:rPr>
            </w:pPr>
            <w:r>
              <w:rPr>
                <w:rFonts w:cstheme="minorHAnsi"/>
                <w:color w:val="auto"/>
                <w:sz w:val="18"/>
                <w:szCs w:val="18"/>
              </w:rPr>
              <w:t>Action 4.1 - Genetic surveys</w:t>
            </w:r>
          </w:p>
        </w:tc>
        <w:tc>
          <w:tcPr>
            <w:tcW w:w="1762" w:type="dxa"/>
            <w:shd w:val="clear" w:color="auto" w:fill="auto"/>
          </w:tcPr>
          <w:p w:rsidRPr="00846810" w:rsidR="008B2BAB" w:rsidP="00992B7F" w:rsidRDefault="008B2BAB" w14:paraId="110DB50D" w14:textId="77777777">
            <w:pPr>
              <w:pStyle w:val="BodyText"/>
              <w:rPr>
                <w:rFonts w:cstheme="minorHAnsi"/>
                <w:color w:val="auto"/>
                <w:sz w:val="18"/>
                <w:szCs w:val="18"/>
              </w:rPr>
            </w:pPr>
            <w:r>
              <w:rPr>
                <w:rFonts w:cstheme="minorHAnsi"/>
                <w:color w:val="auto"/>
                <w:sz w:val="18"/>
                <w:szCs w:val="18"/>
              </w:rPr>
              <w:t>Phase 2 deliverable, timing to be confirmed (TBC).</w:t>
            </w:r>
          </w:p>
        </w:tc>
        <w:tc>
          <w:tcPr>
            <w:tcW w:w="1424" w:type="dxa"/>
            <w:shd w:val="clear" w:color="auto" w:fill="auto"/>
          </w:tcPr>
          <w:p w:rsidRPr="00846810" w:rsidR="008B2BAB" w:rsidP="00992B7F" w:rsidRDefault="008B2BAB" w14:paraId="55E76327" w14:textId="77777777">
            <w:pPr>
              <w:pStyle w:val="BodyText"/>
              <w:rPr>
                <w:rFonts w:cstheme="minorHAnsi"/>
                <w:color w:val="auto"/>
                <w:sz w:val="18"/>
                <w:szCs w:val="18"/>
              </w:rPr>
            </w:pPr>
            <w:r>
              <w:rPr>
                <w:rFonts w:cstheme="minorHAnsi"/>
                <w:color w:val="auto"/>
                <w:sz w:val="18"/>
                <w:szCs w:val="18"/>
              </w:rPr>
              <w:t>Phase 2 deliverable, timing TBC.</w:t>
            </w:r>
          </w:p>
        </w:tc>
        <w:tc>
          <w:tcPr>
            <w:tcW w:w="986" w:type="dxa"/>
            <w:shd w:val="clear" w:color="auto" w:fill="auto"/>
          </w:tcPr>
          <w:p w:rsidRPr="00846810" w:rsidR="008B2BAB" w:rsidP="00992B7F" w:rsidRDefault="008B2BAB" w14:paraId="28D3A82F" w14:textId="77777777">
            <w:pPr>
              <w:pStyle w:val="BodyText"/>
              <w:rPr>
                <w:rFonts w:cstheme="minorHAnsi"/>
                <w:color w:val="auto"/>
                <w:sz w:val="18"/>
                <w:szCs w:val="18"/>
              </w:rPr>
            </w:pPr>
            <w:r>
              <w:rPr>
                <w:rFonts w:cstheme="minorHAnsi"/>
                <w:color w:val="auto"/>
                <w:sz w:val="18"/>
                <w:szCs w:val="18"/>
              </w:rPr>
              <w:t>2</w:t>
            </w:r>
          </w:p>
        </w:tc>
      </w:tr>
      <w:tr w:rsidRPr="00846810" w:rsidR="008B2BAB" w:rsidTr="00992B7F" w14:paraId="7645B420" w14:textId="77777777">
        <w:tc>
          <w:tcPr>
            <w:tcW w:w="2497" w:type="dxa"/>
            <w:vMerge/>
          </w:tcPr>
          <w:p w:rsidRPr="00846810" w:rsidR="008B2BAB" w:rsidP="00992B7F" w:rsidRDefault="008B2BAB" w14:paraId="0D422CA6" w14:textId="77777777">
            <w:pPr>
              <w:pStyle w:val="BodyText"/>
              <w:rPr>
                <w:rFonts w:cstheme="minorHAnsi"/>
                <w:color w:val="auto"/>
                <w:sz w:val="18"/>
                <w:szCs w:val="18"/>
              </w:rPr>
            </w:pPr>
          </w:p>
        </w:tc>
        <w:tc>
          <w:tcPr>
            <w:tcW w:w="2704" w:type="dxa"/>
            <w:shd w:val="clear" w:color="auto" w:fill="auto"/>
          </w:tcPr>
          <w:p w:rsidRPr="00846810" w:rsidR="008B2BAB" w:rsidP="00992B7F" w:rsidRDefault="008B2BAB" w14:paraId="3EB7A669" w14:textId="77777777">
            <w:pPr>
              <w:widowControl w:val="0"/>
              <w:autoSpaceDE w:val="0"/>
              <w:autoSpaceDN w:val="0"/>
              <w:spacing w:before="49" w:after="49"/>
              <w:ind w:right="-3"/>
              <w:rPr>
                <w:rFonts w:eastAsia="VIC-Light" w:cstheme="minorHAnsi"/>
                <w:color w:val="auto"/>
                <w:sz w:val="18"/>
                <w:szCs w:val="18"/>
              </w:rPr>
            </w:pPr>
            <w:r>
              <w:rPr>
                <w:rFonts w:cstheme="minorHAnsi"/>
                <w:color w:val="auto"/>
                <w:sz w:val="18"/>
                <w:szCs w:val="18"/>
                <w:lang w:eastAsia="en-US"/>
              </w:rPr>
              <w:t xml:space="preserve">2.1.8 </w:t>
            </w:r>
            <w:r w:rsidRPr="00C86254">
              <w:rPr>
                <w:rFonts w:cstheme="minorHAnsi"/>
                <w:color w:val="auto"/>
                <w:sz w:val="18"/>
                <w:szCs w:val="18"/>
                <w:lang w:eastAsia="en-US"/>
              </w:rPr>
              <w:t>Identify impacted sites and support re-vegetation projects at these sites.</w:t>
            </w:r>
          </w:p>
        </w:tc>
        <w:tc>
          <w:tcPr>
            <w:tcW w:w="1315" w:type="dxa"/>
            <w:shd w:val="clear" w:color="auto" w:fill="auto"/>
          </w:tcPr>
          <w:p w:rsidRPr="00846810" w:rsidR="008B2BAB" w:rsidP="00992B7F" w:rsidRDefault="008B2BAB" w14:paraId="2677D646" w14:textId="77777777">
            <w:pPr>
              <w:pStyle w:val="BodyText"/>
              <w:rPr>
                <w:rFonts w:cstheme="minorHAnsi"/>
                <w:color w:val="auto"/>
                <w:sz w:val="18"/>
                <w:szCs w:val="18"/>
              </w:rPr>
            </w:pPr>
            <w:r>
              <w:rPr>
                <w:rFonts w:cstheme="minorHAnsi"/>
                <w:color w:val="auto"/>
                <w:sz w:val="18"/>
                <w:szCs w:val="18"/>
              </w:rPr>
              <w:t>DEECA</w:t>
            </w:r>
          </w:p>
        </w:tc>
        <w:tc>
          <w:tcPr>
            <w:tcW w:w="1843" w:type="dxa"/>
            <w:shd w:val="clear" w:color="auto" w:fill="auto"/>
          </w:tcPr>
          <w:p w:rsidRPr="00846810" w:rsidR="008B2BAB" w:rsidP="00992B7F" w:rsidRDefault="008B2BAB" w14:paraId="5E6403E2" w14:textId="77777777">
            <w:pPr>
              <w:pStyle w:val="BodyText"/>
              <w:rPr>
                <w:rFonts w:cstheme="minorHAnsi"/>
                <w:color w:val="auto"/>
                <w:sz w:val="18"/>
                <w:szCs w:val="18"/>
              </w:rPr>
            </w:pPr>
            <w:r w:rsidRPr="00846810">
              <w:rPr>
                <w:rFonts w:cstheme="minorHAnsi"/>
                <w:color w:val="auto"/>
                <w:sz w:val="18"/>
                <w:szCs w:val="18"/>
              </w:rPr>
              <w:t>Parks Victoria</w:t>
            </w:r>
          </w:p>
          <w:p w:rsidRPr="00846810" w:rsidR="008B2BAB" w:rsidP="00992B7F" w:rsidRDefault="008B2BAB" w14:paraId="3DF5E7BE" w14:textId="77777777">
            <w:pPr>
              <w:pStyle w:val="BodyText"/>
              <w:rPr>
                <w:rFonts w:cstheme="minorHAnsi"/>
                <w:color w:val="auto"/>
                <w:sz w:val="18"/>
                <w:szCs w:val="18"/>
              </w:rPr>
            </w:pPr>
            <w:r w:rsidRPr="00846810">
              <w:rPr>
                <w:rFonts w:cstheme="minorHAnsi"/>
                <w:color w:val="auto"/>
                <w:sz w:val="18"/>
                <w:szCs w:val="18"/>
              </w:rPr>
              <w:t>Traditional Owners</w:t>
            </w:r>
          </w:p>
          <w:p w:rsidRPr="00846810" w:rsidR="008B2BAB" w:rsidP="00992B7F" w:rsidRDefault="008B2BAB" w14:paraId="1DC83A6B" w14:textId="77777777">
            <w:pPr>
              <w:pStyle w:val="BodyText"/>
              <w:rPr>
                <w:rFonts w:cstheme="minorHAnsi"/>
                <w:color w:val="auto"/>
                <w:sz w:val="18"/>
                <w:szCs w:val="18"/>
              </w:rPr>
            </w:pPr>
            <w:r w:rsidRPr="00846810">
              <w:rPr>
                <w:rFonts w:cstheme="minorHAnsi"/>
                <w:color w:val="auto"/>
                <w:sz w:val="18"/>
                <w:szCs w:val="18"/>
              </w:rPr>
              <w:t>Landholders/managers</w:t>
            </w:r>
          </w:p>
          <w:p w:rsidRPr="00846810" w:rsidR="008B2BAB" w:rsidP="00992B7F" w:rsidRDefault="008B2BAB" w14:paraId="2575DEE8" w14:textId="77777777">
            <w:pPr>
              <w:pStyle w:val="BodyText"/>
              <w:spacing w:before="49"/>
              <w:rPr>
                <w:rFonts w:cstheme="minorHAnsi"/>
                <w:color w:val="auto"/>
                <w:sz w:val="18"/>
                <w:szCs w:val="18"/>
              </w:rPr>
            </w:pPr>
            <w:r w:rsidRPr="00846810">
              <w:rPr>
                <w:rFonts w:cstheme="minorHAnsi"/>
                <w:color w:val="auto"/>
                <w:sz w:val="18"/>
                <w:szCs w:val="18"/>
              </w:rPr>
              <w:t>Councils</w:t>
            </w:r>
          </w:p>
          <w:p w:rsidRPr="00846810" w:rsidR="008B2BAB" w:rsidP="00992B7F" w:rsidRDefault="008B2BAB" w14:paraId="35F5416C" w14:textId="77777777">
            <w:pPr>
              <w:pStyle w:val="BodyText"/>
              <w:spacing w:before="49"/>
              <w:rPr>
                <w:rFonts w:cstheme="minorHAnsi"/>
                <w:color w:val="auto"/>
                <w:sz w:val="18"/>
                <w:szCs w:val="18"/>
              </w:rPr>
            </w:pPr>
            <w:r w:rsidRPr="00846810">
              <w:rPr>
                <w:rFonts w:cstheme="minorHAnsi"/>
                <w:color w:val="auto"/>
                <w:sz w:val="18"/>
                <w:szCs w:val="18"/>
              </w:rPr>
              <w:t>General public</w:t>
            </w:r>
          </w:p>
          <w:p w:rsidRPr="00846810" w:rsidR="008B2BAB" w:rsidP="00992B7F" w:rsidRDefault="008B2BAB" w14:paraId="1CDBAF97" w14:textId="77777777">
            <w:pPr>
              <w:pStyle w:val="BodyText"/>
              <w:spacing w:before="49"/>
              <w:rPr>
                <w:rFonts w:cstheme="minorHAnsi"/>
                <w:color w:val="auto"/>
                <w:sz w:val="18"/>
                <w:szCs w:val="18"/>
              </w:rPr>
            </w:pPr>
            <w:r w:rsidRPr="00846810">
              <w:rPr>
                <w:rFonts w:cstheme="minorHAnsi"/>
                <w:color w:val="auto"/>
                <w:sz w:val="18"/>
                <w:szCs w:val="18"/>
              </w:rPr>
              <w:t>Community groups</w:t>
            </w:r>
          </w:p>
          <w:p w:rsidR="008B2BAB" w:rsidP="00992B7F" w:rsidRDefault="008B2BAB" w14:paraId="32EC0827" w14:textId="77777777">
            <w:pPr>
              <w:pStyle w:val="BodyText"/>
              <w:spacing w:before="49"/>
              <w:rPr>
                <w:rFonts w:cstheme="minorHAnsi"/>
                <w:color w:val="auto"/>
                <w:sz w:val="18"/>
                <w:szCs w:val="18"/>
              </w:rPr>
            </w:pPr>
            <w:r w:rsidRPr="00846810">
              <w:rPr>
                <w:rFonts w:cstheme="minorHAnsi"/>
                <w:color w:val="auto"/>
                <w:sz w:val="18"/>
                <w:szCs w:val="18"/>
              </w:rPr>
              <w:lastRenderedPageBreak/>
              <w:t xml:space="preserve">Landcare </w:t>
            </w:r>
          </w:p>
          <w:p w:rsidRPr="00846810" w:rsidR="008B2BAB" w:rsidP="00992B7F" w:rsidRDefault="008B2BAB" w14:paraId="240180E8" w14:textId="77777777">
            <w:pPr>
              <w:pStyle w:val="BodyText"/>
              <w:spacing w:before="49"/>
              <w:rPr>
                <w:rFonts w:cstheme="minorHAnsi"/>
                <w:color w:val="auto"/>
                <w:sz w:val="18"/>
                <w:szCs w:val="18"/>
              </w:rPr>
            </w:pPr>
            <w:r>
              <w:rPr>
                <w:rFonts w:cstheme="minorHAnsi"/>
                <w:color w:val="auto"/>
                <w:sz w:val="18"/>
                <w:szCs w:val="18"/>
              </w:rPr>
              <w:t>Catchment Management Authorities (CMA)</w:t>
            </w:r>
          </w:p>
          <w:p w:rsidRPr="00846810" w:rsidR="008B2BAB" w:rsidP="00992B7F" w:rsidRDefault="008B2BAB" w14:paraId="68BB1BB8" w14:textId="77777777">
            <w:pPr>
              <w:pStyle w:val="BodyText"/>
              <w:rPr>
                <w:rFonts w:cstheme="minorHAnsi"/>
                <w:color w:val="auto"/>
                <w:sz w:val="18"/>
                <w:szCs w:val="18"/>
              </w:rPr>
            </w:pPr>
            <w:r>
              <w:rPr>
                <w:rFonts w:cstheme="minorHAnsi"/>
                <w:color w:val="auto"/>
                <w:sz w:val="18"/>
                <w:szCs w:val="18"/>
              </w:rPr>
              <w:t>Non-government Organisations (</w:t>
            </w:r>
            <w:r w:rsidRPr="00846810">
              <w:rPr>
                <w:rFonts w:cstheme="minorHAnsi"/>
                <w:color w:val="auto"/>
                <w:sz w:val="18"/>
                <w:szCs w:val="18"/>
              </w:rPr>
              <w:t>NGO</w:t>
            </w:r>
            <w:r>
              <w:rPr>
                <w:rFonts w:cstheme="minorHAnsi"/>
                <w:color w:val="auto"/>
                <w:sz w:val="18"/>
                <w:szCs w:val="18"/>
              </w:rPr>
              <w:t>)</w:t>
            </w:r>
          </w:p>
        </w:tc>
        <w:tc>
          <w:tcPr>
            <w:tcW w:w="2597" w:type="dxa"/>
            <w:shd w:val="clear" w:color="auto" w:fill="auto"/>
          </w:tcPr>
          <w:p w:rsidRPr="00846810" w:rsidR="008B2BAB" w:rsidP="00992B7F" w:rsidRDefault="008B2BAB" w14:paraId="6D236112" w14:textId="77777777">
            <w:pPr>
              <w:pStyle w:val="BodyText"/>
              <w:rPr>
                <w:rFonts w:cstheme="minorHAnsi"/>
                <w:color w:val="auto"/>
                <w:sz w:val="18"/>
                <w:szCs w:val="18"/>
              </w:rPr>
            </w:pPr>
            <w:r>
              <w:rPr>
                <w:rFonts w:cstheme="minorHAnsi"/>
                <w:color w:val="auto"/>
                <w:sz w:val="18"/>
                <w:szCs w:val="18"/>
              </w:rPr>
              <w:lastRenderedPageBreak/>
              <w:t>Action 6.2 - S</w:t>
            </w:r>
            <w:r w:rsidRPr="00846810">
              <w:rPr>
                <w:rFonts w:cstheme="minorHAnsi"/>
                <w:color w:val="auto"/>
                <w:sz w:val="18"/>
                <w:szCs w:val="18"/>
              </w:rPr>
              <w:t>upport initiatives to increase the extent of koala habitat and improve habitat connectivity</w:t>
            </w:r>
          </w:p>
        </w:tc>
        <w:tc>
          <w:tcPr>
            <w:tcW w:w="1762" w:type="dxa"/>
            <w:shd w:val="clear" w:color="auto" w:fill="auto"/>
          </w:tcPr>
          <w:p w:rsidRPr="00846810" w:rsidR="008B2BAB" w:rsidP="00992B7F" w:rsidRDefault="008B2BAB" w14:paraId="014FD9B7" w14:textId="77777777">
            <w:pPr>
              <w:pStyle w:val="BodyText"/>
              <w:rPr>
                <w:rFonts w:cstheme="minorHAnsi"/>
                <w:color w:val="auto"/>
                <w:sz w:val="18"/>
                <w:szCs w:val="18"/>
              </w:rPr>
            </w:pPr>
            <w:r>
              <w:rPr>
                <w:rFonts w:cstheme="minorHAnsi"/>
                <w:color w:val="auto"/>
                <w:sz w:val="18"/>
                <w:szCs w:val="18"/>
              </w:rPr>
              <w:t>Will be informed by 2.1.3</w:t>
            </w:r>
          </w:p>
        </w:tc>
        <w:tc>
          <w:tcPr>
            <w:tcW w:w="1424" w:type="dxa"/>
            <w:shd w:val="clear" w:color="auto" w:fill="auto"/>
          </w:tcPr>
          <w:p w:rsidRPr="00846810" w:rsidR="008B2BAB" w:rsidP="00992B7F" w:rsidRDefault="008B2BAB" w14:paraId="6F6003CA" w14:textId="77777777">
            <w:pPr>
              <w:pStyle w:val="BodyText"/>
              <w:rPr>
                <w:rFonts w:cstheme="minorHAnsi"/>
                <w:color w:val="auto"/>
                <w:sz w:val="18"/>
                <w:szCs w:val="18"/>
              </w:rPr>
            </w:pPr>
            <w:r>
              <w:rPr>
                <w:rFonts w:cstheme="minorHAnsi"/>
                <w:color w:val="auto"/>
                <w:sz w:val="18"/>
                <w:szCs w:val="18"/>
              </w:rPr>
              <w:t>Ongoing</w:t>
            </w:r>
          </w:p>
        </w:tc>
        <w:tc>
          <w:tcPr>
            <w:tcW w:w="986" w:type="dxa"/>
            <w:shd w:val="clear" w:color="auto" w:fill="auto"/>
          </w:tcPr>
          <w:p w:rsidR="008B2BAB" w:rsidP="00992B7F" w:rsidRDefault="008B2BAB" w14:paraId="517E5312"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39BB52C4" w14:textId="77777777">
        <w:tc>
          <w:tcPr>
            <w:tcW w:w="2497" w:type="dxa"/>
            <w:vMerge w:val="restart"/>
          </w:tcPr>
          <w:p w:rsidR="008B2BAB" w:rsidP="00992B7F" w:rsidRDefault="008B2BAB" w14:paraId="6B1C209D" w14:textId="77777777">
            <w:pPr>
              <w:pStyle w:val="BodyText"/>
              <w:rPr>
                <w:rFonts w:cstheme="minorHAnsi"/>
                <w:b/>
                <w:color w:val="auto"/>
                <w:sz w:val="18"/>
                <w:szCs w:val="18"/>
              </w:rPr>
            </w:pPr>
            <w:r w:rsidRPr="00846810">
              <w:rPr>
                <w:rFonts w:cstheme="minorHAnsi"/>
                <w:b/>
                <w:color w:val="auto"/>
                <w:sz w:val="18"/>
                <w:szCs w:val="18"/>
              </w:rPr>
              <w:t>Action 2.2 Revise the 2004 translocation protocol</w:t>
            </w:r>
          </w:p>
          <w:p w:rsidR="008B2BAB" w:rsidP="00992B7F" w:rsidRDefault="008B2BAB" w14:paraId="311C23F1" w14:textId="77777777">
            <w:pPr>
              <w:pStyle w:val="BodyText"/>
              <w:rPr>
                <w:rFonts w:cstheme="minorHAnsi"/>
                <w:b/>
                <w:color w:val="auto"/>
                <w:sz w:val="18"/>
                <w:szCs w:val="18"/>
              </w:rPr>
            </w:pPr>
          </w:p>
          <w:p w:rsidRPr="007C4E4F" w:rsidR="008B2BAB" w:rsidP="00992B7F" w:rsidRDefault="008B2BAB" w14:paraId="1F9BA699" w14:textId="77777777">
            <w:pPr>
              <w:pStyle w:val="BodyText"/>
              <w:rPr>
                <w:rFonts w:cstheme="minorHAnsi"/>
                <w:b/>
                <w:bCs/>
                <w:color w:val="auto"/>
                <w:sz w:val="18"/>
                <w:szCs w:val="18"/>
              </w:rPr>
            </w:pPr>
          </w:p>
        </w:tc>
        <w:tc>
          <w:tcPr>
            <w:tcW w:w="2704" w:type="dxa"/>
          </w:tcPr>
          <w:p w:rsidR="008B2BAB" w:rsidP="00992B7F" w:rsidRDefault="008B2BAB" w14:paraId="31531173" w14:textId="77777777">
            <w:pPr>
              <w:widowControl w:val="0"/>
              <w:autoSpaceDE w:val="0"/>
              <w:autoSpaceDN w:val="0"/>
              <w:spacing w:before="49" w:after="49"/>
              <w:ind w:right="-3"/>
              <w:rPr>
                <w:rFonts w:cstheme="minorHAnsi"/>
                <w:color w:val="auto"/>
                <w:sz w:val="18"/>
                <w:szCs w:val="18"/>
                <w:lang w:eastAsia="en-US"/>
              </w:rPr>
            </w:pPr>
            <w:r>
              <w:rPr>
                <w:rFonts w:cstheme="minorHAnsi"/>
                <w:color w:val="auto"/>
                <w:sz w:val="18"/>
                <w:szCs w:val="18"/>
                <w:lang w:eastAsia="en-US"/>
              </w:rPr>
              <w:t xml:space="preserve">2.2.1 </w:t>
            </w:r>
            <w:r w:rsidRPr="00967457">
              <w:rPr>
                <w:rFonts w:cstheme="minorHAnsi"/>
                <w:color w:val="auto"/>
                <w:sz w:val="18"/>
                <w:szCs w:val="18"/>
                <w:lang w:eastAsia="en-US"/>
              </w:rPr>
              <w:t xml:space="preserve">Review the translocation protocol from the 2004 </w:t>
            </w:r>
            <w:proofErr w:type="spellStart"/>
            <w:r w:rsidRPr="00967457">
              <w:rPr>
                <w:rFonts w:cstheme="minorHAnsi"/>
                <w:color w:val="auto"/>
                <w:sz w:val="18"/>
                <w:szCs w:val="18"/>
                <w:lang w:eastAsia="en-US"/>
              </w:rPr>
              <w:t>VKMS</w:t>
            </w:r>
            <w:proofErr w:type="spellEnd"/>
            <w:r w:rsidRPr="00967457">
              <w:rPr>
                <w:rFonts w:cstheme="minorHAnsi"/>
                <w:color w:val="auto"/>
                <w:sz w:val="18"/>
                <w:szCs w:val="18"/>
                <w:lang w:eastAsia="en-US"/>
              </w:rPr>
              <w:t xml:space="preserve"> to determine what changes may be needed based on the outcomes of previous translocation programs and</w:t>
            </w:r>
            <w:r>
              <w:rPr>
                <w:rFonts w:cstheme="minorHAnsi"/>
                <w:color w:val="auto"/>
                <w:sz w:val="18"/>
                <w:szCs w:val="18"/>
                <w:lang w:eastAsia="en-US"/>
              </w:rPr>
              <w:t xml:space="preserve"> existing</w:t>
            </w:r>
            <w:r w:rsidRPr="00967457">
              <w:rPr>
                <w:rFonts w:cstheme="minorHAnsi"/>
                <w:color w:val="auto"/>
                <w:sz w:val="18"/>
                <w:szCs w:val="18"/>
                <w:lang w:eastAsia="en-US"/>
              </w:rPr>
              <w:t xml:space="preserve"> research into translocations. </w:t>
            </w:r>
          </w:p>
          <w:p w:rsidRPr="003950E2" w:rsidR="008B2BAB" w:rsidP="00992B7F" w:rsidRDefault="008B2BAB" w14:paraId="5AD148C2" w14:textId="77777777">
            <w:pPr>
              <w:widowControl w:val="0"/>
              <w:autoSpaceDE w:val="0"/>
              <w:autoSpaceDN w:val="0"/>
              <w:spacing w:before="49" w:after="49"/>
              <w:ind w:right="-3"/>
              <w:rPr>
                <w:rFonts w:cstheme="minorHAnsi"/>
                <w:color w:val="auto"/>
                <w:sz w:val="18"/>
                <w:szCs w:val="18"/>
              </w:rPr>
            </w:pPr>
            <w:r w:rsidRPr="00967457">
              <w:rPr>
                <w:rFonts w:cstheme="minorHAnsi"/>
                <w:color w:val="auto"/>
                <w:sz w:val="18"/>
                <w:szCs w:val="18"/>
                <w:lang w:eastAsia="en-US"/>
              </w:rPr>
              <w:t>Identify additional information/data needed to develop a new translocation protocol.</w:t>
            </w:r>
            <w:r>
              <w:rPr>
                <w:rFonts w:cstheme="minorHAnsi"/>
                <w:color w:val="0070C0"/>
                <w:sz w:val="18"/>
                <w:szCs w:val="18"/>
              </w:rPr>
              <w:t xml:space="preserve">  </w:t>
            </w:r>
          </w:p>
        </w:tc>
        <w:tc>
          <w:tcPr>
            <w:tcW w:w="1315" w:type="dxa"/>
          </w:tcPr>
          <w:p w:rsidRPr="00846810" w:rsidR="008B2BAB" w:rsidP="00992B7F" w:rsidRDefault="008B2BAB" w14:paraId="29E12E78" w14:textId="77777777">
            <w:pPr>
              <w:pStyle w:val="BodyText"/>
              <w:rPr>
                <w:rFonts w:cstheme="minorHAnsi"/>
                <w:color w:val="auto"/>
                <w:sz w:val="18"/>
                <w:szCs w:val="18"/>
              </w:rPr>
            </w:pPr>
            <w:r>
              <w:rPr>
                <w:rFonts w:cstheme="minorHAnsi"/>
                <w:color w:val="auto"/>
                <w:sz w:val="18"/>
                <w:szCs w:val="18"/>
              </w:rPr>
              <w:t>DEECA</w:t>
            </w:r>
          </w:p>
          <w:p w:rsidRPr="00846810" w:rsidR="008B2BAB" w:rsidP="00992B7F" w:rsidRDefault="008B2BAB" w14:paraId="3EC06BF7" w14:textId="77777777">
            <w:pPr>
              <w:pStyle w:val="BodyText"/>
              <w:rPr>
                <w:rFonts w:cstheme="minorHAnsi"/>
                <w:color w:val="auto"/>
                <w:sz w:val="18"/>
                <w:szCs w:val="18"/>
              </w:rPr>
            </w:pPr>
          </w:p>
        </w:tc>
        <w:tc>
          <w:tcPr>
            <w:tcW w:w="1843" w:type="dxa"/>
          </w:tcPr>
          <w:p w:rsidR="008B2BAB" w:rsidP="00992B7F" w:rsidRDefault="008B2BAB" w14:paraId="76FAA94F" w14:textId="77777777">
            <w:pPr>
              <w:pStyle w:val="BodyText"/>
              <w:rPr>
                <w:rFonts w:cstheme="minorHAnsi"/>
                <w:color w:val="auto"/>
                <w:sz w:val="18"/>
                <w:szCs w:val="18"/>
              </w:rPr>
            </w:pPr>
            <w:r>
              <w:rPr>
                <w:rFonts w:cstheme="minorHAnsi"/>
                <w:color w:val="auto"/>
                <w:sz w:val="18"/>
                <w:szCs w:val="18"/>
              </w:rPr>
              <w:t xml:space="preserve">Will be determined by procurement process; input will be sought from: </w:t>
            </w:r>
          </w:p>
          <w:p w:rsidR="008B2BAB" w:rsidP="00992B7F" w:rsidRDefault="008B2BAB" w14:paraId="093E3FF4" w14:textId="77777777">
            <w:pPr>
              <w:pStyle w:val="BodyText"/>
              <w:rPr>
                <w:rFonts w:cstheme="minorHAnsi"/>
                <w:color w:val="auto"/>
                <w:sz w:val="18"/>
                <w:szCs w:val="18"/>
              </w:rPr>
            </w:pPr>
            <w:r w:rsidRPr="00846810">
              <w:rPr>
                <w:rFonts w:cstheme="minorHAnsi"/>
                <w:color w:val="auto"/>
                <w:sz w:val="18"/>
                <w:szCs w:val="18"/>
              </w:rPr>
              <w:t>Parks Victoria</w:t>
            </w:r>
          </w:p>
          <w:p w:rsidR="008B2BAB" w:rsidP="00992B7F" w:rsidRDefault="008B2BAB" w14:paraId="342817AF" w14:textId="77777777">
            <w:pPr>
              <w:pStyle w:val="BodyText"/>
              <w:rPr>
                <w:rFonts w:cstheme="minorHAnsi"/>
                <w:color w:val="auto"/>
                <w:sz w:val="18"/>
                <w:szCs w:val="18"/>
              </w:rPr>
            </w:pPr>
            <w:r>
              <w:rPr>
                <w:rFonts w:cstheme="minorHAnsi"/>
                <w:color w:val="auto"/>
                <w:sz w:val="18"/>
                <w:szCs w:val="18"/>
              </w:rPr>
              <w:t>Traditional Owners</w:t>
            </w:r>
          </w:p>
          <w:p w:rsidR="008B2BAB" w:rsidP="00992B7F" w:rsidRDefault="008B2BAB" w14:paraId="01215637" w14:textId="77777777">
            <w:pPr>
              <w:pStyle w:val="BodyText"/>
              <w:rPr>
                <w:rFonts w:cstheme="minorHAnsi"/>
                <w:color w:val="auto"/>
                <w:sz w:val="18"/>
                <w:szCs w:val="18"/>
              </w:rPr>
            </w:pPr>
            <w:r>
              <w:rPr>
                <w:rFonts w:cstheme="minorHAnsi"/>
                <w:color w:val="auto"/>
                <w:sz w:val="18"/>
                <w:szCs w:val="18"/>
              </w:rPr>
              <w:t>Universities</w:t>
            </w:r>
          </w:p>
          <w:p w:rsidRPr="00846810" w:rsidR="008B2BAB" w:rsidP="00992B7F" w:rsidRDefault="008B2BAB" w14:paraId="76F533F3" w14:textId="77777777">
            <w:pPr>
              <w:pStyle w:val="BodyText"/>
              <w:rPr>
                <w:rFonts w:cstheme="minorHAnsi"/>
                <w:color w:val="auto"/>
                <w:sz w:val="18"/>
                <w:szCs w:val="18"/>
              </w:rPr>
            </w:pPr>
            <w:r w:rsidRPr="00846810">
              <w:rPr>
                <w:rFonts w:cstheme="minorHAnsi"/>
                <w:color w:val="auto"/>
                <w:sz w:val="18"/>
                <w:szCs w:val="18"/>
              </w:rPr>
              <w:t>Vets</w:t>
            </w:r>
          </w:p>
          <w:p w:rsidRPr="00846810" w:rsidR="008B2BAB" w:rsidP="00992B7F" w:rsidRDefault="008B2BAB" w14:paraId="37D6E56B" w14:textId="77777777">
            <w:pPr>
              <w:pStyle w:val="BodyText"/>
              <w:rPr>
                <w:rFonts w:cstheme="minorHAnsi"/>
                <w:color w:val="auto"/>
                <w:sz w:val="18"/>
                <w:szCs w:val="18"/>
              </w:rPr>
            </w:pPr>
            <w:r w:rsidRPr="00846810">
              <w:rPr>
                <w:rFonts w:cstheme="minorHAnsi"/>
                <w:color w:val="auto"/>
                <w:sz w:val="18"/>
                <w:szCs w:val="18"/>
              </w:rPr>
              <w:t>Wildlife carers</w:t>
            </w:r>
          </w:p>
        </w:tc>
        <w:tc>
          <w:tcPr>
            <w:tcW w:w="2597" w:type="dxa"/>
          </w:tcPr>
          <w:p w:rsidRPr="00846810" w:rsidR="008B2BAB" w:rsidP="00992B7F" w:rsidRDefault="008B2BAB" w14:paraId="4A2C0DB7" w14:textId="77777777">
            <w:pPr>
              <w:pStyle w:val="BodyText"/>
              <w:rPr>
                <w:rFonts w:cstheme="minorHAnsi"/>
                <w:color w:val="auto"/>
                <w:sz w:val="18"/>
                <w:szCs w:val="18"/>
              </w:rPr>
            </w:pPr>
          </w:p>
        </w:tc>
        <w:tc>
          <w:tcPr>
            <w:tcW w:w="1762" w:type="dxa"/>
          </w:tcPr>
          <w:p w:rsidRPr="00846810" w:rsidR="008B2BAB" w:rsidP="00992B7F" w:rsidRDefault="008B2BAB" w14:paraId="17170923" w14:textId="579656F5">
            <w:pPr>
              <w:pStyle w:val="BodyText"/>
              <w:rPr>
                <w:rFonts w:cstheme="minorHAnsi"/>
                <w:color w:val="auto"/>
                <w:sz w:val="18"/>
                <w:szCs w:val="18"/>
              </w:rPr>
            </w:pPr>
            <w:r>
              <w:rPr>
                <w:rFonts w:cstheme="minorHAnsi"/>
                <w:color w:val="auto"/>
                <w:sz w:val="18"/>
                <w:szCs w:val="18"/>
              </w:rPr>
              <w:t xml:space="preserve">Procurement process will commence </w:t>
            </w:r>
            <w:r w:rsidR="006F1A1B">
              <w:rPr>
                <w:rFonts w:cstheme="minorHAnsi"/>
                <w:color w:val="auto"/>
                <w:sz w:val="18"/>
                <w:szCs w:val="18"/>
              </w:rPr>
              <w:t>June</w:t>
            </w:r>
            <w:r w:rsidR="001657FD">
              <w:rPr>
                <w:rFonts w:cstheme="minorHAnsi"/>
                <w:color w:val="auto"/>
                <w:sz w:val="18"/>
                <w:szCs w:val="18"/>
              </w:rPr>
              <w:t xml:space="preserve"> </w:t>
            </w:r>
            <w:r>
              <w:rPr>
                <w:rFonts w:cstheme="minorHAnsi"/>
                <w:color w:val="auto"/>
                <w:sz w:val="18"/>
                <w:szCs w:val="18"/>
              </w:rPr>
              <w:t>2023, project start date will be determined following the procurement process and the implementation plan will be updated accordingly.</w:t>
            </w:r>
          </w:p>
        </w:tc>
        <w:tc>
          <w:tcPr>
            <w:tcW w:w="1424" w:type="dxa"/>
          </w:tcPr>
          <w:p w:rsidRPr="00846810" w:rsidR="008B2BAB" w:rsidP="00992B7F" w:rsidRDefault="008B2BAB" w14:paraId="69C64D84" w14:textId="77777777">
            <w:pPr>
              <w:pStyle w:val="BodyText"/>
              <w:rPr>
                <w:rFonts w:cstheme="minorHAnsi"/>
                <w:color w:val="auto"/>
                <w:sz w:val="18"/>
                <w:szCs w:val="18"/>
              </w:rPr>
            </w:pPr>
            <w:r>
              <w:rPr>
                <w:rFonts w:cstheme="minorHAnsi"/>
                <w:color w:val="auto"/>
                <w:sz w:val="18"/>
                <w:szCs w:val="18"/>
              </w:rPr>
              <w:t>Will be determined following the procurement process and the implementation plan will be updated accordingly.</w:t>
            </w:r>
          </w:p>
        </w:tc>
        <w:tc>
          <w:tcPr>
            <w:tcW w:w="986" w:type="dxa"/>
          </w:tcPr>
          <w:p w:rsidRPr="00846810" w:rsidR="008B2BAB" w:rsidP="00992B7F" w:rsidRDefault="008B2BAB" w14:paraId="7798BDEE"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5F682F8E" w14:textId="77777777">
        <w:tc>
          <w:tcPr>
            <w:tcW w:w="2497" w:type="dxa"/>
            <w:vMerge/>
          </w:tcPr>
          <w:p w:rsidRPr="00846810" w:rsidR="008B2BAB" w:rsidP="00992B7F" w:rsidRDefault="008B2BAB" w14:paraId="6262F40E" w14:textId="77777777">
            <w:pPr>
              <w:pStyle w:val="BodyText"/>
              <w:rPr>
                <w:rFonts w:cstheme="minorHAnsi"/>
                <w:color w:val="auto"/>
                <w:sz w:val="18"/>
                <w:szCs w:val="18"/>
              </w:rPr>
            </w:pPr>
          </w:p>
        </w:tc>
        <w:tc>
          <w:tcPr>
            <w:tcW w:w="2704" w:type="dxa"/>
          </w:tcPr>
          <w:p w:rsidRPr="003C6A59" w:rsidR="008B2BAB" w:rsidP="00992B7F" w:rsidRDefault="008B2BAB" w14:paraId="0939A889" w14:textId="77777777">
            <w:pPr>
              <w:pStyle w:val="BodyText"/>
              <w:widowControl w:val="0"/>
              <w:autoSpaceDE w:val="0"/>
              <w:autoSpaceDN w:val="0"/>
              <w:spacing w:before="49" w:after="0"/>
              <w:rPr>
                <w:rFonts w:cstheme="minorHAnsi"/>
                <w:color w:val="auto"/>
                <w:sz w:val="18"/>
                <w:szCs w:val="18"/>
              </w:rPr>
            </w:pPr>
            <w:r w:rsidRPr="003C6A59">
              <w:rPr>
                <w:rFonts w:cstheme="minorHAnsi"/>
                <w:color w:val="auto"/>
                <w:sz w:val="18"/>
                <w:szCs w:val="18"/>
              </w:rPr>
              <w:t>2.2.2 Develop a new translocation protocol that considers:</w:t>
            </w:r>
          </w:p>
          <w:p w:rsidRPr="003C6A59" w:rsidR="008B2BAB" w:rsidP="00CC3D59" w:rsidRDefault="008B2BAB" w14:paraId="04035562" w14:textId="77777777">
            <w:pPr>
              <w:pStyle w:val="BodyText"/>
              <w:widowControl w:val="0"/>
              <w:numPr>
                <w:ilvl w:val="0"/>
                <w:numId w:val="16"/>
              </w:numPr>
              <w:autoSpaceDE w:val="0"/>
              <w:autoSpaceDN w:val="0"/>
              <w:spacing w:before="49" w:after="0" w:line="240" w:lineRule="auto"/>
              <w:ind w:left="226" w:hanging="141"/>
              <w:rPr>
                <w:rFonts w:cstheme="minorHAnsi"/>
                <w:color w:val="auto"/>
                <w:sz w:val="18"/>
                <w:szCs w:val="18"/>
              </w:rPr>
            </w:pPr>
            <w:r w:rsidRPr="003C6A59">
              <w:rPr>
                <w:rFonts w:cstheme="minorHAnsi"/>
                <w:color w:val="auto"/>
                <w:sz w:val="18"/>
                <w:szCs w:val="18"/>
              </w:rPr>
              <w:t>minimum habitat requirements and habitat availability for release sites, including identifying areas of suitable habitat that can be used as release sites</w:t>
            </w:r>
          </w:p>
          <w:p w:rsidRPr="003C6A59" w:rsidR="008B2BAB" w:rsidP="00CC3D59" w:rsidRDefault="008B2BAB" w14:paraId="0EEF3A44" w14:textId="77777777">
            <w:pPr>
              <w:pStyle w:val="BodyText"/>
              <w:widowControl w:val="0"/>
              <w:numPr>
                <w:ilvl w:val="0"/>
                <w:numId w:val="16"/>
              </w:numPr>
              <w:autoSpaceDE w:val="0"/>
              <w:autoSpaceDN w:val="0"/>
              <w:spacing w:before="49" w:after="0" w:line="240" w:lineRule="auto"/>
              <w:ind w:left="226" w:hanging="141"/>
              <w:rPr>
                <w:rFonts w:cstheme="minorHAnsi"/>
                <w:color w:val="auto"/>
                <w:sz w:val="18"/>
                <w:szCs w:val="18"/>
              </w:rPr>
            </w:pPr>
            <w:r w:rsidRPr="003C6A59">
              <w:rPr>
                <w:rFonts w:cstheme="minorHAnsi"/>
                <w:color w:val="auto"/>
                <w:sz w:val="18"/>
                <w:szCs w:val="18"/>
              </w:rPr>
              <w:t xml:space="preserve">expertise of personnel </w:t>
            </w:r>
            <w:r w:rsidRPr="003C6A59">
              <w:rPr>
                <w:rFonts w:cstheme="minorHAnsi"/>
                <w:color w:val="auto"/>
                <w:sz w:val="18"/>
                <w:szCs w:val="18"/>
              </w:rPr>
              <w:lastRenderedPageBreak/>
              <w:t>involved in the translocation</w:t>
            </w:r>
          </w:p>
          <w:p w:rsidRPr="003C6A59" w:rsidR="008B2BAB" w:rsidP="00CC3D59" w:rsidRDefault="008B2BAB" w14:paraId="0A9AF5E2" w14:textId="77777777">
            <w:pPr>
              <w:pStyle w:val="BodyText"/>
              <w:widowControl w:val="0"/>
              <w:numPr>
                <w:ilvl w:val="0"/>
                <w:numId w:val="16"/>
              </w:numPr>
              <w:autoSpaceDE w:val="0"/>
              <w:autoSpaceDN w:val="0"/>
              <w:spacing w:before="49" w:after="0" w:line="240" w:lineRule="auto"/>
              <w:ind w:left="226" w:hanging="141"/>
              <w:rPr>
                <w:rFonts w:cstheme="minorHAnsi"/>
                <w:color w:val="auto"/>
                <w:sz w:val="18"/>
                <w:szCs w:val="18"/>
              </w:rPr>
            </w:pPr>
            <w:r w:rsidRPr="003C6A59">
              <w:rPr>
                <w:rFonts w:cstheme="minorHAnsi"/>
                <w:color w:val="auto"/>
                <w:sz w:val="18"/>
                <w:szCs w:val="18"/>
              </w:rPr>
              <w:t>disease risk</w:t>
            </w:r>
          </w:p>
          <w:p w:rsidRPr="003C6A59" w:rsidR="008B2BAB" w:rsidP="00CC3D59" w:rsidRDefault="008B2BAB" w14:paraId="75D794E6" w14:textId="77777777">
            <w:pPr>
              <w:pStyle w:val="BodyText"/>
              <w:widowControl w:val="0"/>
              <w:numPr>
                <w:ilvl w:val="0"/>
                <w:numId w:val="16"/>
              </w:numPr>
              <w:autoSpaceDE w:val="0"/>
              <w:autoSpaceDN w:val="0"/>
              <w:spacing w:before="49" w:after="0" w:line="240" w:lineRule="auto"/>
              <w:ind w:left="226" w:hanging="141"/>
              <w:rPr>
                <w:rFonts w:cstheme="minorHAnsi"/>
                <w:color w:val="auto"/>
                <w:sz w:val="18"/>
                <w:szCs w:val="18"/>
              </w:rPr>
            </w:pPr>
            <w:r w:rsidRPr="003C6A59">
              <w:rPr>
                <w:rFonts w:cstheme="minorHAnsi"/>
                <w:color w:val="auto"/>
                <w:sz w:val="18"/>
                <w:szCs w:val="18"/>
              </w:rPr>
              <w:t>genetics</w:t>
            </w:r>
          </w:p>
          <w:p w:rsidRPr="003C6A59" w:rsidR="008B2BAB" w:rsidP="00CC3D59" w:rsidRDefault="008B2BAB" w14:paraId="6A78256D" w14:textId="77777777">
            <w:pPr>
              <w:pStyle w:val="BodyText"/>
              <w:widowControl w:val="0"/>
              <w:numPr>
                <w:ilvl w:val="0"/>
                <w:numId w:val="16"/>
              </w:numPr>
              <w:autoSpaceDE w:val="0"/>
              <w:autoSpaceDN w:val="0"/>
              <w:spacing w:before="49" w:after="0" w:line="240" w:lineRule="auto"/>
              <w:ind w:left="226" w:hanging="141"/>
              <w:rPr>
                <w:rFonts w:cstheme="minorHAnsi"/>
                <w:color w:val="auto"/>
                <w:sz w:val="18"/>
                <w:szCs w:val="18"/>
              </w:rPr>
            </w:pPr>
            <w:r w:rsidRPr="003C6A59">
              <w:rPr>
                <w:rFonts w:cstheme="minorHAnsi"/>
                <w:color w:val="auto"/>
                <w:sz w:val="18"/>
                <w:szCs w:val="18"/>
              </w:rPr>
              <w:t>selection of individuals for translocation</w:t>
            </w:r>
          </w:p>
          <w:p w:rsidRPr="003C6A59" w:rsidR="008B2BAB" w:rsidP="00CC3D59" w:rsidRDefault="008B2BAB" w14:paraId="1E40B9C4" w14:textId="77777777">
            <w:pPr>
              <w:pStyle w:val="BodyText"/>
              <w:widowControl w:val="0"/>
              <w:numPr>
                <w:ilvl w:val="0"/>
                <w:numId w:val="16"/>
              </w:numPr>
              <w:autoSpaceDE w:val="0"/>
              <w:autoSpaceDN w:val="0"/>
              <w:spacing w:before="49" w:after="0" w:line="240" w:lineRule="auto"/>
              <w:ind w:left="226" w:hanging="141"/>
              <w:rPr>
                <w:rFonts w:cstheme="minorHAnsi"/>
                <w:color w:val="auto"/>
                <w:sz w:val="18"/>
                <w:szCs w:val="18"/>
              </w:rPr>
            </w:pPr>
            <w:r w:rsidRPr="003C6A59">
              <w:rPr>
                <w:rFonts w:cstheme="minorHAnsi"/>
                <w:color w:val="auto"/>
                <w:sz w:val="18"/>
                <w:szCs w:val="18"/>
              </w:rPr>
              <w:t>translocation methods including capture, handling, transport and release requirements and equipment</w:t>
            </w:r>
          </w:p>
          <w:p w:rsidRPr="003C6A59" w:rsidR="008B2BAB" w:rsidP="00CC3D59" w:rsidRDefault="008B2BAB" w14:paraId="34234EA6" w14:textId="77777777">
            <w:pPr>
              <w:pStyle w:val="BodyText"/>
              <w:widowControl w:val="0"/>
              <w:numPr>
                <w:ilvl w:val="0"/>
                <w:numId w:val="16"/>
              </w:numPr>
              <w:autoSpaceDE w:val="0"/>
              <w:autoSpaceDN w:val="0"/>
              <w:spacing w:before="49" w:after="0" w:line="240" w:lineRule="auto"/>
              <w:ind w:left="226" w:hanging="141"/>
              <w:rPr>
                <w:rFonts w:cstheme="minorHAnsi"/>
                <w:color w:val="auto"/>
                <w:sz w:val="18"/>
                <w:szCs w:val="18"/>
              </w:rPr>
            </w:pPr>
            <w:r w:rsidRPr="003C6A59">
              <w:rPr>
                <w:rFonts w:cstheme="minorHAnsi"/>
                <w:color w:val="auto"/>
                <w:sz w:val="18"/>
                <w:szCs w:val="18"/>
              </w:rPr>
              <w:t>post-release monitoring requirements</w:t>
            </w:r>
          </w:p>
          <w:p w:rsidRPr="003C6A59" w:rsidR="008B2BAB" w:rsidP="00CC3D59" w:rsidRDefault="008B2BAB" w14:paraId="498D03DB" w14:textId="77777777">
            <w:pPr>
              <w:pStyle w:val="BodyText"/>
              <w:widowControl w:val="0"/>
              <w:numPr>
                <w:ilvl w:val="0"/>
                <w:numId w:val="16"/>
              </w:numPr>
              <w:autoSpaceDE w:val="0"/>
              <w:autoSpaceDN w:val="0"/>
              <w:spacing w:before="49" w:after="0" w:line="240" w:lineRule="auto"/>
              <w:ind w:left="226" w:hanging="141"/>
              <w:rPr>
                <w:rFonts w:cstheme="minorHAnsi"/>
                <w:color w:val="auto"/>
                <w:sz w:val="18"/>
                <w:szCs w:val="18"/>
              </w:rPr>
            </w:pPr>
            <w:r w:rsidRPr="003C6A59">
              <w:rPr>
                <w:rFonts w:cstheme="minorHAnsi"/>
                <w:color w:val="auto"/>
                <w:sz w:val="18"/>
                <w:szCs w:val="18"/>
              </w:rPr>
              <w:t>data recording requirements</w:t>
            </w:r>
          </w:p>
          <w:p w:rsidRPr="003C6A59" w:rsidR="008B2BAB" w:rsidP="00CC3D59" w:rsidRDefault="008B2BAB" w14:paraId="41D9C253" w14:textId="77777777">
            <w:pPr>
              <w:pStyle w:val="BodyText"/>
              <w:widowControl w:val="0"/>
              <w:numPr>
                <w:ilvl w:val="0"/>
                <w:numId w:val="16"/>
              </w:numPr>
              <w:autoSpaceDE w:val="0"/>
              <w:autoSpaceDN w:val="0"/>
              <w:spacing w:before="49" w:after="0" w:line="240" w:lineRule="auto"/>
              <w:ind w:left="226" w:hanging="141"/>
              <w:rPr>
                <w:rFonts w:cstheme="minorHAnsi"/>
                <w:color w:val="auto"/>
                <w:sz w:val="18"/>
                <w:szCs w:val="18"/>
              </w:rPr>
            </w:pPr>
            <w:r w:rsidRPr="003C6A59">
              <w:rPr>
                <w:rFonts w:cstheme="minorHAnsi"/>
                <w:color w:val="auto"/>
                <w:sz w:val="18"/>
                <w:szCs w:val="18"/>
              </w:rPr>
              <w:t>community consultation requirements</w:t>
            </w:r>
          </w:p>
          <w:p w:rsidR="008B2BAB" w:rsidP="00CC3D59" w:rsidRDefault="008B2BAB" w14:paraId="5A00B4DB" w14:textId="77777777">
            <w:pPr>
              <w:pStyle w:val="BodyText"/>
              <w:widowControl w:val="0"/>
              <w:numPr>
                <w:ilvl w:val="0"/>
                <w:numId w:val="16"/>
              </w:numPr>
              <w:autoSpaceDE w:val="0"/>
              <w:autoSpaceDN w:val="0"/>
              <w:spacing w:before="49" w:after="0" w:line="240" w:lineRule="auto"/>
              <w:ind w:left="226" w:hanging="141"/>
              <w:rPr>
                <w:rFonts w:cstheme="minorHAnsi"/>
                <w:color w:val="auto"/>
                <w:sz w:val="18"/>
                <w:szCs w:val="18"/>
              </w:rPr>
            </w:pPr>
            <w:r w:rsidRPr="003C6A59">
              <w:rPr>
                <w:rFonts w:cstheme="minorHAnsi"/>
                <w:color w:val="auto"/>
                <w:sz w:val="18"/>
                <w:szCs w:val="18"/>
              </w:rPr>
              <w:t>requirements for future planned burns near release sites</w:t>
            </w:r>
          </w:p>
          <w:p w:rsidRPr="003C6A59" w:rsidR="008B2BAB" w:rsidP="00CC3D59" w:rsidRDefault="008B2BAB" w14:paraId="68271311" w14:textId="77777777">
            <w:pPr>
              <w:pStyle w:val="BodyText"/>
              <w:widowControl w:val="0"/>
              <w:numPr>
                <w:ilvl w:val="0"/>
                <w:numId w:val="16"/>
              </w:numPr>
              <w:autoSpaceDE w:val="0"/>
              <w:autoSpaceDN w:val="0"/>
              <w:spacing w:before="49" w:after="0" w:line="240" w:lineRule="auto"/>
              <w:ind w:left="226" w:hanging="141"/>
              <w:rPr>
                <w:rFonts w:cstheme="minorHAnsi"/>
                <w:color w:val="auto"/>
                <w:sz w:val="18"/>
                <w:szCs w:val="18"/>
              </w:rPr>
            </w:pPr>
            <w:r w:rsidRPr="003C6A59">
              <w:rPr>
                <w:rFonts w:cstheme="minorHAnsi"/>
                <w:color w:val="auto"/>
                <w:sz w:val="18"/>
                <w:szCs w:val="18"/>
              </w:rPr>
              <w:t>guidance for relocation of koalas following bushfires.</w:t>
            </w:r>
          </w:p>
        </w:tc>
        <w:tc>
          <w:tcPr>
            <w:tcW w:w="1315" w:type="dxa"/>
          </w:tcPr>
          <w:p w:rsidRPr="008939CB" w:rsidR="008B2BAB" w:rsidP="00992B7F" w:rsidRDefault="008B2BAB" w14:paraId="3E136764" w14:textId="77777777">
            <w:pPr>
              <w:pStyle w:val="BodyText"/>
              <w:rPr>
                <w:rFonts w:cstheme="minorHAnsi"/>
                <w:color w:val="auto"/>
                <w:sz w:val="18"/>
                <w:szCs w:val="18"/>
              </w:rPr>
            </w:pPr>
            <w:r>
              <w:rPr>
                <w:rFonts w:cstheme="minorHAnsi"/>
                <w:color w:val="auto"/>
                <w:sz w:val="18"/>
                <w:szCs w:val="18"/>
              </w:rPr>
              <w:lastRenderedPageBreak/>
              <w:t>DEECA</w:t>
            </w:r>
          </w:p>
        </w:tc>
        <w:tc>
          <w:tcPr>
            <w:tcW w:w="1843" w:type="dxa"/>
          </w:tcPr>
          <w:p w:rsidRPr="008939CB" w:rsidR="008B2BAB" w:rsidP="00992B7F" w:rsidRDefault="008B2BAB" w14:paraId="0972369B" w14:textId="77777777">
            <w:pPr>
              <w:pStyle w:val="BodyText"/>
              <w:rPr>
                <w:rFonts w:cstheme="minorHAnsi"/>
                <w:color w:val="auto"/>
                <w:sz w:val="18"/>
                <w:szCs w:val="18"/>
              </w:rPr>
            </w:pPr>
            <w:r w:rsidRPr="008939CB">
              <w:rPr>
                <w:rFonts w:cstheme="minorHAnsi"/>
                <w:color w:val="auto"/>
                <w:sz w:val="18"/>
                <w:szCs w:val="18"/>
              </w:rPr>
              <w:t xml:space="preserve">Will be determined by procurement process; input will be sought from: </w:t>
            </w:r>
          </w:p>
          <w:p w:rsidRPr="008939CB" w:rsidR="008B2BAB" w:rsidP="00992B7F" w:rsidRDefault="008B2BAB" w14:paraId="7DA59286" w14:textId="77777777">
            <w:pPr>
              <w:pStyle w:val="BodyText"/>
              <w:rPr>
                <w:rFonts w:cstheme="minorHAnsi"/>
                <w:color w:val="auto"/>
                <w:sz w:val="18"/>
                <w:szCs w:val="18"/>
              </w:rPr>
            </w:pPr>
            <w:r w:rsidRPr="008939CB">
              <w:rPr>
                <w:rFonts w:cstheme="minorHAnsi"/>
                <w:color w:val="auto"/>
                <w:sz w:val="18"/>
                <w:szCs w:val="18"/>
              </w:rPr>
              <w:t>Parks Victoria</w:t>
            </w:r>
          </w:p>
          <w:p w:rsidRPr="008939CB" w:rsidR="008B2BAB" w:rsidP="00992B7F" w:rsidRDefault="008B2BAB" w14:paraId="53F3240D" w14:textId="77777777">
            <w:pPr>
              <w:pStyle w:val="BodyText"/>
              <w:rPr>
                <w:rFonts w:cstheme="minorHAnsi"/>
                <w:color w:val="auto"/>
                <w:sz w:val="18"/>
                <w:szCs w:val="18"/>
              </w:rPr>
            </w:pPr>
            <w:r w:rsidRPr="008939CB">
              <w:rPr>
                <w:rFonts w:cstheme="minorHAnsi"/>
                <w:color w:val="auto"/>
                <w:sz w:val="18"/>
                <w:szCs w:val="18"/>
              </w:rPr>
              <w:t>Traditional Owners</w:t>
            </w:r>
          </w:p>
          <w:p w:rsidRPr="008939CB" w:rsidR="008B2BAB" w:rsidP="00992B7F" w:rsidRDefault="008B2BAB" w14:paraId="31BAECDA" w14:textId="77777777">
            <w:pPr>
              <w:pStyle w:val="BodyText"/>
              <w:rPr>
                <w:rFonts w:cstheme="minorHAnsi"/>
                <w:color w:val="auto"/>
                <w:sz w:val="18"/>
                <w:szCs w:val="18"/>
              </w:rPr>
            </w:pPr>
            <w:r w:rsidRPr="008939CB">
              <w:rPr>
                <w:rFonts w:cstheme="minorHAnsi"/>
                <w:color w:val="auto"/>
                <w:sz w:val="18"/>
                <w:szCs w:val="18"/>
              </w:rPr>
              <w:lastRenderedPageBreak/>
              <w:t>Universities</w:t>
            </w:r>
          </w:p>
          <w:p w:rsidRPr="008939CB" w:rsidR="008B2BAB" w:rsidP="00992B7F" w:rsidRDefault="008B2BAB" w14:paraId="6B1D30C6" w14:textId="77777777">
            <w:pPr>
              <w:pStyle w:val="BodyText"/>
              <w:rPr>
                <w:rFonts w:cstheme="minorHAnsi"/>
                <w:color w:val="auto"/>
                <w:sz w:val="18"/>
                <w:szCs w:val="18"/>
              </w:rPr>
            </w:pPr>
            <w:r w:rsidRPr="008939CB">
              <w:rPr>
                <w:rFonts w:cstheme="minorHAnsi"/>
                <w:color w:val="auto"/>
                <w:sz w:val="18"/>
                <w:szCs w:val="18"/>
              </w:rPr>
              <w:t>Vets</w:t>
            </w:r>
          </w:p>
          <w:p w:rsidRPr="008939CB" w:rsidR="008B2BAB" w:rsidP="00992B7F" w:rsidRDefault="008B2BAB" w14:paraId="59E50401" w14:textId="77777777">
            <w:pPr>
              <w:pStyle w:val="BodyText"/>
              <w:rPr>
                <w:rFonts w:cstheme="minorHAnsi"/>
                <w:color w:val="auto"/>
                <w:sz w:val="18"/>
                <w:szCs w:val="18"/>
              </w:rPr>
            </w:pPr>
            <w:r w:rsidRPr="008939CB">
              <w:rPr>
                <w:rFonts w:cstheme="minorHAnsi"/>
                <w:color w:val="auto"/>
                <w:sz w:val="18"/>
                <w:szCs w:val="18"/>
              </w:rPr>
              <w:t>Wildlife carers</w:t>
            </w:r>
          </w:p>
          <w:p w:rsidRPr="008939CB" w:rsidR="008B2BAB" w:rsidP="00992B7F" w:rsidRDefault="008B2BAB" w14:paraId="41D77FBE" w14:textId="77777777">
            <w:pPr>
              <w:pStyle w:val="BodyText"/>
              <w:rPr>
                <w:rFonts w:cstheme="minorHAnsi"/>
                <w:color w:val="auto"/>
                <w:sz w:val="18"/>
                <w:szCs w:val="18"/>
              </w:rPr>
            </w:pPr>
          </w:p>
        </w:tc>
        <w:tc>
          <w:tcPr>
            <w:tcW w:w="2597" w:type="dxa"/>
          </w:tcPr>
          <w:p w:rsidRPr="008939CB" w:rsidR="008B2BAB" w:rsidP="00992B7F" w:rsidRDefault="008B2BAB" w14:paraId="034C6CA6" w14:textId="77777777">
            <w:pPr>
              <w:pStyle w:val="BodyText"/>
              <w:rPr>
                <w:rFonts w:cstheme="minorHAnsi"/>
                <w:color w:val="auto"/>
                <w:sz w:val="18"/>
                <w:szCs w:val="18"/>
              </w:rPr>
            </w:pPr>
            <w:r w:rsidRPr="008939CB">
              <w:rPr>
                <w:rFonts w:cstheme="minorHAnsi"/>
                <w:color w:val="auto"/>
                <w:sz w:val="18"/>
                <w:szCs w:val="18"/>
              </w:rPr>
              <w:lastRenderedPageBreak/>
              <w:t xml:space="preserve">This action requires data from: </w:t>
            </w:r>
          </w:p>
          <w:p w:rsidRPr="008939CB" w:rsidR="008B2BAB" w:rsidP="00992B7F" w:rsidRDefault="008B2BAB" w14:paraId="25F0E0DE" w14:textId="77777777">
            <w:pPr>
              <w:pStyle w:val="BodyText"/>
              <w:rPr>
                <w:rFonts w:cstheme="minorHAnsi"/>
                <w:color w:val="auto"/>
                <w:sz w:val="18"/>
                <w:szCs w:val="18"/>
              </w:rPr>
            </w:pPr>
            <w:r w:rsidRPr="008939CB">
              <w:rPr>
                <w:rFonts w:cstheme="minorHAnsi"/>
                <w:color w:val="auto"/>
                <w:sz w:val="18"/>
                <w:szCs w:val="18"/>
              </w:rPr>
              <w:t>Action 4.1 - Genetic surveys</w:t>
            </w:r>
          </w:p>
          <w:p w:rsidRPr="008939CB" w:rsidR="008B2BAB" w:rsidP="00992B7F" w:rsidRDefault="008B2BAB" w14:paraId="24EF5FD9" w14:textId="77777777">
            <w:pPr>
              <w:pStyle w:val="BodyText"/>
              <w:rPr>
                <w:rFonts w:cstheme="minorHAnsi"/>
                <w:color w:val="auto"/>
                <w:sz w:val="18"/>
                <w:szCs w:val="18"/>
              </w:rPr>
            </w:pPr>
            <w:r w:rsidRPr="008939CB">
              <w:rPr>
                <w:rFonts w:cstheme="minorHAnsi"/>
                <w:color w:val="auto"/>
                <w:sz w:val="18"/>
                <w:szCs w:val="18"/>
              </w:rPr>
              <w:t>Action 5.1 -Disease surveillance</w:t>
            </w:r>
          </w:p>
          <w:p w:rsidRPr="008939CB" w:rsidR="008B2BAB" w:rsidP="00992B7F" w:rsidRDefault="008B2BAB" w14:paraId="0E3CBEFC" w14:textId="77777777">
            <w:pPr>
              <w:pStyle w:val="BodyText"/>
              <w:rPr>
                <w:rFonts w:cstheme="minorHAnsi"/>
                <w:color w:val="auto"/>
                <w:sz w:val="18"/>
                <w:szCs w:val="18"/>
              </w:rPr>
            </w:pPr>
            <w:r w:rsidRPr="008939CB">
              <w:rPr>
                <w:rFonts w:cstheme="minorHAnsi"/>
                <w:color w:val="auto"/>
                <w:sz w:val="18"/>
                <w:szCs w:val="18"/>
              </w:rPr>
              <w:lastRenderedPageBreak/>
              <w:t>Action 6.1 -Decision support tool</w:t>
            </w:r>
          </w:p>
          <w:p w:rsidRPr="008939CB" w:rsidR="008B2BAB" w:rsidP="00992B7F" w:rsidRDefault="008B2BAB" w14:paraId="4B777109" w14:textId="77777777">
            <w:pPr>
              <w:pStyle w:val="BodyText"/>
              <w:rPr>
                <w:rFonts w:cstheme="minorHAnsi"/>
                <w:color w:val="auto"/>
                <w:sz w:val="18"/>
                <w:szCs w:val="18"/>
              </w:rPr>
            </w:pPr>
            <w:r w:rsidRPr="008939CB">
              <w:rPr>
                <w:rFonts w:cstheme="minorHAnsi"/>
                <w:color w:val="auto"/>
                <w:sz w:val="18"/>
                <w:szCs w:val="18"/>
              </w:rPr>
              <w:t>Action 7.1 - Koala population monitoring.</w:t>
            </w:r>
          </w:p>
        </w:tc>
        <w:tc>
          <w:tcPr>
            <w:tcW w:w="1762" w:type="dxa"/>
          </w:tcPr>
          <w:p w:rsidRPr="008939CB" w:rsidR="008B2BAB" w:rsidP="00992B7F" w:rsidRDefault="008B2BAB" w14:paraId="4038358B" w14:textId="77777777">
            <w:pPr>
              <w:pStyle w:val="BodyText"/>
              <w:rPr>
                <w:rFonts w:cstheme="minorHAnsi"/>
                <w:color w:val="auto"/>
                <w:sz w:val="18"/>
                <w:szCs w:val="18"/>
              </w:rPr>
            </w:pPr>
            <w:r>
              <w:rPr>
                <w:rFonts w:cstheme="minorHAnsi"/>
                <w:color w:val="auto"/>
                <w:sz w:val="18"/>
                <w:szCs w:val="18"/>
              </w:rPr>
              <w:lastRenderedPageBreak/>
              <w:t xml:space="preserve">Will be determined based on completion date of 2.2.1. </w:t>
            </w:r>
          </w:p>
        </w:tc>
        <w:tc>
          <w:tcPr>
            <w:tcW w:w="1424" w:type="dxa"/>
          </w:tcPr>
          <w:p w:rsidRPr="00846810" w:rsidR="008B2BAB" w:rsidP="00992B7F" w:rsidRDefault="008B2BAB" w14:paraId="476AF614" w14:textId="77777777">
            <w:pPr>
              <w:pStyle w:val="BodyText"/>
              <w:rPr>
                <w:rFonts w:cstheme="minorHAnsi"/>
                <w:color w:val="auto"/>
                <w:sz w:val="18"/>
                <w:szCs w:val="18"/>
              </w:rPr>
            </w:pPr>
            <w:r>
              <w:rPr>
                <w:rFonts w:cstheme="minorHAnsi"/>
                <w:color w:val="auto"/>
                <w:sz w:val="18"/>
                <w:szCs w:val="18"/>
              </w:rPr>
              <w:t xml:space="preserve">Aspects of this deliverable rely on data from Action 4.1, 5.1, 6.1 and 7.1, timing will be determined following </w:t>
            </w:r>
            <w:r>
              <w:rPr>
                <w:rFonts w:cstheme="minorHAnsi"/>
                <w:color w:val="auto"/>
                <w:sz w:val="18"/>
                <w:szCs w:val="18"/>
              </w:rPr>
              <w:lastRenderedPageBreak/>
              <w:t>completion of those actions.</w:t>
            </w:r>
          </w:p>
        </w:tc>
        <w:tc>
          <w:tcPr>
            <w:tcW w:w="986" w:type="dxa"/>
          </w:tcPr>
          <w:p w:rsidR="008B2BAB" w:rsidP="00992B7F" w:rsidRDefault="008B2BAB" w14:paraId="6D6F3C46" w14:textId="77777777">
            <w:pPr>
              <w:pStyle w:val="BodyText"/>
              <w:rPr>
                <w:rFonts w:cstheme="minorHAnsi"/>
                <w:color w:val="auto"/>
                <w:sz w:val="18"/>
                <w:szCs w:val="18"/>
              </w:rPr>
            </w:pPr>
            <w:r>
              <w:rPr>
                <w:rFonts w:cstheme="minorHAnsi"/>
                <w:color w:val="auto"/>
                <w:sz w:val="18"/>
                <w:szCs w:val="18"/>
              </w:rPr>
              <w:lastRenderedPageBreak/>
              <w:t>2</w:t>
            </w:r>
          </w:p>
        </w:tc>
      </w:tr>
      <w:tr w:rsidRPr="00846810" w:rsidR="008B2BAB" w:rsidTr="00992B7F" w14:paraId="7CB879B0" w14:textId="77777777">
        <w:tc>
          <w:tcPr>
            <w:tcW w:w="2497" w:type="dxa"/>
            <w:vMerge/>
          </w:tcPr>
          <w:p w:rsidRPr="00846810" w:rsidR="008B2BAB" w:rsidP="00992B7F" w:rsidRDefault="008B2BAB" w14:paraId="3AF54A9B" w14:textId="77777777">
            <w:pPr>
              <w:pStyle w:val="BodyText"/>
              <w:rPr>
                <w:rFonts w:cstheme="minorHAnsi"/>
                <w:color w:val="auto"/>
                <w:sz w:val="18"/>
                <w:szCs w:val="18"/>
              </w:rPr>
            </w:pPr>
          </w:p>
        </w:tc>
        <w:tc>
          <w:tcPr>
            <w:tcW w:w="2704" w:type="dxa"/>
          </w:tcPr>
          <w:p w:rsidRPr="00846810" w:rsidR="008B2BAB" w:rsidP="00992B7F" w:rsidRDefault="008B2BAB" w14:paraId="6F3BE4FD" w14:textId="77777777">
            <w:pPr>
              <w:widowControl w:val="0"/>
              <w:autoSpaceDE w:val="0"/>
              <w:autoSpaceDN w:val="0"/>
              <w:spacing w:before="49" w:after="49"/>
              <w:ind w:right="561"/>
              <w:rPr>
                <w:rFonts w:eastAsia="VIC-Light" w:cstheme="minorHAnsi"/>
                <w:color w:val="auto"/>
                <w:sz w:val="18"/>
                <w:szCs w:val="18"/>
              </w:rPr>
            </w:pPr>
            <w:r>
              <w:rPr>
                <w:rFonts w:cstheme="minorHAnsi"/>
                <w:color w:val="auto"/>
                <w:sz w:val="18"/>
                <w:szCs w:val="18"/>
              </w:rPr>
              <w:t xml:space="preserve">2.2.3 </w:t>
            </w:r>
            <w:r w:rsidRPr="00253CCB">
              <w:rPr>
                <w:rFonts w:eastAsia="VIC-Light" w:cstheme="minorHAnsi"/>
                <w:color w:val="auto"/>
                <w:sz w:val="18"/>
                <w:szCs w:val="18"/>
              </w:rPr>
              <w:t>Use the new translocation protocols to inform koala conservation and management activities.</w:t>
            </w:r>
          </w:p>
        </w:tc>
        <w:tc>
          <w:tcPr>
            <w:tcW w:w="1315" w:type="dxa"/>
          </w:tcPr>
          <w:p w:rsidR="008B2BAB" w:rsidP="00992B7F" w:rsidRDefault="008B2BAB" w14:paraId="67CC9F17" w14:textId="77777777">
            <w:pPr>
              <w:pStyle w:val="BodyText"/>
              <w:rPr>
                <w:rFonts w:cstheme="minorHAnsi"/>
                <w:color w:val="auto"/>
                <w:sz w:val="18"/>
                <w:szCs w:val="18"/>
              </w:rPr>
            </w:pPr>
            <w:r>
              <w:rPr>
                <w:rFonts w:cstheme="minorHAnsi"/>
                <w:color w:val="auto"/>
                <w:sz w:val="18"/>
                <w:szCs w:val="18"/>
              </w:rPr>
              <w:t>DEECA</w:t>
            </w:r>
          </w:p>
          <w:p w:rsidR="008B2BAB" w:rsidP="00992B7F" w:rsidRDefault="008B2BAB" w14:paraId="300025D3" w14:textId="77777777">
            <w:pPr>
              <w:pStyle w:val="BodyText"/>
              <w:rPr>
                <w:rFonts w:cstheme="minorHAnsi"/>
                <w:color w:val="auto"/>
                <w:sz w:val="18"/>
                <w:szCs w:val="18"/>
              </w:rPr>
            </w:pPr>
            <w:r>
              <w:rPr>
                <w:rFonts w:cstheme="minorHAnsi"/>
                <w:color w:val="auto"/>
                <w:sz w:val="18"/>
                <w:szCs w:val="18"/>
              </w:rPr>
              <w:t>Parks Victoria</w:t>
            </w:r>
          </w:p>
          <w:p w:rsidRPr="00846810" w:rsidR="008B2BAB" w:rsidP="00992B7F" w:rsidRDefault="008B2BAB" w14:paraId="10B7DBC8" w14:textId="77777777">
            <w:pPr>
              <w:pStyle w:val="BodyText"/>
              <w:rPr>
                <w:rFonts w:cstheme="minorHAnsi"/>
                <w:color w:val="auto"/>
                <w:sz w:val="18"/>
                <w:szCs w:val="18"/>
              </w:rPr>
            </w:pPr>
            <w:r>
              <w:rPr>
                <w:rFonts w:cstheme="minorHAnsi"/>
                <w:color w:val="auto"/>
                <w:sz w:val="18"/>
                <w:szCs w:val="18"/>
              </w:rPr>
              <w:t>Traditional owners</w:t>
            </w:r>
          </w:p>
        </w:tc>
        <w:tc>
          <w:tcPr>
            <w:tcW w:w="1843" w:type="dxa"/>
          </w:tcPr>
          <w:p w:rsidRPr="00846810" w:rsidR="008B2BAB" w:rsidP="00992B7F" w:rsidRDefault="008B2BAB" w14:paraId="7877501C" w14:textId="77777777">
            <w:pPr>
              <w:pStyle w:val="BodyText"/>
              <w:rPr>
                <w:rFonts w:cstheme="minorHAnsi"/>
                <w:color w:val="auto"/>
                <w:sz w:val="18"/>
                <w:szCs w:val="18"/>
              </w:rPr>
            </w:pPr>
          </w:p>
        </w:tc>
        <w:tc>
          <w:tcPr>
            <w:tcW w:w="2597" w:type="dxa"/>
          </w:tcPr>
          <w:p w:rsidRPr="00846810" w:rsidR="008B2BAB" w:rsidP="00992B7F" w:rsidRDefault="008B2BAB" w14:paraId="144934D1" w14:textId="77777777">
            <w:pPr>
              <w:pStyle w:val="BodyText"/>
              <w:rPr>
                <w:rFonts w:cstheme="minorHAnsi"/>
                <w:color w:val="auto"/>
                <w:sz w:val="18"/>
                <w:szCs w:val="18"/>
              </w:rPr>
            </w:pPr>
          </w:p>
        </w:tc>
        <w:tc>
          <w:tcPr>
            <w:tcW w:w="1762" w:type="dxa"/>
          </w:tcPr>
          <w:p w:rsidRPr="00846810" w:rsidR="008B2BAB" w:rsidP="00992B7F" w:rsidRDefault="008B2BAB" w14:paraId="577BE61B" w14:textId="77777777">
            <w:pPr>
              <w:pStyle w:val="BodyText"/>
              <w:rPr>
                <w:rFonts w:cstheme="minorHAnsi"/>
                <w:color w:val="auto"/>
                <w:sz w:val="18"/>
                <w:szCs w:val="18"/>
              </w:rPr>
            </w:pPr>
            <w:r>
              <w:rPr>
                <w:rFonts w:cstheme="minorHAnsi"/>
                <w:color w:val="auto"/>
                <w:sz w:val="18"/>
                <w:szCs w:val="18"/>
              </w:rPr>
              <w:t>Will be determined based on timeline for 2.2.2.</w:t>
            </w:r>
          </w:p>
        </w:tc>
        <w:tc>
          <w:tcPr>
            <w:tcW w:w="1424" w:type="dxa"/>
          </w:tcPr>
          <w:p w:rsidRPr="00846810" w:rsidR="008B2BAB" w:rsidP="00992B7F" w:rsidRDefault="008B2BAB" w14:paraId="47376BC8" w14:textId="77777777">
            <w:pPr>
              <w:pStyle w:val="BodyText"/>
              <w:rPr>
                <w:rFonts w:cstheme="minorHAnsi"/>
                <w:color w:val="auto"/>
                <w:sz w:val="18"/>
                <w:szCs w:val="18"/>
              </w:rPr>
            </w:pPr>
            <w:r>
              <w:rPr>
                <w:rFonts w:cstheme="minorHAnsi"/>
                <w:color w:val="auto"/>
                <w:sz w:val="18"/>
                <w:szCs w:val="18"/>
              </w:rPr>
              <w:t>Ongoing</w:t>
            </w:r>
          </w:p>
        </w:tc>
        <w:tc>
          <w:tcPr>
            <w:tcW w:w="986" w:type="dxa"/>
          </w:tcPr>
          <w:p w:rsidR="008B2BAB" w:rsidP="00992B7F" w:rsidRDefault="008B2BAB" w14:paraId="342EA68F" w14:textId="77777777">
            <w:pPr>
              <w:pStyle w:val="BodyText"/>
              <w:rPr>
                <w:rFonts w:cstheme="minorHAnsi"/>
                <w:color w:val="auto"/>
                <w:sz w:val="18"/>
                <w:szCs w:val="18"/>
              </w:rPr>
            </w:pPr>
            <w:r>
              <w:rPr>
                <w:rFonts w:cstheme="minorHAnsi"/>
                <w:color w:val="auto"/>
                <w:sz w:val="18"/>
                <w:szCs w:val="18"/>
              </w:rPr>
              <w:t>2</w:t>
            </w:r>
          </w:p>
        </w:tc>
      </w:tr>
    </w:tbl>
    <w:p w:rsidR="008B2BAB" w:rsidP="008B2BAB" w:rsidRDefault="008B2BAB" w14:paraId="4C21488D" w14:textId="77777777"/>
    <w:p w:rsidR="008B2BAB" w:rsidP="008B2BAB" w:rsidRDefault="008B2BAB" w14:paraId="33E92D8D" w14:textId="77777777">
      <w:pPr>
        <w:rPr>
          <w:b/>
          <w:bCs/>
          <w:color w:val="auto"/>
        </w:rPr>
      </w:pPr>
      <w:r>
        <w:rPr>
          <w:b/>
          <w:bCs/>
          <w:color w:val="auto"/>
        </w:rPr>
        <w:br w:type="page"/>
      </w:r>
    </w:p>
    <w:p w:rsidRPr="00AF3E22" w:rsidR="008B2BAB" w:rsidP="008B2BAB" w:rsidRDefault="008B2BAB" w14:paraId="13855C62" w14:textId="77777777">
      <w:pPr>
        <w:rPr>
          <w:b/>
          <w:bCs/>
          <w:color w:val="auto"/>
        </w:rPr>
      </w:pPr>
      <w:r w:rsidRPr="00AF3E22">
        <w:rPr>
          <w:b/>
          <w:bCs/>
          <w:color w:val="auto"/>
        </w:rPr>
        <w:lastRenderedPageBreak/>
        <w:t>Theme 3 – Koala rehabilitation</w:t>
      </w:r>
    </w:p>
    <w:p w:rsidR="008B2BAB" w:rsidP="008B2BAB" w:rsidRDefault="008B2BAB" w14:paraId="7E35CD20" w14:textId="77777777"/>
    <w:tbl>
      <w:tblPr>
        <w:tblStyle w:val="DELWPTableNormal"/>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97"/>
        <w:gridCol w:w="2704"/>
        <w:gridCol w:w="1173"/>
        <w:gridCol w:w="1985"/>
        <w:gridCol w:w="2597"/>
        <w:gridCol w:w="1762"/>
        <w:gridCol w:w="1424"/>
        <w:gridCol w:w="986"/>
      </w:tblGrid>
      <w:tr w:rsidRPr="00846810" w:rsidR="008B2BAB" w:rsidTr="00992B7F" w14:paraId="44429D83" w14:textId="77777777">
        <w:tc>
          <w:tcPr>
            <w:tcW w:w="2497" w:type="dxa"/>
          </w:tcPr>
          <w:p w:rsidRPr="00C758E5" w:rsidR="008B2BAB" w:rsidP="00992B7F" w:rsidRDefault="008B2BAB" w14:paraId="710B474C" w14:textId="77777777">
            <w:pPr>
              <w:pStyle w:val="BodyText"/>
              <w:rPr>
                <w:rFonts w:cstheme="minorHAnsi"/>
                <w:b/>
                <w:color w:val="1A1A1A" w:themeColor="text1" w:themeShade="80"/>
                <w:sz w:val="18"/>
                <w:szCs w:val="18"/>
              </w:rPr>
            </w:pPr>
            <w:r w:rsidRPr="00C758E5">
              <w:rPr>
                <w:rFonts w:cstheme="minorHAnsi"/>
                <w:b/>
                <w:bCs/>
                <w:color w:val="1A1A1A" w:themeColor="text1" w:themeShade="80"/>
                <w:sz w:val="18"/>
                <w:szCs w:val="18"/>
              </w:rPr>
              <w:t>Action</w:t>
            </w:r>
          </w:p>
        </w:tc>
        <w:tc>
          <w:tcPr>
            <w:tcW w:w="2704" w:type="dxa"/>
          </w:tcPr>
          <w:p w:rsidRPr="00C758E5" w:rsidR="008B2BAB" w:rsidP="00992B7F" w:rsidRDefault="008B2BAB" w14:paraId="58BB266B" w14:textId="77777777">
            <w:pPr>
              <w:pStyle w:val="BodyText"/>
              <w:widowControl w:val="0"/>
              <w:autoSpaceDE w:val="0"/>
              <w:autoSpaceDN w:val="0"/>
              <w:spacing w:before="49" w:after="0"/>
              <w:rPr>
                <w:rFonts w:cstheme="minorHAnsi"/>
                <w:color w:val="1A1A1A" w:themeColor="text1" w:themeShade="80"/>
                <w:sz w:val="18"/>
                <w:szCs w:val="18"/>
              </w:rPr>
            </w:pPr>
            <w:r w:rsidRPr="00C758E5">
              <w:rPr>
                <w:rFonts w:cstheme="minorHAnsi"/>
                <w:b/>
                <w:bCs/>
                <w:color w:val="1A1A1A" w:themeColor="text1" w:themeShade="80"/>
                <w:sz w:val="18"/>
                <w:szCs w:val="18"/>
              </w:rPr>
              <w:t>Deliverable</w:t>
            </w:r>
          </w:p>
        </w:tc>
        <w:tc>
          <w:tcPr>
            <w:tcW w:w="1173" w:type="dxa"/>
          </w:tcPr>
          <w:p w:rsidRPr="00C758E5" w:rsidR="008B2BAB" w:rsidP="00992B7F" w:rsidRDefault="008B2BAB" w14:paraId="1EBDC1CC" w14:textId="77777777">
            <w:pPr>
              <w:pStyle w:val="BodyText"/>
              <w:spacing w:before="49"/>
              <w:rPr>
                <w:rFonts w:cstheme="minorHAnsi"/>
                <w:color w:val="1A1A1A" w:themeColor="text1" w:themeShade="80"/>
                <w:sz w:val="18"/>
                <w:szCs w:val="18"/>
              </w:rPr>
            </w:pPr>
            <w:r w:rsidRPr="00C758E5">
              <w:rPr>
                <w:rFonts w:cstheme="minorHAnsi"/>
                <w:b/>
                <w:bCs/>
                <w:color w:val="1A1A1A" w:themeColor="text1" w:themeShade="80"/>
                <w:sz w:val="18"/>
                <w:szCs w:val="18"/>
              </w:rPr>
              <w:t xml:space="preserve">Lead </w:t>
            </w:r>
          </w:p>
        </w:tc>
        <w:tc>
          <w:tcPr>
            <w:tcW w:w="1985" w:type="dxa"/>
          </w:tcPr>
          <w:p w:rsidRPr="00C758E5" w:rsidR="008B2BAB" w:rsidP="00992B7F" w:rsidRDefault="008B2BAB" w14:paraId="70C06A4D" w14:textId="77777777">
            <w:pPr>
              <w:pStyle w:val="BodyText"/>
              <w:spacing w:before="49"/>
              <w:rPr>
                <w:rFonts w:cstheme="minorHAnsi"/>
                <w:color w:val="1A1A1A" w:themeColor="text1" w:themeShade="80"/>
                <w:sz w:val="18"/>
                <w:szCs w:val="18"/>
              </w:rPr>
            </w:pPr>
            <w:r w:rsidRPr="00C758E5">
              <w:rPr>
                <w:rFonts w:cstheme="minorHAnsi"/>
                <w:b/>
                <w:bCs/>
                <w:color w:val="1A1A1A" w:themeColor="text1" w:themeShade="80"/>
                <w:sz w:val="18"/>
                <w:szCs w:val="18"/>
              </w:rPr>
              <w:t>Partners</w:t>
            </w:r>
          </w:p>
        </w:tc>
        <w:tc>
          <w:tcPr>
            <w:tcW w:w="2597" w:type="dxa"/>
          </w:tcPr>
          <w:p w:rsidRPr="00C758E5" w:rsidR="008B2BAB" w:rsidP="00992B7F" w:rsidRDefault="008B2BAB" w14:paraId="20BAF8D9" w14:textId="77777777">
            <w:pPr>
              <w:pStyle w:val="BodyText"/>
              <w:rPr>
                <w:rFonts w:cstheme="minorHAnsi"/>
                <w:color w:val="1A1A1A" w:themeColor="text1" w:themeShade="80"/>
                <w:sz w:val="18"/>
                <w:szCs w:val="18"/>
              </w:rPr>
            </w:pPr>
            <w:r w:rsidRPr="00C758E5">
              <w:rPr>
                <w:rFonts w:cstheme="minorHAnsi"/>
                <w:b/>
                <w:bCs/>
                <w:color w:val="1A1A1A" w:themeColor="text1" w:themeShade="80"/>
                <w:sz w:val="18"/>
                <w:szCs w:val="18"/>
              </w:rPr>
              <w:t>Linked actions</w:t>
            </w:r>
          </w:p>
        </w:tc>
        <w:tc>
          <w:tcPr>
            <w:tcW w:w="1762" w:type="dxa"/>
          </w:tcPr>
          <w:p w:rsidRPr="00C758E5" w:rsidR="008B2BAB" w:rsidP="00992B7F" w:rsidRDefault="008B2BAB" w14:paraId="3FE94D76" w14:textId="77777777">
            <w:pPr>
              <w:pStyle w:val="BodyText"/>
              <w:rPr>
                <w:rFonts w:cstheme="minorHAnsi"/>
                <w:color w:val="1A1A1A" w:themeColor="text1" w:themeShade="80"/>
                <w:sz w:val="18"/>
                <w:szCs w:val="18"/>
              </w:rPr>
            </w:pPr>
            <w:r>
              <w:rPr>
                <w:rFonts w:cstheme="minorHAnsi"/>
                <w:b/>
                <w:bCs/>
                <w:color w:val="1A1A1A" w:themeColor="text1" w:themeShade="80"/>
                <w:sz w:val="18"/>
                <w:szCs w:val="18"/>
              </w:rPr>
              <w:t>Indicative c</w:t>
            </w:r>
            <w:r w:rsidRPr="00C758E5">
              <w:rPr>
                <w:rFonts w:cstheme="minorHAnsi"/>
                <w:b/>
                <w:bCs/>
                <w:color w:val="1A1A1A" w:themeColor="text1" w:themeShade="80"/>
                <w:sz w:val="18"/>
                <w:szCs w:val="18"/>
              </w:rPr>
              <w:t>ommencement date</w:t>
            </w:r>
          </w:p>
        </w:tc>
        <w:tc>
          <w:tcPr>
            <w:tcW w:w="1424" w:type="dxa"/>
          </w:tcPr>
          <w:p w:rsidRPr="00C758E5" w:rsidR="008B2BAB" w:rsidP="00992B7F" w:rsidRDefault="008B2BAB" w14:paraId="744D7D48" w14:textId="77777777">
            <w:pPr>
              <w:pStyle w:val="BodyText"/>
              <w:rPr>
                <w:rFonts w:cstheme="minorHAnsi"/>
                <w:color w:val="1A1A1A" w:themeColor="text1" w:themeShade="80"/>
                <w:sz w:val="18"/>
                <w:szCs w:val="18"/>
              </w:rPr>
            </w:pPr>
            <w:r w:rsidRPr="00C758E5">
              <w:rPr>
                <w:rFonts w:cstheme="minorHAnsi"/>
                <w:b/>
                <w:bCs/>
                <w:color w:val="1A1A1A" w:themeColor="text1" w:themeShade="80"/>
                <w:sz w:val="18"/>
                <w:szCs w:val="18"/>
              </w:rPr>
              <w:t>Indicative completion date</w:t>
            </w:r>
          </w:p>
        </w:tc>
        <w:tc>
          <w:tcPr>
            <w:tcW w:w="986" w:type="dxa"/>
          </w:tcPr>
          <w:p w:rsidRPr="00C758E5" w:rsidR="008B2BAB" w:rsidP="00992B7F" w:rsidRDefault="008B2BAB" w14:paraId="5BCC360E" w14:textId="77777777">
            <w:pPr>
              <w:pStyle w:val="BodyText"/>
              <w:rPr>
                <w:rFonts w:cstheme="minorHAnsi"/>
                <w:color w:val="1A1A1A" w:themeColor="text1" w:themeShade="80"/>
                <w:sz w:val="18"/>
                <w:szCs w:val="18"/>
              </w:rPr>
            </w:pPr>
            <w:r w:rsidRPr="00C758E5">
              <w:rPr>
                <w:rFonts w:cstheme="minorHAnsi"/>
                <w:b/>
                <w:bCs/>
                <w:color w:val="1A1A1A" w:themeColor="text1" w:themeShade="80"/>
                <w:sz w:val="18"/>
                <w:szCs w:val="18"/>
              </w:rPr>
              <w:t>Delivery phase</w:t>
            </w:r>
          </w:p>
        </w:tc>
      </w:tr>
      <w:tr w:rsidRPr="00846810" w:rsidR="008B2BAB" w:rsidTr="00992B7F" w14:paraId="269FA3F8" w14:textId="77777777">
        <w:tc>
          <w:tcPr>
            <w:tcW w:w="2497" w:type="dxa"/>
            <w:vMerge w:val="restart"/>
            <w:shd w:val="clear" w:color="auto" w:fill="auto"/>
          </w:tcPr>
          <w:p w:rsidR="008B2BAB" w:rsidP="00992B7F" w:rsidRDefault="008B2BAB" w14:paraId="4AA1900B" w14:textId="77777777">
            <w:pPr>
              <w:pStyle w:val="BodyText"/>
              <w:rPr>
                <w:rFonts w:cstheme="minorHAnsi"/>
                <w:b/>
                <w:color w:val="auto"/>
                <w:sz w:val="18"/>
                <w:szCs w:val="18"/>
              </w:rPr>
            </w:pPr>
            <w:r w:rsidRPr="00846810">
              <w:rPr>
                <w:rFonts w:cstheme="minorHAnsi"/>
                <w:b/>
                <w:color w:val="auto"/>
                <w:sz w:val="18"/>
                <w:szCs w:val="18"/>
              </w:rPr>
              <w:t>Action 3.1</w:t>
            </w:r>
            <w:r>
              <w:rPr>
                <w:rFonts w:cstheme="minorHAnsi"/>
                <w:b/>
                <w:color w:val="auto"/>
                <w:sz w:val="18"/>
                <w:szCs w:val="18"/>
              </w:rPr>
              <w:t xml:space="preserve"> </w:t>
            </w:r>
            <w:r w:rsidRPr="00846810">
              <w:rPr>
                <w:rFonts w:cstheme="minorHAnsi"/>
                <w:b/>
                <w:color w:val="auto"/>
                <w:sz w:val="18"/>
                <w:szCs w:val="18"/>
              </w:rPr>
              <w:t>Develop standards for koala rehabilitation to encourage a consistent, best practice approach to koala</w:t>
            </w:r>
            <w:r>
              <w:rPr>
                <w:rFonts w:cstheme="minorHAnsi"/>
                <w:b/>
                <w:color w:val="auto"/>
                <w:sz w:val="18"/>
                <w:szCs w:val="18"/>
              </w:rPr>
              <w:t xml:space="preserve"> </w:t>
            </w:r>
            <w:r w:rsidRPr="00846810">
              <w:rPr>
                <w:rFonts w:cstheme="minorHAnsi"/>
                <w:b/>
                <w:color w:val="auto"/>
                <w:sz w:val="18"/>
                <w:szCs w:val="18"/>
              </w:rPr>
              <w:t>rehabilitation across the state.</w:t>
            </w:r>
          </w:p>
          <w:p w:rsidR="008B2BAB" w:rsidP="00992B7F" w:rsidRDefault="008B2BAB" w14:paraId="331FCD97" w14:textId="77777777">
            <w:pPr>
              <w:pStyle w:val="BodyText"/>
              <w:rPr>
                <w:rFonts w:cstheme="minorHAnsi"/>
                <w:color w:val="auto"/>
                <w:sz w:val="18"/>
                <w:szCs w:val="18"/>
              </w:rPr>
            </w:pPr>
          </w:p>
          <w:p w:rsidRPr="007C4E4F" w:rsidR="008B2BAB" w:rsidP="00992B7F" w:rsidRDefault="008B2BAB" w14:paraId="661EDA4B" w14:textId="77777777">
            <w:pPr>
              <w:pStyle w:val="BodyText"/>
              <w:rPr>
                <w:rFonts w:cstheme="minorHAnsi"/>
                <w:b/>
                <w:bCs/>
                <w:color w:val="auto"/>
                <w:sz w:val="18"/>
                <w:szCs w:val="18"/>
              </w:rPr>
            </w:pPr>
          </w:p>
        </w:tc>
        <w:tc>
          <w:tcPr>
            <w:tcW w:w="2704" w:type="dxa"/>
            <w:shd w:val="clear" w:color="auto" w:fill="auto"/>
          </w:tcPr>
          <w:p w:rsidRPr="001E669B" w:rsidR="008B2BAB" w:rsidP="00992B7F" w:rsidRDefault="008B2BAB" w14:paraId="48A9512D" w14:textId="77777777">
            <w:pPr>
              <w:pStyle w:val="BodyText"/>
              <w:widowControl w:val="0"/>
              <w:autoSpaceDE w:val="0"/>
              <w:autoSpaceDN w:val="0"/>
              <w:spacing w:before="49" w:after="0"/>
              <w:rPr>
                <w:rFonts w:cstheme="minorHAnsi"/>
                <w:color w:val="auto"/>
                <w:sz w:val="18"/>
                <w:szCs w:val="18"/>
              </w:rPr>
            </w:pPr>
            <w:r>
              <w:rPr>
                <w:rFonts w:cstheme="minorHAnsi"/>
                <w:color w:val="auto"/>
                <w:sz w:val="18"/>
                <w:szCs w:val="18"/>
              </w:rPr>
              <w:t xml:space="preserve">3.1.1 </w:t>
            </w:r>
            <w:r w:rsidRPr="00846810">
              <w:rPr>
                <w:rFonts w:cstheme="minorHAnsi"/>
                <w:color w:val="auto"/>
                <w:sz w:val="18"/>
                <w:szCs w:val="18"/>
              </w:rPr>
              <w:t>E</w:t>
            </w:r>
            <w:r>
              <w:rPr>
                <w:rFonts w:cstheme="minorHAnsi"/>
                <w:color w:val="auto"/>
                <w:sz w:val="18"/>
                <w:szCs w:val="18"/>
              </w:rPr>
              <w:t>ngage</w:t>
            </w:r>
            <w:r w:rsidRPr="00846810">
              <w:rPr>
                <w:rFonts w:cstheme="minorHAnsi"/>
                <w:color w:val="auto"/>
                <w:sz w:val="18"/>
                <w:szCs w:val="18"/>
              </w:rPr>
              <w:t xml:space="preserve"> with vets, animal welfare experts, wildlife carers and Animal Welfare Victoria to </w:t>
            </w:r>
            <w:r>
              <w:rPr>
                <w:rFonts w:cstheme="minorHAnsi"/>
                <w:color w:val="auto"/>
                <w:sz w:val="18"/>
                <w:szCs w:val="18"/>
              </w:rPr>
              <w:t>finalise the</w:t>
            </w:r>
            <w:r w:rsidRPr="00846810">
              <w:rPr>
                <w:rFonts w:cstheme="minorHAnsi"/>
                <w:color w:val="auto"/>
                <w:sz w:val="18"/>
                <w:szCs w:val="18"/>
              </w:rPr>
              <w:t xml:space="preserve"> standards</w:t>
            </w:r>
            <w:r>
              <w:rPr>
                <w:rFonts w:cstheme="minorHAnsi"/>
                <w:color w:val="auto"/>
                <w:sz w:val="18"/>
                <w:szCs w:val="18"/>
              </w:rPr>
              <w:t xml:space="preserve"> of care</w:t>
            </w:r>
            <w:r w:rsidRPr="00846810">
              <w:rPr>
                <w:rFonts w:cstheme="minorHAnsi"/>
                <w:color w:val="auto"/>
                <w:sz w:val="18"/>
                <w:szCs w:val="18"/>
              </w:rPr>
              <w:t xml:space="preserve"> for koala rehabilitation.</w:t>
            </w:r>
          </w:p>
        </w:tc>
        <w:tc>
          <w:tcPr>
            <w:tcW w:w="1173" w:type="dxa"/>
            <w:shd w:val="clear" w:color="auto" w:fill="auto"/>
          </w:tcPr>
          <w:p w:rsidRPr="00846810" w:rsidR="008B2BAB" w:rsidP="00992B7F" w:rsidRDefault="008B2BAB" w14:paraId="229C14B3" w14:textId="77777777">
            <w:pPr>
              <w:pStyle w:val="BodyText"/>
              <w:spacing w:before="49"/>
              <w:rPr>
                <w:rFonts w:cstheme="minorHAnsi"/>
                <w:color w:val="auto"/>
                <w:sz w:val="18"/>
                <w:szCs w:val="18"/>
              </w:rPr>
            </w:pPr>
            <w:r>
              <w:rPr>
                <w:rFonts w:cstheme="minorHAnsi"/>
                <w:color w:val="auto"/>
                <w:sz w:val="18"/>
                <w:szCs w:val="18"/>
              </w:rPr>
              <w:t>DEECA</w:t>
            </w:r>
          </w:p>
          <w:p w:rsidRPr="00846810" w:rsidR="008B2BAB" w:rsidP="00992B7F" w:rsidRDefault="008B2BAB" w14:paraId="58D2D956" w14:textId="77777777">
            <w:pPr>
              <w:pStyle w:val="BodyText"/>
              <w:rPr>
                <w:rFonts w:cstheme="minorHAnsi"/>
                <w:color w:val="auto"/>
                <w:sz w:val="18"/>
                <w:szCs w:val="18"/>
              </w:rPr>
            </w:pPr>
          </w:p>
        </w:tc>
        <w:tc>
          <w:tcPr>
            <w:tcW w:w="1985" w:type="dxa"/>
            <w:shd w:val="clear" w:color="auto" w:fill="auto"/>
          </w:tcPr>
          <w:p w:rsidR="008B2BAB" w:rsidP="00992B7F" w:rsidRDefault="008B2BAB" w14:paraId="2BE8AEEE" w14:textId="77777777">
            <w:pPr>
              <w:pStyle w:val="BodyText"/>
              <w:spacing w:before="49"/>
              <w:rPr>
                <w:rFonts w:cstheme="minorHAnsi"/>
                <w:color w:val="auto"/>
                <w:sz w:val="18"/>
                <w:szCs w:val="18"/>
              </w:rPr>
            </w:pPr>
            <w:r w:rsidRPr="00846810">
              <w:rPr>
                <w:rFonts w:cstheme="minorHAnsi"/>
                <w:color w:val="auto"/>
                <w:sz w:val="18"/>
                <w:szCs w:val="18"/>
              </w:rPr>
              <w:t>Vets</w:t>
            </w:r>
          </w:p>
          <w:p w:rsidRPr="00846810" w:rsidR="008B2BAB" w:rsidP="00992B7F" w:rsidRDefault="008B2BAB" w14:paraId="188BAF83" w14:textId="77777777">
            <w:pPr>
              <w:pStyle w:val="BodyText"/>
              <w:spacing w:before="49"/>
              <w:rPr>
                <w:rFonts w:cstheme="minorHAnsi"/>
                <w:color w:val="auto"/>
                <w:sz w:val="18"/>
                <w:szCs w:val="18"/>
              </w:rPr>
            </w:pPr>
            <w:r>
              <w:rPr>
                <w:rFonts w:cstheme="minorHAnsi"/>
                <w:color w:val="auto"/>
                <w:sz w:val="18"/>
                <w:szCs w:val="18"/>
              </w:rPr>
              <w:t>Zoos Victoria</w:t>
            </w:r>
          </w:p>
          <w:p w:rsidR="008B2BAB" w:rsidP="00992B7F" w:rsidRDefault="008B2BAB" w14:paraId="41D90045" w14:textId="77777777">
            <w:pPr>
              <w:pStyle w:val="BodyText"/>
              <w:spacing w:before="49"/>
              <w:rPr>
                <w:rFonts w:cstheme="minorHAnsi"/>
                <w:color w:val="auto"/>
                <w:sz w:val="18"/>
                <w:szCs w:val="18"/>
              </w:rPr>
            </w:pPr>
            <w:r w:rsidRPr="00846810">
              <w:rPr>
                <w:rFonts w:cstheme="minorHAnsi"/>
                <w:color w:val="auto"/>
                <w:sz w:val="18"/>
                <w:szCs w:val="18"/>
              </w:rPr>
              <w:t>Animal welfare experts</w:t>
            </w:r>
          </w:p>
          <w:p w:rsidRPr="00846810" w:rsidR="008B2BAB" w:rsidP="00992B7F" w:rsidRDefault="008B2BAB" w14:paraId="3CEC1C13" w14:textId="77777777">
            <w:pPr>
              <w:pStyle w:val="BodyText"/>
              <w:spacing w:before="49"/>
              <w:rPr>
                <w:rFonts w:cstheme="minorHAnsi"/>
                <w:color w:val="auto"/>
                <w:sz w:val="18"/>
                <w:szCs w:val="18"/>
              </w:rPr>
            </w:pPr>
            <w:r w:rsidRPr="00846810">
              <w:rPr>
                <w:rFonts w:cstheme="minorHAnsi"/>
                <w:color w:val="auto"/>
                <w:sz w:val="18"/>
                <w:szCs w:val="18"/>
              </w:rPr>
              <w:t>Wildlife carers</w:t>
            </w:r>
          </w:p>
          <w:p w:rsidRPr="00846810" w:rsidR="008B2BAB" w:rsidP="00992B7F" w:rsidRDefault="008B2BAB" w14:paraId="48FDE9E8" w14:textId="77777777">
            <w:pPr>
              <w:pStyle w:val="BodyText"/>
              <w:rPr>
                <w:rFonts w:cstheme="minorHAnsi"/>
                <w:color w:val="auto"/>
                <w:sz w:val="18"/>
                <w:szCs w:val="18"/>
              </w:rPr>
            </w:pPr>
            <w:r w:rsidRPr="00846810">
              <w:rPr>
                <w:rFonts w:cstheme="minorHAnsi"/>
                <w:color w:val="auto"/>
                <w:sz w:val="18"/>
                <w:szCs w:val="18"/>
              </w:rPr>
              <w:t>Animal Welfare Victoria</w:t>
            </w:r>
          </w:p>
        </w:tc>
        <w:tc>
          <w:tcPr>
            <w:tcW w:w="2597" w:type="dxa"/>
            <w:shd w:val="clear" w:color="auto" w:fill="auto"/>
          </w:tcPr>
          <w:p w:rsidRPr="00846810" w:rsidR="008B2BAB" w:rsidP="00992B7F" w:rsidRDefault="008B2BAB" w14:paraId="50033D6D" w14:textId="77777777">
            <w:pPr>
              <w:pStyle w:val="BodyText"/>
              <w:rPr>
                <w:rFonts w:cstheme="minorHAnsi"/>
                <w:color w:val="auto"/>
                <w:sz w:val="18"/>
                <w:szCs w:val="18"/>
              </w:rPr>
            </w:pPr>
          </w:p>
        </w:tc>
        <w:tc>
          <w:tcPr>
            <w:tcW w:w="1762" w:type="dxa"/>
            <w:shd w:val="clear" w:color="auto" w:fill="auto"/>
          </w:tcPr>
          <w:p w:rsidRPr="00846810" w:rsidR="008B2BAB" w:rsidP="00992B7F" w:rsidRDefault="00980913" w14:paraId="275857C4" w14:textId="7F28A96F">
            <w:pPr>
              <w:pStyle w:val="BodyText"/>
              <w:rPr>
                <w:rFonts w:cstheme="minorHAnsi"/>
                <w:color w:val="auto"/>
                <w:sz w:val="18"/>
                <w:szCs w:val="18"/>
              </w:rPr>
            </w:pPr>
            <w:r>
              <w:rPr>
                <w:rFonts w:cstheme="minorHAnsi"/>
                <w:color w:val="auto"/>
                <w:sz w:val="18"/>
                <w:szCs w:val="18"/>
              </w:rPr>
              <w:t>Ongoing</w:t>
            </w:r>
            <w:r w:rsidR="000103F2">
              <w:rPr>
                <w:rFonts w:cstheme="minorHAnsi"/>
                <w:color w:val="auto"/>
                <w:sz w:val="18"/>
                <w:szCs w:val="18"/>
              </w:rPr>
              <w:t xml:space="preserve"> </w:t>
            </w:r>
          </w:p>
        </w:tc>
        <w:tc>
          <w:tcPr>
            <w:tcW w:w="1424" w:type="dxa"/>
            <w:shd w:val="clear" w:color="auto" w:fill="auto"/>
          </w:tcPr>
          <w:p w:rsidRPr="00846810" w:rsidR="008B2BAB" w:rsidP="00992B7F" w:rsidRDefault="006F1A1B" w14:paraId="032BB387" w14:textId="35D13630">
            <w:pPr>
              <w:pStyle w:val="BodyText"/>
              <w:rPr>
                <w:rFonts w:cstheme="minorHAnsi"/>
                <w:color w:val="auto"/>
                <w:sz w:val="18"/>
                <w:szCs w:val="18"/>
              </w:rPr>
            </w:pPr>
            <w:r>
              <w:rPr>
                <w:rFonts w:cstheme="minorHAnsi"/>
                <w:color w:val="auto"/>
                <w:sz w:val="18"/>
                <w:szCs w:val="18"/>
              </w:rPr>
              <w:t>June</w:t>
            </w:r>
            <w:r w:rsidR="001657FD">
              <w:rPr>
                <w:rFonts w:cstheme="minorHAnsi"/>
                <w:color w:val="auto"/>
                <w:sz w:val="18"/>
                <w:szCs w:val="18"/>
              </w:rPr>
              <w:t xml:space="preserve"> </w:t>
            </w:r>
            <w:r w:rsidR="000103F2">
              <w:rPr>
                <w:rFonts w:cstheme="minorHAnsi"/>
                <w:color w:val="auto"/>
                <w:sz w:val="18"/>
                <w:szCs w:val="18"/>
              </w:rPr>
              <w:t>2023</w:t>
            </w:r>
          </w:p>
        </w:tc>
        <w:tc>
          <w:tcPr>
            <w:tcW w:w="986" w:type="dxa"/>
            <w:shd w:val="clear" w:color="auto" w:fill="auto"/>
          </w:tcPr>
          <w:p w:rsidRPr="00846810" w:rsidR="008B2BAB" w:rsidP="00992B7F" w:rsidRDefault="008B2BAB" w14:paraId="3E92F3CC"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53001AF9" w14:textId="77777777">
        <w:tc>
          <w:tcPr>
            <w:tcW w:w="2497" w:type="dxa"/>
            <w:vMerge/>
            <w:shd w:val="clear" w:color="auto" w:fill="auto"/>
          </w:tcPr>
          <w:p w:rsidRPr="00846810" w:rsidR="008B2BAB" w:rsidP="00992B7F" w:rsidRDefault="008B2BAB" w14:paraId="556216D1" w14:textId="77777777">
            <w:pPr>
              <w:pStyle w:val="BodyText"/>
              <w:rPr>
                <w:rFonts w:cstheme="minorHAnsi"/>
                <w:color w:val="auto"/>
                <w:sz w:val="18"/>
                <w:szCs w:val="18"/>
              </w:rPr>
            </w:pPr>
          </w:p>
        </w:tc>
        <w:tc>
          <w:tcPr>
            <w:tcW w:w="2704" w:type="dxa"/>
            <w:shd w:val="clear" w:color="auto" w:fill="auto"/>
          </w:tcPr>
          <w:p w:rsidRPr="00F36154" w:rsidR="008B2BAB" w:rsidP="00992B7F" w:rsidRDefault="008B2BAB" w14:paraId="2F1232D5" w14:textId="77777777">
            <w:pPr>
              <w:widowControl w:val="0"/>
              <w:autoSpaceDE w:val="0"/>
              <w:autoSpaceDN w:val="0"/>
              <w:spacing w:before="49" w:after="49"/>
              <w:ind w:right="561"/>
              <w:rPr>
                <w:rFonts w:eastAsia="VIC-Light" w:cstheme="minorHAnsi"/>
                <w:color w:val="0070C0"/>
                <w:sz w:val="18"/>
                <w:szCs w:val="18"/>
              </w:rPr>
            </w:pPr>
            <w:r>
              <w:rPr>
                <w:rFonts w:cstheme="minorHAnsi"/>
                <w:color w:val="auto"/>
                <w:sz w:val="18"/>
                <w:szCs w:val="18"/>
              </w:rPr>
              <w:t xml:space="preserve">3.1.2 </w:t>
            </w:r>
            <w:r w:rsidRPr="00107F74">
              <w:rPr>
                <w:rFonts w:cstheme="minorHAnsi"/>
                <w:color w:val="auto"/>
                <w:sz w:val="18"/>
                <w:szCs w:val="18"/>
              </w:rPr>
              <w:t xml:space="preserve">Support </w:t>
            </w:r>
            <w:r>
              <w:rPr>
                <w:rFonts w:cstheme="minorHAnsi"/>
                <w:color w:val="auto"/>
                <w:sz w:val="18"/>
                <w:szCs w:val="18"/>
              </w:rPr>
              <w:t xml:space="preserve">opportunities for </w:t>
            </w:r>
            <w:r w:rsidRPr="00107F74">
              <w:rPr>
                <w:rFonts w:eastAsia="VIC-Light" w:cstheme="minorHAnsi"/>
                <w:color w:val="auto"/>
                <w:sz w:val="18"/>
                <w:szCs w:val="18"/>
              </w:rPr>
              <w:t>post-release monitoring to investigate the success of rehabilitation.</w:t>
            </w:r>
          </w:p>
        </w:tc>
        <w:tc>
          <w:tcPr>
            <w:tcW w:w="1173" w:type="dxa"/>
            <w:shd w:val="clear" w:color="auto" w:fill="auto"/>
          </w:tcPr>
          <w:p w:rsidRPr="00846810" w:rsidR="008B2BAB" w:rsidP="00992B7F" w:rsidRDefault="008B2BAB" w14:paraId="6834E639" w14:textId="77777777">
            <w:pPr>
              <w:pStyle w:val="BodyText"/>
              <w:rPr>
                <w:rFonts w:cstheme="minorHAnsi"/>
                <w:color w:val="auto"/>
                <w:sz w:val="18"/>
                <w:szCs w:val="18"/>
              </w:rPr>
            </w:pPr>
            <w:r>
              <w:rPr>
                <w:rFonts w:cstheme="minorHAnsi"/>
                <w:color w:val="auto"/>
                <w:sz w:val="18"/>
                <w:szCs w:val="18"/>
              </w:rPr>
              <w:t>DEECA</w:t>
            </w:r>
          </w:p>
        </w:tc>
        <w:tc>
          <w:tcPr>
            <w:tcW w:w="1985" w:type="dxa"/>
            <w:shd w:val="clear" w:color="auto" w:fill="auto"/>
          </w:tcPr>
          <w:p w:rsidR="008B2BAB" w:rsidP="00992B7F" w:rsidRDefault="008B2BAB" w14:paraId="50711889" w14:textId="77777777">
            <w:pPr>
              <w:pStyle w:val="BodyText"/>
              <w:spacing w:before="49"/>
              <w:rPr>
                <w:rFonts w:cstheme="minorHAnsi"/>
                <w:color w:val="auto"/>
                <w:sz w:val="18"/>
                <w:szCs w:val="18"/>
              </w:rPr>
            </w:pPr>
            <w:r>
              <w:rPr>
                <w:rFonts w:cstheme="minorHAnsi"/>
                <w:color w:val="auto"/>
                <w:sz w:val="18"/>
                <w:szCs w:val="18"/>
              </w:rPr>
              <w:t>Universities</w:t>
            </w:r>
          </w:p>
          <w:p w:rsidR="008B2BAB" w:rsidP="00992B7F" w:rsidRDefault="008B2BAB" w14:paraId="1DC714F7" w14:textId="77777777">
            <w:pPr>
              <w:pStyle w:val="BodyText"/>
              <w:spacing w:before="49"/>
              <w:rPr>
                <w:rFonts w:cstheme="minorHAnsi"/>
                <w:color w:val="auto"/>
                <w:sz w:val="18"/>
                <w:szCs w:val="18"/>
              </w:rPr>
            </w:pPr>
            <w:r>
              <w:rPr>
                <w:rFonts w:cstheme="minorHAnsi"/>
                <w:color w:val="auto"/>
                <w:sz w:val="18"/>
                <w:szCs w:val="18"/>
              </w:rPr>
              <w:t>Zoos Victoria</w:t>
            </w:r>
          </w:p>
          <w:p w:rsidR="008B2BAB" w:rsidP="00992B7F" w:rsidRDefault="008B2BAB" w14:paraId="797C0F5C" w14:textId="77777777">
            <w:pPr>
              <w:pStyle w:val="BodyText"/>
              <w:spacing w:before="49"/>
              <w:rPr>
                <w:rFonts w:cstheme="minorHAnsi"/>
                <w:color w:val="auto"/>
                <w:sz w:val="18"/>
                <w:szCs w:val="18"/>
              </w:rPr>
            </w:pPr>
            <w:r>
              <w:rPr>
                <w:rFonts w:cstheme="minorHAnsi"/>
                <w:color w:val="auto"/>
                <w:sz w:val="18"/>
                <w:szCs w:val="18"/>
              </w:rPr>
              <w:t>Wildlife carers</w:t>
            </w:r>
          </w:p>
          <w:p w:rsidRPr="00846810" w:rsidR="008B2BAB" w:rsidP="00992B7F" w:rsidRDefault="008B2BAB" w14:paraId="27662F24" w14:textId="77777777">
            <w:pPr>
              <w:pStyle w:val="BodyText"/>
              <w:spacing w:before="49"/>
              <w:rPr>
                <w:rFonts w:cstheme="minorHAnsi"/>
                <w:color w:val="auto"/>
                <w:sz w:val="18"/>
                <w:szCs w:val="18"/>
              </w:rPr>
            </w:pPr>
            <w:r w:rsidRPr="00846810">
              <w:rPr>
                <w:rFonts w:cstheme="minorHAnsi"/>
                <w:color w:val="auto"/>
                <w:sz w:val="18"/>
                <w:szCs w:val="18"/>
              </w:rPr>
              <w:t>Vets</w:t>
            </w:r>
          </w:p>
          <w:p w:rsidRPr="00846810" w:rsidR="008B2BAB" w:rsidP="00992B7F" w:rsidRDefault="008B2BAB" w14:paraId="162B2F27" w14:textId="77777777">
            <w:pPr>
              <w:pStyle w:val="BodyText"/>
              <w:rPr>
                <w:rFonts w:cstheme="minorHAnsi"/>
                <w:color w:val="auto"/>
                <w:sz w:val="18"/>
                <w:szCs w:val="18"/>
              </w:rPr>
            </w:pPr>
          </w:p>
        </w:tc>
        <w:tc>
          <w:tcPr>
            <w:tcW w:w="2597" w:type="dxa"/>
            <w:shd w:val="clear" w:color="auto" w:fill="auto"/>
          </w:tcPr>
          <w:p w:rsidRPr="00846810" w:rsidR="008B2BAB" w:rsidP="00992B7F" w:rsidRDefault="008B2BAB" w14:paraId="11BCB20E" w14:textId="77777777">
            <w:pPr>
              <w:pStyle w:val="BodyText"/>
              <w:rPr>
                <w:rFonts w:cstheme="minorHAnsi"/>
                <w:color w:val="auto"/>
                <w:sz w:val="18"/>
                <w:szCs w:val="18"/>
              </w:rPr>
            </w:pPr>
          </w:p>
        </w:tc>
        <w:tc>
          <w:tcPr>
            <w:tcW w:w="1762" w:type="dxa"/>
            <w:shd w:val="clear" w:color="auto" w:fill="auto"/>
          </w:tcPr>
          <w:p w:rsidRPr="00846810" w:rsidR="008B2BAB" w:rsidP="00992B7F" w:rsidRDefault="008B2BAB" w14:paraId="0F07701F" w14:textId="77777777">
            <w:pPr>
              <w:pStyle w:val="BodyText"/>
              <w:rPr>
                <w:rFonts w:cstheme="minorHAnsi"/>
                <w:color w:val="auto"/>
                <w:sz w:val="18"/>
                <w:szCs w:val="18"/>
              </w:rPr>
            </w:pPr>
            <w:r>
              <w:rPr>
                <w:rFonts w:cstheme="minorHAnsi"/>
                <w:color w:val="auto"/>
                <w:sz w:val="18"/>
                <w:szCs w:val="18"/>
              </w:rPr>
              <w:t>Ongoing</w:t>
            </w:r>
          </w:p>
        </w:tc>
        <w:tc>
          <w:tcPr>
            <w:tcW w:w="1424" w:type="dxa"/>
            <w:shd w:val="clear" w:color="auto" w:fill="auto"/>
          </w:tcPr>
          <w:p w:rsidRPr="00846810" w:rsidR="008B2BAB" w:rsidP="00992B7F" w:rsidRDefault="008B2BAB" w14:paraId="2B650F1C" w14:textId="77777777">
            <w:pPr>
              <w:pStyle w:val="BodyText"/>
              <w:rPr>
                <w:rFonts w:cstheme="minorHAnsi"/>
                <w:color w:val="auto"/>
                <w:sz w:val="18"/>
                <w:szCs w:val="18"/>
              </w:rPr>
            </w:pPr>
            <w:r>
              <w:rPr>
                <w:rFonts w:cstheme="minorHAnsi"/>
                <w:color w:val="auto"/>
                <w:sz w:val="18"/>
                <w:szCs w:val="18"/>
              </w:rPr>
              <w:t>Ongoing</w:t>
            </w:r>
          </w:p>
        </w:tc>
        <w:tc>
          <w:tcPr>
            <w:tcW w:w="986" w:type="dxa"/>
            <w:shd w:val="clear" w:color="auto" w:fill="auto"/>
          </w:tcPr>
          <w:p w:rsidRPr="00846810" w:rsidR="008B2BAB" w:rsidP="00992B7F" w:rsidRDefault="008B2BAB" w14:paraId="5F016156" w14:textId="77777777">
            <w:pPr>
              <w:pStyle w:val="BodyText"/>
              <w:rPr>
                <w:rFonts w:cstheme="minorHAnsi"/>
                <w:color w:val="auto"/>
                <w:sz w:val="18"/>
                <w:szCs w:val="18"/>
              </w:rPr>
            </w:pPr>
            <w:r>
              <w:rPr>
                <w:rFonts w:cstheme="minorHAnsi"/>
                <w:color w:val="auto"/>
                <w:sz w:val="18"/>
                <w:szCs w:val="18"/>
              </w:rPr>
              <w:t>1</w:t>
            </w:r>
          </w:p>
        </w:tc>
      </w:tr>
    </w:tbl>
    <w:p w:rsidR="008B2BAB" w:rsidP="008B2BAB" w:rsidRDefault="008B2BAB" w14:paraId="4617B087" w14:textId="77777777"/>
    <w:p w:rsidRPr="00AF3E22" w:rsidR="008B2BAB" w:rsidP="008B2BAB" w:rsidRDefault="008B2BAB" w14:paraId="15DBFE5E" w14:textId="77777777">
      <w:pPr>
        <w:rPr>
          <w:b/>
          <w:bCs/>
          <w:color w:val="auto"/>
        </w:rPr>
      </w:pPr>
      <w:r w:rsidRPr="00AF3E22">
        <w:rPr>
          <w:b/>
          <w:bCs/>
          <w:color w:val="auto"/>
        </w:rPr>
        <w:t>Theme 4 – Koala genetics</w:t>
      </w:r>
    </w:p>
    <w:p w:rsidR="008B2BAB" w:rsidP="008B2BAB" w:rsidRDefault="008B2BAB" w14:paraId="33BA0F07" w14:textId="77777777"/>
    <w:tbl>
      <w:tblPr>
        <w:tblStyle w:val="DELWPTableNormal"/>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67"/>
        <w:gridCol w:w="2696"/>
        <w:gridCol w:w="1164"/>
        <w:gridCol w:w="2058"/>
        <w:gridCol w:w="2564"/>
        <w:gridCol w:w="1758"/>
        <w:gridCol w:w="1437"/>
        <w:gridCol w:w="984"/>
      </w:tblGrid>
      <w:tr w:rsidRPr="00846810" w:rsidR="008B2BAB" w:rsidTr="00992B7F" w14:paraId="54E1695E" w14:textId="77777777">
        <w:tc>
          <w:tcPr>
            <w:tcW w:w="2497" w:type="dxa"/>
          </w:tcPr>
          <w:p w:rsidRPr="00C758E5" w:rsidR="008B2BAB" w:rsidP="00992B7F" w:rsidRDefault="008B2BAB" w14:paraId="03DF3FD6" w14:textId="77777777">
            <w:pPr>
              <w:pStyle w:val="BodyText"/>
              <w:rPr>
                <w:rFonts w:cstheme="minorHAnsi"/>
                <w:b/>
                <w:color w:val="1A1A1A" w:themeColor="text1" w:themeShade="80"/>
                <w:sz w:val="18"/>
                <w:szCs w:val="18"/>
              </w:rPr>
            </w:pPr>
            <w:r w:rsidRPr="00C758E5">
              <w:rPr>
                <w:rFonts w:cstheme="minorHAnsi"/>
                <w:b/>
                <w:bCs/>
                <w:color w:val="1A1A1A" w:themeColor="text1" w:themeShade="80"/>
                <w:sz w:val="18"/>
                <w:szCs w:val="18"/>
              </w:rPr>
              <w:t>Action</w:t>
            </w:r>
          </w:p>
        </w:tc>
        <w:tc>
          <w:tcPr>
            <w:tcW w:w="2704" w:type="dxa"/>
          </w:tcPr>
          <w:p w:rsidRPr="00C758E5" w:rsidR="008B2BAB" w:rsidP="00992B7F" w:rsidRDefault="008B2BAB" w14:paraId="26A0A260" w14:textId="77777777">
            <w:pPr>
              <w:pStyle w:val="BodyText"/>
              <w:widowControl w:val="0"/>
              <w:autoSpaceDE w:val="0"/>
              <w:autoSpaceDN w:val="0"/>
              <w:spacing w:before="49" w:after="0"/>
              <w:rPr>
                <w:rFonts w:cstheme="minorHAnsi"/>
                <w:color w:val="1A1A1A" w:themeColor="text1" w:themeShade="80"/>
                <w:sz w:val="18"/>
                <w:szCs w:val="18"/>
              </w:rPr>
            </w:pPr>
            <w:r w:rsidRPr="00C758E5">
              <w:rPr>
                <w:rFonts w:cstheme="minorHAnsi"/>
                <w:b/>
                <w:bCs/>
                <w:color w:val="1A1A1A" w:themeColor="text1" w:themeShade="80"/>
                <w:sz w:val="18"/>
                <w:szCs w:val="18"/>
              </w:rPr>
              <w:t>Deliverable</w:t>
            </w:r>
          </w:p>
        </w:tc>
        <w:tc>
          <w:tcPr>
            <w:tcW w:w="1173" w:type="dxa"/>
          </w:tcPr>
          <w:p w:rsidRPr="00C758E5" w:rsidR="008B2BAB" w:rsidP="00992B7F" w:rsidRDefault="008B2BAB" w14:paraId="7B82081A" w14:textId="77777777">
            <w:pPr>
              <w:pStyle w:val="BodyText"/>
              <w:spacing w:before="49"/>
              <w:rPr>
                <w:rFonts w:cstheme="minorHAnsi"/>
                <w:color w:val="1A1A1A" w:themeColor="text1" w:themeShade="80"/>
                <w:sz w:val="18"/>
                <w:szCs w:val="18"/>
              </w:rPr>
            </w:pPr>
            <w:r w:rsidRPr="00C758E5">
              <w:rPr>
                <w:rFonts w:cstheme="minorHAnsi"/>
                <w:b/>
                <w:bCs/>
                <w:color w:val="1A1A1A" w:themeColor="text1" w:themeShade="80"/>
                <w:sz w:val="18"/>
                <w:szCs w:val="18"/>
              </w:rPr>
              <w:t xml:space="preserve">Lead </w:t>
            </w:r>
          </w:p>
        </w:tc>
        <w:tc>
          <w:tcPr>
            <w:tcW w:w="1985" w:type="dxa"/>
          </w:tcPr>
          <w:p w:rsidRPr="00C758E5" w:rsidR="008B2BAB" w:rsidP="00992B7F" w:rsidRDefault="008B2BAB" w14:paraId="467DB55F" w14:textId="77777777">
            <w:pPr>
              <w:pStyle w:val="BodyText"/>
              <w:spacing w:before="49"/>
              <w:rPr>
                <w:rFonts w:cstheme="minorHAnsi"/>
                <w:color w:val="1A1A1A" w:themeColor="text1" w:themeShade="80"/>
                <w:sz w:val="18"/>
                <w:szCs w:val="18"/>
              </w:rPr>
            </w:pPr>
            <w:r w:rsidRPr="00C758E5">
              <w:rPr>
                <w:rFonts w:cstheme="minorHAnsi"/>
                <w:b/>
                <w:bCs/>
                <w:color w:val="1A1A1A" w:themeColor="text1" w:themeShade="80"/>
                <w:sz w:val="18"/>
                <w:szCs w:val="18"/>
              </w:rPr>
              <w:t>Partners</w:t>
            </w:r>
          </w:p>
        </w:tc>
        <w:tc>
          <w:tcPr>
            <w:tcW w:w="2597" w:type="dxa"/>
          </w:tcPr>
          <w:p w:rsidRPr="00C758E5" w:rsidR="008B2BAB" w:rsidP="00992B7F" w:rsidRDefault="008B2BAB" w14:paraId="5FA3D4F4" w14:textId="77777777">
            <w:pPr>
              <w:pStyle w:val="TableParagraph"/>
              <w:spacing w:before="85"/>
              <w:ind w:left="0"/>
              <w:rPr>
                <w:rFonts w:asciiTheme="minorHAnsi" w:hAnsiTheme="minorHAnsi" w:cstheme="minorHAnsi"/>
                <w:bCs/>
                <w:color w:val="1A1A1A" w:themeColor="text1" w:themeShade="80"/>
                <w:sz w:val="18"/>
                <w:szCs w:val="18"/>
              </w:rPr>
            </w:pPr>
            <w:r w:rsidRPr="00C758E5">
              <w:rPr>
                <w:rFonts w:asciiTheme="minorHAnsi" w:hAnsiTheme="minorHAnsi" w:cstheme="minorHAnsi"/>
                <w:b/>
                <w:bCs/>
                <w:color w:val="1A1A1A" w:themeColor="text1" w:themeShade="80"/>
                <w:sz w:val="18"/>
                <w:szCs w:val="18"/>
              </w:rPr>
              <w:t>Linked actions</w:t>
            </w:r>
          </w:p>
        </w:tc>
        <w:tc>
          <w:tcPr>
            <w:tcW w:w="1762" w:type="dxa"/>
          </w:tcPr>
          <w:p w:rsidRPr="00C758E5" w:rsidR="008B2BAB" w:rsidP="00992B7F" w:rsidRDefault="008B2BAB" w14:paraId="2B2D6D82" w14:textId="77777777">
            <w:pPr>
              <w:pStyle w:val="BodyText"/>
              <w:rPr>
                <w:rFonts w:cstheme="minorHAnsi"/>
                <w:color w:val="1A1A1A" w:themeColor="text1" w:themeShade="80"/>
                <w:sz w:val="18"/>
                <w:szCs w:val="18"/>
              </w:rPr>
            </w:pPr>
            <w:r>
              <w:rPr>
                <w:rFonts w:cstheme="minorHAnsi"/>
                <w:b/>
                <w:bCs/>
                <w:color w:val="1A1A1A" w:themeColor="text1" w:themeShade="80"/>
                <w:sz w:val="18"/>
                <w:szCs w:val="18"/>
              </w:rPr>
              <w:t>Indicative c</w:t>
            </w:r>
            <w:r w:rsidRPr="00C758E5">
              <w:rPr>
                <w:rFonts w:cstheme="minorHAnsi"/>
                <w:b/>
                <w:bCs/>
                <w:color w:val="1A1A1A" w:themeColor="text1" w:themeShade="80"/>
                <w:sz w:val="18"/>
                <w:szCs w:val="18"/>
              </w:rPr>
              <w:t>ommencement date</w:t>
            </w:r>
          </w:p>
        </w:tc>
        <w:tc>
          <w:tcPr>
            <w:tcW w:w="1424" w:type="dxa"/>
          </w:tcPr>
          <w:p w:rsidRPr="00C758E5" w:rsidR="008B2BAB" w:rsidP="00992B7F" w:rsidRDefault="008B2BAB" w14:paraId="08CED80A" w14:textId="77777777">
            <w:pPr>
              <w:pStyle w:val="BodyText"/>
              <w:rPr>
                <w:rFonts w:cstheme="minorHAnsi"/>
                <w:color w:val="1A1A1A" w:themeColor="text1" w:themeShade="80"/>
                <w:sz w:val="18"/>
                <w:szCs w:val="18"/>
              </w:rPr>
            </w:pPr>
            <w:r w:rsidRPr="00C758E5">
              <w:rPr>
                <w:rFonts w:cstheme="minorHAnsi"/>
                <w:b/>
                <w:bCs/>
                <w:color w:val="1A1A1A" w:themeColor="text1" w:themeShade="80"/>
                <w:sz w:val="18"/>
                <w:szCs w:val="18"/>
              </w:rPr>
              <w:t>Indicative completion date</w:t>
            </w:r>
          </w:p>
        </w:tc>
        <w:tc>
          <w:tcPr>
            <w:tcW w:w="986" w:type="dxa"/>
          </w:tcPr>
          <w:p w:rsidRPr="00C758E5" w:rsidR="008B2BAB" w:rsidP="00992B7F" w:rsidRDefault="008B2BAB" w14:paraId="0242B9E0" w14:textId="77777777">
            <w:pPr>
              <w:pStyle w:val="BodyText"/>
              <w:rPr>
                <w:rFonts w:cstheme="minorHAnsi"/>
                <w:color w:val="1A1A1A" w:themeColor="text1" w:themeShade="80"/>
                <w:sz w:val="18"/>
                <w:szCs w:val="18"/>
              </w:rPr>
            </w:pPr>
            <w:r w:rsidRPr="00C758E5">
              <w:rPr>
                <w:rFonts w:cstheme="minorHAnsi"/>
                <w:b/>
                <w:bCs/>
                <w:color w:val="1A1A1A" w:themeColor="text1" w:themeShade="80"/>
                <w:sz w:val="18"/>
                <w:szCs w:val="18"/>
              </w:rPr>
              <w:t>Delivery phase</w:t>
            </w:r>
          </w:p>
        </w:tc>
      </w:tr>
      <w:tr w:rsidRPr="00846810" w:rsidR="008B2BAB" w:rsidTr="00992B7F" w14:paraId="08AEFAFC" w14:textId="77777777">
        <w:tc>
          <w:tcPr>
            <w:tcW w:w="2497" w:type="dxa"/>
            <w:vMerge w:val="restart"/>
            <w:shd w:val="clear" w:color="auto" w:fill="auto"/>
          </w:tcPr>
          <w:p w:rsidR="008B2BAB" w:rsidP="00992B7F" w:rsidRDefault="008B2BAB" w14:paraId="66940E52" w14:textId="77777777">
            <w:pPr>
              <w:pStyle w:val="BodyText"/>
              <w:rPr>
                <w:rFonts w:cstheme="minorHAnsi"/>
                <w:b/>
                <w:color w:val="auto"/>
                <w:sz w:val="18"/>
                <w:szCs w:val="18"/>
              </w:rPr>
            </w:pPr>
            <w:r w:rsidRPr="00846810">
              <w:rPr>
                <w:rFonts w:cstheme="minorHAnsi"/>
                <w:b/>
                <w:color w:val="auto"/>
                <w:sz w:val="18"/>
                <w:szCs w:val="18"/>
              </w:rPr>
              <w:lastRenderedPageBreak/>
              <w:t>Action 4.1</w:t>
            </w:r>
            <w:r>
              <w:rPr>
                <w:rFonts w:cstheme="minorHAnsi"/>
                <w:b/>
                <w:color w:val="auto"/>
                <w:sz w:val="18"/>
                <w:szCs w:val="18"/>
              </w:rPr>
              <w:t xml:space="preserve"> </w:t>
            </w:r>
            <w:r w:rsidRPr="00846810">
              <w:rPr>
                <w:rFonts w:cstheme="minorHAnsi"/>
                <w:b/>
                <w:color w:val="auto"/>
                <w:sz w:val="18"/>
                <w:szCs w:val="18"/>
              </w:rPr>
              <w:t>Undertake state-wide genetic surveys of Victorian koala populations.</w:t>
            </w:r>
          </w:p>
          <w:p w:rsidR="008B2BAB" w:rsidP="00992B7F" w:rsidRDefault="008B2BAB" w14:paraId="58F64218" w14:textId="77777777">
            <w:pPr>
              <w:pStyle w:val="BodyText"/>
              <w:rPr>
                <w:rFonts w:cstheme="minorHAnsi"/>
                <w:b/>
                <w:color w:val="auto"/>
                <w:sz w:val="18"/>
                <w:szCs w:val="18"/>
              </w:rPr>
            </w:pPr>
          </w:p>
          <w:p w:rsidRPr="00263C2A" w:rsidR="008B2BAB" w:rsidP="00992B7F" w:rsidRDefault="008B2BAB" w14:paraId="7A52788B" w14:textId="77777777">
            <w:pPr>
              <w:pStyle w:val="BodyText"/>
              <w:rPr>
                <w:rFonts w:cstheme="minorHAnsi"/>
                <w:b/>
                <w:color w:val="auto"/>
                <w:sz w:val="18"/>
                <w:szCs w:val="18"/>
              </w:rPr>
            </w:pPr>
          </w:p>
        </w:tc>
        <w:tc>
          <w:tcPr>
            <w:tcW w:w="2704" w:type="dxa"/>
            <w:shd w:val="clear" w:color="auto" w:fill="auto"/>
          </w:tcPr>
          <w:p w:rsidRPr="00846810" w:rsidR="008B2BAB" w:rsidP="00992B7F" w:rsidRDefault="008B2BAB" w14:paraId="48E766EE" w14:textId="77777777">
            <w:pPr>
              <w:pStyle w:val="BodyText"/>
              <w:widowControl w:val="0"/>
              <w:autoSpaceDE w:val="0"/>
              <w:autoSpaceDN w:val="0"/>
              <w:spacing w:before="49" w:after="0"/>
              <w:rPr>
                <w:rFonts w:cstheme="minorHAnsi"/>
                <w:color w:val="auto"/>
                <w:sz w:val="18"/>
                <w:szCs w:val="18"/>
              </w:rPr>
            </w:pPr>
            <w:r>
              <w:rPr>
                <w:rFonts w:cstheme="minorHAnsi"/>
                <w:color w:val="auto"/>
                <w:sz w:val="18"/>
                <w:szCs w:val="18"/>
              </w:rPr>
              <w:t xml:space="preserve">4.1.1 </w:t>
            </w:r>
            <w:r w:rsidRPr="00846810">
              <w:rPr>
                <w:rFonts w:cstheme="minorHAnsi"/>
                <w:color w:val="auto"/>
                <w:sz w:val="18"/>
                <w:szCs w:val="18"/>
              </w:rPr>
              <w:t>Develop a genetic survey program to better understand:</w:t>
            </w:r>
          </w:p>
          <w:p w:rsidRPr="00846810" w:rsidR="008B2BAB" w:rsidP="00CC3D59" w:rsidRDefault="008B2BAB" w14:paraId="70648ACE" w14:textId="77777777">
            <w:pPr>
              <w:pStyle w:val="BodyText"/>
              <w:widowControl w:val="0"/>
              <w:numPr>
                <w:ilvl w:val="0"/>
                <w:numId w:val="17"/>
              </w:numPr>
              <w:autoSpaceDE w:val="0"/>
              <w:autoSpaceDN w:val="0"/>
              <w:spacing w:before="49" w:after="0" w:line="240" w:lineRule="auto"/>
              <w:rPr>
                <w:rFonts w:cstheme="minorHAnsi"/>
                <w:color w:val="auto"/>
                <w:sz w:val="18"/>
                <w:szCs w:val="18"/>
              </w:rPr>
            </w:pPr>
            <w:r w:rsidRPr="00846810">
              <w:rPr>
                <w:rFonts w:cstheme="minorHAnsi"/>
                <w:color w:val="auto"/>
                <w:sz w:val="18"/>
                <w:szCs w:val="18"/>
              </w:rPr>
              <w:t>the genetic diversity of koala populations across Victoria</w:t>
            </w:r>
          </w:p>
          <w:p w:rsidRPr="00846810" w:rsidR="008B2BAB" w:rsidP="00CC3D59" w:rsidRDefault="008B2BAB" w14:paraId="5C2DF293" w14:textId="77777777">
            <w:pPr>
              <w:pStyle w:val="BodyText"/>
              <w:widowControl w:val="0"/>
              <w:numPr>
                <w:ilvl w:val="0"/>
                <w:numId w:val="17"/>
              </w:numPr>
              <w:autoSpaceDE w:val="0"/>
              <w:autoSpaceDN w:val="0"/>
              <w:spacing w:before="49" w:after="0" w:line="240" w:lineRule="auto"/>
              <w:rPr>
                <w:rFonts w:cstheme="minorHAnsi"/>
                <w:color w:val="auto"/>
                <w:sz w:val="18"/>
                <w:szCs w:val="18"/>
              </w:rPr>
            </w:pPr>
            <w:r w:rsidRPr="00846810">
              <w:rPr>
                <w:rFonts w:cstheme="minorHAnsi"/>
                <w:color w:val="auto"/>
                <w:sz w:val="18"/>
                <w:szCs w:val="18"/>
              </w:rPr>
              <w:t xml:space="preserve">the significance and spatial boundaries of the unique Strzelecki/South Gippsland genome </w:t>
            </w:r>
          </w:p>
          <w:p w:rsidRPr="00846810" w:rsidR="008B2BAB" w:rsidP="00CC3D59" w:rsidRDefault="008B2BAB" w14:paraId="69BFE76A" w14:textId="77777777">
            <w:pPr>
              <w:pStyle w:val="BodyText"/>
              <w:widowControl w:val="0"/>
              <w:numPr>
                <w:ilvl w:val="0"/>
                <w:numId w:val="17"/>
              </w:numPr>
              <w:autoSpaceDE w:val="0"/>
              <w:autoSpaceDN w:val="0"/>
              <w:spacing w:before="49" w:after="0" w:line="240" w:lineRule="auto"/>
              <w:rPr>
                <w:rFonts w:cstheme="minorHAnsi"/>
                <w:color w:val="auto"/>
                <w:sz w:val="18"/>
                <w:szCs w:val="18"/>
              </w:rPr>
            </w:pPr>
            <w:r w:rsidRPr="00846810">
              <w:rPr>
                <w:rFonts w:cstheme="minorHAnsi"/>
                <w:color w:val="auto"/>
                <w:sz w:val="18"/>
                <w:szCs w:val="18"/>
              </w:rPr>
              <w:t>whether other populations of genetic significance exist</w:t>
            </w:r>
          </w:p>
          <w:p w:rsidRPr="00846810" w:rsidR="008B2BAB" w:rsidP="00CC3D59" w:rsidRDefault="008B2BAB" w14:paraId="021DAA93" w14:textId="77777777">
            <w:pPr>
              <w:pStyle w:val="BodyText"/>
              <w:widowControl w:val="0"/>
              <w:numPr>
                <w:ilvl w:val="0"/>
                <w:numId w:val="17"/>
              </w:numPr>
              <w:autoSpaceDE w:val="0"/>
              <w:autoSpaceDN w:val="0"/>
              <w:spacing w:before="49" w:after="0" w:line="240" w:lineRule="auto"/>
              <w:rPr>
                <w:rFonts w:cstheme="minorHAnsi"/>
                <w:color w:val="auto"/>
                <w:sz w:val="18"/>
                <w:szCs w:val="18"/>
              </w:rPr>
            </w:pPr>
            <w:r w:rsidRPr="00846810">
              <w:rPr>
                <w:rFonts w:cstheme="minorHAnsi"/>
                <w:color w:val="auto"/>
                <w:sz w:val="18"/>
                <w:szCs w:val="18"/>
              </w:rPr>
              <w:t>the level of gene flow between populations</w:t>
            </w:r>
          </w:p>
          <w:p w:rsidRPr="00846810" w:rsidR="008B2BAB" w:rsidP="00CC3D59" w:rsidRDefault="008B2BAB" w14:paraId="47256D71" w14:textId="77777777">
            <w:pPr>
              <w:pStyle w:val="BodyText"/>
              <w:widowControl w:val="0"/>
              <w:numPr>
                <w:ilvl w:val="0"/>
                <w:numId w:val="17"/>
              </w:numPr>
              <w:autoSpaceDE w:val="0"/>
              <w:autoSpaceDN w:val="0"/>
              <w:spacing w:before="49" w:after="0" w:line="240" w:lineRule="auto"/>
              <w:rPr>
                <w:rFonts w:cstheme="minorHAnsi"/>
                <w:color w:val="auto"/>
                <w:sz w:val="18"/>
                <w:szCs w:val="18"/>
              </w:rPr>
            </w:pPr>
            <w:r w:rsidRPr="00846810">
              <w:rPr>
                <w:rFonts w:cstheme="minorHAnsi"/>
                <w:color w:val="auto"/>
                <w:sz w:val="18"/>
                <w:szCs w:val="18"/>
              </w:rPr>
              <w:t>population structure</w:t>
            </w:r>
          </w:p>
          <w:p w:rsidRPr="00846810" w:rsidR="008B2BAB" w:rsidP="00CC3D59" w:rsidRDefault="008B2BAB" w14:paraId="01E4700F" w14:textId="77777777">
            <w:pPr>
              <w:pStyle w:val="BodyText"/>
              <w:widowControl w:val="0"/>
              <w:numPr>
                <w:ilvl w:val="0"/>
                <w:numId w:val="17"/>
              </w:numPr>
              <w:autoSpaceDE w:val="0"/>
              <w:autoSpaceDN w:val="0"/>
              <w:spacing w:before="49" w:after="0" w:line="240" w:lineRule="auto"/>
              <w:rPr>
                <w:rFonts w:cstheme="minorHAnsi"/>
                <w:color w:val="auto"/>
                <w:sz w:val="18"/>
                <w:szCs w:val="18"/>
              </w:rPr>
            </w:pPr>
            <w:r w:rsidRPr="00846810">
              <w:rPr>
                <w:rFonts w:cstheme="minorHAnsi"/>
                <w:color w:val="auto"/>
                <w:sz w:val="18"/>
                <w:szCs w:val="18"/>
              </w:rPr>
              <w:t>disease prevalence.</w:t>
            </w:r>
          </w:p>
          <w:p w:rsidRPr="00846810" w:rsidR="008B2BAB" w:rsidP="00992B7F" w:rsidRDefault="008B2BAB" w14:paraId="33AB9810" w14:textId="77777777">
            <w:pPr>
              <w:widowControl w:val="0"/>
              <w:autoSpaceDE w:val="0"/>
              <w:autoSpaceDN w:val="0"/>
              <w:spacing w:before="49" w:after="49"/>
              <w:ind w:right="561"/>
              <w:rPr>
                <w:rFonts w:eastAsia="VIC-Light" w:cstheme="minorHAnsi"/>
                <w:color w:val="auto"/>
                <w:sz w:val="18"/>
                <w:szCs w:val="18"/>
              </w:rPr>
            </w:pPr>
          </w:p>
        </w:tc>
        <w:tc>
          <w:tcPr>
            <w:tcW w:w="1173" w:type="dxa"/>
            <w:shd w:val="clear" w:color="auto" w:fill="auto"/>
          </w:tcPr>
          <w:p w:rsidRPr="00846810" w:rsidR="008B2BAB" w:rsidP="00992B7F" w:rsidRDefault="008B2BAB" w14:paraId="58F56286" w14:textId="77777777">
            <w:pPr>
              <w:pStyle w:val="BodyText"/>
              <w:spacing w:before="49"/>
              <w:rPr>
                <w:rFonts w:cstheme="minorHAnsi"/>
                <w:color w:val="auto"/>
                <w:sz w:val="18"/>
                <w:szCs w:val="18"/>
              </w:rPr>
            </w:pPr>
            <w:r>
              <w:rPr>
                <w:rFonts w:cstheme="minorHAnsi"/>
                <w:color w:val="auto"/>
                <w:sz w:val="18"/>
                <w:szCs w:val="18"/>
              </w:rPr>
              <w:t>DEECA</w:t>
            </w:r>
          </w:p>
          <w:p w:rsidRPr="00846810" w:rsidR="008B2BAB" w:rsidP="00992B7F" w:rsidRDefault="008B2BAB" w14:paraId="58D18ED0" w14:textId="77777777">
            <w:pPr>
              <w:pStyle w:val="BodyText"/>
              <w:spacing w:before="49"/>
              <w:rPr>
                <w:rFonts w:cstheme="minorHAnsi"/>
                <w:color w:val="auto"/>
                <w:sz w:val="18"/>
                <w:szCs w:val="18"/>
              </w:rPr>
            </w:pPr>
          </w:p>
        </w:tc>
        <w:tc>
          <w:tcPr>
            <w:tcW w:w="1985" w:type="dxa"/>
            <w:shd w:val="clear" w:color="auto" w:fill="auto"/>
          </w:tcPr>
          <w:p w:rsidR="008B2BAB" w:rsidP="00992B7F" w:rsidRDefault="008B2BAB" w14:paraId="7A609D1F" w14:textId="77777777">
            <w:pPr>
              <w:pStyle w:val="BodyText"/>
              <w:rPr>
                <w:rFonts w:cstheme="minorHAnsi"/>
                <w:color w:val="auto"/>
                <w:sz w:val="18"/>
                <w:szCs w:val="18"/>
              </w:rPr>
            </w:pPr>
            <w:r>
              <w:rPr>
                <w:rFonts w:cstheme="minorHAnsi"/>
                <w:color w:val="auto"/>
                <w:sz w:val="18"/>
                <w:szCs w:val="18"/>
              </w:rPr>
              <w:t>Will be determined by procurement process</w:t>
            </w:r>
          </w:p>
          <w:p w:rsidRPr="00846810" w:rsidR="008B2BAB" w:rsidP="00992B7F" w:rsidRDefault="008B2BAB" w14:paraId="6778AD1D" w14:textId="77777777">
            <w:pPr>
              <w:pStyle w:val="BodyText"/>
              <w:spacing w:before="49"/>
              <w:rPr>
                <w:rFonts w:cstheme="minorHAnsi"/>
                <w:color w:val="auto"/>
                <w:sz w:val="18"/>
                <w:szCs w:val="18"/>
              </w:rPr>
            </w:pPr>
          </w:p>
        </w:tc>
        <w:tc>
          <w:tcPr>
            <w:tcW w:w="2597" w:type="dxa"/>
            <w:shd w:val="clear" w:color="auto" w:fill="auto"/>
          </w:tcPr>
          <w:p w:rsidRPr="00627312" w:rsidR="008B2BAB" w:rsidP="00992B7F" w:rsidRDefault="008B2BAB" w14:paraId="1B961F4F" w14:textId="77777777">
            <w:pPr>
              <w:pStyle w:val="TableParagraph"/>
              <w:spacing w:before="85"/>
              <w:ind w:left="0"/>
              <w:rPr>
                <w:rFonts w:asciiTheme="minorHAnsi" w:hAnsiTheme="minorHAnsi" w:cstheme="minorHAnsi"/>
                <w:bCs/>
                <w:sz w:val="18"/>
                <w:szCs w:val="18"/>
              </w:rPr>
            </w:pPr>
            <w:r w:rsidRPr="00627312">
              <w:rPr>
                <w:rFonts w:asciiTheme="minorHAnsi" w:hAnsiTheme="minorHAnsi" w:cstheme="minorHAnsi"/>
                <w:bCs/>
                <w:sz w:val="18"/>
                <w:szCs w:val="18"/>
              </w:rPr>
              <w:t>Action 10.2 - Increase opportunities for community involvement in koala conservation and management</w:t>
            </w:r>
            <w:r>
              <w:rPr>
                <w:rFonts w:asciiTheme="minorHAnsi" w:hAnsiTheme="minorHAnsi" w:cstheme="minorHAnsi"/>
                <w:bCs/>
                <w:sz w:val="18"/>
                <w:szCs w:val="18"/>
              </w:rPr>
              <w:t xml:space="preserve"> (if citizen science is used)</w:t>
            </w:r>
            <w:r w:rsidRPr="00627312">
              <w:rPr>
                <w:rFonts w:asciiTheme="minorHAnsi" w:hAnsiTheme="minorHAnsi" w:cstheme="minorHAnsi"/>
                <w:bCs/>
                <w:sz w:val="18"/>
                <w:szCs w:val="18"/>
              </w:rPr>
              <w:t>.</w:t>
            </w:r>
          </w:p>
          <w:p w:rsidR="008B2BAB" w:rsidP="00992B7F" w:rsidRDefault="008B2BAB" w14:paraId="693BD125" w14:textId="77777777">
            <w:pPr>
              <w:pStyle w:val="TableParagraph"/>
              <w:spacing w:before="85"/>
              <w:ind w:left="0"/>
              <w:rPr>
                <w:rFonts w:asciiTheme="minorHAnsi" w:hAnsiTheme="minorHAnsi" w:cstheme="minorHAnsi"/>
                <w:sz w:val="18"/>
                <w:szCs w:val="18"/>
              </w:rPr>
            </w:pPr>
          </w:p>
          <w:p w:rsidR="008B2BAB" w:rsidP="00992B7F" w:rsidRDefault="008B2BAB" w14:paraId="36D3622B" w14:textId="77777777">
            <w:pPr>
              <w:pStyle w:val="TableParagraph"/>
              <w:spacing w:before="85"/>
              <w:ind w:left="0"/>
              <w:rPr>
                <w:rFonts w:asciiTheme="minorHAnsi" w:hAnsiTheme="minorHAnsi" w:cstheme="minorHAnsi"/>
                <w:sz w:val="18"/>
                <w:szCs w:val="18"/>
              </w:rPr>
            </w:pPr>
            <w:r>
              <w:rPr>
                <w:rFonts w:asciiTheme="minorHAnsi" w:hAnsiTheme="minorHAnsi" w:cstheme="minorHAnsi"/>
                <w:sz w:val="18"/>
                <w:szCs w:val="18"/>
              </w:rPr>
              <w:t xml:space="preserve">Results from this action will inform: </w:t>
            </w:r>
          </w:p>
          <w:p w:rsidR="008B2BAB" w:rsidP="00992B7F" w:rsidRDefault="008B2BAB" w14:paraId="6669CA69" w14:textId="77777777">
            <w:pPr>
              <w:pStyle w:val="TableParagraph"/>
              <w:spacing w:before="85"/>
              <w:ind w:left="0"/>
              <w:rPr>
                <w:rFonts w:asciiTheme="minorHAnsi" w:hAnsiTheme="minorHAnsi" w:cstheme="minorHAnsi"/>
                <w:sz w:val="18"/>
                <w:szCs w:val="18"/>
              </w:rPr>
            </w:pPr>
            <w:r>
              <w:rPr>
                <w:rFonts w:asciiTheme="minorHAnsi" w:hAnsiTheme="minorHAnsi" w:cstheme="minorHAnsi"/>
                <w:sz w:val="18"/>
                <w:szCs w:val="18"/>
              </w:rPr>
              <w:t>Action</w:t>
            </w:r>
            <w:r w:rsidRPr="00EF3D7A">
              <w:rPr>
                <w:rFonts w:asciiTheme="minorHAnsi" w:hAnsiTheme="minorHAnsi" w:cstheme="minorHAnsi"/>
                <w:sz w:val="18"/>
                <w:szCs w:val="18"/>
              </w:rPr>
              <w:t xml:space="preserve"> 2.2 </w:t>
            </w:r>
            <w:r>
              <w:rPr>
                <w:rFonts w:asciiTheme="minorHAnsi" w:hAnsiTheme="minorHAnsi" w:cstheme="minorHAnsi"/>
                <w:sz w:val="18"/>
                <w:szCs w:val="18"/>
              </w:rPr>
              <w:t>- T</w:t>
            </w:r>
            <w:r w:rsidRPr="00EF3D7A">
              <w:rPr>
                <w:rFonts w:asciiTheme="minorHAnsi" w:hAnsiTheme="minorHAnsi" w:cstheme="minorHAnsi"/>
                <w:sz w:val="18"/>
                <w:szCs w:val="18"/>
              </w:rPr>
              <w:t>ranslocation protocol</w:t>
            </w:r>
          </w:p>
          <w:p w:rsidRPr="00EF3D7A" w:rsidR="008B2BAB" w:rsidP="00992B7F" w:rsidRDefault="008B2BAB" w14:paraId="0387003B" w14:textId="77777777">
            <w:pPr>
              <w:pStyle w:val="TableParagraph"/>
              <w:spacing w:before="85"/>
              <w:ind w:left="0"/>
              <w:rPr>
                <w:rFonts w:asciiTheme="minorHAnsi" w:hAnsiTheme="minorHAnsi" w:cstheme="minorHAnsi"/>
                <w:sz w:val="18"/>
                <w:szCs w:val="18"/>
              </w:rPr>
            </w:pPr>
            <w:r>
              <w:rPr>
                <w:rFonts w:asciiTheme="minorHAnsi" w:hAnsiTheme="minorHAnsi" w:cstheme="minorHAnsi"/>
                <w:sz w:val="18"/>
                <w:szCs w:val="18"/>
              </w:rPr>
              <w:t>Action</w:t>
            </w:r>
            <w:r w:rsidRPr="00EF3D7A">
              <w:rPr>
                <w:rFonts w:asciiTheme="minorHAnsi" w:hAnsiTheme="minorHAnsi" w:cstheme="minorHAnsi"/>
                <w:sz w:val="18"/>
                <w:szCs w:val="18"/>
              </w:rPr>
              <w:t xml:space="preserve"> 4.2</w:t>
            </w:r>
            <w:r>
              <w:rPr>
                <w:rFonts w:asciiTheme="minorHAnsi" w:hAnsiTheme="minorHAnsi" w:cstheme="minorHAnsi"/>
                <w:sz w:val="18"/>
                <w:szCs w:val="18"/>
              </w:rPr>
              <w:t xml:space="preserve"> -</w:t>
            </w:r>
            <w:r w:rsidRPr="00EF3D7A">
              <w:rPr>
                <w:rFonts w:asciiTheme="minorHAnsi" w:hAnsiTheme="minorHAnsi" w:cstheme="minorHAnsi"/>
                <w:sz w:val="18"/>
                <w:szCs w:val="18"/>
              </w:rPr>
              <w:t xml:space="preserve"> </w:t>
            </w:r>
            <w:r>
              <w:rPr>
                <w:rFonts w:asciiTheme="minorHAnsi" w:hAnsiTheme="minorHAnsi" w:cstheme="minorHAnsi"/>
                <w:sz w:val="18"/>
                <w:szCs w:val="18"/>
              </w:rPr>
              <w:t>G</w:t>
            </w:r>
            <w:r w:rsidRPr="00EF3D7A">
              <w:rPr>
                <w:rFonts w:asciiTheme="minorHAnsi" w:hAnsiTheme="minorHAnsi" w:cstheme="minorHAnsi"/>
                <w:sz w:val="18"/>
                <w:szCs w:val="18"/>
              </w:rPr>
              <w:t>enetic management plan</w:t>
            </w:r>
            <w:r>
              <w:rPr>
                <w:rFonts w:asciiTheme="minorHAnsi" w:hAnsiTheme="minorHAnsi" w:cstheme="minorHAnsi"/>
                <w:sz w:val="18"/>
                <w:szCs w:val="18"/>
              </w:rPr>
              <w:t>.</w:t>
            </w:r>
          </w:p>
          <w:p w:rsidRPr="00EF3D7A" w:rsidR="008B2BAB" w:rsidP="00992B7F" w:rsidRDefault="008B2BAB" w14:paraId="6D2081FE" w14:textId="77777777">
            <w:pPr>
              <w:pStyle w:val="TableParagraph"/>
              <w:spacing w:before="85"/>
              <w:ind w:left="94"/>
              <w:rPr>
                <w:rFonts w:asciiTheme="minorHAnsi" w:hAnsiTheme="minorHAnsi" w:cstheme="minorHAnsi"/>
                <w:sz w:val="18"/>
                <w:szCs w:val="18"/>
              </w:rPr>
            </w:pPr>
          </w:p>
          <w:p w:rsidR="008B2BAB" w:rsidP="00992B7F" w:rsidRDefault="008B2BAB" w14:paraId="1327CDB6" w14:textId="77777777">
            <w:pPr>
              <w:pStyle w:val="BodyText"/>
              <w:rPr>
                <w:rFonts w:cstheme="minorHAnsi"/>
                <w:color w:val="auto"/>
                <w:sz w:val="18"/>
                <w:szCs w:val="18"/>
              </w:rPr>
            </w:pPr>
            <w:r>
              <w:rPr>
                <w:rFonts w:cstheme="minorHAnsi"/>
                <w:color w:val="auto"/>
                <w:sz w:val="18"/>
                <w:szCs w:val="18"/>
              </w:rPr>
              <w:t>This a</w:t>
            </w:r>
            <w:r w:rsidRPr="00EF3D7A">
              <w:rPr>
                <w:rFonts w:cstheme="minorHAnsi"/>
                <w:color w:val="auto"/>
                <w:sz w:val="18"/>
                <w:szCs w:val="18"/>
              </w:rPr>
              <w:t>ction can potentially be implemented concurrently with</w:t>
            </w:r>
            <w:r>
              <w:rPr>
                <w:rFonts w:cstheme="minorHAnsi"/>
                <w:color w:val="auto"/>
                <w:sz w:val="18"/>
                <w:szCs w:val="18"/>
              </w:rPr>
              <w:t>:</w:t>
            </w:r>
            <w:r w:rsidRPr="00EF3D7A">
              <w:rPr>
                <w:rFonts w:cstheme="minorHAnsi"/>
                <w:color w:val="auto"/>
                <w:sz w:val="18"/>
                <w:szCs w:val="18"/>
              </w:rPr>
              <w:t xml:space="preserve"> </w:t>
            </w:r>
          </w:p>
          <w:p w:rsidR="008B2BAB" w:rsidP="00992B7F" w:rsidRDefault="008B2BAB" w14:paraId="790B69E6" w14:textId="77777777">
            <w:pPr>
              <w:pStyle w:val="BodyText"/>
              <w:rPr>
                <w:rFonts w:cstheme="minorHAnsi"/>
                <w:color w:val="auto"/>
                <w:sz w:val="18"/>
                <w:szCs w:val="18"/>
              </w:rPr>
            </w:pPr>
            <w:r w:rsidRPr="00EF3D7A">
              <w:rPr>
                <w:rFonts w:cstheme="minorHAnsi"/>
                <w:color w:val="auto"/>
                <w:sz w:val="18"/>
                <w:szCs w:val="18"/>
              </w:rPr>
              <w:t xml:space="preserve">Action 5.1 - Disease surveillance </w:t>
            </w:r>
          </w:p>
          <w:p w:rsidRPr="00846810" w:rsidR="008B2BAB" w:rsidP="00992B7F" w:rsidRDefault="008B2BAB" w14:paraId="45EA91E4" w14:textId="1E1EDC09">
            <w:pPr>
              <w:pStyle w:val="BodyText"/>
              <w:rPr>
                <w:rFonts w:cstheme="minorHAnsi"/>
                <w:color w:val="auto"/>
                <w:sz w:val="18"/>
                <w:szCs w:val="18"/>
              </w:rPr>
            </w:pPr>
            <w:r>
              <w:rPr>
                <w:rFonts w:cstheme="minorHAnsi"/>
                <w:color w:val="auto"/>
                <w:sz w:val="18"/>
                <w:szCs w:val="18"/>
              </w:rPr>
              <w:t>Action</w:t>
            </w:r>
            <w:r w:rsidRPr="00EF3D7A">
              <w:rPr>
                <w:rFonts w:cstheme="minorHAnsi"/>
                <w:color w:val="auto"/>
                <w:sz w:val="18"/>
                <w:szCs w:val="18"/>
              </w:rPr>
              <w:t xml:space="preserve"> 7.1 </w:t>
            </w:r>
            <w:r w:rsidR="0055308B">
              <w:rPr>
                <w:rFonts w:cstheme="minorHAnsi"/>
                <w:color w:val="auto"/>
                <w:sz w:val="18"/>
                <w:szCs w:val="18"/>
              </w:rPr>
              <w:t xml:space="preserve">- </w:t>
            </w:r>
            <w:r>
              <w:rPr>
                <w:rFonts w:cstheme="minorHAnsi"/>
                <w:color w:val="auto"/>
                <w:sz w:val="18"/>
                <w:szCs w:val="18"/>
              </w:rPr>
              <w:t>K</w:t>
            </w:r>
            <w:r w:rsidRPr="00EF3D7A">
              <w:rPr>
                <w:rFonts w:cstheme="minorHAnsi"/>
                <w:color w:val="auto"/>
                <w:sz w:val="18"/>
                <w:szCs w:val="18"/>
              </w:rPr>
              <w:t>oala population monitoring</w:t>
            </w:r>
            <w:r>
              <w:rPr>
                <w:rFonts w:cstheme="minorHAnsi"/>
                <w:color w:val="auto"/>
                <w:sz w:val="18"/>
                <w:szCs w:val="18"/>
              </w:rPr>
              <w:t>.</w:t>
            </w:r>
          </w:p>
        </w:tc>
        <w:tc>
          <w:tcPr>
            <w:tcW w:w="1762" w:type="dxa"/>
            <w:shd w:val="clear" w:color="auto" w:fill="auto"/>
          </w:tcPr>
          <w:p w:rsidRPr="00846810" w:rsidR="008B2BAB" w:rsidP="00992B7F" w:rsidRDefault="008B2BAB" w14:paraId="52EBC30D" w14:textId="20BC0BCC">
            <w:pPr>
              <w:pStyle w:val="BodyText"/>
              <w:rPr>
                <w:rFonts w:cstheme="minorHAnsi"/>
                <w:color w:val="auto"/>
                <w:sz w:val="18"/>
                <w:szCs w:val="18"/>
              </w:rPr>
            </w:pPr>
            <w:r>
              <w:rPr>
                <w:rFonts w:cstheme="minorHAnsi"/>
                <w:color w:val="auto"/>
                <w:sz w:val="18"/>
                <w:szCs w:val="18"/>
              </w:rPr>
              <w:t xml:space="preserve">Procurement for the project to commence </w:t>
            </w:r>
            <w:r w:rsidR="006F1A1B">
              <w:rPr>
                <w:rFonts w:cstheme="minorHAnsi"/>
                <w:color w:val="auto"/>
                <w:sz w:val="18"/>
                <w:szCs w:val="18"/>
              </w:rPr>
              <w:t>May</w:t>
            </w:r>
            <w:r w:rsidR="001657FD">
              <w:rPr>
                <w:rFonts w:cstheme="minorHAnsi"/>
                <w:color w:val="auto"/>
                <w:sz w:val="18"/>
                <w:szCs w:val="18"/>
              </w:rPr>
              <w:t xml:space="preserve"> </w:t>
            </w:r>
            <w:r>
              <w:rPr>
                <w:rFonts w:cstheme="minorHAnsi"/>
                <w:color w:val="auto"/>
                <w:sz w:val="18"/>
                <w:szCs w:val="18"/>
              </w:rPr>
              <w:t>2023, project start date will be determined following the procurement process and the implementation plan will be updated accordingly.</w:t>
            </w:r>
          </w:p>
        </w:tc>
        <w:tc>
          <w:tcPr>
            <w:tcW w:w="1424" w:type="dxa"/>
            <w:shd w:val="clear" w:color="auto" w:fill="auto"/>
          </w:tcPr>
          <w:p w:rsidRPr="00846810" w:rsidR="008B2BAB" w:rsidP="00992B7F" w:rsidRDefault="008B2BAB" w14:paraId="39A6A0CA" w14:textId="77777777">
            <w:pPr>
              <w:pStyle w:val="BodyText"/>
              <w:rPr>
                <w:rFonts w:cstheme="minorHAnsi"/>
                <w:color w:val="auto"/>
                <w:sz w:val="18"/>
                <w:szCs w:val="18"/>
              </w:rPr>
            </w:pPr>
            <w:r>
              <w:rPr>
                <w:rFonts w:cstheme="minorHAnsi"/>
                <w:color w:val="auto"/>
                <w:sz w:val="18"/>
                <w:szCs w:val="18"/>
              </w:rPr>
              <w:t>Will be determined following the procurement process and the implementation plan will be updated accordingly.</w:t>
            </w:r>
          </w:p>
        </w:tc>
        <w:tc>
          <w:tcPr>
            <w:tcW w:w="986" w:type="dxa"/>
            <w:shd w:val="clear" w:color="auto" w:fill="auto"/>
          </w:tcPr>
          <w:p w:rsidRPr="00846810" w:rsidR="008B2BAB" w:rsidP="00992B7F" w:rsidRDefault="008B2BAB" w14:paraId="487341C5"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7ECCEBC2" w14:textId="77777777">
        <w:tc>
          <w:tcPr>
            <w:tcW w:w="2497" w:type="dxa"/>
            <w:vMerge/>
            <w:shd w:val="clear" w:color="auto" w:fill="auto"/>
          </w:tcPr>
          <w:p w:rsidRPr="00846810" w:rsidR="008B2BAB" w:rsidP="00992B7F" w:rsidRDefault="008B2BAB" w14:paraId="3BDF55E9" w14:textId="77777777">
            <w:pPr>
              <w:pStyle w:val="BodyText"/>
              <w:rPr>
                <w:rFonts w:cstheme="minorHAnsi"/>
                <w:b/>
                <w:color w:val="auto"/>
                <w:sz w:val="18"/>
                <w:szCs w:val="18"/>
              </w:rPr>
            </w:pPr>
          </w:p>
        </w:tc>
        <w:tc>
          <w:tcPr>
            <w:tcW w:w="2704" w:type="dxa"/>
            <w:shd w:val="clear" w:color="auto" w:fill="auto"/>
          </w:tcPr>
          <w:p w:rsidR="008B2BAB" w:rsidP="00992B7F" w:rsidRDefault="008B2BAB" w14:paraId="01EFA69D" w14:textId="77777777">
            <w:pPr>
              <w:pStyle w:val="BodyText"/>
              <w:widowControl w:val="0"/>
              <w:autoSpaceDE w:val="0"/>
              <w:autoSpaceDN w:val="0"/>
              <w:spacing w:before="49" w:after="0"/>
              <w:rPr>
                <w:rFonts w:cstheme="minorHAnsi"/>
                <w:color w:val="auto"/>
                <w:sz w:val="18"/>
                <w:szCs w:val="18"/>
              </w:rPr>
            </w:pPr>
            <w:r w:rsidRPr="00B33D6F">
              <w:rPr>
                <w:rFonts w:cstheme="minorHAnsi"/>
                <w:color w:val="auto"/>
                <w:sz w:val="18"/>
                <w:szCs w:val="18"/>
              </w:rPr>
              <w:t>4.1.2 Implement the genetic survey program</w:t>
            </w:r>
            <w:r w:rsidRPr="00620E24">
              <w:rPr>
                <w:rFonts w:cstheme="minorHAnsi"/>
                <w:color w:val="0070C0"/>
                <w:sz w:val="18"/>
                <w:szCs w:val="18"/>
              </w:rPr>
              <w:t>.</w:t>
            </w:r>
          </w:p>
        </w:tc>
        <w:tc>
          <w:tcPr>
            <w:tcW w:w="1173" w:type="dxa"/>
            <w:shd w:val="clear" w:color="auto" w:fill="auto"/>
          </w:tcPr>
          <w:p w:rsidR="008B2BAB" w:rsidP="00992B7F" w:rsidRDefault="008B2BAB" w14:paraId="61D775C7" w14:textId="77777777">
            <w:pPr>
              <w:pStyle w:val="BodyText"/>
              <w:spacing w:before="49"/>
              <w:rPr>
                <w:rFonts w:cstheme="minorHAnsi"/>
                <w:color w:val="auto"/>
                <w:sz w:val="18"/>
                <w:szCs w:val="18"/>
              </w:rPr>
            </w:pPr>
            <w:r>
              <w:rPr>
                <w:rFonts w:cstheme="minorHAnsi"/>
                <w:color w:val="auto"/>
                <w:sz w:val="18"/>
                <w:szCs w:val="18"/>
              </w:rPr>
              <w:t>DEECA</w:t>
            </w:r>
          </w:p>
          <w:p w:rsidRPr="00846810" w:rsidR="008B2BAB" w:rsidP="00992B7F" w:rsidRDefault="008B2BAB" w14:paraId="21CE3B99" w14:textId="77777777">
            <w:pPr>
              <w:pStyle w:val="BodyText"/>
              <w:spacing w:before="49"/>
              <w:rPr>
                <w:rFonts w:cstheme="minorHAnsi"/>
                <w:color w:val="auto"/>
                <w:sz w:val="18"/>
                <w:szCs w:val="18"/>
              </w:rPr>
            </w:pPr>
          </w:p>
        </w:tc>
        <w:tc>
          <w:tcPr>
            <w:tcW w:w="1985" w:type="dxa"/>
            <w:shd w:val="clear" w:color="auto" w:fill="auto"/>
          </w:tcPr>
          <w:p w:rsidR="008B2BAB" w:rsidP="00992B7F" w:rsidRDefault="008B2BAB" w14:paraId="7FD12110" w14:textId="77777777">
            <w:pPr>
              <w:pStyle w:val="BodyText"/>
              <w:rPr>
                <w:rFonts w:cstheme="minorHAnsi"/>
                <w:color w:val="auto"/>
                <w:sz w:val="18"/>
                <w:szCs w:val="18"/>
              </w:rPr>
            </w:pPr>
            <w:r>
              <w:rPr>
                <w:rFonts w:cstheme="minorHAnsi"/>
                <w:color w:val="auto"/>
                <w:sz w:val="18"/>
                <w:szCs w:val="18"/>
              </w:rPr>
              <w:t xml:space="preserve">Delivery of targeted surveys will be determined by procurement process. </w:t>
            </w:r>
          </w:p>
          <w:p w:rsidR="008B2BAB" w:rsidP="00992B7F" w:rsidRDefault="008B2BAB" w14:paraId="14EE63C4" w14:textId="77777777">
            <w:pPr>
              <w:pStyle w:val="BodyText"/>
              <w:rPr>
                <w:rFonts w:cstheme="minorHAnsi"/>
                <w:color w:val="auto"/>
                <w:sz w:val="18"/>
                <w:szCs w:val="18"/>
              </w:rPr>
            </w:pPr>
            <w:r>
              <w:rPr>
                <w:rFonts w:cstheme="minorHAnsi"/>
                <w:color w:val="auto"/>
                <w:sz w:val="18"/>
                <w:szCs w:val="18"/>
              </w:rPr>
              <w:t xml:space="preserve">Opportunistic samples (e.g. scats) for the program may be collected by: </w:t>
            </w:r>
          </w:p>
          <w:p w:rsidRPr="003E4A03" w:rsidR="008B2BAB" w:rsidP="00992B7F" w:rsidRDefault="008B2BAB" w14:paraId="187620E9" w14:textId="77777777">
            <w:pPr>
              <w:pStyle w:val="BodyText"/>
              <w:spacing w:before="49"/>
              <w:rPr>
                <w:rFonts w:cstheme="minorHAnsi"/>
                <w:color w:val="auto"/>
                <w:sz w:val="18"/>
                <w:szCs w:val="18"/>
              </w:rPr>
            </w:pPr>
            <w:r w:rsidRPr="003E4A03">
              <w:rPr>
                <w:rFonts w:cstheme="minorHAnsi"/>
                <w:color w:val="auto"/>
                <w:sz w:val="18"/>
                <w:szCs w:val="18"/>
              </w:rPr>
              <w:lastRenderedPageBreak/>
              <w:t>Vets</w:t>
            </w:r>
          </w:p>
          <w:p w:rsidRPr="003E4A03" w:rsidR="008B2BAB" w:rsidP="00992B7F" w:rsidRDefault="008B2BAB" w14:paraId="06D941CC" w14:textId="77777777">
            <w:pPr>
              <w:pStyle w:val="BodyText"/>
              <w:spacing w:before="49"/>
              <w:rPr>
                <w:rFonts w:cstheme="minorHAnsi"/>
                <w:color w:val="auto"/>
                <w:sz w:val="18"/>
                <w:szCs w:val="18"/>
              </w:rPr>
            </w:pPr>
            <w:r w:rsidRPr="003E4A03">
              <w:rPr>
                <w:rFonts w:cstheme="minorHAnsi"/>
                <w:color w:val="auto"/>
                <w:sz w:val="18"/>
                <w:szCs w:val="18"/>
              </w:rPr>
              <w:t>Wildlife carers</w:t>
            </w:r>
          </w:p>
          <w:p w:rsidRPr="003E4A03" w:rsidR="008B2BAB" w:rsidP="00992B7F" w:rsidRDefault="008B2BAB" w14:paraId="57BDD698" w14:textId="77777777">
            <w:pPr>
              <w:pStyle w:val="BodyText"/>
              <w:spacing w:before="49"/>
              <w:rPr>
                <w:rFonts w:cstheme="minorHAnsi"/>
                <w:color w:val="auto"/>
                <w:sz w:val="18"/>
                <w:szCs w:val="18"/>
              </w:rPr>
            </w:pPr>
            <w:r w:rsidRPr="003E4A03">
              <w:rPr>
                <w:rFonts w:cstheme="minorHAnsi"/>
                <w:color w:val="auto"/>
                <w:sz w:val="18"/>
                <w:szCs w:val="18"/>
              </w:rPr>
              <w:t>Traditional Owners</w:t>
            </w:r>
          </w:p>
          <w:p w:rsidRPr="003E4A03" w:rsidR="008B2BAB" w:rsidP="00992B7F" w:rsidRDefault="008B2BAB" w14:paraId="28DE7ADC" w14:textId="77777777">
            <w:pPr>
              <w:pStyle w:val="BodyText"/>
              <w:spacing w:before="49"/>
              <w:rPr>
                <w:rFonts w:cstheme="minorHAnsi"/>
                <w:color w:val="auto"/>
                <w:sz w:val="18"/>
                <w:szCs w:val="18"/>
              </w:rPr>
            </w:pPr>
            <w:r w:rsidRPr="003E4A03">
              <w:rPr>
                <w:rFonts w:cstheme="minorHAnsi"/>
                <w:color w:val="auto"/>
                <w:sz w:val="18"/>
                <w:szCs w:val="18"/>
              </w:rPr>
              <w:t>Parks Victoria</w:t>
            </w:r>
          </w:p>
          <w:p w:rsidRPr="003E4A03" w:rsidR="008B2BAB" w:rsidP="00992B7F" w:rsidRDefault="008B2BAB" w14:paraId="7A1C0423" w14:textId="77777777">
            <w:pPr>
              <w:pStyle w:val="BodyText"/>
              <w:spacing w:before="49"/>
              <w:rPr>
                <w:rFonts w:cstheme="minorHAnsi"/>
                <w:color w:val="auto"/>
                <w:sz w:val="18"/>
                <w:szCs w:val="18"/>
              </w:rPr>
            </w:pPr>
            <w:r w:rsidRPr="003E4A03">
              <w:rPr>
                <w:rFonts w:cstheme="minorHAnsi"/>
                <w:color w:val="auto"/>
                <w:sz w:val="18"/>
                <w:szCs w:val="18"/>
              </w:rPr>
              <w:t>Landholders/managers</w:t>
            </w:r>
          </w:p>
          <w:p w:rsidRPr="003E4A03" w:rsidR="008B2BAB" w:rsidP="00992B7F" w:rsidRDefault="008B2BAB" w14:paraId="1FD7B817" w14:textId="77777777">
            <w:pPr>
              <w:pStyle w:val="BodyText"/>
              <w:spacing w:before="49"/>
              <w:rPr>
                <w:rFonts w:cstheme="minorHAnsi"/>
                <w:color w:val="auto"/>
                <w:sz w:val="18"/>
                <w:szCs w:val="18"/>
              </w:rPr>
            </w:pPr>
            <w:r w:rsidRPr="003E4A03">
              <w:rPr>
                <w:rFonts w:cstheme="minorHAnsi"/>
                <w:color w:val="auto"/>
                <w:sz w:val="18"/>
                <w:szCs w:val="18"/>
              </w:rPr>
              <w:t>Blue gum industry</w:t>
            </w:r>
          </w:p>
          <w:p w:rsidRPr="00846810" w:rsidR="008B2BAB" w:rsidP="00992B7F" w:rsidRDefault="008B2BAB" w14:paraId="31BE0A1F" w14:textId="77777777">
            <w:pPr>
              <w:pStyle w:val="BodyText"/>
              <w:spacing w:before="49"/>
              <w:rPr>
                <w:rFonts w:cstheme="minorHAnsi"/>
                <w:color w:val="auto"/>
                <w:sz w:val="18"/>
                <w:szCs w:val="18"/>
              </w:rPr>
            </w:pPr>
            <w:r w:rsidRPr="003E4A03">
              <w:rPr>
                <w:rFonts w:cstheme="minorHAnsi"/>
                <w:color w:val="auto"/>
                <w:sz w:val="18"/>
                <w:szCs w:val="18"/>
              </w:rPr>
              <w:t>General public</w:t>
            </w:r>
            <w:r w:rsidRPr="00846810">
              <w:rPr>
                <w:rFonts w:cstheme="minorHAnsi"/>
                <w:color w:val="auto"/>
                <w:sz w:val="18"/>
                <w:szCs w:val="18"/>
              </w:rPr>
              <w:t xml:space="preserve"> </w:t>
            </w:r>
          </w:p>
        </w:tc>
        <w:tc>
          <w:tcPr>
            <w:tcW w:w="2597" w:type="dxa"/>
            <w:shd w:val="clear" w:color="auto" w:fill="auto"/>
          </w:tcPr>
          <w:p w:rsidRPr="00627312" w:rsidR="008B2BAB" w:rsidP="00992B7F" w:rsidRDefault="008B2BAB" w14:paraId="629710D7" w14:textId="77777777">
            <w:pPr>
              <w:pStyle w:val="TableParagraph"/>
              <w:spacing w:before="85"/>
              <w:ind w:left="0"/>
              <w:rPr>
                <w:rFonts w:asciiTheme="minorHAnsi" w:hAnsiTheme="minorHAnsi" w:cstheme="minorHAnsi"/>
                <w:bCs/>
                <w:sz w:val="18"/>
                <w:szCs w:val="18"/>
              </w:rPr>
            </w:pPr>
            <w:r w:rsidRPr="00627312">
              <w:rPr>
                <w:rFonts w:asciiTheme="minorHAnsi" w:hAnsiTheme="minorHAnsi" w:cstheme="minorHAnsi"/>
                <w:bCs/>
                <w:sz w:val="18"/>
                <w:szCs w:val="18"/>
              </w:rPr>
              <w:lastRenderedPageBreak/>
              <w:t>Action 10.2 - Increase opportunities for community involvement in koala conservation and management</w:t>
            </w:r>
            <w:r>
              <w:rPr>
                <w:rFonts w:asciiTheme="minorHAnsi" w:hAnsiTheme="minorHAnsi" w:cstheme="minorHAnsi"/>
                <w:bCs/>
                <w:sz w:val="18"/>
                <w:szCs w:val="18"/>
              </w:rPr>
              <w:t xml:space="preserve"> (if citizen science is used)</w:t>
            </w:r>
            <w:r w:rsidRPr="00627312">
              <w:rPr>
                <w:rFonts w:asciiTheme="minorHAnsi" w:hAnsiTheme="minorHAnsi" w:cstheme="minorHAnsi"/>
                <w:bCs/>
                <w:sz w:val="18"/>
                <w:szCs w:val="18"/>
              </w:rPr>
              <w:t>.</w:t>
            </w:r>
          </w:p>
          <w:p w:rsidR="008B2BAB" w:rsidP="00992B7F" w:rsidRDefault="008B2BAB" w14:paraId="586DF02E" w14:textId="77777777">
            <w:pPr>
              <w:pStyle w:val="TableParagraph"/>
              <w:spacing w:before="85"/>
              <w:ind w:left="0"/>
              <w:rPr>
                <w:rFonts w:asciiTheme="minorHAnsi" w:hAnsiTheme="minorHAnsi" w:cstheme="minorHAnsi"/>
                <w:sz w:val="18"/>
                <w:szCs w:val="18"/>
              </w:rPr>
            </w:pPr>
          </w:p>
          <w:p w:rsidR="008B2BAB" w:rsidP="00992B7F" w:rsidRDefault="008B2BAB" w14:paraId="0CA3FA04" w14:textId="77777777">
            <w:pPr>
              <w:pStyle w:val="TableParagraph"/>
              <w:spacing w:before="85"/>
              <w:ind w:left="0"/>
              <w:rPr>
                <w:rFonts w:asciiTheme="minorHAnsi" w:hAnsiTheme="minorHAnsi" w:cstheme="minorHAnsi"/>
                <w:sz w:val="18"/>
                <w:szCs w:val="18"/>
              </w:rPr>
            </w:pPr>
            <w:r>
              <w:rPr>
                <w:rFonts w:asciiTheme="minorHAnsi" w:hAnsiTheme="minorHAnsi" w:cstheme="minorHAnsi"/>
                <w:sz w:val="18"/>
                <w:szCs w:val="18"/>
              </w:rPr>
              <w:t xml:space="preserve">Results from this action will inform: </w:t>
            </w:r>
          </w:p>
          <w:p w:rsidR="008B2BAB" w:rsidP="00992B7F" w:rsidRDefault="008B2BAB" w14:paraId="09BB351C" w14:textId="77777777">
            <w:pPr>
              <w:pStyle w:val="TableParagraph"/>
              <w:spacing w:before="85"/>
              <w:ind w:left="0"/>
              <w:rPr>
                <w:rFonts w:asciiTheme="minorHAnsi" w:hAnsiTheme="minorHAnsi" w:cstheme="minorHAnsi"/>
                <w:sz w:val="18"/>
                <w:szCs w:val="18"/>
              </w:rPr>
            </w:pPr>
            <w:r>
              <w:rPr>
                <w:rFonts w:asciiTheme="minorHAnsi" w:hAnsiTheme="minorHAnsi" w:cstheme="minorHAnsi"/>
                <w:sz w:val="18"/>
                <w:szCs w:val="18"/>
              </w:rPr>
              <w:t>Action</w:t>
            </w:r>
            <w:r w:rsidRPr="00EF3D7A">
              <w:rPr>
                <w:rFonts w:asciiTheme="minorHAnsi" w:hAnsiTheme="minorHAnsi" w:cstheme="minorHAnsi"/>
                <w:sz w:val="18"/>
                <w:szCs w:val="18"/>
              </w:rPr>
              <w:t xml:space="preserve"> 2.2 </w:t>
            </w:r>
            <w:r>
              <w:rPr>
                <w:rFonts w:asciiTheme="minorHAnsi" w:hAnsiTheme="minorHAnsi" w:cstheme="minorHAnsi"/>
                <w:sz w:val="18"/>
                <w:szCs w:val="18"/>
              </w:rPr>
              <w:t>- T</w:t>
            </w:r>
            <w:r w:rsidRPr="00EF3D7A">
              <w:rPr>
                <w:rFonts w:asciiTheme="minorHAnsi" w:hAnsiTheme="minorHAnsi" w:cstheme="minorHAnsi"/>
                <w:sz w:val="18"/>
                <w:szCs w:val="18"/>
              </w:rPr>
              <w:t xml:space="preserve">ranslocation </w:t>
            </w:r>
            <w:r w:rsidRPr="00EF3D7A">
              <w:rPr>
                <w:rFonts w:asciiTheme="minorHAnsi" w:hAnsiTheme="minorHAnsi" w:cstheme="minorHAnsi"/>
                <w:sz w:val="18"/>
                <w:szCs w:val="18"/>
              </w:rPr>
              <w:lastRenderedPageBreak/>
              <w:t>protocol</w:t>
            </w:r>
          </w:p>
          <w:p w:rsidRPr="00EF3D7A" w:rsidR="008B2BAB" w:rsidP="00992B7F" w:rsidRDefault="008B2BAB" w14:paraId="6DF13BDA" w14:textId="77777777">
            <w:pPr>
              <w:pStyle w:val="TableParagraph"/>
              <w:spacing w:before="85"/>
              <w:ind w:left="0"/>
              <w:rPr>
                <w:rFonts w:asciiTheme="minorHAnsi" w:hAnsiTheme="minorHAnsi" w:cstheme="minorHAnsi"/>
                <w:sz w:val="18"/>
                <w:szCs w:val="18"/>
              </w:rPr>
            </w:pPr>
            <w:r>
              <w:rPr>
                <w:rFonts w:asciiTheme="minorHAnsi" w:hAnsiTheme="minorHAnsi" w:cstheme="minorHAnsi"/>
                <w:sz w:val="18"/>
                <w:szCs w:val="18"/>
              </w:rPr>
              <w:t>Action</w:t>
            </w:r>
            <w:r w:rsidRPr="00EF3D7A">
              <w:rPr>
                <w:rFonts w:asciiTheme="minorHAnsi" w:hAnsiTheme="minorHAnsi" w:cstheme="minorHAnsi"/>
                <w:sz w:val="18"/>
                <w:szCs w:val="18"/>
              </w:rPr>
              <w:t xml:space="preserve"> 4.2</w:t>
            </w:r>
            <w:r>
              <w:rPr>
                <w:rFonts w:asciiTheme="minorHAnsi" w:hAnsiTheme="minorHAnsi" w:cstheme="minorHAnsi"/>
                <w:sz w:val="18"/>
                <w:szCs w:val="18"/>
              </w:rPr>
              <w:t xml:space="preserve"> -</w:t>
            </w:r>
            <w:r w:rsidRPr="00EF3D7A">
              <w:rPr>
                <w:rFonts w:asciiTheme="minorHAnsi" w:hAnsiTheme="minorHAnsi" w:cstheme="minorHAnsi"/>
                <w:sz w:val="18"/>
                <w:szCs w:val="18"/>
              </w:rPr>
              <w:t xml:space="preserve"> </w:t>
            </w:r>
            <w:r>
              <w:rPr>
                <w:rFonts w:asciiTheme="minorHAnsi" w:hAnsiTheme="minorHAnsi" w:cstheme="minorHAnsi"/>
                <w:sz w:val="18"/>
                <w:szCs w:val="18"/>
              </w:rPr>
              <w:t>G</w:t>
            </w:r>
            <w:r w:rsidRPr="00EF3D7A">
              <w:rPr>
                <w:rFonts w:asciiTheme="minorHAnsi" w:hAnsiTheme="minorHAnsi" w:cstheme="minorHAnsi"/>
                <w:sz w:val="18"/>
                <w:szCs w:val="18"/>
              </w:rPr>
              <w:t>enetic management plan</w:t>
            </w:r>
            <w:r>
              <w:rPr>
                <w:rFonts w:asciiTheme="minorHAnsi" w:hAnsiTheme="minorHAnsi" w:cstheme="minorHAnsi"/>
                <w:sz w:val="18"/>
                <w:szCs w:val="18"/>
              </w:rPr>
              <w:t>.</w:t>
            </w:r>
          </w:p>
          <w:p w:rsidRPr="00EF3D7A" w:rsidR="008B2BAB" w:rsidP="00992B7F" w:rsidRDefault="008B2BAB" w14:paraId="5A91FB60" w14:textId="77777777">
            <w:pPr>
              <w:pStyle w:val="TableParagraph"/>
              <w:spacing w:before="85"/>
              <w:ind w:left="94"/>
              <w:rPr>
                <w:rFonts w:asciiTheme="minorHAnsi" w:hAnsiTheme="minorHAnsi" w:cstheme="minorHAnsi"/>
                <w:sz w:val="18"/>
                <w:szCs w:val="18"/>
              </w:rPr>
            </w:pPr>
          </w:p>
          <w:p w:rsidR="008B2BAB" w:rsidP="00992B7F" w:rsidRDefault="008B2BAB" w14:paraId="2D658258" w14:textId="77777777">
            <w:pPr>
              <w:pStyle w:val="BodyText"/>
              <w:rPr>
                <w:rFonts w:cstheme="minorHAnsi"/>
                <w:color w:val="auto"/>
                <w:sz w:val="18"/>
                <w:szCs w:val="18"/>
              </w:rPr>
            </w:pPr>
            <w:r>
              <w:rPr>
                <w:rFonts w:cstheme="minorHAnsi"/>
                <w:color w:val="auto"/>
                <w:sz w:val="18"/>
                <w:szCs w:val="18"/>
              </w:rPr>
              <w:t>This a</w:t>
            </w:r>
            <w:r w:rsidRPr="00EF3D7A">
              <w:rPr>
                <w:rFonts w:cstheme="minorHAnsi"/>
                <w:color w:val="auto"/>
                <w:sz w:val="18"/>
                <w:szCs w:val="18"/>
              </w:rPr>
              <w:t>ction can potentially be implemented concurrently with</w:t>
            </w:r>
            <w:r>
              <w:rPr>
                <w:rFonts w:cstheme="minorHAnsi"/>
                <w:color w:val="auto"/>
                <w:sz w:val="18"/>
                <w:szCs w:val="18"/>
              </w:rPr>
              <w:t>:</w:t>
            </w:r>
            <w:r w:rsidRPr="00EF3D7A">
              <w:rPr>
                <w:rFonts w:cstheme="minorHAnsi"/>
                <w:color w:val="auto"/>
                <w:sz w:val="18"/>
                <w:szCs w:val="18"/>
              </w:rPr>
              <w:t xml:space="preserve"> </w:t>
            </w:r>
          </w:p>
          <w:p w:rsidR="008B2BAB" w:rsidP="00992B7F" w:rsidRDefault="008B2BAB" w14:paraId="2A463619" w14:textId="77777777">
            <w:pPr>
              <w:pStyle w:val="BodyText"/>
              <w:rPr>
                <w:rFonts w:cstheme="minorHAnsi"/>
                <w:color w:val="auto"/>
                <w:sz w:val="18"/>
                <w:szCs w:val="18"/>
              </w:rPr>
            </w:pPr>
            <w:r w:rsidRPr="00EF3D7A">
              <w:rPr>
                <w:rFonts w:cstheme="minorHAnsi"/>
                <w:color w:val="auto"/>
                <w:sz w:val="18"/>
                <w:szCs w:val="18"/>
              </w:rPr>
              <w:t xml:space="preserve">Action 5.1 - Disease surveillance </w:t>
            </w:r>
          </w:p>
          <w:p w:rsidRPr="00846810" w:rsidR="008B2BAB" w:rsidP="00992B7F" w:rsidRDefault="008B2BAB" w14:paraId="62962589" w14:textId="17340EC0">
            <w:pPr>
              <w:pStyle w:val="BodyText"/>
              <w:rPr>
                <w:rFonts w:cstheme="minorHAnsi"/>
                <w:color w:val="auto"/>
                <w:sz w:val="18"/>
                <w:szCs w:val="18"/>
              </w:rPr>
            </w:pPr>
            <w:r>
              <w:rPr>
                <w:rFonts w:cstheme="minorHAnsi"/>
                <w:color w:val="auto"/>
                <w:sz w:val="18"/>
                <w:szCs w:val="18"/>
              </w:rPr>
              <w:t>Action</w:t>
            </w:r>
            <w:r w:rsidRPr="00EF3D7A">
              <w:rPr>
                <w:rFonts w:cstheme="minorHAnsi"/>
                <w:color w:val="auto"/>
                <w:sz w:val="18"/>
                <w:szCs w:val="18"/>
              </w:rPr>
              <w:t xml:space="preserve"> 7.1 </w:t>
            </w:r>
            <w:r w:rsidR="0055308B">
              <w:rPr>
                <w:rFonts w:cstheme="minorHAnsi"/>
                <w:color w:val="auto"/>
                <w:sz w:val="18"/>
                <w:szCs w:val="18"/>
              </w:rPr>
              <w:t xml:space="preserve">- </w:t>
            </w:r>
            <w:r>
              <w:rPr>
                <w:rFonts w:cstheme="minorHAnsi"/>
                <w:color w:val="auto"/>
                <w:sz w:val="18"/>
                <w:szCs w:val="18"/>
              </w:rPr>
              <w:t>K</w:t>
            </w:r>
            <w:r w:rsidRPr="00EF3D7A">
              <w:rPr>
                <w:rFonts w:cstheme="minorHAnsi"/>
                <w:color w:val="auto"/>
                <w:sz w:val="18"/>
                <w:szCs w:val="18"/>
              </w:rPr>
              <w:t>oala population monitoring</w:t>
            </w:r>
            <w:r>
              <w:rPr>
                <w:rFonts w:cstheme="minorHAnsi"/>
                <w:color w:val="auto"/>
                <w:sz w:val="18"/>
                <w:szCs w:val="18"/>
              </w:rPr>
              <w:t>.</w:t>
            </w:r>
          </w:p>
        </w:tc>
        <w:tc>
          <w:tcPr>
            <w:tcW w:w="1762" w:type="dxa"/>
            <w:shd w:val="clear" w:color="auto" w:fill="auto"/>
          </w:tcPr>
          <w:p w:rsidRPr="00846810" w:rsidR="008B2BAB" w:rsidP="00992B7F" w:rsidRDefault="008B2BAB" w14:paraId="352AEB69" w14:textId="77777777">
            <w:pPr>
              <w:pStyle w:val="BodyText"/>
              <w:rPr>
                <w:rFonts w:cstheme="minorHAnsi"/>
                <w:color w:val="auto"/>
                <w:sz w:val="18"/>
                <w:szCs w:val="18"/>
              </w:rPr>
            </w:pPr>
            <w:r>
              <w:rPr>
                <w:rFonts w:cstheme="minorHAnsi"/>
                <w:color w:val="auto"/>
                <w:sz w:val="18"/>
                <w:szCs w:val="18"/>
              </w:rPr>
              <w:lastRenderedPageBreak/>
              <w:t>Will be determined based on the timeline for 4.1.1</w:t>
            </w:r>
          </w:p>
        </w:tc>
        <w:tc>
          <w:tcPr>
            <w:tcW w:w="1424" w:type="dxa"/>
            <w:shd w:val="clear" w:color="auto" w:fill="auto"/>
          </w:tcPr>
          <w:p w:rsidRPr="00846810" w:rsidR="008B2BAB" w:rsidP="00992B7F" w:rsidRDefault="008B2BAB" w14:paraId="4A95F189" w14:textId="77777777">
            <w:pPr>
              <w:pStyle w:val="BodyText"/>
              <w:rPr>
                <w:rFonts w:cstheme="minorHAnsi"/>
                <w:color w:val="auto"/>
                <w:sz w:val="18"/>
                <w:szCs w:val="18"/>
              </w:rPr>
            </w:pPr>
            <w:r>
              <w:rPr>
                <w:rFonts w:cstheme="minorHAnsi"/>
                <w:color w:val="auto"/>
                <w:sz w:val="18"/>
                <w:szCs w:val="18"/>
              </w:rPr>
              <w:t>Will be determined based on the timeline for 4.1.1</w:t>
            </w:r>
          </w:p>
        </w:tc>
        <w:tc>
          <w:tcPr>
            <w:tcW w:w="986" w:type="dxa"/>
            <w:shd w:val="clear" w:color="auto" w:fill="auto"/>
          </w:tcPr>
          <w:p w:rsidRPr="00846810" w:rsidR="008B2BAB" w:rsidP="00992B7F" w:rsidRDefault="008B2BAB" w14:paraId="755FFF2A" w14:textId="77777777">
            <w:pPr>
              <w:pStyle w:val="BodyText"/>
              <w:rPr>
                <w:rFonts w:cstheme="minorHAnsi"/>
                <w:color w:val="auto"/>
                <w:sz w:val="18"/>
                <w:szCs w:val="18"/>
              </w:rPr>
            </w:pPr>
          </w:p>
        </w:tc>
      </w:tr>
      <w:tr w:rsidRPr="00846810" w:rsidR="008B2BAB" w:rsidTr="00992B7F" w14:paraId="7175E33A" w14:textId="77777777">
        <w:tc>
          <w:tcPr>
            <w:tcW w:w="2497" w:type="dxa"/>
            <w:vMerge w:val="restart"/>
            <w:shd w:val="clear" w:color="auto" w:fill="auto"/>
          </w:tcPr>
          <w:p w:rsidR="008B2BAB" w:rsidP="00992B7F" w:rsidRDefault="008B2BAB" w14:paraId="167D7B46" w14:textId="77777777">
            <w:pPr>
              <w:pStyle w:val="BodyText"/>
              <w:rPr>
                <w:rFonts w:cstheme="minorHAnsi"/>
                <w:b/>
                <w:color w:val="auto"/>
                <w:sz w:val="18"/>
                <w:szCs w:val="18"/>
              </w:rPr>
            </w:pPr>
            <w:r w:rsidRPr="00846810">
              <w:rPr>
                <w:rFonts w:cstheme="minorHAnsi"/>
                <w:b/>
                <w:color w:val="auto"/>
                <w:sz w:val="18"/>
                <w:szCs w:val="18"/>
              </w:rPr>
              <w:t>Action 4.2    Develop a genetic management plan for Victorian koalas.</w:t>
            </w:r>
          </w:p>
          <w:p w:rsidR="008B2BAB" w:rsidP="00992B7F" w:rsidRDefault="008B2BAB" w14:paraId="66EEE167" w14:textId="77777777">
            <w:pPr>
              <w:pStyle w:val="BodyText"/>
              <w:rPr>
                <w:rFonts w:cstheme="minorHAnsi"/>
                <w:b/>
                <w:color w:val="auto"/>
                <w:sz w:val="18"/>
                <w:szCs w:val="18"/>
              </w:rPr>
            </w:pPr>
          </w:p>
          <w:p w:rsidRPr="00FD42B6" w:rsidR="008B2BAB" w:rsidP="00992B7F" w:rsidRDefault="008B2BAB" w14:paraId="754A165D" w14:textId="77777777">
            <w:pPr>
              <w:pStyle w:val="BodyText"/>
              <w:rPr>
                <w:rFonts w:cstheme="minorHAnsi"/>
                <w:b/>
                <w:bCs/>
                <w:color w:val="auto"/>
                <w:sz w:val="18"/>
                <w:szCs w:val="18"/>
              </w:rPr>
            </w:pPr>
          </w:p>
        </w:tc>
        <w:tc>
          <w:tcPr>
            <w:tcW w:w="2704" w:type="dxa"/>
            <w:shd w:val="clear" w:color="auto" w:fill="auto"/>
          </w:tcPr>
          <w:p w:rsidRPr="00182AA1" w:rsidR="008B2BAB" w:rsidP="00992B7F" w:rsidRDefault="008B2BAB" w14:paraId="3648E7D8" w14:textId="77777777">
            <w:pPr>
              <w:widowControl w:val="0"/>
              <w:autoSpaceDE w:val="0"/>
              <w:autoSpaceDN w:val="0"/>
              <w:spacing w:before="49" w:after="49"/>
              <w:ind w:right="561"/>
              <w:rPr>
                <w:rFonts w:cstheme="minorHAnsi"/>
                <w:color w:val="auto"/>
                <w:sz w:val="18"/>
                <w:szCs w:val="18"/>
              </w:rPr>
            </w:pPr>
            <w:r>
              <w:rPr>
                <w:rFonts w:cstheme="minorHAnsi"/>
                <w:color w:val="auto"/>
                <w:sz w:val="18"/>
                <w:szCs w:val="18"/>
              </w:rPr>
              <w:t xml:space="preserve">4.2.1 </w:t>
            </w:r>
            <w:r w:rsidRPr="00E00E22">
              <w:rPr>
                <w:rFonts w:eastAsia="VIC-Light" w:cstheme="minorHAnsi"/>
                <w:color w:val="auto"/>
                <w:sz w:val="18"/>
                <w:szCs w:val="18"/>
              </w:rPr>
              <w:t xml:space="preserve">Develop a genetic </w:t>
            </w:r>
            <w:r w:rsidRPr="00E00E22">
              <w:rPr>
                <w:rFonts w:cstheme="minorHAnsi"/>
                <w:color w:val="auto"/>
                <w:sz w:val="18"/>
                <w:szCs w:val="18"/>
              </w:rPr>
              <w:t>management plan for Victorian koala populations, based on the results of the genetic surveys undertaken for action 4.1.</w:t>
            </w:r>
          </w:p>
        </w:tc>
        <w:tc>
          <w:tcPr>
            <w:tcW w:w="1173" w:type="dxa"/>
            <w:shd w:val="clear" w:color="auto" w:fill="auto"/>
          </w:tcPr>
          <w:p w:rsidRPr="00846810" w:rsidR="008B2BAB" w:rsidP="00992B7F" w:rsidRDefault="008B2BAB" w14:paraId="25F31F43" w14:textId="77777777">
            <w:pPr>
              <w:pStyle w:val="BodyText"/>
              <w:spacing w:before="49"/>
              <w:rPr>
                <w:rFonts w:cstheme="minorHAnsi"/>
                <w:color w:val="auto"/>
                <w:sz w:val="18"/>
                <w:szCs w:val="18"/>
              </w:rPr>
            </w:pPr>
            <w:r>
              <w:rPr>
                <w:rFonts w:cstheme="minorHAnsi"/>
                <w:color w:val="auto"/>
                <w:sz w:val="18"/>
                <w:szCs w:val="18"/>
              </w:rPr>
              <w:t>DEECA</w:t>
            </w:r>
          </w:p>
          <w:p w:rsidRPr="00846810" w:rsidR="008B2BAB" w:rsidP="00992B7F" w:rsidRDefault="008B2BAB" w14:paraId="7B03265A" w14:textId="77777777">
            <w:pPr>
              <w:pStyle w:val="BodyText"/>
              <w:rPr>
                <w:rFonts w:cstheme="minorHAnsi"/>
                <w:color w:val="auto"/>
                <w:sz w:val="18"/>
                <w:szCs w:val="18"/>
              </w:rPr>
            </w:pPr>
          </w:p>
        </w:tc>
        <w:tc>
          <w:tcPr>
            <w:tcW w:w="1985" w:type="dxa"/>
            <w:shd w:val="clear" w:color="auto" w:fill="auto"/>
          </w:tcPr>
          <w:p w:rsidR="008B2BAB" w:rsidP="00992B7F" w:rsidRDefault="008B2BAB" w14:paraId="42E342CE" w14:textId="77777777">
            <w:pPr>
              <w:pStyle w:val="BodyText"/>
              <w:rPr>
                <w:rFonts w:cstheme="minorHAnsi"/>
                <w:color w:val="auto"/>
                <w:sz w:val="18"/>
                <w:szCs w:val="18"/>
              </w:rPr>
            </w:pPr>
            <w:r>
              <w:rPr>
                <w:rFonts w:cstheme="minorHAnsi"/>
                <w:color w:val="auto"/>
                <w:sz w:val="18"/>
                <w:szCs w:val="18"/>
              </w:rPr>
              <w:t>Will be determined by procurement process</w:t>
            </w:r>
          </w:p>
          <w:p w:rsidRPr="00846810" w:rsidR="008B2BAB" w:rsidP="00992B7F" w:rsidRDefault="008B2BAB" w14:paraId="2386B945" w14:textId="77777777">
            <w:pPr>
              <w:pStyle w:val="BodyText"/>
              <w:rPr>
                <w:rFonts w:cstheme="minorHAnsi"/>
                <w:color w:val="auto"/>
                <w:sz w:val="18"/>
                <w:szCs w:val="18"/>
              </w:rPr>
            </w:pPr>
          </w:p>
        </w:tc>
        <w:tc>
          <w:tcPr>
            <w:tcW w:w="2597" w:type="dxa"/>
            <w:shd w:val="clear" w:color="auto" w:fill="auto"/>
          </w:tcPr>
          <w:p w:rsidRPr="00846810" w:rsidR="008B2BAB" w:rsidP="00992B7F" w:rsidRDefault="008B2BAB" w14:paraId="027E5D25" w14:textId="77777777">
            <w:pPr>
              <w:pStyle w:val="BodyText"/>
              <w:rPr>
                <w:rFonts w:cstheme="minorHAnsi"/>
                <w:color w:val="auto"/>
                <w:sz w:val="18"/>
                <w:szCs w:val="18"/>
              </w:rPr>
            </w:pPr>
            <w:r>
              <w:rPr>
                <w:rFonts w:cstheme="minorHAnsi"/>
                <w:color w:val="auto"/>
                <w:sz w:val="18"/>
                <w:szCs w:val="18"/>
              </w:rPr>
              <w:t>This action relies on data from Action 4.1 – Genetic surveys</w:t>
            </w:r>
          </w:p>
        </w:tc>
        <w:tc>
          <w:tcPr>
            <w:tcW w:w="1762" w:type="dxa"/>
            <w:shd w:val="clear" w:color="auto" w:fill="auto"/>
          </w:tcPr>
          <w:p w:rsidRPr="00846810" w:rsidR="008B2BAB" w:rsidP="00992B7F" w:rsidRDefault="008B2BAB" w14:paraId="44C7F616" w14:textId="77777777">
            <w:pPr>
              <w:pStyle w:val="BodyText"/>
              <w:rPr>
                <w:rFonts w:cstheme="minorHAnsi"/>
                <w:color w:val="auto"/>
                <w:sz w:val="18"/>
                <w:szCs w:val="18"/>
              </w:rPr>
            </w:pPr>
            <w:r>
              <w:rPr>
                <w:rFonts w:cstheme="minorHAnsi"/>
                <w:color w:val="auto"/>
                <w:sz w:val="18"/>
                <w:szCs w:val="18"/>
              </w:rPr>
              <w:t>Relies on data from Action 4.1 and will commence following the completion of Action 4.1.</w:t>
            </w:r>
          </w:p>
        </w:tc>
        <w:tc>
          <w:tcPr>
            <w:tcW w:w="1424" w:type="dxa"/>
            <w:shd w:val="clear" w:color="auto" w:fill="auto"/>
          </w:tcPr>
          <w:p w:rsidRPr="00846810" w:rsidR="008B2BAB" w:rsidP="00992B7F" w:rsidRDefault="008B2BAB" w14:paraId="463872D3" w14:textId="77777777">
            <w:pPr>
              <w:pStyle w:val="BodyText"/>
              <w:rPr>
                <w:rFonts w:cstheme="minorHAnsi"/>
                <w:color w:val="auto"/>
                <w:sz w:val="18"/>
                <w:szCs w:val="18"/>
              </w:rPr>
            </w:pPr>
            <w:r>
              <w:rPr>
                <w:rFonts w:cstheme="minorHAnsi"/>
                <w:color w:val="auto"/>
                <w:sz w:val="18"/>
                <w:szCs w:val="18"/>
              </w:rPr>
              <w:t>Will be determined following completion of Action 4.1.</w:t>
            </w:r>
          </w:p>
        </w:tc>
        <w:tc>
          <w:tcPr>
            <w:tcW w:w="986" w:type="dxa"/>
            <w:shd w:val="clear" w:color="auto" w:fill="auto"/>
          </w:tcPr>
          <w:p w:rsidRPr="00846810" w:rsidR="008B2BAB" w:rsidP="00992B7F" w:rsidRDefault="008B2BAB" w14:paraId="7E99E868" w14:textId="77777777">
            <w:pPr>
              <w:pStyle w:val="BodyText"/>
              <w:rPr>
                <w:rFonts w:cstheme="minorHAnsi"/>
                <w:color w:val="auto"/>
                <w:sz w:val="18"/>
                <w:szCs w:val="18"/>
              </w:rPr>
            </w:pPr>
            <w:r>
              <w:rPr>
                <w:rFonts w:cstheme="minorHAnsi"/>
                <w:color w:val="auto"/>
                <w:sz w:val="18"/>
                <w:szCs w:val="18"/>
              </w:rPr>
              <w:t>2</w:t>
            </w:r>
          </w:p>
        </w:tc>
      </w:tr>
      <w:tr w:rsidRPr="00846810" w:rsidR="008B2BAB" w:rsidTr="00992B7F" w14:paraId="2969A1E4" w14:textId="77777777">
        <w:tc>
          <w:tcPr>
            <w:tcW w:w="2497" w:type="dxa"/>
            <w:vMerge/>
            <w:shd w:val="clear" w:color="auto" w:fill="auto"/>
          </w:tcPr>
          <w:p w:rsidRPr="00846810" w:rsidR="008B2BAB" w:rsidP="00992B7F" w:rsidRDefault="008B2BAB" w14:paraId="529B153D" w14:textId="77777777">
            <w:pPr>
              <w:pStyle w:val="BodyText"/>
              <w:rPr>
                <w:rFonts w:cstheme="minorHAnsi"/>
                <w:color w:val="auto"/>
                <w:sz w:val="18"/>
                <w:szCs w:val="18"/>
              </w:rPr>
            </w:pPr>
          </w:p>
        </w:tc>
        <w:tc>
          <w:tcPr>
            <w:tcW w:w="2704" w:type="dxa"/>
            <w:shd w:val="clear" w:color="auto" w:fill="auto"/>
          </w:tcPr>
          <w:p w:rsidRPr="00846810" w:rsidR="008B2BAB" w:rsidP="00992B7F" w:rsidRDefault="008B2BAB" w14:paraId="228AB807" w14:textId="77777777">
            <w:pPr>
              <w:widowControl w:val="0"/>
              <w:autoSpaceDE w:val="0"/>
              <w:autoSpaceDN w:val="0"/>
              <w:spacing w:before="49" w:after="49"/>
              <w:ind w:right="561"/>
              <w:rPr>
                <w:rFonts w:eastAsia="VIC-Light" w:cstheme="minorHAnsi"/>
                <w:color w:val="auto"/>
                <w:sz w:val="18"/>
                <w:szCs w:val="18"/>
              </w:rPr>
            </w:pPr>
            <w:r>
              <w:rPr>
                <w:rFonts w:cstheme="minorHAnsi"/>
                <w:color w:val="auto"/>
                <w:sz w:val="18"/>
                <w:szCs w:val="18"/>
              </w:rPr>
              <w:t xml:space="preserve">4.2.2 </w:t>
            </w:r>
            <w:r w:rsidRPr="00E00E22">
              <w:rPr>
                <w:rFonts w:eastAsia="VIC-Light" w:cstheme="minorHAnsi"/>
                <w:color w:val="auto"/>
                <w:sz w:val="18"/>
                <w:szCs w:val="18"/>
              </w:rPr>
              <w:t>Use the genetic management plan to inform koala conservation and management activities.</w:t>
            </w:r>
          </w:p>
        </w:tc>
        <w:tc>
          <w:tcPr>
            <w:tcW w:w="1173" w:type="dxa"/>
            <w:shd w:val="clear" w:color="auto" w:fill="auto"/>
          </w:tcPr>
          <w:p w:rsidR="008B2BAB" w:rsidP="00992B7F" w:rsidRDefault="008B2BAB" w14:paraId="3EC2A97A" w14:textId="77777777">
            <w:pPr>
              <w:pStyle w:val="BodyText"/>
              <w:rPr>
                <w:rFonts w:cstheme="minorHAnsi"/>
                <w:color w:val="auto"/>
                <w:sz w:val="18"/>
                <w:szCs w:val="18"/>
              </w:rPr>
            </w:pPr>
            <w:r>
              <w:rPr>
                <w:rFonts w:cstheme="minorHAnsi"/>
                <w:color w:val="auto"/>
                <w:sz w:val="18"/>
                <w:szCs w:val="18"/>
              </w:rPr>
              <w:t>DEECA</w:t>
            </w:r>
          </w:p>
          <w:p w:rsidRPr="00846810" w:rsidR="008B2BAB" w:rsidP="00992B7F" w:rsidRDefault="008B2BAB" w14:paraId="4CEC8B5B" w14:textId="77777777">
            <w:pPr>
              <w:pStyle w:val="BodyText"/>
              <w:rPr>
                <w:rFonts w:cstheme="minorHAnsi"/>
                <w:color w:val="auto"/>
                <w:sz w:val="18"/>
                <w:szCs w:val="18"/>
              </w:rPr>
            </w:pPr>
          </w:p>
        </w:tc>
        <w:tc>
          <w:tcPr>
            <w:tcW w:w="1985" w:type="dxa"/>
            <w:shd w:val="clear" w:color="auto" w:fill="auto"/>
          </w:tcPr>
          <w:p w:rsidR="008B2BAB" w:rsidP="00992B7F" w:rsidRDefault="008B2BAB" w14:paraId="29AAFA53" w14:textId="77777777">
            <w:pPr>
              <w:pStyle w:val="BodyText"/>
              <w:rPr>
                <w:rFonts w:cstheme="minorHAnsi"/>
                <w:color w:val="auto"/>
                <w:sz w:val="18"/>
                <w:szCs w:val="18"/>
              </w:rPr>
            </w:pPr>
            <w:r>
              <w:rPr>
                <w:rFonts w:cstheme="minorHAnsi"/>
                <w:color w:val="auto"/>
                <w:sz w:val="18"/>
                <w:szCs w:val="18"/>
              </w:rPr>
              <w:t>Parks Victoria</w:t>
            </w:r>
          </w:p>
          <w:p w:rsidR="008B2BAB" w:rsidP="00992B7F" w:rsidRDefault="008B2BAB" w14:paraId="1F521AF2" w14:textId="77777777">
            <w:pPr>
              <w:pStyle w:val="BodyText"/>
              <w:rPr>
                <w:rFonts w:cstheme="minorHAnsi"/>
                <w:color w:val="auto"/>
                <w:sz w:val="18"/>
                <w:szCs w:val="18"/>
              </w:rPr>
            </w:pPr>
            <w:r>
              <w:rPr>
                <w:rFonts w:cstheme="minorHAnsi"/>
                <w:color w:val="auto"/>
                <w:sz w:val="18"/>
                <w:szCs w:val="18"/>
              </w:rPr>
              <w:t>Traditional Owners</w:t>
            </w:r>
          </w:p>
          <w:p w:rsidRPr="00846810" w:rsidR="008B2BAB" w:rsidP="00992B7F" w:rsidRDefault="008B2BAB" w14:paraId="2BE072C2" w14:textId="77777777">
            <w:pPr>
              <w:pStyle w:val="BodyText"/>
              <w:rPr>
                <w:rFonts w:cstheme="minorHAnsi"/>
                <w:color w:val="auto"/>
                <w:sz w:val="18"/>
                <w:szCs w:val="18"/>
              </w:rPr>
            </w:pPr>
          </w:p>
        </w:tc>
        <w:tc>
          <w:tcPr>
            <w:tcW w:w="2597" w:type="dxa"/>
            <w:shd w:val="clear" w:color="auto" w:fill="auto"/>
          </w:tcPr>
          <w:p w:rsidRPr="00846810" w:rsidR="008B2BAB" w:rsidP="00992B7F" w:rsidRDefault="008B2BAB" w14:paraId="5C9F42D5" w14:textId="77777777">
            <w:pPr>
              <w:pStyle w:val="BodyText"/>
              <w:rPr>
                <w:rFonts w:cstheme="minorHAnsi"/>
                <w:color w:val="auto"/>
                <w:sz w:val="18"/>
                <w:szCs w:val="18"/>
              </w:rPr>
            </w:pPr>
          </w:p>
        </w:tc>
        <w:tc>
          <w:tcPr>
            <w:tcW w:w="1762" w:type="dxa"/>
            <w:shd w:val="clear" w:color="auto" w:fill="auto"/>
          </w:tcPr>
          <w:p w:rsidRPr="00846810" w:rsidR="008B2BAB" w:rsidP="00992B7F" w:rsidRDefault="008B2BAB" w14:paraId="64D3D4B8" w14:textId="77777777">
            <w:pPr>
              <w:pStyle w:val="BodyText"/>
              <w:rPr>
                <w:rFonts w:cstheme="minorHAnsi"/>
                <w:color w:val="auto"/>
                <w:sz w:val="18"/>
                <w:szCs w:val="18"/>
              </w:rPr>
            </w:pPr>
            <w:r>
              <w:rPr>
                <w:rFonts w:cstheme="minorHAnsi"/>
                <w:color w:val="auto"/>
                <w:sz w:val="18"/>
                <w:szCs w:val="18"/>
              </w:rPr>
              <w:t>Will be determined based on the timeline for 4.2.1</w:t>
            </w:r>
          </w:p>
        </w:tc>
        <w:tc>
          <w:tcPr>
            <w:tcW w:w="1424" w:type="dxa"/>
            <w:shd w:val="clear" w:color="auto" w:fill="auto"/>
          </w:tcPr>
          <w:p w:rsidRPr="00846810" w:rsidR="008B2BAB" w:rsidP="00992B7F" w:rsidRDefault="008B2BAB" w14:paraId="2D9493E7" w14:textId="77777777">
            <w:pPr>
              <w:pStyle w:val="BodyText"/>
              <w:rPr>
                <w:rFonts w:cstheme="minorHAnsi"/>
                <w:color w:val="auto"/>
                <w:sz w:val="18"/>
                <w:szCs w:val="18"/>
              </w:rPr>
            </w:pPr>
            <w:r>
              <w:rPr>
                <w:rFonts w:cstheme="minorHAnsi"/>
                <w:color w:val="auto"/>
                <w:sz w:val="18"/>
                <w:szCs w:val="18"/>
              </w:rPr>
              <w:t>Ongoing</w:t>
            </w:r>
          </w:p>
        </w:tc>
        <w:tc>
          <w:tcPr>
            <w:tcW w:w="986" w:type="dxa"/>
            <w:shd w:val="clear" w:color="auto" w:fill="auto"/>
          </w:tcPr>
          <w:p w:rsidRPr="00846810" w:rsidR="008B2BAB" w:rsidP="00992B7F" w:rsidRDefault="008B2BAB" w14:paraId="37FABE77" w14:textId="77777777">
            <w:pPr>
              <w:pStyle w:val="BodyText"/>
              <w:rPr>
                <w:rFonts w:cstheme="minorHAnsi"/>
                <w:color w:val="auto"/>
                <w:sz w:val="18"/>
                <w:szCs w:val="18"/>
              </w:rPr>
            </w:pPr>
            <w:r>
              <w:rPr>
                <w:rFonts w:cstheme="minorHAnsi"/>
                <w:color w:val="auto"/>
                <w:sz w:val="18"/>
                <w:szCs w:val="18"/>
              </w:rPr>
              <w:t>2</w:t>
            </w:r>
          </w:p>
        </w:tc>
      </w:tr>
    </w:tbl>
    <w:p w:rsidR="008B2BAB" w:rsidP="008B2BAB" w:rsidRDefault="008B2BAB" w14:paraId="54746651" w14:textId="77777777"/>
    <w:p w:rsidRPr="003262EC" w:rsidR="008B2BAB" w:rsidP="008B2BAB" w:rsidRDefault="008B2BAB" w14:paraId="10861E00" w14:textId="77777777">
      <w:pPr>
        <w:rPr>
          <w:b/>
          <w:bCs/>
          <w:color w:val="auto"/>
        </w:rPr>
      </w:pPr>
      <w:r w:rsidRPr="003262EC">
        <w:rPr>
          <w:b/>
          <w:bCs/>
          <w:color w:val="auto"/>
        </w:rPr>
        <w:t>Theme 5 – Koala disease</w:t>
      </w:r>
    </w:p>
    <w:p w:rsidR="008B2BAB" w:rsidP="008B2BAB" w:rsidRDefault="008B2BAB" w14:paraId="0439A10C" w14:textId="77777777"/>
    <w:tbl>
      <w:tblPr>
        <w:tblStyle w:val="DELWPTableNormal"/>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69"/>
        <w:gridCol w:w="2684"/>
        <w:gridCol w:w="1170"/>
        <w:gridCol w:w="2058"/>
        <w:gridCol w:w="2568"/>
        <w:gridCol w:w="1758"/>
        <w:gridCol w:w="1437"/>
        <w:gridCol w:w="984"/>
      </w:tblGrid>
      <w:tr w:rsidRPr="00846810" w:rsidR="008B2BAB" w:rsidTr="00992B7F" w14:paraId="5161350B" w14:textId="77777777">
        <w:tc>
          <w:tcPr>
            <w:tcW w:w="2497" w:type="dxa"/>
          </w:tcPr>
          <w:p w:rsidRPr="00C758E5" w:rsidR="008B2BAB" w:rsidP="00992B7F" w:rsidRDefault="008B2BAB" w14:paraId="31E401EE" w14:textId="77777777">
            <w:pPr>
              <w:pStyle w:val="BodyText"/>
              <w:rPr>
                <w:rFonts w:cstheme="minorHAnsi"/>
                <w:b/>
                <w:color w:val="1A1A1A" w:themeColor="text1" w:themeShade="80"/>
                <w:sz w:val="18"/>
                <w:szCs w:val="18"/>
              </w:rPr>
            </w:pPr>
            <w:r w:rsidRPr="00C758E5">
              <w:rPr>
                <w:rFonts w:cstheme="minorHAnsi"/>
                <w:b/>
                <w:bCs/>
                <w:color w:val="1A1A1A" w:themeColor="text1" w:themeShade="80"/>
                <w:sz w:val="18"/>
                <w:szCs w:val="18"/>
              </w:rPr>
              <w:t>Action</w:t>
            </w:r>
          </w:p>
        </w:tc>
        <w:tc>
          <w:tcPr>
            <w:tcW w:w="2704" w:type="dxa"/>
          </w:tcPr>
          <w:p w:rsidRPr="00C758E5" w:rsidR="008B2BAB" w:rsidP="00992B7F" w:rsidRDefault="008B2BAB" w14:paraId="132AE69F" w14:textId="77777777">
            <w:pPr>
              <w:pStyle w:val="BodyText"/>
              <w:widowControl w:val="0"/>
              <w:autoSpaceDE w:val="0"/>
              <w:autoSpaceDN w:val="0"/>
              <w:spacing w:before="49" w:after="0"/>
              <w:rPr>
                <w:rFonts w:cstheme="minorHAnsi"/>
                <w:color w:val="1A1A1A" w:themeColor="text1" w:themeShade="80"/>
                <w:sz w:val="18"/>
                <w:szCs w:val="18"/>
              </w:rPr>
            </w:pPr>
            <w:r w:rsidRPr="00C758E5">
              <w:rPr>
                <w:rFonts w:cstheme="minorHAnsi"/>
                <w:b/>
                <w:bCs/>
                <w:color w:val="1A1A1A" w:themeColor="text1" w:themeShade="80"/>
                <w:sz w:val="18"/>
                <w:szCs w:val="18"/>
              </w:rPr>
              <w:t>Deliverable</w:t>
            </w:r>
          </w:p>
        </w:tc>
        <w:tc>
          <w:tcPr>
            <w:tcW w:w="1173" w:type="dxa"/>
          </w:tcPr>
          <w:p w:rsidRPr="00C758E5" w:rsidR="008B2BAB" w:rsidP="00992B7F" w:rsidRDefault="008B2BAB" w14:paraId="6FDE2F76" w14:textId="77777777">
            <w:pPr>
              <w:pStyle w:val="BodyText"/>
              <w:spacing w:before="49"/>
              <w:rPr>
                <w:rFonts w:cstheme="minorHAnsi"/>
                <w:color w:val="1A1A1A" w:themeColor="text1" w:themeShade="80"/>
                <w:sz w:val="18"/>
                <w:szCs w:val="18"/>
              </w:rPr>
            </w:pPr>
            <w:r w:rsidRPr="00C758E5">
              <w:rPr>
                <w:rFonts w:cstheme="minorHAnsi"/>
                <w:b/>
                <w:bCs/>
                <w:color w:val="1A1A1A" w:themeColor="text1" w:themeShade="80"/>
                <w:sz w:val="18"/>
                <w:szCs w:val="18"/>
              </w:rPr>
              <w:t xml:space="preserve">Lead </w:t>
            </w:r>
          </w:p>
        </w:tc>
        <w:tc>
          <w:tcPr>
            <w:tcW w:w="1985" w:type="dxa"/>
          </w:tcPr>
          <w:p w:rsidRPr="00C758E5" w:rsidR="008B2BAB" w:rsidP="00992B7F" w:rsidRDefault="008B2BAB" w14:paraId="39CFA992" w14:textId="77777777">
            <w:pPr>
              <w:pStyle w:val="BodyText"/>
              <w:spacing w:before="49"/>
              <w:rPr>
                <w:rFonts w:cstheme="minorHAnsi"/>
                <w:color w:val="1A1A1A" w:themeColor="text1" w:themeShade="80"/>
                <w:sz w:val="18"/>
                <w:szCs w:val="18"/>
              </w:rPr>
            </w:pPr>
            <w:r w:rsidRPr="00C758E5">
              <w:rPr>
                <w:rFonts w:cstheme="minorHAnsi"/>
                <w:b/>
                <w:bCs/>
                <w:color w:val="1A1A1A" w:themeColor="text1" w:themeShade="80"/>
                <w:sz w:val="18"/>
                <w:szCs w:val="18"/>
              </w:rPr>
              <w:t>Partners</w:t>
            </w:r>
          </w:p>
        </w:tc>
        <w:tc>
          <w:tcPr>
            <w:tcW w:w="2597" w:type="dxa"/>
          </w:tcPr>
          <w:p w:rsidRPr="00C758E5" w:rsidR="008B2BAB" w:rsidP="00992B7F" w:rsidRDefault="008B2BAB" w14:paraId="6EA9087F" w14:textId="77777777">
            <w:pPr>
              <w:pStyle w:val="BodyText"/>
              <w:rPr>
                <w:rFonts w:cstheme="minorHAnsi"/>
                <w:color w:val="1A1A1A" w:themeColor="text1" w:themeShade="80"/>
                <w:sz w:val="18"/>
                <w:szCs w:val="18"/>
              </w:rPr>
            </w:pPr>
            <w:r w:rsidRPr="00C758E5">
              <w:rPr>
                <w:rFonts w:cstheme="minorHAnsi"/>
                <w:b/>
                <w:bCs/>
                <w:color w:val="1A1A1A" w:themeColor="text1" w:themeShade="80"/>
                <w:sz w:val="18"/>
                <w:szCs w:val="18"/>
              </w:rPr>
              <w:t>Linked actions</w:t>
            </w:r>
          </w:p>
        </w:tc>
        <w:tc>
          <w:tcPr>
            <w:tcW w:w="1762" w:type="dxa"/>
          </w:tcPr>
          <w:p w:rsidRPr="00C758E5" w:rsidR="008B2BAB" w:rsidP="00992B7F" w:rsidRDefault="008B2BAB" w14:paraId="65B7F4C2" w14:textId="77777777">
            <w:pPr>
              <w:pStyle w:val="BodyText"/>
              <w:rPr>
                <w:rFonts w:cstheme="minorHAnsi"/>
                <w:color w:val="1A1A1A" w:themeColor="text1" w:themeShade="80"/>
                <w:sz w:val="18"/>
                <w:szCs w:val="18"/>
              </w:rPr>
            </w:pPr>
            <w:r>
              <w:rPr>
                <w:rFonts w:cstheme="minorHAnsi"/>
                <w:b/>
                <w:bCs/>
                <w:color w:val="1A1A1A" w:themeColor="text1" w:themeShade="80"/>
                <w:sz w:val="18"/>
                <w:szCs w:val="18"/>
              </w:rPr>
              <w:t>Indicative c</w:t>
            </w:r>
            <w:r w:rsidRPr="00C758E5">
              <w:rPr>
                <w:rFonts w:cstheme="minorHAnsi"/>
                <w:b/>
                <w:bCs/>
                <w:color w:val="1A1A1A" w:themeColor="text1" w:themeShade="80"/>
                <w:sz w:val="18"/>
                <w:szCs w:val="18"/>
              </w:rPr>
              <w:t>ommencement date</w:t>
            </w:r>
          </w:p>
        </w:tc>
        <w:tc>
          <w:tcPr>
            <w:tcW w:w="1424" w:type="dxa"/>
          </w:tcPr>
          <w:p w:rsidRPr="00C758E5" w:rsidR="008B2BAB" w:rsidP="00992B7F" w:rsidRDefault="008B2BAB" w14:paraId="5D35A3CC" w14:textId="77777777">
            <w:pPr>
              <w:pStyle w:val="BodyText"/>
              <w:rPr>
                <w:rFonts w:cstheme="minorHAnsi"/>
                <w:color w:val="1A1A1A" w:themeColor="text1" w:themeShade="80"/>
                <w:sz w:val="18"/>
                <w:szCs w:val="18"/>
              </w:rPr>
            </w:pPr>
            <w:r w:rsidRPr="00C758E5">
              <w:rPr>
                <w:rFonts w:cstheme="minorHAnsi"/>
                <w:b/>
                <w:bCs/>
                <w:color w:val="1A1A1A" w:themeColor="text1" w:themeShade="80"/>
                <w:sz w:val="18"/>
                <w:szCs w:val="18"/>
              </w:rPr>
              <w:t>Indicative completion date</w:t>
            </w:r>
          </w:p>
        </w:tc>
        <w:tc>
          <w:tcPr>
            <w:tcW w:w="986" w:type="dxa"/>
          </w:tcPr>
          <w:p w:rsidRPr="00C758E5" w:rsidR="008B2BAB" w:rsidP="00992B7F" w:rsidRDefault="008B2BAB" w14:paraId="6DD9A378" w14:textId="77777777">
            <w:pPr>
              <w:pStyle w:val="BodyText"/>
              <w:rPr>
                <w:rFonts w:cstheme="minorHAnsi"/>
                <w:color w:val="1A1A1A" w:themeColor="text1" w:themeShade="80"/>
                <w:sz w:val="18"/>
                <w:szCs w:val="18"/>
              </w:rPr>
            </w:pPr>
            <w:r w:rsidRPr="00C758E5">
              <w:rPr>
                <w:rFonts w:cstheme="minorHAnsi"/>
                <w:b/>
                <w:bCs/>
                <w:color w:val="1A1A1A" w:themeColor="text1" w:themeShade="80"/>
                <w:sz w:val="18"/>
                <w:szCs w:val="18"/>
              </w:rPr>
              <w:t>Delivery phase</w:t>
            </w:r>
          </w:p>
        </w:tc>
      </w:tr>
      <w:tr w:rsidRPr="00846810" w:rsidR="008B2BAB" w:rsidTr="00992B7F" w14:paraId="71FD2C7B" w14:textId="77777777">
        <w:tc>
          <w:tcPr>
            <w:tcW w:w="2497" w:type="dxa"/>
            <w:vMerge w:val="restart"/>
            <w:shd w:val="clear" w:color="auto" w:fill="auto"/>
          </w:tcPr>
          <w:p w:rsidR="008B2BAB" w:rsidP="00992B7F" w:rsidRDefault="008B2BAB" w14:paraId="193CC9FB" w14:textId="77777777">
            <w:pPr>
              <w:pStyle w:val="BodyText"/>
              <w:rPr>
                <w:rFonts w:cstheme="minorHAnsi"/>
                <w:b/>
                <w:color w:val="auto"/>
                <w:sz w:val="18"/>
                <w:szCs w:val="18"/>
              </w:rPr>
            </w:pPr>
            <w:r w:rsidRPr="00846810">
              <w:rPr>
                <w:rFonts w:cstheme="minorHAnsi"/>
                <w:b/>
                <w:color w:val="auto"/>
                <w:sz w:val="18"/>
                <w:szCs w:val="18"/>
              </w:rPr>
              <w:lastRenderedPageBreak/>
              <w:t>Action 5.1</w:t>
            </w:r>
            <w:r w:rsidRPr="00846810">
              <w:rPr>
                <w:rFonts w:cstheme="minorHAnsi"/>
                <w:b/>
                <w:color w:val="auto"/>
                <w:sz w:val="18"/>
                <w:szCs w:val="18"/>
              </w:rPr>
              <w:tab/>
            </w:r>
            <w:r w:rsidRPr="00846810">
              <w:rPr>
                <w:rFonts w:cstheme="minorHAnsi"/>
                <w:b/>
                <w:color w:val="auto"/>
                <w:sz w:val="18"/>
                <w:szCs w:val="18"/>
              </w:rPr>
              <w:t>Develop and implement a systematic koala disease surveillance program across Victoria that will enable early detection of new diseases and ongoing monitoring of established diseases.</w:t>
            </w:r>
          </w:p>
          <w:p w:rsidRPr="00FD42B6" w:rsidR="008B2BAB" w:rsidP="00992B7F" w:rsidRDefault="008B2BAB" w14:paraId="4C1D53A3" w14:textId="77777777">
            <w:pPr>
              <w:pStyle w:val="BodyText"/>
              <w:spacing w:before="49"/>
              <w:rPr>
                <w:rFonts w:cstheme="minorHAnsi"/>
                <w:b/>
                <w:bCs/>
                <w:color w:val="auto"/>
                <w:sz w:val="18"/>
                <w:szCs w:val="18"/>
              </w:rPr>
            </w:pPr>
          </w:p>
        </w:tc>
        <w:tc>
          <w:tcPr>
            <w:tcW w:w="2704" w:type="dxa"/>
            <w:shd w:val="clear" w:color="auto" w:fill="auto"/>
          </w:tcPr>
          <w:p w:rsidRPr="00E67047" w:rsidR="008B2BAB" w:rsidP="00992B7F" w:rsidRDefault="008B2BAB" w14:paraId="1C1E6990" w14:textId="77777777">
            <w:pPr>
              <w:pStyle w:val="BodyText"/>
              <w:widowControl w:val="0"/>
              <w:autoSpaceDE w:val="0"/>
              <w:autoSpaceDN w:val="0"/>
              <w:spacing w:before="49" w:after="0"/>
              <w:rPr>
                <w:rFonts w:cstheme="minorHAnsi"/>
                <w:color w:val="auto"/>
                <w:sz w:val="18"/>
                <w:szCs w:val="18"/>
              </w:rPr>
            </w:pPr>
            <w:r>
              <w:rPr>
                <w:rFonts w:cstheme="minorHAnsi"/>
                <w:color w:val="auto"/>
                <w:sz w:val="18"/>
                <w:szCs w:val="18"/>
              </w:rPr>
              <w:t xml:space="preserve">5.1.1 </w:t>
            </w:r>
            <w:r w:rsidRPr="00846810">
              <w:rPr>
                <w:rFonts w:cstheme="minorHAnsi"/>
                <w:color w:val="auto"/>
                <w:sz w:val="18"/>
                <w:szCs w:val="18"/>
              </w:rPr>
              <w:t xml:space="preserve">Develop a systematic koala disease surveillance program that includes clinical sign/syndromic reporting of koala health observations (which may trigger sample collection or field investigation), submission of samples for targeted disease testing and pathological examination of dead koalas. </w:t>
            </w:r>
          </w:p>
        </w:tc>
        <w:tc>
          <w:tcPr>
            <w:tcW w:w="1173" w:type="dxa"/>
            <w:shd w:val="clear" w:color="auto" w:fill="auto"/>
          </w:tcPr>
          <w:p w:rsidRPr="00846810" w:rsidR="008B2BAB" w:rsidP="00992B7F" w:rsidRDefault="008B2BAB" w14:paraId="55C46884" w14:textId="77777777">
            <w:pPr>
              <w:pStyle w:val="BodyText"/>
              <w:spacing w:before="49"/>
              <w:rPr>
                <w:rFonts w:cstheme="minorHAnsi"/>
                <w:color w:val="auto"/>
                <w:sz w:val="18"/>
                <w:szCs w:val="18"/>
              </w:rPr>
            </w:pPr>
            <w:r>
              <w:rPr>
                <w:rFonts w:cstheme="minorHAnsi"/>
                <w:color w:val="auto"/>
                <w:sz w:val="18"/>
                <w:szCs w:val="18"/>
              </w:rPr>
              <w:t>DEECA</w:t>
            </w:r>
          </w:p>
          <w:p w:rsidRPr="00846810" w:rsidR="008B2BAB" w:rsidP="00992B7F" w:rsidRDefault="008B2BAB" w14:paraId="6AEA7A6D" w14:textId="77777777">
            <w:pPr>
              <w:pStyle w:val="BodyText"/>
              <w:spacing w:before="49"/>
              <w:rPr>
                <w:rFonts w:cstheme="minorHAnsi"/>
                <w:color w:val="auto"/>
                <w:sz w:val="18"/>
                <w:szCs w:val="18"/>
              </w:rPr>
            </w:pPr>
          </w:p>
        </w:tc>
        <w:tc>
          <w:tcPr>
            <w:tcW w:w="1985" w:type="dxa"/>
            <w:shd w:val="clear" w:color="auto" w:fill="auto"/>
          </w:tcPr>
          <w:p w:rsidR="008B2BAB" w:rsidP="00992B7F" w:rsidRDefault="008B2BAB" w14:paraId="406785B5" w14:textId="77777777">
            <w:pPr>
              <w:pStyle w:val="BodyText"/>
              <w:rPr>
                <w:rFonts w:cstheme="minorHAnsi"/>
                <w:color w:val="auto"/>
                <w:sz w:val="18"/>
                <w:szCs w:val="18"/>
              </w:rPr>
            </w:pPr>
            <w:r>
              <w:rPr>
                <w:rFonts w:cstheme="minorHAnsi"/>
                <w:color w:val="auto"/>
                <w:sz w:val="18"/>
                <w:szCs w:val="18"/>
              </w:rPr>
              <w:t>Will be determined by procurement process</w:t>
            </w:r>
          </w:p>
          <w:p w:rsidR="008B2BAB" w:rsidP="00992B7F" w:rsidRDefault="008B2BAB" w14:paraId="5E814FFC" w14:textId="77777777">
            <w:pPr>
              <w:pStyle w:val="BodyText"/>
              <w:spacing w:before="49"/>
              <w:rPr>
                <w:rFonts w:cstheme="minorHAnsi"/>
                <w:color w:val="auto"/>
                <w:sz w:val="18"/>
                <w:szCs w:val="18"/>
              </w:rPr>
            </w:pPr>
          </w:p>
          <w:p w:rsidR="008B2BAB" w:rsidP="00992B7F" w:rsidRDefault="008B2BAB" w14:paraId="21E67195" w14:textId="77777777">
            <w:pPr>
              <w:pStyle w:val="BodyText"/>
              <w:spacing w:before="49"/>
              <w:rPr>
                <w:rFonts w:cstheme="minorHAnsi"/>
                <w:color w:val="auto"/>
                <w:sz w:val="18"/>
                <w:szCs w:val="18"/>
              </w:rPr>
            </w:pPr>
          </w:p>
          <w:p w:rsidR="008B2BAB" w:rsidP="00992B7F" w:rsidRDefault="008B2BAB" w14:paraId="20A01E59" w14:textId="77777777">
            <w:pPr>
              <w:pStyle w:val="BodyText"/>
              <w:spacing w:before="49"/>
              <w:rPr>
                <w:rFonts w:cstheme="minorHAnsi"/>
                <w:color w:val="auto"/>
                <w:sz w:val="18"/>
                <w:szCs w:val="18"/>
              </w:rPr>
            </w:pPr>
          </w:p>
          <w:p w:rsidRPr="00846810" w:rsidR="008B2BAB" w:rsidP="00992B7F" w:rsidRDefault="008B2BAB" w14:paraId="39B8FF2B" w14:textId="77777777">
            <w:pPr>
              <w:pStyle w:val="BodyText"/>
              <w:spacing w:before="49"/>
              <w:rPr>
                <w:rFonts w:cstheme="minorHAnsi"/>
                <w:color w:val="auto"/>
                <w:sz w:val="18"/>
                <w:szCs w:val="18"/>
              </w:rPr>
            </w:pPr>
          </w:p>
        </w:tc>
        <w:tc>
          <w:tcPr>
            <w:tcW w:w="2597" w:type="dxa"/>
            <w:shd w:val="clear" w:color="auto" w:fill="auto"/>
          </w:tcPr>
          <w:p w:rsidR="008B2BAB" w:rsidP="00992B7F" w:rsidRDefault="008B2BAB" w14:paraId="0921EF5D" w14:textId="77777777">
            <w:pPr>
              <w:pStyle w:val="BodyText"/>
              <w:rPr>
                <w:rFonts w:cstheme="minorHAnsi"/>
                <w:color w:val="auto"/>
                <w:sz w:val="18"/>
                <w:szCs w:val="18"/>
              </w:rPr>
            </w:pPr>
            <w:r>
              <w:rPr>
                <w:rFonts w:cstheme="minorHAnsi"/>
                <w:color w:val="auto"/>
                <w:sz w:val="18"/>
                <w:szCs w:val="18"/>
              </w:rPr>
              <w:t>This action c</w:t>
            </w:r>
            <w:r w:rsidRPr="00947D99">
              <w:rPr>
                <w:rFonts w:cstheme="minorHAnsi"/>
                <w:color w:val="auto"/>
                <w:sz w:val="18"/>
                <w:szCs w:val="18"/>
              </w:rPr>
              <w:t xml:space="preserve">an potentially be implemented </w:t>
            </w:r>
            <w:r>
              <w:rPr>
                <w:rFonts w:cstheme="minorHAnsi"/>
                <w:color w:val="auto"/>
                <w:sz w:val="18"/>
                <w:szCs w:val="18"/>
              </w:rPr>
              <w:t>concurrently with:</w:t>
            </w:r>
          </w:p>
          <w:p w:rsidR="008B2BAB" w:rsidP="00992B7F" w:rsidRDefault="008B2BAB" w14:paraId="75E874FC" w14:textId="77777777">
            <w:pPr>
              <w:pStyle w:val="BodyText"/>
              <w:rPr>
                <w:rFonts w:cstheme="minorHAnsi"/>
                <w:color w:val="auto"/>
                <w:sz w:val="18"/>
                <w:szCs w:val="18"/>
              </w:rPr>
            </w:pPr>
            <w:r>
              <w:rPr>
                <w:rFonts w:cstheme="minorHAnsi"/>
                <w:color w:val="auto"/>
                <w:sz w:val="18"/>
                <w:szCs w:val="18"/>
              </w:rPr>
              <w:t>Action</w:t>
            </w:r>
            <w:r w:rsidRPr="00947D99">
              <w:rPr>
                <w:rFonts w:cstheme="minorHAnsi"/>
                <w:color w:val="auto"/>
                <w:sz w:val="18"/>
                <w:szCs w:val="18"/>
              </w:rPr>
              <w:t xml:space="preserve"> 4.1</w:t>
            </w:r>
            <w:r>
              <w:rPr>
                <w:rFonts w:cstheme="minorHAnsi"/>
                <w:color w:val="auto"/>
                <w:sz w:val="18"/>
                <w:szCs w:val="18"/>
              </w:rPr>
              <w:t xml:space="preserve"> -G</w:t>
            </w:r>
            <w:r w:rsidRPr="00947D99">
              <w:rPr>
                <w:rFonts w:cstheme="minorHAnsi"/>
                <w:color w:val="auto"/>
                <w:sz w:val="18"/>
                <w:szCs w:val="18"/>
              </w:rPr>
              <w:t>enetic surveys</w:t>
            </w:r>
          </w:p>
          <w:p w:rsidR="008B2BAB" w:rsidP="00992B7F" w:rsidRDefault="008B2BAB" w14:paraId="71DCDC35" w14:textId="77777777">
            <w:pPr>
              <w:pStyle w:val="BodyText"/>
              <w:rPr>
                <w:rFonts w:cstheme="minorHAnsi"/>
                <w:color w:val="auto"/>
                <w:sz w:val="18"/>
                <w:szCs w:val="18"/>
              </w:rPr>
            </w:pPr>
            <w:r>
              <w:rPr>
                <w:rFonts w:cstheme="minorHAnsi"/>
                <w:color w:val="auto"/>
                <w:sz w:val="18"/>
                <w:szCs w:val="18"/>
              </w:rPr>
              <w:t xml:space="preserve">Action </w:t>
            </w:r>
            <w:r w:rsidRPr="00947D99">
              <w:rPr>
                <w:rFonts w:cstheme="minorHAnsi"/>
                <w:color w:val="auto"/>
                <w:sz w:val="18"/>
                <w:szCs w:val="18"/>
              </w:rPr>
              <w:t xml:space="preserve">7.1 </w:t>
            </w:r>
            <w:r>
              <w:rPr>
                <w:rFonts w:cstheme="minorHAnsi"/>
                <w:color w:val="auto"/>
                <w:sz w:val="18"/>
                <w:szCs w:val="18"/>
              </w:rPr>
              <w:t>- K</w:t>
            </w:r>
            <w:r w:rsidRPr="00947D99">
              <w:rPr>
                <w:rFonts w:cstheme="minorHAnsi"/>
                <w:color w:val="auto"/>
                <w:sz w:val="18"/>
                <w:szCs w:val="18"/>
              </w:rPr>
              <w:t>oala population monitoring.</w:t>
            </w:r>
          </w:p>
          <w:p w:rsidR="008B2BAB" w:rsidP="00992B7F" w:rsidRDefault="008B2BAB" w14:paraId="40F8D66A" w14:textId="77777777">
            <w:pPr>
              <w:pStyle w:val="BodyText"/>
              <w:rPr>
                <w:rFonts w:cstheme="minorHAnsi"/>
                <w:color w:val="auto"/>
                <w:sz w:val="18"/>
                <w:szCs w:val="18"/>
              </w:rPr>
            </w:pPr>
          </w:p>
          <w:p w:rsidRPr="00846810" w:rsidR="008B2BAB" w:rsidP="00992B7F" w:rsidRDefault="008B2BAB" w14:paraId="25466F69" w14:textId="77777777">
            <w:pPr>
              <w:pStyle w:val="TableParagraph"/>
              <w:spacing w:before="85"/>
              <w:ind w:left="0"/>
              <w:rPr>
                <w:rFonts w:cstheme="minorHAnsi"/>
                <w:sz w:val="18"/>
                <w:szCs w:val="18"/>
              </w:rPr>
            </w:pPr>
            <w:r>
              <w:rPr>
                <w:rFonts w:asciiTheme="minorHAnsi" w:hAnsiTheme="minorHAnsi" w:cstheme="minorHAnsi"/>
                <w:sz w:val="18"/>
                <w:szCs w:val="18"/>
              </w:rPr>
              <w:t>This a</w:t>
            </w:r>
            <w:r w:rsidRPr="007677C8">
              <w:rPr>
                <w:rFonts w:asciiTheme="minorHAnsi" w:hAnsiTheme="minorHAnsi" w:cstheme="minorHAnsi"/>
                <w:sz w:val="18"/>
                <w:szCs w:val="18"/>
              </w:rPr>
              <w:t>ction will inform</w:t>
            </w:r>
            <w:r>
              <w:rPr>
                <w:rFonts w:cstheme="minorHAnsi"/>
                <w:sz w:val="18"/>
                <w:szCs w:val="18"/>
              </w:rPr>
              <w:t xml:space="preserve"> </w:t>
            </w:r>
            <w:r>
              <w:rPr>
                <w:rFonts w:asciiTheme="minorHAnsi" w:hAnsiTheme="minorHAnsi" w:cstheme="minorHAnsi"/>
                <w:sz w:val="18"/>
                <w:szCs w:val="18"/>
              </w:rPr>
              <w:t>Action</w:t>
            </w:r>
            <w:r w:rsidRPr="00EF3D7A">
              <w:rPr>
                <w:rFonts w:asciiTheme="minorHAnsi" w:hAnsiTheme="minorHAnsi" w:cstheme="minorHAnsi"/>
                <w:sz w:val="18"/>
                <w:szCs w:val="18"/>
              </w:rPr>
              <w:t xml:space="preserve"> 2.2 </w:t>
            </w:r>
            <w:r>
              <w:rPr>
                <w:rFonts w:asciiTheme="minorHAnsi" w:hAnsiTheme="minorHAnsi" w:cstheme="minorHAnsi"/>
                <w:sz w:val="18"/>
                <w:szCs w:val="18"/>
              </w:rPr>
              <w:t>- T</w:t>
            </w:r>
            <w:r w:rsidRPr="00EF3D7A">
              <w:rPr>
                <w:rFonts w:asciiTheme="minorHAnsi" w:hAnsiTheme="minorHAnsi" w:cstheme="minorHAnsi"/>
                <w:sz w:val="18"/>
                <w:szCs w:val="18"/>
              </w:rPr>
              <w:t>ranslocation protocol</w:t>
            </w:r>
          </w:p>
        </w:tc>
        <w:tc>
          <w:tcPr>
            <w:tcW w:w="1762" w:type="dxa"/>
            <w:shd w:val="clear" w:color="auto" w:fill="auto"/>
          </w:tcPr>
          <w:p w:rsidRPr="00846810" w:rsidR="008B2BAB" w:rsidP="00992B7F" w:rsidRDefault="008B2BAB" w14:paraId="1A2CCCE3" w14:textId="02443CE9">
            <w:pPr>
              <w:pStyle w:val="BodyText"/>
              <w:rPr>
                <w:rFonts w:cstheme="minorHAnsi"/>
                <w:color w:val="auto"/>
                <w:sz w:val="18"/>
                <w:szCs w:val="18"/>
              </w:rPr>
            </w:pPr>
            <w:r>
              <w:rPr>
                <w:rFonts w:cstheme="minorHAnsi"/>
                <w:color w:val="auto"/>
                <w:sz w:val="18"/>
                <w:szCs w:val="18"/>
              </w:rPr>
              <w:t xml:space="preserve">Procurement for the project to commence </w:t>
            </w:r>
            <w:r w:rsidR="006F1A1B">
              <w:rPr>
                <w:rFonts w:cstheme="minorHAnsi"/>
                <w:color w:val="auto"/>
                <w:sz w:val="18"/>
                <w:szCs w:val="18"/>
              </w:rPr>
              <w:t>May</w:t>
            </w:r>
            <w:r w:rsidR="001657FD">
              <w:rPr>
                <w:rFonts w:cstheme="minorHAnsi"/>
                <w:color w:val="auto"/>
                <w:sz w:val="18"/>
                <w:szCs w:val="18"/>
              </w:rPr>
              <w:t xml:space="preserve"> </w:t>
            </w:r>
            <w:r>
              <w:rPr>
                <w:rFonts w:cstheme="minorHAnsi"/>
                <w:color w:val="auto"/>
                <w:sz w:val="18"/>
                <w:szCs w:val="18"/>
              </w:rPr>
              <w:t>2023, project start date will be determined following the procurement process and the implementation plan will be updated accordingly.</w:t>
            </w:r>
          </w:p>
        </w:tc>
        <w:tc>
          <w:tcPr>
            <w:tcW w:w="1424" w:type="dxa"/>
            <w:shd w:val="clear" w:color="auto" w:fill="auto"/>
          </w:tcPr>
          <w:p w:rsidRPr="00846810" w:rsidR="008B2BAB" w:rsidP="00992B7F" w:rsidRDefault="008B2BAB" w14:paraId="43BCEDB7" w14:textId="77777777">
            <w:pPr>
              <w:pStyle w:val="BodyText"/>
              <w:rPr>
                <w:rFonts w:cstheme="minorHAnsi"/>
                <w:color w:val="auto"/>
                <w:sz w:val="18"/>
                <w:szCs w:val="18"/>
              </w:rPr>
            </w:pPr>
            <w:r>
              <w:rPr>
                <w:rFonts w:cstheme="minorHAnsi"/>
                <w:color w:val="auto"/>
                <w:sz w:val="18"/>
                <w:szCs w:val="18"/>
              </w:rPr>
              <w:t>Will be determined following the procurement process and the implementation plan will be updated accordingly.</w:t>
            </w:r>
          </w:p>
        </w:tc>
        <w:tc>
          <w:tcPr>
            <w:tcW w:w="986" w:type="dxa"/>
            <w:shd w:val="clear" w:color="auto" w:fill="auto"/>
          </w:tcPr>
          <w:p w:rsidRPr="00846810" w:rsidR="008B2BAB" w:rsidP="00992B7F" w:rsidRDefault="008B2BAB" w14:paraId="41F869BC"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6F165086" w14:textId="77777777">
        <w:tc>
          <w:tcPr>
            <w:tcW w:w="2497" w:type="dxa"/>
            <w:vMerge/>
            <w:shd w:val="clear" w:color="auto" w:fill="auto"/>
          </w:tcPr>
          <w:p w:rsidRPr="00846810" w:rsidR="008B2BAB" w:rsidP="00992B7F" w:rsidRDefault="008B2BAB" w14:paraId="18A06D10" w14:textId="77777777">
            <w:pPr>
              <w:pStyle w:val="BodyText"/>
              <w:rPr>
                <w:rFonts w:cstheme="minorHAnsi"/>
                <w:b/>
                <w:color w:val="auto"/>
                <w:sz w:val="18"/>
                <w:szCs w:val="18"/>
              </w:rPr>
            </w:pPr>
          </w:p>
        </w:tc>
        <w:tc>
          <w:tcPr>
            <w:tcW w:w="2704" w:type="dxa"/>
            <w:shd w:val="clear" w:color="auto" w:fill="auto"/>
          </w:tcPr>
          <w:p w:rsidR="008B2BAB" w:rsidP="00992B7F" w:rsidRDefault="008B2BAB" w14:paraId="5D84B462" w14:textId="77777777">
            <w:pPr>
              <w:pStyle w:val="BodyText"/>
              <w:widowControl w:val="0"/>
              <w:autoSpaceDE w:val="0"/>
              <w:autoSpaceDN w:val="0"/>
              <w:spacing w:before="49" w:after="0"/>
              <w:rPr>
                <w:rFonts w:cstheme="minorHAnsi"/>
                <w:color w:val="auto"/>
                <w:sz w:val="18"/>
                <w:szCs w:val="18"/>
              </w:rPr>
            </w:pPr>
            <w:r>
              <w:rPr>
                <w:rFonts w:cstheme="minorHAnsi"/>
                <w:color w:val="auto"/>
                <w:sz w:val="18"/>
                <w:szCs w:val="18"/>
              </w:rPr>
              <w:t>5.1.2</w:t>
            </w:r>
            <w:r w:rsidRPr="005420F9">
              <w:rPr>
                <w:rFonts w:cstheme="minorHAnsi"/>
                <w:color w:val="auto"/>
                <w:sz w:val="18"/>
                <w:szCs w:val="18"/>
              </w:rPr>
              <w:t xml:space="preserve"> Develop and distribute information to assist people identify and report diseased koalas as part of the surveillance program.</w:t>
            </w:r>
          </w:p>
        </w:tc>
        <w:tc>
          <w:tcPr>
            <w:tcW w:w="1173" w:type="dxa"/>
            <w:shd w:val="clear" w:color="auto" w:fill="auto"/>
          </w:tcPr>
          <w:p w:rsidRPr="00846810" w:rsidR="008B2BAB" w:rsidP="00992B7F" w:rsidRDefault="008B2BAB" w14:paraId="47090EEF" w14:textId="77777777">
            <w:pPr>
              <w:pStyle w:val="BodyText"/>
              <w:spacing w:before="49"/>
              <w:rPr>
                <w:rFonts w:cstheme="minorHAnsi"/>
                <w:color w:val="auto"/>
                <w:sz w:val="18"/>
                <w:szCs w:val="18"/>
              </w:rPr>
            </w:pPr>
            <w:r>
              <w:rPr>
                <w:rFonts w:cstheme="minorHAnsi"/>
                <w:color w:val="auto"/>
                <w:sz w:val="18"/>
                <w:szCs w:val="18"/>
              </w:rPr>
              <w:t>DEECA</w:t>
            </w:r>
          </w:p>
        </w:tc>
        <w:tc>
          <w:tcPr>
            <w:tcW w:w="1985" w:type="dxa"/>
            <w:shd w:val="clear" w:color="auto" w:fill="auto"/>
          </w:tcPr>
          <w:p w:rsidR="008B2BAB" w:rsidP="00992B7F" w:rsidRDefault="008B2BAB" w14:paraId="418EBFEA" w14:textId="77777777">
            <w:pPr>
              <w:pStyle w:val="BodyText"/>
              <w:rPr>
                <w:rFonts w:cstheme="minorHAnsi"/>
                <w:color w:val="auto"/>
                <w:sz w:val="18"/>
                <w:szCs w:val="18"/>
              </w:rPr>
            </w:pPr>
            <w:r>
              <w:rPr>
                <w:rFonts w:cstheme="minorHAnsi"/>
                <w:color w:val="auto"/>
                <w:sz w:val="18"/>
                <w:szCs w:val="18"/>
              </w:rPr>
              <w:t>Universities</w:t>
            </w:r>
          </w:p>
          <w:p w:rsidR="008B2BAB" w:rsidP="00992B7F" w:rsidRDefault="008B2BAB" w14:paraId="1C654CBA" w14:textId="77777777">
            <w:pPr>
              <w:pStyle w:val="BodyText"/>
              <w:rPr>
                <w:rFonts w:cstheme="minorHAnsi"/>
                <w:color w:val="auto"/>
                <w:sz w:val="18"/>
                <w:szCs w:val="18"/>
              </w:rPr>
            </w:pPr>
            <w:r>
              <w:rPr>
                <w:rFonts w:cstheme="minorHAnsi"/>
                <w:color w:val="auto"/>
                <w:sz w:val="18"/>
                <w:szCs w:val="18"/>
              </w:rPr>
              <w:t>Vets</w:t>
            </w:r>
          </w:p>
          <w:p w:rsidR="008B2BAB" w:rsidP="00992B7F" w:rsidRDefault="008B2BAB" w14:paraId="753D3171" w14:textId="77777777">
            <w:pPr>
              <w:pStyle w:val="BodyText"/>
              <w:rPr>
                <w:rFonts w:cstheme="minorHAnsi"/>
                <w:color w:val="auto"/>
                <w:sz w:val="18"/>
                <w:szCs w:val="18"/>
              </w:rPr>
            </w:pPr>
          </w:p>
        </w:tc>
        <w:tc>
          <w:tcPr>
            <w:tcW w:w="2597" w:type="dxa"/>
            <w:shd w:val="clear" w:color="auto" w:fill="auto"/>
          </w:tcPr>
          <w:p w:rsidR="008B2BAB" w:rsidP="00992B7F" w:rsidRDefault="008B2BAB" w14:paraId="479EACE5" w14:textId="77777777">
            <w:pPr>
              <w:pStyle w:val="BodyText"/>
              <w:rPr>
                <w:rFonts w:cstheme="minorHAnsi"/>
                <w:color w:val="auto"/>
                <w:sz w:val="18"/>
                <w:szCs w:val="18"/>
              </w:rPr>
            </w:pPr>
            <w:r w:rsidRPr="000F4349">
              <w:rPr>
                <w:rFonts w:cstheme="minorHAnsi"/>
                <w:bCs/>
                <w:color w:val="auto"/>
                <w:sz w:val="18"/>
                <w:szCs w:val="18"/>
              </w:rPr>
              <w:t>Action 10.2 - Increase opportunities for community involvement in koala conservation and management.</w:t>
            </w:r>
          </w:p>
        </w:tc>
        <w:tc>
          <w:tcPr>
            <w:tcW w:w="1762" w:type="dxa"/>
            <w:shd w:val="clear" w:color="auto" w:fill="auto"/>
          </w:tcPr>
          <w:p w:rsidR="008B2BAB" w:rsidP="00992B7F" w:rsidRDefault="008B2BAB" w14:paraId="2D5B95F3" w14:textId="77777777">
            <w:pPr>
              <w:pStyle w:val="BodyText"/>
              <w:rPr>
                <w:rFonts w:cstheme="minorHAnsi"/>
                <w:color w:val="auto"/>
                <w:sz w:val="18"/>
                <w:szCs w:val="18"/>
              </w:rPr>
            </w:pPr>
            <w:r>
              <w:rPr>
                <w:rFonts w:cstheme="minorHAnsi"/>
                <w:color w:val="auto"/>
                <w:sz w:val="18"/>
                <w:szCs w:val="18"/>
              </w:rPr>
              <w:t>Will be determined based on the timeline for 5.1.1</w:t>
            </w:r>
          </w:p>
        </w:tc>
        <w:tc>
          <w:tcPr>
            <w:tcW w:w="1424" w:type="dxa"/>
            <w:shd w:val="clear" w:color="auto" w:fill="auto"/>
          </w:tcPr>
          <w:p w:rsidR="008B2BAB" w:rsidP="00992B7F" w:rsidRDefault="008B2BAB" w14:paraId="2D944D11" w14:textId="77777777">
            <w:pPr>
              <w:pStyle w:val="BodyText"/>
              <w:rPr>
                <w:rFonts w:cstheme="minorHAnsi"/>
                <w:color w:val="auto"/>
                <w:sz w:val="18"/>
                <w:szCs w:val="18"/>
              </w:rPr>
            </w:pPr>
            <w:r>
              <w:rPr>
                <w:rFonts w:cstheme="minorHAnsi"/>
                <w:color w:val="auto"/>
                <w:sz w:val="18"/>
                <w:szCs w:val="18"/>
              </w:rPr>
              <w:t>Will be determined based on the timeline for 5.1.1</w:t>
            </w:r>
          </w:p>
        </w:tc>
        <w:tc>
          <w:tcPr>
            <w:tcW w:w="986" w:type="dxa"/>
            <w:shd w:val="clear" w:color="auto" w:fill="auto"/>
          </w:tcPr>
          <w:p w:rsidR="008B2BAB" w:rsidP="00992B7F" w:rsidRDefault="008B2BAB" w14:paraId="2D5D4B16"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59AB02ED" w14:textId="77777777">
        <w:tc>
          <w:tcPr>
            <w:tcW w:w="2497" w:type="dxa"/>
            <w:vMerge/>
            <w:shd w:val="clear" w:color="auto" w:fill="auto"/>
          </w:tcPr>
          <w:p w:rsidRPr="00846810" w:rsidR="008B2BAB" w:rsidP="00992B7F" w:rsidRDefault="008B2BAB" w14:paraId="461C1419" w14:textId="77777777">
            <w:pPr>
              <w:pStyle w:val="BodyText"/>
              <w:rPr>
                <w:rFonts w:cstheme="minorHAnsi"/>
                <w:color w:val="auto"/>
                <w:sz w:val="18"/>
                <w:szCs w:val="18"/>
              </w:rPr>
            </w:pPr>
          </w:p>
        </w:tc>
        <w:tc>
          <w:tcPr>
            <w:tcW w:w="2704" w:type="dxa"/>
            <w:shd w:val="clear" w:color="auto" w:fill="auto"/>
          </w:tcPr>
          <w:p w:rsidRPr="00E67047" w:rsidR="008B2BAB" w:rsidP="00992B7F" w:rsidRDefault="008B2BAB" w14:paraId="3E3BE0D1" w14:textId="77777777">
            <w:pPr>
              <w:pStyle w:val="BodyText"/>
              <w:widowControl w:val="0"/>
              <w:autoSpaceDE w:val="0"/>
              <w:autoSpaceDN w:val="0"/>
              <w:spacing w:before="49" w:after="0"/>
              <w:rPr>
                <w:rFonts w:cstheme="minorHAnsi"/>
                <w:color w:val="auto"/>
                <w:sz w:val="18"/>
                <w:szCs w:val="18"/>
              </w:rPr>
            </w:pPr>
            <w:r>
              <w:rPr>
                <w:rFonts w:cstheme="minorHAnsi"/>
                <w:color w:val="auto"/>
                <w:sz w:val="18"/>
                <w:szCs w:val="18"/>
              </w:rPr>
              <w:t xml:space="preserve">5.1.3 </w:t>
            </w:r>
            <w:r w:rsidRPr="009055AF">
              <w:rPr>
                <w:rFonts w:cstheme="minorHAnsi"/>
                <w:color w:val="auto"/>
                <w:sz w:val="18"/>
                <w:szCs w:val="18"/>
              </w:rPr>
              <w:t>Report disease surveillance into existing wildlife health databases.</w:t>
            </w:r>
          </w:p>
        </w:tc>
        <w:tc>
          <w:tcPr>
            <w:tcW w:w="1173" w:type="dxa"/>
            <w:shd w:val="clear" w:color="auto" w:fill="auto"/>
          </w:tcPr>
          <w:p w:rsidRPr="00846810" w:rsidR="008B2BAB" w:rsidP="00992B7F" w:rsidRDefault="008B2BAB" w14:paraId="1A2C94AF" w14:textId="77777777">
            <w:pPr>
              <w:pStyle w:val="BodyText"/>
              <w:rPr>
                <w:rFonts w:cstheme="minorHAnsi"/>
                <w:color w:val="auto"/>
                <w:sz w:val="18"/>
                <w:szCs w:val="18"/>
              </w:rPr>
            </w:pPr>
            <w:r>
              <w:rPr>
                <w:rFonts w:cstheme="minorHAnsi"/>
                <w:color w:val="auto"/>
                <w:sz w:val="18"/>
                <w:szCs w:val="18"/>
              </w:rPr>
              <w:t>DEECA</w:t>
            </w:r>
          </w:p>
        </w:tc>
        <w:tc>
          <w:tcPr>
            <w:tcW w:w="1985" w:type="dxa"/>
            <w:shd w:val="clear" w:color="auto" w:fill="auto"/>
          </w:tcPr>
          <w:p w:rsidRPr="00846810" w:rsidR="008B2BAB" w:rsidP="00992B7F" w:rsidRDefault="008B2BAB" w14:paraId="3B50C07C" w14:textId="77777777">
            <w:pPr>
              <w:pStyle w:val="BodyText"/>
              <w:spacing w:before="49"/>
              <w:rPr>
                <w:rFonts w:cstheme="minorHAnsi"/>
                <w:color w:val="auto"/>
                <w:sz w:val="18"/>
                <w:szCs w:val="18"/>
              </w:rPr>
            </w:pPr>
            <w:r w:rsidRPr="00846810">
              <w:rPr>
                <w:rFonts w:cstheme="minorHAnsi"/>
                <w:color w:val="auto"/>
                <w:sz w:val="18"/>
                <w:szCs w:val="18"/>
              </w:rPr>
              <w:t>Universities</w:t>
            </w:r>
          </w:p>
          <w:p w:rsidRPr="00846810" w:rsidR="008B2BAB" w:rsidP="00992B7F" w:rsidRDefault="008B2BAB" w14:paraId="23F536C1" w14:textId="77777777">
            <w:pPr>
              <w:pStyle w:val="BodyText"/>
              <w:spacing w:before="49"/>
              <w:rPr>
                <w:rFonts w:cstheme="minorHAnsi"/>
                <w:color w:val="auto"/>
                <w:sz w:val="18"/>
                <w:szCs w:val="18"/>
              </w:rPr>
            </w:pPr>
            <w:r w:rsidRPr="00846810">
              <w:rPr>
                <w:rFonts w:cstheme="minorHAnsi"/>
                <w:color w:val="auto"/>
                <w:sz w:val="18"/>
                <w:szCs w:val="18"/>
              </w:rPr>
              <w:t>Vets</w:t>
            </w:r>
          </w:p>
          <w:p w:rsidRPr="00846810" w:rsidR="008B2BAB" w:rsidP="00992B7F" w:rsidRDefault="008B2BAB" w14:paraId="11425E90" w14:textId="77777777">
            <w:pPr>
              <w:pStyle w:val="BodyText"/>
              <w:spacing w:before="49"/>
              <w:rPr>
                <w:rFonts w:cstheme="minorHAnsi"/>
                <w:color w:val="auto"/>
                <w:sz w:val="18"/>
                <w:szCs w:val="18"/>
              </w:rPr>
            </w:pPr>
            <w:r w:rsidRPr="00846810">
              <w:rPr>
                <w:rFonts w:cstheme="minorHAnsi"/>
                <w:color w:val="auto"/>
                <w:sz w:val="18"/>
                <w:szCs w:val="18"/>
              </w:rPr>
              <w:t>Wildlife carers</w:t>
            </w:r>
          </w:p>
          <w:p w:rsidRPr="00846810" w:rsidR="008B2BAB" w:rsidP="00992B7F" w:rsidRDefault="008B2BAB" w14:paraId="3A3262A0" w14:textId="77777777">
            <w:pPr>
              <w:pStyle w:val="BodyText"/>
              <w:spacing w:before="49"/>
              <w:rPr>
                <w:rFonts w:cstheme="minorHAnsi"/>
                <w:color w:val="auto"/>
                <w:sz w:val="18"/>
                <w:szCs w:val="18"/>
              </w:rPr>
            </w:pPr>
            <w:r w:rsidRPr="00846810">
              <w:rPr>
                <w:rFonts w:cstheme="minorHAnsi"/>
                <w:color w:val="auto"/>
                <w:sz w:val="18"/>
                <w:szCs w:val="18"/>
              </w:rPr>
              <w:t>Traditional Owners</w:t>
            </w:r>
          </w:p>
          <w:p w:rsidRPr="00846810" w:rsidR="008B2BAB" w:rsidP="00992B7F" w:rsidRDefault="008B2BAB" w14:paraId="39FE6353" w14:textId="77777777">
            <w:pPr>
              <w:pStyle w:val="BodyText"/>
              <w:spacing w:before="49"/>
              <w:rPr>
                <w:rFonts w:cstheme="minorHAnsi"/>
                <w:color w:val="auto"/>
                <w:sz w:val="18"/>
                <w:szCs w:val="18"/>
              </w:rPr>
            </w:pPr>
            <w:r w:rsidRPr="00846810">
              <w:rPr>
                <w:rFonts w:cstheme="minorHAnsi"/>
                <w:color w:val="auto"/>
                <w:sz w:val="18"/>
                <w:szCs w:val="18"/>
              </w:rPr>
              <w:t>Parks Victoria</w:t>
            </w:r>
          </w:p>
          <w:p w:rsidRPr="00846810" w:rsidR="008B2BAB" w:rsidP="00992B7F" w:rsidRDefault="008B2BAB" w14:paraId="6F3540C4" w14:textId="77777777">
            <w:pPr>
              <w:pStyle w:val="BodyText"/>
              <w:spacing w:before="49"/>
              <w:rPr>
                <w:rFonts w:cstheme="minorHAnsi"/>
                <w:color w:val="auto"/>
                <w:sz w:val="18"/>
                <w:szCs w:val="18"/>
              </w:rPr>
            </w:pPr>
            <w:r w:rsidRPr="00846810">
              <w:rPr>
                <w:rFonts w:cstheme="minorHAnsi"/>
                <w:color w:val="auto"/>
                <w:sz w:val="18"/>
                <w:szCs w:val="18"/>
              </w:rPr>
              <w:t>Landholders/managers</w:t>
            </w:r>
          </w:p>
          <w:p w:rsidR="008B2BAB" w:rsidP="00992B7F" w:rsidRDefault="008B2BAB" w14:paraId="69028255" w14:textId="77777777">
            <w:pPr>
              <w:pStyle w:val="BodyText"/>
              <w:spacing w:before="49"/>
              <w:rPr>
                <w:rFonts w:cstheme="minorHAnsi"/>
                <w:color w:val="auto"/>
                <w:sz w:val="18"/>
                <w:szCs w:val="18"/>
              </w:rPr>
            </w:pPr>
            <w:r w:rsidRPr="00846810">
              <w:rPr>
                <w:rFonts w:cstheme="minorHAnsi"/>
                <w:color w:val="auto"/>
                <w:sz w:val="18"/>
                <w:szCs w:val="18"/>
              </w:rPr>
              <w:t>Blue gum industry</w:t>
            </w:r>
          </w:p>
          <w:p w:rsidR="008B2BAB" w:rsidP="00992B7F" w:rsidRDefault="008B2BAB" w14:paraId="204EDCB5" w14:textId="77777777">
            <w:pPr>
              <w:pStyle w:val="BodyText"/>
              <w:spacing w:before="49"/>
              <w:rPr>
                <w:rFonts w:cstheme="minorHAnsi"/>
                <w:color w:val="auto"/>
                <w:sz w:val="18"/>
                <w:szCs w:val="18"/>
              </w:rPr>
            </w:pPr>
            <w:r>
              <w:rPr>
                <w:rFonts w:cstheme="minorHAnsi"/>
                <w:color w:val="auto"/>
                <w:sz w:val="18"/>
                <w:szCs w:val="18"/>
              </w:rPr>
              <w:lastRenderedPageBreak/>
              <w:t>Councils</w:t>
            </w:r>
          </w:p>
          <w:p w:rsidRPr="00846810" w:rsidR="008B2BAB" w:rsidP="00992B7F" w:rsidRDefault="008B2BAB" w14:paraId="0C75DFD4" w14:textId="77777777">
            <w:pPr>
              <w:pStyle w:val="BodyText"/>
              <w:spacing w:before="49"/>
              <w:rPr>
                <w:rFonts w:cstheme="minorHAnsi"/>
                <w:color w:val="auto"/>
                <w:sz w:val="18"/>
                <w:szCs w:val="18"/>
              </w:rPr>
            </w:pPr>
            <w:r w:rsidRPr="00846810">
              <w:rPr>
                <w:rFonts w:cstheme="minorHAnsi"/>
                <w:color w:val="auto"/>
                <w:sz w:val="18"/>
                <w:szCs w:val="18"/>
              </w:rPr>
              <w:t>General public</w:t>
            </w:r>
          </w:p>
        </w:tc>
        <w:tc>
          <w:tcPr>
            <w:tcW w:w="2597" w:type="dxa"/>
            <w:shd w:val="clear" w:color="auto" w:fill="auto"/>
          </w:tcPr>
          <w:p w:rsidRPr="00846810" w:rsidR="008B2BAB" w:rsidP="00992B7F" w:rsidRDefault="008B2BAB" w14:paraId="211873DA" w14:textId="77777777">
            <w:pPr>
              <w:pStyle w:val="BodyText"/>
              <w:rPr>
                <w:rFonts w:cstheme="minorHAnsi"/>
                <w:color w:val="auto"/>
                <w:sz w:val="18"/>
                <w:szCs w:val="18"/>
              </w:rPr>
            </w:pPr>
          </w:p>
        </w:tc>
        <w:tc>
          <w:tcPr>
            <w:tcW w:w="1762" w:type="dxa"/>
            <w:shd w:val="clear" w:color="auto" w:fill="auto"/>
          </w:tcPr>
          <w:p w:rsidRPr="00846810" w:rsidR="008B2BAB" w:rsidP="00992B7F" w:rsidRDefault="008B2BAB" w14:paraId="42212FA3" w14:textId="77777777">
            <w:pPr>
              <w:pStyle w:val="BodyText"/>
              <w:rPr>
                <w:rFonts w:cstheme="minorHAnsi"/>
                <w:color w:val="auto"/>
                <w:sz w:val="18"/>
                <w:szCs w:val="18"/>
              </w:rPr>
            </w:pPr>
            <w:r>
              <w:rPr>
                <w:rFonts w:cstheme="minorHAnsi"/>
                <w:color w:val="auto"/>
                <w:sz w:val="18"/>
                <w:szCs w:val="18"/>
              </w:rPr>
              <w:t>Will be determined based on the timeline for 5.1.1</w:t>
            </w:r>
          </w:p>
        </w:tc>
        <w:tc>
          <w:tcPr>
            <w:tcW w:w="1424" w:type="dxa"/>
            <w:shd w:val="clear" w:color="auto" w:fill="auto"/>
          </w:tcPr>
          <w:p w:rsidRPr="00846810" w:rsidR="008B2BAB" w:rsidP="00992B7F" w:rsidRDefault="008B2BAB" w14:paraId="0E2D57F6" w14:textId="77777777">
            <w:pPr>
              <w:pStyle w:val="BodyText"/>
              <w:rPr>
                <w:rFonts w:cstheme="minorHAnsi"/>
                <w:color w:val="auto"/>
                <w:sz w:val="18"/>
                <w:szCs w:val="18"/>
              </w:rPr>
            </w:pPr>
            <w:r>
              <w:rPr>
                <w:rFonts w:cstheme="minorHAnsi"/>
                <w:color w:val="auto"/>
                <w:sz w:val="18"/>
                <w:szCs w:val="18"/>
              </w:rPr>
              <w:t>Ongoing</w:t>
            </w:r>
          </w:p>
        </w:tc>
        <w:tc>
          <w:tcPr>
            <w:tcW w:w="986" w:type="dxa"/>
            <w:shd w:val="clear" w:color="auto" w:fill="auto"/>
          </w:tcPr>
          <w:p w:rsidR="008B2BAB" w:rsidP="00992B7F" w:rsidRDefault="008B2BAB" w14:paraId="7C942060"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13DFD848" w14:textId="77777777">
        <w:tc>
          <w:tcPr>
            <w:tcW w:w="2497" w:type="dxa"/>
            <w:vMerge/>
            <w:shd w:val="clear" w:color="auto" w:fill="auto"/>
          </w:tcPr>
          <w:p w:rsidRPr="00846810" w:rsidR="008B2BAB" w:rsidP="00992B7F" w:rsidRDefault="008B2BAB" w14:paraId="109C2846" w14:textId="77777777">
            <w:pPr>
              <w:pStyle w:val="BodyText"/>
              <w:rPr>
                <w:rFonts w:cstheme="minorHAnsi"/>
                <w:color w:val="auto"/>
                <w:sz w:val="18"/>
                <w:szCs w:val="18"/>
              </w:rPr>
            </w:pPr>
          </w:p>
        </w:tc>
        <w:tc>
          <w:tcPr>
            <w:tcW w:w="2704" w:type="dxa"/>
            <w:shd w:val="clear" w:color="auto" w:fill="auto"/>
          </w:tcPr>
          <w:p w:rsidRPr="00846810" w:rsidR="008B2BAB" w:rsidP="00992B7F" w:rsidRDefault="008B2BAB" w14:paraId="51C1C7AA" w14:textId="77777777">
            <w:pPr>
              <w:widowControl w:val="0"/>
              <w:autoSpaceDE w:val="0"/>
              <w:autoSpaceDN w:val="0"/>
              <w:spacing w:before="49" w:after="49"/>
              <w:ind w:right="561"/>
              <w:rPr>
                <w:rFonts w:eastAsia="VIC-Light" w:cstheme="minorHAnsi"/>
                <w:color w:val="auto"/>
                <w:sz w:val="18"/>
                <w:szCs w:val="18"/>
              </w:rPr>
            </w:pPr>
            <w:r>
              <w:rPr>
                <w:rFonts w:cstheme="minorHAnsi"/>
                <w:color w:val="auto"/>
                <w:sz w:val="18"/>
                <w:szCs w:val="18"/>
              </w:rPr>
              <w:t xml:space="preserve">5.1.4 </w:t>
            </w:r>
            <w:r w:rsidRPr="008F440F">
              <w:rPr>
                <w:rFonts w:eastAsia="VIC-Light" w:cstheme="minorHAnsi"/>
                <w:color w:val="auto"/>
                <w:sz w:val="18"/>
                <w:szCs w:val="18"/>
              </w:rPr>
              <w:t>Use the information gained through the disease surveillance program to inform koala conservation and management activities.</w:t>
            </w:r>
          </w:p>
        </w:tc>
        <w:tc>
          <w:tcPr>
            <w:tcW w:w="1173" w:type="dxa"/>
            <w:shd w:val="clear" w:color="auto" w:fill="auto"/>
          </w:tcPr>
          <w:p w:rsidR="008B2BAB" w:rsidP="00992B7F" w:rsidRDefault="008B2BAB" w14:paraId="1215B47B" w14:textId="77777777">
            <w:pPr>
              <w:pStyle w:val="BodyText"/>
              <w:rPr>
                <w:rFonts w:cstheme="minorHAnsi"/>
                <w:color w:val="auto"/>
                <w:sz w:val="18"/>
                <w:szCs w:val="18"/>
              </w:rPr>
            </w:pPr>
            <w:r>
              <w:rPr>
                <w:rFonts w:cstheme="minorHAnsi"/>
                <w:color w:val="auto"/>
                <w:sz w:val="18"/>
                <w:szCs w:val="18"/>
              </w:rPr>
              <w:t>DEECA</w:t>
            </w:r>
          </w:p>
          <w:p w:rsidR="008B2BAB" w:rsidP="00992B7F" w:rsidRDefault="008B2BAB" w14:paraId="65B97F7D" w14:textId="77777777">
            <w:pPr>
              <w:pStyle w:val="BodyText"/>
              <w:rPr>
                <w:rFonts w:cstheme="minorHAnsi"/>
                <w:color w:val="auto"/>
                <w:sz w:val="18"/>
                <w:szCs w:val="18"/>
              </w:rPr>
            </w:pPr>
            <w:r>
              <w:rPr>
                <w:rFonts w:cstheme="minorHAnsi"/>
                <w:color w:val="auto"/>
                <w:sz w:val="18"/>
                <w:szCs w:val="18"/>
              </w:rPr>
              <w:t>Parks Victoria</w:t>
            </w:r>
          </w:p>
          <w:p w:rsidRPr="00846810" w:rsidR="008B2BAB" w:rsidP="00992B7F" w:rsidRDefault="008B2BAB" w14:paraId="185CD014" w14:textId="77777777">
            <w:pPr>
              <w:pStyle w:val="BodyText"/>
              <w:rPr>
                <w:rFonts w:cstheme="minorHAnsi"/>
                <w:color w:val="auto"/>
                <w:sz w:val="18"/>
                <w:szCs w:val="18"/>
              </w:rPr>
            </w:pPr>
            <w:r>
              <w:rPr>
                <w:rFonts w:cstheme="minorHAnsi"/>
                <w:color w:val="auto"/>
                <w:sz w:val="18"/>
                <w:szCs w:val="18"/>
              </w:rPr>
              <w:t>Traditional owners</w:t>
            </w:r>
          </w:p>
        </w:tc>
        <w:tc>
          <w:tcPr>
            <w:tcW w:w="1985" w:type="dxa"/>
            <w:shd w:val="clear" w:color="auto" w:fill="auto"/>
          </w:tcPr>
          <w:p w:rsidRPr="00846810" w:rsidR="008B2BAB" w:rsidP="00992B7F" w:rsidRDefault="008B2BAB" w14:paraId="3BA757CC" w14:textId="77777777">
            <w:pPr>
              <w:pStyle w:val="BodyText"/>
              <w:rPr>
                <w:rFonts w:cstheme="minorHAnsi"/>
                <w:color w:val="auto"/>
                <w:sz w:val="18"/>
                <w:szCs w:val="18"/>
              </w:rPr>
            </w:pPr>
          </w:p>
        </w:tc>
        <w:tc>
          <w:tcPr>
            <w:tcW w:w="2597" w:type="dxa"/>
            <w:shd w:val="clear" w:color="auto" w:fill="auto"/>
          </w:tcPr>
          <w:p w:rsidR="008B2BAB" w:rsidP="00992B7F" w:rsidRDefault="008B2BAB" w14:paraId="1DE0005B" w14:textId="77777777">
            <w:pPr>
              <w:pStyle w:val="TableParagraph"/>
              <w:spacing w:before="85"/>
              <w:ind w:left="0"/>
              <w:rPr>
                <w:rFonts w:asciiTheme="minorHAnsi" w:hAnsiTheme="minorHAnsi" w:cstheme="minorHAnsi"/>
                <w:sz w:val="18"/>
                <w:szCs w:val="18"/>
              </w:rPr>
            </w:pPr>
            <w:r>
              <w:rPr>
                <w:rFonts w:asciiTheme="minorHAnsi" w:hAnsiTheme="minorHAnsi" w:cstheme="minorHAnsi"/>
                <w:sz w:val="18"/>
                <w:szCs w:val="18"/>
              </w:rPr>
              <w:t>This a</w:t>
            </w:r>
            <w:r w:rsidRPr="007677C8">
              <w:rPr>
                <w:rFonts w:asciiTheme="minorHAnsi" w:hAnsiTheme="minorHAnsi" w:cstheme="minorHAnsi"/>
                <w:sz w:val="18"/>
                <w:szCs w:val="18"/>
              </w:rPr>
              <w:t>ction will inform</w:t>
            </w:r>
            <w:r>
              <w:rPr>
                <w:rFonts w:cstheme="minorHAnsi"/>
                <w:sz w:val="18"/>
                <w:szCs w:val="18"/>
              </w:rPr>
              <w:t xml:space="preserve"> </w:t>
            </w:r>
            <w:r>
              <w:rPr>
                <w:rFonts w:asciiTheme="minorHAnsi" w:hAnsiTheme="minorHAnsi" w:cstheme="minorHAnsi"/>
                <w:sz w:val="18"/>
                <w:szCs w:val="18"/>
              </w:rPr>
              <w:t>Action</w:t>
            </w:r>
            <w:r w:rsidRPr="00EF3D7A">
              <w:rPr>
                <w:rFonts w:asciiTheme="minorHAnsi" w:hAnsiTheme="minorHAnsi" w:cstheme="minorHAnsi"/>
                <w:sz w:val="18"/>
                <w:szCs w:val="18"/>
              </w:rPr>
              <w:t xml:space="preserve"> 2.2 </w:t>
            </w:r>
            <w:r>
              <w:rPr>
                <w:rFonts w:asciiTheme="minorHAnsi" w:hAnsiTheme="minorHAnsi" w:cstheme="minorHAnsi"/>
                <w:sz w:val="18"/>
                <w:szCs w:val="18"/>
              </w:rPr>
              <w:t>- T</w:t>
            </w:r>
            <w:r w:rsidRPr="00EF3D7A">
              <w:rPr>
                <w:rFonts w:asciiTheme="minorHAnsi" w:hAnsiTheme="minorHAnsi" w:cstheme="minorHAnsi"/>
                <w:sz w:val="18"/>
                <w:szCs w:val="18"/>
              </w:rPr>
              <w:t>ranslocation protocol</w:t>
            </w:r>
          </w:p>
          <w:p w:rsidRPr="00846810" w:rsidR="008B2BAB" w:rsidP="00992B7F" w:rsidRDefault="008B2BAB" w14:paraId="357A7555" w14:textId="77777777">
            <w:pPr>
              <w:pStyle w:val="BodyText"/>
              <w:rPr>
                <w:rFonts w:cstheme="minorHAnsi"/>
                <w:color w:val="auto"/>
                <w:sz w:val="18"/>
                <w:szCs w:val="18"/>
              </w:rPr>
            </w:pPr>
          </w:p>
        </w:tc>
        <w:tc>
          <w:tcPr>
            <w:tcW w:w="1762" w:type="dxa"/>
            <w:shd w:val="clear" w:color="auto" w:fill="auto"/>
          </w:tcPr>
          <w:p w:rsidRPr="00846810" w:rsidR="008B2BAB" w:rsidP="00992B7F" w:rsidRDefault="008B2BAB" w14:paraId="35F4024A" w14:textId="77777777">
            <w:pPr>
              <w:pStyle w:val="BodyText"/>
              <w:rPr>
                <w:rFonts w:cstheme="minorHAnsi"/>
                <w:color w:val="auto"/>
                <w:sz w:val="18"/>
                <w:szCs w:val="18"/>
              </w:rPr>
            </w:pPr>
            <w:r>
              <w:rPr>
                <w:rFonts w:cstheme="minorHAnsi"/>
                <w:color w:val="auto"/>
                <w:sz w:val="18"/>
                <w:szCs w:val="18"/>
              </w:rPr>
              <w:t>Will be determined based on the timeline for 5.1.1</w:t>
            </w:r>
          </w:p>
        </w:tc>
        <w:tc>
          <w:tcPr>
            <w:tcW w:w="1424" w:type="dxa"/>
            <w:shd w:val="clear" w:color="auto" w:fill="auto"/>
          </w:tcPr>
          <w:p w:rsidRPr="00846810" w:rsidR="008B2BAB" w:rsidP="00992B7F" w:rsidRDefault="008B2BAB" w14:paraId="6D08A480" w14:textId="77777777">
            <w:pPr>
              <w:pStyle w:val="BodyText"/>
              <w:rPr>
                <w:rFonts w:cstheme="minorHAnsi"/>
                <w:color w:val="auto"/>
                <w:sz w:val="18"/>
                <w:szCs w:val="18"/>
              </w:rPr>
            </w:pPr>
            <w:r>
              <w:rPr>
                <w:rFonts w:cstheme="minorHAnsi"/>
                <w:color w:val="auto"/>
                <w:sz w:val="18"/>
                <w:szCs w:val="18"/>
              </w:rPr>
              <w:t>Ongoing</w:t>
            </w:r>
          </w:p>
        </w:tc>
        <w:tc>
          <w:tcPr>
            <w:tcW w:w="986" w:type="dxa"/>
            <w:shd w:val="clear" w:color="auto" w:fill="auto"/>
          </w:tcPr>
          <w:p w:rsidR="008B2BAB" w:rsidP="00992B7F" w:rsidRDefault="008B2BAB" w14:paraId="7F9BB79C" w14:textId="77777777">
            <w:pPr>
              <w:pStyle w:val="BodyText"/>
              <w:rPr>
                <w:rFonts w:cstheme="minorHAnsi"/>
                <w:color w:val="auto"/>
                <w:sz w:val="18"/>
                <w:szCs w:val="18"/>
              </w:rPr>
            </w:pPr>
            <w:r>
              <w:rPr>
                <w:rFonts w:cstheme="minorHAnsi"/>
                <w:color w:val="auto"/>
                <w:sz w:val="18"/>
                <w:szCs w:val="18"/>
              </w:rPr>
              <w:t>2</w:t>
            </w:r>
          </w:p>
        </w:tc>
      </w:tr>
      <w:tr w:rsidRPr="00846810" w:rsidR="008B2BAB" w:rsidTr="00992B7F" w14:paraId="170356AF" w14:textId="77777777">
        <w:trPr>
          <w:trHeight w:val="1668"/>
        </w:trPr>
        <w:tc>
          <w:tcPr>
            <w:tcW w:w="2497" w:type="dxa"/>
            <w:vMerge w:val="restart"/>
            <w:shd w:val="clear" w:color="auto" w:fill="auto"/>
          </w:tcPr>
          <w:p w:rsidR="008B2BAB" w:rsidP="00992B7F" w:rsidRDefault="008B2BAB" w14:paraId="0D78F855" w14:textId="77777777">
            <w:pPr>
              <w:pStyle w:val="BodyText"/>
              <w:rPr>
                <w:rFonts w:cstheme="minorHAnsi"/>
                <w:b/>
                <w:color w:val="auto"/>
                <w:sz w:val="18"/>
                <w:szCs w:val="18"/>
              </w:rPr>
            </w:pPr>
            <w:r w:rsidRPr="00846810">
              <w:rPr>
                <w:rFonts w:cstheme="minorHAnsi"/>
                <w:b/>
                <w:color w:val="auto"/>
                <w:sz w:val="18"/>
                <w:szCs w:val="18"/>
              </w:rPr>
              <w:t>Action 5.2</w:t>
            </w:r>
            <w:r>
              <w:rPr>
                <w:rFonts w:cstheme="minorHAnsi"/>
                <w:b/>
                <w:color w:val="auto"/>
                <w:sz w:val="18"/>
                <w:szCs w:val="18"/>
              </w:rPr>
              <w:t xml:space="preserve"> </w:t>
            </w:r>
            <w:r w:rsidRPr="00846810">
              <w:rPr>
                <w:rFonts w:cstheme="minorHAnsi"/>
                <w:b/>
                <w:color w:val="auto"/>
                <w:sz w:val="18"/>
                <w:szCs w:val="18"/>
              </w:rPr>
              <w:t>Review the National Koala Disease Risk Analysis (DRA) to identify priority diseases, effective mitigation strategies and knowledge gaps for Victoria</w:t>
            </w:r>
            <w:r>
              <w:rPr>
                <w:rFonts w:cstheme="minorHAnsi"/>
                <w:b/>
                <w:color w:val="auto"/>
                <w:sz w:val="18"/>
                <w:szCs w:val="18"/>
              </w:rPr>
              <w:t>.</w:t>
            </w:r>
          </w:p>
          <w:p w:rsidR="008B2BAB" w:rsidP="00992B7F" w:rsidRDefault="008B2BAB" w14:paraId="74DB94DD" w14:textId="77777777">
            <w:pPr>
              <w:pStyle w:val="BodyText"/>
              <w:rPr>
                <w:rFonts w:cstheme="minorHAnsi"/>
                <w:b/>
                <w:color w:val="auto"/>
                <w:sz w:val="18"/>
                <w:szCs w:val="18"/>
              </w:rPr>
            </w:pPr>
          </w:p>
          <w:p w:rsidRPr="00E07FB8" w:rsidR="008B2BAB" w:rsidP="00992B7F" w:rsidRDefault="008B2BAB" w14:paraId="26EAE723" w14:textId="77777777">
            <w:pPr>
              <w:pStyle w:val="BodyText"/>
              <w:rPr>
                <w:rFonts w:cstheme="minorHAnsi"/>
                <w:b/>
                <w:color w:val="auto"/>
                <w:sz w:val="18"/>
                <w:szCs w:val="18"/>
              </w:rPr>
            </w:pPr>
          </w:p>
        </w:tc>
        <w:tc>
          <w:tcPr>
            <w:tcW w:w="2704" w:type="dxa"/>
            <w:shd w:val="clear" w:color="auto" w:fill="auto"/>
          </w:tcPr>
          <w:p w:rsidRPr="00E67047" w:rsidR="008B2BAB" w:rsidP="00992B7F" w:rsidRDefault="008B2BAB" w14:paraId="1CB1DF24" w14:textId="77777777">
            <w:pPr>
              <w:pStyle w:val="BodyText"/>
              <w:widowControl w:val="0"/>
              <w:autoSpaceDE w:val="0"/>
              <w:autoSpaceDN w:val="0"/>
              <w:spacing w:before="49" w:after="0"/>
              <w:rPr>
                <w:rFonts w:cstheme="minorHAnsi"/>
                <w:color w:val="auto"/>
                <w:sz w:val="18"/>
                <w:szCs w:val="18"/>
              </w:rPr>
            </w:pPr>
            <w:r>
              <w:rPr>
                <w:rFonts w:cstheme="minorHAnsi"/>
                <w:color w:val="auto"/>
                <w:sz w:val="18"/>
                <w:szCs w:val="18"/>
              </w:rPr>
              <w:t xml:space="preserve">5.2.1 </w:t>
            </w:r>
            <w:r w:rsidRPr="00CA43AD">
              <w:rPr>
                <w:rFonts w:cstheme="minorHAnsi"/>
                <w:color w:val="auto"/>
                <w:sz w:val="18"/>
                <w:szCs w:val="18"/>
              </w:rPr>
              <w:t>Review the National Koala DRA to determine the priority diseases and effective mitigation strategies for Victoria.</w:t>
            </w:r>
          </w:p>
        </w:tc>
        <w:tc>
          <w:tcPr>
            <w:tcW w:w="1173" w:type="dxa"/>
            <w:shd w:val="clear" w:color="auto" w:fill="auto"/>
          </w:tcPr>
          <w:p w:rsidR="008B2BAB" w:rsidP="00992B7F" w:rsidRDefault="008B2BAB" w14:paraId="6ECA2F1C" w14:textId="77777777">
            <w:pPr>
              <w:pStyle w:val="BodyText"/>
              <w:spacing w:before="49"/>
              <w:rPr>
                <w:rFonts w:cstheme="minorHAnsi"/>
                <w:color w:val="auto"/>
                <w:sz w:val="18"/>
                <w:szCs w:val="18"/>
              </w:rPr>
            </w:pPr>
            <w:r>
              <w:rPr>
                <w:rFonts w:cstheme="minorHAnsi"/>
                <w:color w:val="auto"/>
                <w:sz w:val="18"/>
                <w:szCs w:val="18"/>
              </w:rPr>
              <w:t>DEECA</w:t>
            </w:r>
          </w:p>
          <w:p w:rsidRPr="00846810" w:rsidR="008B2BAB" w:rsidP="00992B7F" w:rsidRDefault="008B2BAB" w14:paraId="5D7E2681" w14:textId="77777777">
            <w:pPr>
              <w:pStyle w:val="BodyText"/>
              <w:spacing w:before="49"/>
              <w:rPr>
                <w:rFonts w:cstheme="minorHAnsi"/>
                <w:color w:val="auto"/>
                <w:sz w:val="18"/>
                <w:szCs w:val="18"/>
              </w:rPr>
            </w:pPr>
          </w:p>
          <w:p w:rsidRPr="00846810" w:rsidR="008B2BAB" w:rsidP="00992B7F" w:rsidRDefault="008B2BAB" w14:paraId="4B97FAE7" w14:textId="77777777">
            <w:pPr>
              <w:pStyle w:val="BodyText"/>
              <w:rPr>
                <w:rFonts w:cstheme="minorHAnsi"/>
                <w:color w:val="auto"/>
                <w:sz w:val="18"/>
                <w:szCs w:val="18"/>
              </w:rPr>
            </w:pPr>
          </w:p>
        </w:tc>
        <w:tc>
          <w:tcPr>
            <w:tcW w:w="1985" w:type="dxa"/>
            <w:shd w:val="clear" w:color="auto" w:fill="auto"/>
          </w:tcPr>
          <w:p w:rsidRPr="00846810" w:rsidR="008B2BAB" w:rsidP="00992B7F" w:rsidRDefault="008B2BAB" w14:paraId="20815A2B" w14:textId="77777777">
            <w:pPr>
              <w:pStyle w:val="BodyText"/>
              <w:spacing w:before="49"/>
              <w:rPr>
                <w:rFonts w:cstheme="minorHAnsi"/>
                <w:color w:val="auto"/>
                <w:sz w:val="18"/>
                <w:szCs w:val="18"/>
              </w:rPr>
            </w:pPr>
            <w:r w:rsidRPr="00846810">
              <w:rPr>
                <w:rFonts w:cstheme="minorHAnsi"/>
                <w:color w:val="auto"/>
                <w:sz w:val="18"/>
                <w:szCs w:val="18"/>
              </w:rPr>
              <w:t>Universities</w:t>
            </w:r>
          </w:p>
          <w:p w:rsidRPr="00846810" w:rsidR="008B2BAB" w:rsidP="00992B7F" w:rsidRDefault="008B2BAB" w14:paraId="1D6CECD4" w14:textId="77777777">
            <w:pPr>
              <w:pStyle w:val="BodyText"/>
              <w:spacing w:before="49"/>
              <w:rPr>
                <w:rFonts w:cstheme="minorHAnsi"/>
                <w:color w:val="auto"/>
                <w:sz w:val="18"/>
                <w:szCs w:val="18"/>
              </w:rPr>
            </w:pPr>
            <w:r w:rsidRPr="00846810">
              <w:rPr>
                <w:rFonts w:cstheme="minorHAnsi"/>
                <w:color w:val="auto"/>
                <w:sz w:val="18"/>
                <w:szCs w:val="18"/>
              </w:rPr>
              <w:t>Vets</w:t>
            </w:r>
          </w:p>
          <w:p w:rsidRPr="00846810" w:rsidR="008B2BAB" w:rsidP="00992B7F" w:rsidRDefault="008B2BAB" w14:paraId="76C6463F" w14:textId="77777777">
            <w:pPr>
              <w:pStyle w:val="BodyText"/>
              <w:rPr>
                <w:rFonts w:cstheme="minorHAnsi"/>
                <w:color w:val="auto"/>
                <w:sz w:val="18"/>
                <w:szCs w:val="18"/>
              </w:rPr>
            </w:pPr>
            <w:r w:rsidRPr="00846810">
              <w:rPr>
                <w:rFonts w:cstheme="minorHAnsi"/>
                <w:color w:val="auto"/>
                <w:sz w:val="18"/>
                <w:szCs w:val="18"/>
              </w:rPr>
              <w:t>Australian Government</w:t>
            </w:r>
          </w:p>
        </w:tc>
        <w:tc>
          <w:tcPr>
            <w:tcW w:w="2597" w:type="dxa"/>
            <w:shd w:val="clear" w:color="auto" w:fill="auto"/>
          </w:tcPr>
          <w:p w:rsidRPr="00E07FB8" w:rsidR="008B2BAB" w:rsidP="00992B7F" w:rsidRDefault="008B2BAB" w14:paraId="2F81D8CC" w14:textId="77777777">
            <w:pPr>
              <w:pStyle w:val="TableParagraph"/>
              <w:spacing w:before="85"/>
              <w:ind w:left="0"/>
              <w:rPr>
                <w:rFonts w:asciiTheme="minorHAnsi" w:hAnsiTheme="minorHAnsi" w:cstheme="minorHAnsi"/>
                <w:sz w:val="18"/>
                <w:szCs w:val="18"/>
              </w:rPr>
            </w:pPr>
            <w:r>
              <w:rPr>
                <w:rFonts w:asciiTheme="minorHAnsi" w:hAnsiTheme="minorHAnsi" w:cstheme="minorHAnsi"/>
                <w:sz w:val="18"/>
                <w:szCs w:val="18"/>
              </w:rPr>
              <w:t>This a</w:t>
            </w:r>
            <w:r w:rsidRPr="007677C8">
              <w:rPr>
                <w:rFonts w:asciiTheme="minorHAnsi" w:hAnsiTheme="minorHAnsi" w:cstheme="minorHAnsi"/>
                <w:sz w:val="18"/>
                <w:szCs w:val="18"/>
              </w:rPr>
              <w:t>ction will inform</w:t>
            </w:r>
            <w:r>
              <w:rPr>
                <w:rFonts w:cstheme="minorHAnsi"/>
                <w:sz w:val="18"/>
                <w:szCs w:val="18"/>
              </w:rPr>
              <w:t xml:space="preserve"> </w:t>
            </w:r>
            <w:r>
              <w:rPr>
                <w:rFonts w:asciiTheme="minorHAnsi" w:hAnsiTheme="minorHAnsi" w:cstheme="minorHAnsi"/>
                <w:sz w:val="18"/>
                <w:szCs w:val="18"/>
              </w:rPr>
              <w:t>Action</w:t>
            </w:r>
            <w:r w:rsidRPr="00EF3D7A">
              <w:rPr>
                <w:rFonts w:asciiTheme="minorHAnsi" w:hAnsiTheme="minorHAnsi" w:cstheme="minorHAnsi"/>
                <w:sz w:val="18"/>
                <w:szCs w:val="18"/>
              </w:rPr>
              <w:t xml:space="preserve"> 2.2 </w:t>
            </w:r>
            <w:r>
              <w:rPr>
                <w:rFonts w:asciiTheme="minorHAnsi" w:hAnsiTheme="minorHAnsi" w:cstheme="minorHAnsi"/>
                <w:sz w:val="18"/>
                <w:szCs w:val="18"/>
              </w:rPr>
              <w:t>- T</w:t>
            </w:r>
            <w:r w:rsidRPr="00EF3D7A">
              <w:rPr>
                <w:rFonts w:asciiTheme="minorHAnsi" w:hAnsiTheme="minorHAnsi" w:cstheme="minorHAnsi"/>
                <w:sz w:val="18"/>
                <w:szCs w:val="18"/>
              </w:rPr>
              <w:t>ranslocation protocol</w:t>
            </w:r>
          </w:p>
        </w:tc>
        <w:tc>
          <w:tcPr>
            <w:tcW w:w="1762" w:type="dxa"/>
            <w:shd w:val="clear" w:color="auto" w:fill="auto"/>
          </w:tcPr>
          <w:p w:rsidRPr="00846810" w:rsidR="008B2BAB" w:rsidP="00992B7F" w:rsidRDefault="006F1A1B" w14:paraId="2366D1F8" w14:textId="2BE90F21">
            <w:pPr>
              <w:pStyle w:val="BodyText"/>
              <w:rPr>
                <w:rFonts w:cstheme="minorHAnsi"/>
                <w:color w:val="auto"/>
                <w:sz w:val="18"/>
                <w:szCs w:val="18"/>
              </w:rPr>
            </w:pPr>
            <w:r>
              <w:rPr>
                <w:rFonts w:cstheme="minorHAnsi"/>
                <w:color w:val="auto"/>
                <w:sz w:val="18"/>
                <w:szCs w:val="18"/>
              </w:rPr>
              <w:t>June</w:t>
            </w:r>
            <w:r w:rsidR="001657FD">
              <w:rPr>
                <w:rFonts w:cstheme="minorHAnsi"/>
                <w:color w:val="auto"/>
                <w:sz w:val="18"/>
                <w:szCs w:val="18"/>
              </w:rPr>
              <w:t xml:space="preserve"> </w:t>
            </w:r>
            <w:r w:rsidR="008B2BAB">
              <w:rPr>
                <w:rFonts w:cstheme="minorHAnsi"/>
                <w:color w:val="auto"/>
                <w:sz w:val="18"/>
                <w:szCs w:val="18"/>
              </w:rPr>
              <w:t>2023</w:t>
            </w:r>
          </w:p>
        </w:tc>
        <w:tc>
          <w:tcPr>
            <w:tcW w:w="1424" w:type="dxa"/>
            <w:shd w:val="clear" w:color="auto" w:fill="auto"/>
          </w:tcPr>
          <w:p w:rsidRPr="00846810" w:rsidR="008B2BAB" w:rsidP="00992B7F" w:rsidRDefault="008B2BAB" w14:paraId="3A91D1FD" w14:textId="77777777">
            <w:pPr>
              <w:pStyle w:val="BodyText"/>
              <w:rPr>
                <w:rFonts w:cstheme="minorHAnsi"/>
                <w:color w:val="auto"/>
                <w:sz w:val="18"/>
                <w:szCs w:val="18"/>
              </w:rPr>
            </w:pPr>
            <w:r>
              <w:rPr>
                <w:rFonts w:cstheme="minorHAnsi"/>
                <w:color w:val="auto"/>
                <w:sz w:val="18"/>
                <w:szCs w:val="18"/>
              </w:rPr>
              <w:t>Completion date will be determined by delivery partners.</w:t>
            </w:r>
          </w:p>
        </w:tc>
        <w:tc>
          <w:tcPr>
            <w:tcW w:w="986" w:type="dxa"/>
            <w:shd w:val="clear" w:color="auto" w:fill="auto"/>
          </w:tcPr>
          <w:p w:rsidR="008B2BAB" w:rsidP="00992B7F" w:rsidRDefault="008B2BAB" w14:paraId="0731A7E9"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492AB1D9" w14:textId="77777777">
        <w:tc>
          <w:tcPr>
            <w:tcW w:w="2497" w:type="dxa"/>
            <w:vMerge/>
            <w:shd w:val="clear" w:color="auto" w:fill="auto"/>
          </w:tcPr>
          <w:p w:rsidRPr="00846810" w:rsidR="008B2BAB" w:rsidP="00992B7F" w:rsidRDefault="008B2BAB" w14:paraId="76214486" w14:textId="77777777">
            <w:pPr>
              <w:pStyle w:val="BodyText"/>
              <w:rPr>
                <w:rFonts w:cstheme="minorHAnsi"/>
                <w:color w:val="auto"/>
                <w:sz w:val="18"/>
                <w:szCs w:val="18"/>
              </w:rPr>
            </w:pPr>
          </w:p>
        </w:tc>
        <w:tc>
          <w:tcPr>
            <w:tcW w:w="2704" w:type="dxa"/>
            <w:shd w:val="clear" w:color="auto" w:fill="auto"/>
          </w:tcPr>
          <w:p w:rsidRPr="00E67047" w:rsidR="008B2BAB" w:rsidP="00992B7F" w:rsidRDefault="008B2BAB" w14:paraId="754EB76C" w14:textId="77777777">
            <w:pPr>
              <w:pStyle w:val="BodyText"/>
              <w:widowControl w:val="0"/>
              <w:autoSpaceDE w:val="0"/>
              <w:autoSpaceDN w:val="0"/>
              <w:spacing w:before="49" w:after="0"/>
              <w:rPr>
                <w:rFonts w:cstheme="minorHAnsi"/>
                <w:color w:val="auto"/>
                <w:sz w:val="18"/>
                <w:szCs w:val="18"/>
              </w:rPr>
            </w:pPr>
            <w:r>
              <w:rPr>
                <w:rFonts w:cstheme="minorHAnsi"/>
                <w:color w:val="auto"/>
                <w:sz w:val="18"/>
                <w:szCs w:val="18"/>
              </w:rPr>
              <w:t xml:space="preserve">5.2.2 </w:t>
            </w:r>
            <w:r w:rsidRPr="00E07FB8">
              <w:rPr>
                <w:rFonts w:cstheme="minorHAnsi"/>
                <w:color w:val="auto"/>
                <w:sz w:val="18"/>
                <w:szCs w:val="18"/>
              </w:rPr>
              <w:t>Consider whether there are different factors in Victoria that may impact disease that were not considered in the National Koala DRA that warrant an additional DRA process to fill the knowledge gaps.</w:t>
            </w:r>
          </w:p>
        </w:tc>
        <w:tc>
          <w:tcPr>
            <w:tcW w:w="1173" w:type="dxa"/>
            <w:shd w:val="clear" w:color="auto" w:fill="auto"/>
          </w:tcPr>
          <w:p w:rsidRPr="00846810" w:rsidR="008B2BAB" w:rsidP="00992B7F" w:rsidRDefault="008B2BAB" w14:paraId="67DF960E" w14:textId="77777777">
            <w:pPr>
              <w:pStyle w:val="BodyText"/>
              <w:spacing w:before="49"/>
              <w:rPr>
                <w:rFonts w:cstheme="minorHAnsi"/>
                <w:color w:val="auto"/>
                <w:sz w:val="18"/>
                <w:szCs w:val="18"/>
              </w:rPr>
            </w:pPr>
            <w:r>
              <w:rPr>
                <w:rFonts w:cstheme="minorHAnsi"/>
                <w:color w:val="auto"/>
                <w:sz w:val="18"/>
                <w:szCs w:val="18"/>
              </w:rPr>
              <w:t>DEECA</w:t>
            </w:r>
          </w:p>
          <w:p w:rsidRPr="00846810" w:rsidR="008B2BAB" w:rsidP="00992B7F" w:rsidRDefault="008B2BAB" w14:paraId="078C7F9D" w14:textId="77777777">
            <w:pPr>
              <w:pStyle w:val="BodyText"/>
              <w:spacing w:before="49"/>
              <w:rPr>
                <w:rFonts w:cstheme="minorHAnsi"/>
                <w:color w:val="auto"/>
                <w:sz w:val="18"/>
                <w:szCs w:val="18"/>
              </w:rPr>
            </w:pPr>
          </w:p>
        </w:tc>
        <w:tc>
          <w:tcPr>
            <w:tcW w:w="1985" w:type="dxa"/>
            <w:shd w:val="clear" w:color="auto" w:fill="auto"/>
          </w:tcPr>
          <w:p w:rsidRPr="00846810" w:rsidR="008B2BAB" w:rsidP="00992B7F" w:rsidRDefault="008B2BAB" w14:paraId="34086C6C" w14:textId="77777777">
            <w:pPr>
              <w:pStyle w:val="BodyText"/>
              <w:spacing w:before="49"/>
              <w:rPr>
                <w:rFonts w:cstheme="minorHAnsi"/>
                <w:color w:val="auto"/>
                <w:sz w:val="18"/>
                <w:szCs w:val="18"/>
              </w:rPr>
            </w:pPr>
            <w:r w:rsidRPr="00846810">
              <w:rPr>
                <w:rFonts w:cstheme="minorHAnsi"/>
                <w:color w:val="auto"/>
                <w:sz w:val="18"/>
                <w:szCs w:val="18"/>
              </w:rPr>
              <w:t>Universities</w:t>
            </w:r>
          </w:p>
          <w:p w:rsidRPr="00846810" w:rsidR="008B2BAB" w:rsidP="00992B7F" w:rsidRDefault="008B2BAB" w14:paraId="42344287" w14:textId="77777777">
            <w:pPr>
              <w:pStyle w:val="BodyText"/>
              <w:spacing w:before="49"/>
              <w:rPr>
                <w:rFonts w:cstheme="minorHAnsi"/>
                <w:color w:val="auto"/>
                <w:sz w:val="18"/>
                <w:szCs w:val="18"/>
              </w:rPr>
            </w:pPr>
            <w:r w:rsidRPr="00846810">
              <w:rPr>
                <w:rFonts w:cstheme="minorHAnsi"/>
                <w:color w:val="auto"/>
                <w:sz w:val="18"/>
                <w:szCs w:val="18"/>
              </w:rPr>
              <w:t>Vets</w:t>
            </w:r>
          </w:p>
          <w:p w:rsidRPr="00846810" w:rsidR="008B2BAB" w:rsidP="00992B7F" w:rsidRDefault="008B2BAB" w14:paraId="69E8FFF8" w14:textId="77777777">
            <w:pPr>
              <w:pStyle w:val="BodyText"/>
              <w:spacing w:before="49"/>
              <w:rPr>
                <w:rFonts w:cstheme="minorHAnsi"/>
                <w:color w:val="auto"/>
                <w:sz w:val="18"/>
                <w:szCs w:val="18"/>
              </w:rPr>
            </w:pPr>
          </w:p>
        </w:tc>
        <w:tc>
          <w:tcPr>
            <w:tcW w:w="2597" w:type="dxa"/>
            <w:shd w:val="clear" w:color="auto" w:fill="auto"/>
          </w:tcPr>
          <w:p w:rsidRPr="00846810" w:rsidR="008B2BAB" w:rsidP="00992B7F" w:rsidRDefault="008B2BAB" w14:paraId="2AB0BF83" w14:textId="77777777">
            <w:pPr>
              <w:pStyle w:val="BodyText"/>
              <w:rPr>
                <w:rFonts w:cstheme="minorHAnsi"/>
                <w:color w:val="auto"/>
                <w:sz w:val="18"/>
                <w:szCs w:val="18"/>
              </w:rPr>
            </w:pPr>
          </w:p>
        </w:tc>
        <w:tc>
          <w:tcPr>
            <w:tcW w:w="1762" w:type="dxa"/>
            <w:shd w:val="clear" w:color="auto" w:fill="auto"/>
          </w:tcPr>
          <w:p w:rsidRPr="00846810" w:rsidR="008B2BAB" w:rsidP="00992B7F" w:rsidRDefault="006F1A1B" w14:paraId="59AFC613" w14:textId="1901A03D">
            <w:pPr>
              <w:pStyle w:val="BodyText"/>
              <w:rPr>
                <w:rFonts w:cstheme="minorHAnsi"/>
                <w:color w:val="auto"/>
                <w:sz w:val="18"/>
                <w:szCs w:val="18"/>
              </w:rPr>
            </w:pPr>
            <w:r>
              <w:rPr>
                <w:rFonts w:cstheme="minorHAnsi"/>
                <w:color w:val="auto"/>
                <w:sz w:val="18"/>
                <w:szCs w:val="18"/>
              </w:rPr>
              <w:t>June</w:t>
            </w:r>
            <w:r w:rsidR="001657FD">
              <w:rPr>
                <w:rFonts w:cstheme="minorHAnsi"/>
                <w:color w:val="auto"/>
                <w:sz w:val="18"/>
                <w:szCs w:val="18"/>
              </w:rPr>
              <w:t xml:space="preserve"> </w:t>
            </w:r>
            <w:r w:rsidR="008B2BAB">
              <w:rPr>
                <w:rFonts w:cstheme="minorHAnsi"/>
                <w:color w:val="auto"/>
                <w:sz w:val="18"/>
                <w:szCs w:val="18"/>
              </w:rPr>
              <w:t>2023</w:t>
            </w:r>
          </w:p>
        </w:tc>
        <w:tc>
          <w:tcPr>
            <w:tcW w:w="1424" w:type="dxa"/>
            <w:shd w:val="clear" w:color="auto" w:fill="auto"/>
          </w:tcPr>
          <w:p w:rsidRPr="00846810" w:rsidR="008B2BAB" w:rsidP="00992B7F" w:rsidRDefault="008B2BAB" w14:paraId="474EBDAA" w14:textId="77777777">
            <w:pPr>
              <w:pStyle w:val="BodyText"/>
              <w:rPr>
                <w:rFonts w:cstheme="minorHAnsi"/>
                <w:color w:val="auto"/>
                <w:sz w:val="18"/>
                <w:szCs w:val="18"/>
              </w:rPr>
            </w:pPr>
            <w:r>
              <w:rPr>
                <w:rFonts w:cstheme="minorHAnsi"/>
                <w:color w:val="auto"/>
                <w:sz w:val="18"/>
                <w:szCs w:val="18"/>
              </w:rPr>
              <w:t>Completion date will be determined by delivery partners.</w:t>
            </w:r>
          </w:p>
        </w:tc>
        <w:tc>
          <w:tcPr>
            <w:tcW w:w="986" w:type="dxa"/>
            <w:shd w:val="clear" w:color="auto" w:fill="auto"/>
          </w:tcPr>
          <w:p w:rsidR="008B2BAB" w:rsidP="00992B7F" w:rsidRDefault="008B2BAB" w14:paraId="32CEF8C7" w14:textId="77777777">
            <w:pPr>
              <w:pStyle w:val="BodyText"/>
              <w:rPr>
                <w:rFonts w:cstheme="minorHAnsi"/>
                <w:color w:val="auto"/>
                <w:sz w:val="18"/>
                <w:szCs w:val="18"/>
              </w:rPr>
            </w:pPr>
          </w:p>
        </w:tc>
      </w:tr>
      <w:tr w:rsidRPr="00846810" w:rsidR="008B2BAB" w:rsidTr="00992B7F" w14:paraId="020BE839" w14:textId="77777777">
        <w:tc>
          <w:tcPr>
            <w:tcW w:w="2497" w:type="dxa"/>
            <w:vMerge/>
            <w:shd w:val="clear" w:color="auto" w:fill="auto"/>
          </w:tcPr>
          <w:p w:rsidRPr="00846810" w:rsidR="008B2BAB" w:rsidP="00992B7F" w:rsidRDefault="008B2BAB" w14:paraId="05F5BD95" w14:textId="77777777">
            <w:pPr>
              <w:pStyle w:val="BodyText"/>
              <w:rPr>
                <w:rFonts w:cstheme="minorHAnsi"/>
                <w:color w:val="auto"/>
                <w:sz w:val="18"/>
                <w:szCs w:val="18"/>
              </w:rPr>
            </w:pPr>
          </w:p>
        </w:tc>
        <w:tc>
          <w:tcPr>
            <w:tcW w:w="2704" w:type="dxa"/>
            <w:shd w:val="clear" w:color="auto" w:fill="auto"/>
          </w:tcPr>
          <w:p w:rsidRPr="00846810" w:rsidR="008B2BAB" w:rsidP="00992B7F" w:rsidRDefault="008B2BAB" w14:paraId="3F76B83F" w14:textId="77777777">
            <w:pPr>
              <w:widowControl w:val="0"/>
              <w:autoSpaceDE w:val="0"/>
              <w:autoSpaceDN w:val="0"/>
              <w:spacing w:before="49" w:after="49"/>
              <w:ind w:right="561"/>
              <w:rPr>
                <w:rFonts w:eastAsia="VIC-Light" w:cstheme="minorHAnsi"/>
                <w:color w:val="auto"/>
                <w:sz w:val="18"/>
                <w:szCs w:val="18"/>
              </w:rPr>
            </w:pPr>
            <w:r>
              <w:rPr>
                <w:rFonts w:cstheme="minorHAnsi"/>
                <w:color w:val="auto"/>
                <w:sz w:val="18"/>
                <w:szCs w:val="18"/>
              </w:rPr>
              <w:t xml:space="preserve">5.2.3 </w:t>
            </w:r>
            <w:r w:rsidRPr="00D428C0">
              <w:rPr>
                <w:rFonts w:eastAsia="VIC-Light" w:cstheme="minorHAnsi"/>
                <w:color w:val="auto"/>
                <w:sz w:val="18"/>
                <w:szCs w:val="18"/>
              </w:rPr>
              <w:t xml:space="preserve">Use the results of the DRA to inform koala conservation and management activities. </w:t>
            </w:r>
          </w:p>
        </w:tc>
        <w:tc>
          <w:tcPr>
            <w:tcW w:w="1173" w:type="dxa"/>
            <w:shd w:val="clear" w:color="auto" w:fill="auto"/>
          </w:tcPr>
          <w:p w:rsidR="008B2BAB" w:rsidP="00992B7F" w:rsidRDefault="008B2BAB" w14:paraId="48872ECA" w14:textId="77777777">
            <w:pPr>
              <w:pStyle w:val="BodyText"/>
              <w:rPr>
                <w:rFonts w:cstheme="minorHAnsi"/>
                <w:color w:val="auto"/>
                <w:sz w:val="18"/>
                <w:szCs w:val="18"/>
              </w:rPr>
            </w:pPr>
            <w:r>
              <w:rPr>
                <w:rFonts w:cstheme="minorHAnsi"/>
                <w:color w:val="auto"/>
                <w:sz w:val="18"/>
                <w:szCs w:val="18"/>
              </w:rPr>
              <w:t>DEECA</w:t>
            </w:r>
          </w:p>
          <w:p w:rsidR="008B2BAB" w:rsidP="00992B7F" w:rsidRDefault="008B2BAB" w14:paraId="051AD66D" w14:textId="77777777">
            <w:pPr>
              <w:pStyle w:val="BodyText"/>
              <w:rPr>
                <w:rFonts w:cstheme="minorHAnsi"/>
                <w:color w:val="auto"/>
                <w:sz w:val="18"/>
                <w:szCs w:val="18"/>
              </w:rPr>
            </w:pPr>
            <w:r>
              <w:rPr>
                <w:rFonts w:cstheme="minorHAnsi"/>
                <w:color w:val="auto"/>
                <w:sz w:val="18"/>
                <w:szCs w:val="18"/>
              </w:rPr>
              <w:t>Parks Victoria</w:t>
            </w:r>
          </w:p>
          <w:p w:rsidRPr="00846810" w:rsidR="008B2BAB" w:rsidP="00992B7F" w:rsidRDefault="008B2BAB" w14:paraId="71A0BB4F" w14:textId="77777777">
            <w:pPr>
              <w:pStyle w:val="BodyText"/>
              <w:rPr>
                <w:rFonts w:cstheme="minorHAnsi"/>
                <w:color w:val="auto"/>
                <w:sz w:val="18"/>
                <w:szCs w:val="18"/>
              </w:rPr>
            </w:pPr>
            <w:r>
              <w:rPr>
                <w:rFonts w:cstheme="minorHAnsi"/>
                <w:color w:val="auto"/>
                <w:sz w:val="18"/>
                <w:szCs w:val="18"/>
              </w:rPr>
              <w:lastRenderedPageBreak/>
              <w:t>Traditional owners</w:t>
            </w:r>
          </w:p>
        </w:tc>
        <w:tc>
          <w:tcPr>
            <w:tcW w:w="1985" w:type="dxa"/>
            <w:shd w:val="clear" w:color="auto" w:fill="auto"/>
          </w:tcPr>
          <w:p w:rsidRPr="00846810" w:rsidR="008B2BAB" w:rsidP="00992B7F" w:rsidRDefault="008B2BAB" w14:paraId="3E3EA9E1" w14:textId="77777777">
            <w:pPr>
              <w:pStyle w:val="BodyText"/>
              <w:rPr>
                <w:rFonts w:cstheme="minorHAnsi"/>
                <w:color w:val="auto"/>
                <w:sz w:val="18"/>
                <w:szCs w:val="18"/>
              </w:rPr>
            </w:pPr>
          </w:p>
        </w:tc>
        <w:tc>
          <w:tcPr>
            <w:tcW w:w="2597" w:type="dxa"/>
            <w:shd w:val="clear" w:color="auto" w:fill="auto"/>
          </w:tcPr>
          <w:p w:rsidRPr="00846810" w:rsidR="008B2BAB" w:rsidP="00992B7F" w:rsidRDefault="008B2BAB" w14:paraId="0507F109" w14:textId="77777777">
            <w:pPr>
              <w:pStyle w:val="BodyText"/>
              <w:rPr>
                <w:rFonts w:cstheme="minorHAnsi"/>
                <w:color w:val="auto"/>
                <w:sz w:val="18"/>
                <w:szCs w:val="18"/>
              </w:rPr>
            </w:pPr>
          </w:p>
        </w:tc>
        <w:tc>
          <w:tcPr>
            <w:tcW w:w="1762" w:type="dxa"/>
            <w:shd w:val="clear" w:color="auto" w:fill="auto"/>
          </w:tcPr>
          <w:p w:rsidRPr="00846810" w:rsidR="008B2BAB" w:rsidP="00992B7F" w:rsidRDefault="006F1A1B" w14:paraId="1CB6A703" w14:textId="56BB0BFC">
            <w:pPr>
              <w:pStyle w:val="BodyText"/>
              <w:rPr>
                <w:rFonts w:cstheme="minorHAnsi"/>
                <w:color w:val="auto"/>
                <w:sz w:val="18"/>
                <w:szCs w:val="18"/>
              </w:rPr>
            </w:pPr>
            <w:r>
              <w:rPr>
                <w:rFonts w:cstheme="minorHAnsi"/>
                <w:color w:val="auto"/>
                <w:sz w:val="18"/>
                <w:szCs w:val="18"/>
              </w:rPr>
              <w:t>June</w:t>
            </w:r>
            <w:r w:rsidR="001657FD">
              <w:rPr>
                <w:rFonts w:cstheme="minorHAnsi"/>
                <w:color w:val="auto"/>
                <w:sz w:val="18"/>
                <w:szCs w:val="18"/>
              </w:rPr>
              <w:t xml:space="preserve"> </w:t>
            </w:r>
            <w:r w:rsidR="008B2BAB">
              <w:rPr>
                <w:rFonts w:cstheme="minorHAnsi"/>
                <w:color w:val="auto"/>
                <w:sz w:val="18"/>
                <w:szCs w:val="18"/>
              </w:rPr>
              <w:t>2023</w:t>
            </w:r>
          </w:p>
        </w:tc>
        <w:tc>
          <w:tcPr>
            <w:tcW w:w="1424" w:type="dxa"/>
            <w:shd w:val="clear" w:color="auto" w:fill="auto"/>
          </w:tcPr>
          <w:p w:rsidRPr="00846810" w:rsidR="008B2BAB" w:rsidP="00992B7F" w:rsidRDefault="008B2BAB" w14:paraId="2631CF2B" w14:textId="77777777">
            <w:pPr>
              <w:pStyle w:val="BodyText"/>
              <w:rPr>
                <w:rFonts w:cstheme="minorHAnsi"/>
                <w:color w:val="auto"/>
                <w:sz w:val="18"/>
                <w:szCs w:val="18"/>
              </w:rPr>
            </w:pPr>
            <w:r>
              <w:rPr>
                <w:rFonts w:cstheme="minorHAnsi"/>
                <w:color w:val="auto"/>
                <w:sz w:val="18"/>
                <w:szCs w:val="18"/>
              </w:rPr>
              <w:t>Ongoing</w:t>
            </w:r>
          </w:p>
        </w:tc>
        <w:tc>
          <w:tcPr>
            <w:tcW w:w="986" w:type="dxa"/>
            <w:shd w:val="clear" w:color="auto" w:fill="auto"/>
          </w:tcPr>
          <w:p w:rsidR="008B2BAB" w:rsidP="00992B7F" w:rsidRDefault="008B2BAB" w14:paraId="5FE57D7C" w14:textId="77777777">
            <w:pPr>
              <w:pStyle w:val="BodyText"/>
              <w:rPr>
                <w:rFonts w:cstheme="minorHAnsi"/>
                <w:color w:val="auto"/>
                <w:sz w:val="18"/>
                <w:szCs w:val="18"/>
              </w:rPr>
            </w:pPr>
          </w:p>
        </w:tc>
      </w:tr>
    </w:tbl>
    <w:p w:rsidR="008B2BAB" w:rsidP="008B2BAB" w:rsidRDefault="008B2BAB" w14:paraId="1DD894F2" w14:textId="77777777"/>
    <w:p w:rsidR="008B2BAB" w:rsidP="008B2BAB" w:rsidRDefault="008B2BAB" w14:paraId="18D6D146" w14:textId="77777777">
      <w:pPr>
        <w:rPr>
          <w:b/>
          <w:bCs/>
          <w:color w:val="auto"/>
        </w:rPr>
      </w:pPr>
      <w:r w:rsidRPr="003262EC">
        <w:rPr>
          <w:b/>
          <w:bCs/>
          <w:color w:val="auto"/>
        </w:rPr>
        <w:t>Theme 6 – Habitat conservation</w:t>
      </w:r>
    </w:p>
    <w:p w:rsidRPr="003262EC" w:rsidR="008B2BAB" w:rsidP="008B2BAB" w:rsidRDefault="008B2BAB" w14:paraId="04272E3E" w14:textId="77777777">
      <w:pPr>
        <w:rPr>
          <w:b/>
          <w:bCs/>
          <w:color w:val="auto"/>
        </w:rPr>
      </w:pPr>
    </w:p>
    <w:tbl>
      <w:tblPr>
        <w:tblStyle w:val="DELWPTableNormal"/>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72"/>
        <w:gridCol w:w="2687"/>
        <w:gridCol w:w="1170"/>
        <w:gridCol w:w="2058"/>
        <w:gridCol w:w="2563"/>
        <w:gridCol w:w="1757"/>
        <w:gridCol w:w="1437"/>
        <w:gridCol w:w="984"/>
      </w:tblGrid>
      <w:tr w:rsidRPr="00846810" w:rsidR="008B2BAB" w:rsidTr="00992B7F" w14:paraId="52328EC0" w14:textId="77777777">
        <w:tc>
          <w:tcPr>
            <w:tcW w:w="2497" w:type="dxa"/>
          </w:tcPr>
          <w:p w:rsidRPr="00C758E5" w:rsidR="008B2BAB" w:rsidP="00992B7F" w:rsidRDefault="008B2BAB" w14:paraId="6E25C2C2" w14:textId="77777777">
            <w:pPr>
              <w:pStyle w:val="BodyText"/>
              <w:rPr>
                <w:rFonts w:cstheme="minorHAnsi"/>
                <w:b/>
                <w:color w:val="1A1A1A" w:themeColor="text1" w:themeShade="80"/>
                <w:sz w:val="18"/>
                <w:szCs w:val="18"/>
              </w:rPr>
            </w:pPr>
            <w:r w:rsidRPr="00C758E5">
              <w:rPr>
                <w:rFonts w:cstheme="minorHAnsi"/>
                <w:b/>
                <w:bCs/>
                <w:color w:val="1A1A1A" w:themeColor="text1" w:themeShade="80"/>
                <w:sz w:val="18"/>
                <w:szCs w:val="18"/>
              </w:rPr>
              <w:t>Action</w:t>
            </w:r>
          </w:p>
        </w:tc>
        <w:tc>
          <w:tcPr>
            <w:tcW w:w="2704" w:type="dxa"/>
          </w:tcPr>
          <w:p w:rsidRPr="00C758E5" w:rsidR="008B2BAB" w:rsidP="00992B7F" w:rsidRDefault="008B2BAB" w14:paraId="39AD7C32" w14:textId="77777777">
            <w:pPr>
              <w:pStyle w:val="BodyText"/>
              <w:widowControl w:val="0"/>
              <w:autoSpaceDE w:val="0"/>
              <w:autoSpaceDN w:val="0"/>
              <w:spacing w:before="49" w:after="0"/>
              <w:rPr>
                <w:rFonts w:cstheme="minorHAnsi"/>
                <w:color w:val="1A1A1A" w:themeColor="text1" w:themeShade="80"/>
                <w:sz w:val="18"/>
                <w:szCs w:val="18"/>
              </w:rPr>
            </w:pPr>
            <w:r w:rsidRPr="00C758E5">
              <w:rPr>
                <w:rFonts w:cstheme="minorHAnsi"/>
                <w:b/>
                <w:bCs/>
                <w:color w:val="1A1A1A" w:themeColor="text1" w:themeShade="80"/>
                <w:sz w:val="18"/>
                <w:szCs w:val="18"/>
              </w:rPr>
              <w:t>Deliverable</w:t>
            </w:r>
          </w:p>
        </w:tc>
        <w:tc>
          <w:tcPr>
            <w:tcW w:w="1173" w:type="dxa"/>
          </w:tcPr>
          <w:p w:rsidRPr="00C758E5" w:rsidR="008B2BAB" w:rsidP="00992B7F" w:rsidRDefault="008B2BAB" w14:paraId="4F825D69" w14:textId="77777777">
            <w:pPr>
              <w:pStyle w:val="BodyText"/>
              <w:spacing w:before="49"/>
              <w:rPr>
                <w:rFonts w:cstheme="minorHAnsi"/>
                <w:color w:val="1A1A1A" w:themeColor="text1" w:themeShade="80"/>
                <w:sz w:val="18"/>
                <w:szCs w:val="18"/>
              </w:rPr>
            </w:pPr>
            <w:r w:rsidRPr="00C758E5">
              <w:rPr>
                <w:rFonts w:cstheme="minorHAnsi"/>
                <w:b/>
                <w:bCs/>
                <w:color w:val="1A1A1A" w:themeColor="text1" w:themeShade="80"/>
                <w:sz w:val="18"/>
                <w:szCs w:val="18"/>
              </w:rPr>
              <w:t xml:space="preserve">Lead </w:t>
            </w:r>
          </w:p>
        </w:tc>
        <w:tc>
          <w:tcPr>
            <w:tcW w:w="1985" w:type="dxa"/>
          </w:tcPr>
          <w:p w:rsidRPr="00C758E5" w:rsidR="008B2BAB" w:rsidP="00992B7F" w:rsidRDefault="008B2BAB" w14:paraId="5746576A" w14:textId="77777777">
            <w:pPr>
              <w:pStyle w:val="BodyText"/>
              <w:rPr>
                <w:rFonts w:cstheme="minorHAnsi"/>
                <w:color w:val="1A1A1A" w:themeColor="text1" w:themeShade="80"/>
                <w:sz w:val="18"/>
                <w:szCs w:val="18"/>
              </w:rPr>
            </w:pPr>
            <w:r w:rsidRPr="00C758E5">
              <w:rPr>
                <w:rFonts w:cstheme="minorHAnsi"/>
                <w:b/>
                <w:bCs/>
                <w:color w:val="1A1A1A" w:themeColor="text1" w:themeShade="80"/>
                <w:sz w:val="18"/>
                <w:szCs w:val="18"/>
              </w:rPr>
              <w:t>Partners</w:t>
            </w:r>
          </w:p>
        </w:tc>
        <w:tc>
          <w:tcPr>
            <w:tcW w:w="2597" w:type="dxa"/>
          </w:tcPr>
          <w:p w:rsidRPr="00C758E5" w:rsidR="008B2BAB" w:rsidP="00992B7F" w:rsidRDefault="008B2BAB" w14:paraId="40946848" w14:textId="77777777">
            <w:pPr>
              <w:pStyle w:val="BodyText"/>
              <w:rPr>
                <w:rFonts w:cstheme="minorHAnsi"/>
                <w:color w:val="1A1A1A" w:themeColor="text1" w:themeShade="80"/>
                <w:sz w:val="18"/>
                <w:szCs w:val="18"/>
              </w:rPr>
            </w:pPr>
            <w:r w:rsidRPr="00C758E5">
              <w:rPr>
                <w:rFonts w:cstheme="minorHAnsi"/>
                <w:b/>
                <w:bCs/>
                <w:color w:val="1A1A1A" w:themeColor="text1" w:themeShade="80"/>
                <w:sz w:val="18"/>
                <w:szCs w:val="18"/>
              </w:rPr>
              <w:t>Linked actions</w:t>
            </w:r>
          </w:p>
        </w:tc>
        <w:tc>
          <w:tcPr>
            <w:tcW w:w="1762" w:type="dxa"/>
          </w:tcPr>
          <w:p w:rsidRPr="00C758E5" w:rsidR="008B2BAB" w:rsidP="00992B7F" w:rsidRDefault="008B2BAB" w14:paraId="187165C7" w14:textId="77777777">
            <w:pPr>
              <w:pStyle w:val="BodyText"/>
              <w:rPr>
                <w:rFonts w:cstheme="minorHAnsi"/>
                <w:color w:val="1A1A1A" w:themeColor="text1" w:themeShade="80"/>
                <w:sz w:val="18"/>
                <w:szCs w:val="18"/>
              </w:rPr>
            </w:pPr>
            <w:r>
              <w:rPr>
                <w:rFonts w:cstheme="minorHAnsi"/>
                <w:b/>
                <w:bCs/>
                <w:color w:val="1A1A1A" w:themeColor="text1" w:themeShade="80"/>
                <w:sz w:val="18"/>
                <w:szCs w:val="18"/>
              </w:rPr>
              <w:t>Indicative c</w:t>
            </w:r>
            <w:r w:rsidRPr="00C758E5">
              <w:rPr>
                <w:rFonts w:cstheme="minorHAnsi"/>
                <w:b/>
                <w:bCs/>
                <w:color w:val="1A1A1A" w:themeColor="text1" w:themeShade="80"/>
                <w:sz w:val="18"/>
                <w:szCs w:val="18"/>
              </w:rPr>
              <w:t>ommencement date</w:t>
            </w:r>
          </w:p>
        </w:tc>
        <w:tc>
          <w:tcPr>
            <w:tcW w:w="1424" w:type="dxa"/>
          </w:tcPr>
          <w:p w:rsidRPr="00C758E5" w:rsidR="008B2BAB" w:rsidP="00992B7F" w:rsidRDefault="008B2BAB" w14:paraId="515A520B" w14:textId="77777777">
            <w:pPr>
              <w:pStyle w:val="BodyText"/>
              <w:rPr>
                <w:rFonts w:cstheme="minorHAnsi"/>
                <w:color w:val="1A1A1A" w:themeColor="text1" w:themeShade="80"/>
                <w:sz w:val="18"/>
                <w:szCs w:val="18"/>
              </w:rPr>
            </w:pPr>
            <w:r w:rsidRPr="00C758E5">
              <w:rPr>
                <w:rFonts w:cstheme="minorHAnsi"/>
                <w:b/>
                <w:bCs/>
                <w:color w:val="1A1A1A" w:themeColor="text1" w:themeShade="80"/>
                <w:sz w:val="18"/>
                <w:szCs w:val="18"/>
              </w:rPr>
              <w:t>Indicative completion date</w:t>
            </w:r>
          </w:p>
        </w:tc>
        <w:tc>
          <w:tcPr>
            <w:tcW w:w="986" w:type="dxa"/>
          </w:tcPr>
          <w:p w:rsidRPr="00C758E5" w:rsidR="008B2BAB" w:rsidP="00992B7F" w:rsidRDefault="008B2BAB" w14:paraId="110A462B" w14:textId="77777777">
            <w:pPr>
              <w:pStyle w:val="BodyText"/>
              <w:rPr>
                <w:rFonts w:cstheme="minorHAnsi"/>
                <w:color w:val="1A1A1A" w:themeColor="text1" w:themeShade="80"/>
                <w:sz w:val="18"/>
                <w:szCs w:val="18"/>
              </w:rPr>
            </w:pPr>
            <w:r w:rsidRPr="00C758E5">
              <w:rPr>
                <w:rFonts w:cstheme="minorHAnsi"/>
                <w:b/>
                <w:bCs/>
                <w:color w:val="1A1A1A" w:themeColor="text1" w:themeShade="80"/>
                <w:sz w:val="18"/>
                <w:szCs w:val="18"/>
              </w:rPr>
              <w:t>Delivery phase</w:t>
            </w:r>
          </w:p>
        </w:tc>
      </w:tr>
      <w:tr w:rsidRPr="00846810" w:rsidR="008B2BAB" w:rsidTr="00992B7F" w14:paraId="73A55B49" w14:textId="77777777">
        <w:tc>
          <w:tcPr>
            <w:tcW w:w="2497" w:type="dxa"/>
            <w:vMerge w:val="restart"/>
            <w:shd w:val="clear" w:color="auto" w:fill="auto"/>
          </w:tcPr>
          <w:p w:rsidR="008B2BAB" w:rsidP="00992B7F" w:rsidRDefault="008B2BAB" w14:paraId="789B3F40" w14:textId="77777777">
            <w:pPr>
              <w:pStyle w:val="BodyText"/>
              <w:rPr>
                <w:rFonts w:cstheme="minorHAnsi"/>
                <w:b/>
                <w:color w:val="auto"/>
                <w:sz w:val="18"/>
                <w:szCs w:val="18"/>
              </w:rPr>
            </w:pPr>
            <w:r w:rsidRPr="00035E91">
              <w:rPr>
                <w:rFonts w:cstheme="minorHAnsi"/>
                <w:b/>
                <w:color w:val="auto"/>
                <w:sz w:val="18"/>
                <w:szCs w:val="18"/>
              </w:rPr>
              <w:t>Action 6.1 Develop a comprehensive koala population and habitat decision support tool for Victoria to inform koala and habitat management activities, including koala translocation programs, fire management and habitat protection and restoration.</w:t>
            </w:r>
          </w:p>
          <w:p w:rsidR="008B2BAB" w:rsidP="00992B7F" w:rsidRDefault="008B2BAB" w14:paraId="76D682D7" w14:textId="77777777">
            <w:pPr>
              <w:pStyle w:val="BodyText"/>
              <w:rPr>
                <w:rFonts w:cstheme="minorHAnsi"/>
                <w:b/>
                <w:color w:val="auto"/>
                <w:sz w:val="18"/>
                <w:szCs w:val="18"/>
              </w:rPr>
            </w:pPr>
          </w:p>
          <w:p w:rsidRPr="007C4E4F" w:rsidR="008B2BAB" w:rsidP="00992B7F" w:rsidRDefault="008B2BAB" w14:paraId="1E667768" w14:textId="77777777">
            <w:pPr>
              <w:pStyle w:val="BodyText"/>
              <w:rPr>
                <w:rFonts w:cstheme="minorHAnsi"/>
                <w:b/>
                <w:bCs/>
                <w:color w:val="auto"/>
                <w:sz w:val="18"/>
                <w:szCs w:val="18"/>
              </w:rPr>
            </w:pPr>
          </w:p>
        </w:tc>
        <w:tc>
          <w:tcPr>
            <w:tcW w:w="2704" w:type="dxa"/>
            <w:shd w:val="clear" w:color="auto" w:fill="auto"/>
          </w:tcPr>
          <w:p w:rsidRPr="00E67047" w:rsidR="008B2BAB" w:rsidP="00992B7F" w:rsidRDefault="008B2BAB" w14:paraId="5BFF89A7" w14:textId="77777777">
            <w:pPr>
              <w:pStyle w:val="BodyText"/>
              <w:widowControl w:val="0"/>
              <w:autoSpaceDE w:val="0"/>
              <w:autoSpaceDN w:val="0"/>
              <w:spacing w:before="49" w:after="0"/>
              <w:rPr>
                <w:rFonts w:cstheme="minorHAnsi"/>
                <w:color w:val="auto"/>
                <w:sz w:val="18"/>
                <w:szCs w:val="18"/>
              </w:rPr>
            </w:pPr>
            <w:r>
              <w:rPr>
                <w:rFonts w:cstheme="minorHAnsi"/>
                <w:color w:val="auto"/>
                <w:sz w:val="18"/>
                <w:szCs w:val="18"/>
              </w:rPr>
              <w:t>6.1.</w:t>
            </w:r>
            <w:r w:rsidRPr="003223B7">
              <w:rPr>
                <w:rFonts w:cstheme="minorHAnsi"/>
                <w:color w:val="auto"/>
                <w:sz w:val="18"/>
                <w:szCs w:val="18"/>
              </w:rPr>
              <w:t xml:space="preserve">1 Use the results of the koala population surveys in Action 7.1 to develop koala population distribution maps and population models. </w:t>
            </w:r>
          </w:p>
        </w:tc>
        <w:tc>
          <w:tcPr>
            <w:tcW w:w="1173" w:type="dxa"/>
            <w:shd w:val="clear" w:color="auto" w:fill="auto"/>
          </w:tcPr>
          <w:p w:rsidRPr="00846810" w:rsidR="008B2BAB" w:rsidP="00992B7F" w:rsidRDefault="008B2BAB" w14:paraId="7550A056" w14:textId="77777777">
            <w:pPr>
              <w:pStyle w:val="BodyText"/>
              <w:spacing w:before="49"/>
              <w:rPr>
                <w:rFonts w:cstheme="minorHAnsi"/>
                <w:color w:val="auto"/>
                <w:sz w:val="18"/>
                <w:szCs w:val="18"/>
              </w:rPr>
            </w:pPr>
            <w:r>
              <w:rPr>
                <w:rFonts w:cstheme="minorHAnsi"/>
                <w:color w:val="auto"/>
                <w:sz w:val="18"/>
                <w:szCs w:val="18"/>
              </w:rPr>
              <w:t>DEECA</w:t>
            </w:r>
          </w:p>
          <w:p w:rsidRPr="00846810" w:rsidR="008B2BAB" w:rsidP="00992B7F" w:rsidRDefault="008B2BAB" w14:paraId="3123E6D3" w14:textId="77777777">
            <w:pPr>
              <w:pStyle w:val="BodyText"/>
              <w:rPr>
                <w:rFonts w:cstheme="minorHAnsi"/>
                <w:color w:val="auto"/>
                <w:sz w:val="18"/>
                <w:szCs w:val="18"/>
              </w:rPr>
            </w:pPr>
          </w:p>
        </w:tc>
        <w:tc>
          <w:tcPr>
            <w:tcW w:w="1985" w:type="dxa"/>
            <w:shd w:val="clear" w:color="auto" w:fill="auto"/>
          </w:tcPr>
          <w:p w:rsidR="008B2BAB" w:rsidP="00992B7F" w:rsidRDefault="008B2BAB" w14:paraId="495AEF90" w14:textId="77777777">
            <w:pPr>
              <w:pStyle w:val="BodyText"/>
              <w:rPr>
                <w:rFonts w:cstheme="minorHAnsi"/>
                <w:color w:val="auto"/>
                <w:sz w:val="18"/>
                <w:szCs w:val="18"/>
              </w:rPr>
            </w:pPr>
            <w:r>
              <w:rPr>
                <w:rFonts w:cstheme="minorHAnsi"/>
                <w:color w:val="auto"/>
                <w:sz w:val="18"/>
                <w:szCs w:val="18"/>
              </w:rPr>
              <w:t>Will be determined by procurement process</w:t>
            </w:r>
          </w:p>
          <w:p w:rsidRPr="00846810" w:rsidR="008B2BAB" w:rsidP="00992B7F" w:rsidRDefault="008B2BAB" w14:paraId="40A54905" w14:textId="77777777">
            <w:pPr>
              <w:pStyle w:val="BodyText"/>
              <w:rPr>
                <w:rFonts w:cstheme="minorHAnsi"/>
                <w:color w:val="auto"/>
                <w:sz w:val="18"/>
                <w:szCs w:val="18"/>
              </w:rPr>
            </w:pPr>
          </w:p>
        </w:tc>
        <w:tc>
          <w:tcPr>
            <w:tcW w:w="2597" w:type="dxa"/>
            <w:shd w:val="clear" w:color="auto" w:fill="auto"/>
          </w:tcPr>
          <w:p w:rsidRPr="00846810" w:rsidR="008B2BAB" w:rsidP="00992B7F" w:rsidRDefault="008B2BAB" w14:paraId="1FEF1943" w14:textId="77777777">
            <w:pPr>
              <w:pStyle w:val="BodyText"/>
              <w:rPr>
                <w:rFonts w:cstheme="minorHAnsi"/>
                <w:color w:val="auto"/>
                <w:sz w:val="18"/>
                <w:szCs w:val="18"/>
              </w:rPr>
            </w:pPr>
            <w:r>
              <w:rPr>
                <w:rFonts w:cstheme="minorHAnsi"/>
                <w:color w:val="auto"/>
                <w:sz w:val="18"/>
                <w:szCs w:val="18"/>
              </w:rPr>
              <w:t>This action relies on data from Action 7.1 – Koala population monitoring</w:t>
            </w:r>
          </w:p>
        </w:tc>
        <w:tc>
          <w:tcPr>
            <w:tcW w:w="1762" w:type="dxa"/>
            <w:shd w:val="clear" w:color="auto" w:fill="auto"/>
          </w:tcPr>
          <w:p w:rsidRPr="00846810" w:rsidR="008B2BAB" w:rsidP="00992B7F" w:rsidRDefault="008B2BAB" w14:paraId="32A8EE04" w14:textId="77777777">
            <w:pPr>
              <w:pStyle w:val="BodyText"/>
              <w:rPr>
                <w:rFonts w:cstheme="minorHAnsi"/>
                <w:color w:val="auto"/>
                <w:sz w:val="18"/>
                <w:szCs w:val="18"/>
              </w:rPr>
            </w:pPr>
            <w:r>
              <w:rPr>
                <w:rFonts w:cstheme="minorHAnsi"/>
                <w:color w:val="auto"/>
                <w:sz w:val="18"/>
                <w:szCs w:val="18"/>
              </w:rPr>
              <w:t>This action relies on data from Action 7.1 and will commence following the completion of Action 7.1.</w:t>
            </w:r>
          </w:p>
        </w:tc>
        <w:tc>
          <w:tcPr>
            <w:tcW w:w="1424" w:type="dxa"/>
            <w:shd w:val="clear" w:color="auto" w:fill="auto"/>
          </w:tcPr>
          <w:p w:rsidRPr="00846810" w:rsidR="008B2BAB" w:rsidP="00992B7F" w:rsidRDefault="008B2BAB" w14:paraId="15BFDEA8" w14:textId="77777777">
            <w:pPr>
              <w:pStyle w:val="BodyText"/>
              <w:rPr>
                <w:rFonts w:cstheme="minorHAnsi"/>
                <w:color w:val="auto"/>
                <w:sz w:val="18"/>
                <w:szCs w:val="18"/>
              </w:rPr>
            </w:pPr>
            <w:r>
              <w:rPr>
                <w:rFonts w:cstheme="minorHAnsi"/>
                <w:color w:val="auto"/>
                <w:sz w:val="18"/>
                <w:szCs w:val="18"/>
              </w:rPr>
              <w:t>This action relies on data from Action 7.1, timing will be confirmed following completion of Action 7.1.</w:t>
            </w:r>
          </w:p>
        </w:tc>
        <w:tc>
          <w:tcPr>
            <w:tcW w:w="986" w:type="dxa"/>
            <w:shd w:val="clear" w:color="auto" w:fill="auto"/>
          </w:tcPr>
          <w:p w:rsidRPr="00846810" w:rsidR="008B2BAB" w:rsidP="00992B7F" w:rsidRDefault="008B2BAB" w14:paraId="7CCD8647" w14:textId="77777777">
            <w:pPr>
              <w:pStyle w:val="BodyText"/>
              <w:rPr>
                <w:rFonts w:cstheme="minorHAnsi"/>
                <w:color w:val="auto"/>
                <w:sz w:val="18"/>
                <w:szCs w:val="18"/>
              </w:rPr>
            </w:pPr>
            <w:r>
              <w:rPr>
                <w:rFonts w:cstheme="minorHAnsi"/>
                <w:color w:val="auto"/>
                <w:sz w:val="18"/>
                <w:szCs w:val="18"/>
              </w:rPr>
              <w:t>2</w:t>
            </w:r>
          </w:p>
        </w:tc>
      </w:tr>
      <w:tr w:rsidRPr="00846810" w:rsidR="008B2BAB" w:rsidTr="00992B7F" w14:paraId="10A60A67" w14:textId="77777777">
        <w:tc>
          <w:tcPr>
            <w:tcW w:w="2497" w:type="dxa"/>
            <w:vMerge/>
            <w:shd w:val="clear" w:color="auto" w:fill="auto"/>
          </w:tcPr>
          <w:p w:rsidRPr="00846810" w:rsidR="008B2BAB" w:rsidP="00992B7F" w:rsidRDefault="008B2BAB" w14:paraId="29ABE559" w14:textId="77777777">
            <w:pPr>
              <w:pStyle w:val="BodyText"/>
              <w:rPr>
                <w:rFonts w:cstheme="minorHAnsi"/>
                <w:color w:val="auto"/>
                <w:sz w:val="18"/>
                <w:szCs w:val="18"/>
              </w:rPr>
            </w:pPr>
          </w:p>
        </w:tc>
        <w:tc>
          <w:tcPr>
            <w:tcW w:w="2704" w:type="dxa"/>
            <w:shd w:val="clear" w:color="auto" w:fill="auto"/>
          </w:tcPr>
          <w:p w:rsidRPr="00E67047" w:rsidR="008B2BAB" w:rsidP="00992B7F" w:rsidRDefault="008B2BAB" w14:paraId="428A5B7A" w14:textId="77777777">
            <w:pPr>
              <w:pStyle w:val="BodyText"/>
              <w:widowControl w:val="0"/>
              <w:autoSpaceDE w:val="0"/>
              <w:autoSpaceDN w:val="0"/>
              <w:spacing w:before="49" w:after="0"/>
              <w:rPr>
                <w:rFonts w:cstheme="minorHAnsi"/>
                <w:color w:val="auto"/>
                <w:sz w:val="18"/>
                <w:szCs w:val="18"/>
              </w:rPr>
            </w:pPr>
            <w:r>
              <w:rPr>
                <w:rFonts w:cstheme="minorHAnsi"/>
                <w:color w:val="auto"/>
                <w:sz w:val="18"/>
                <w:szCs w:val="18"/>
              </w:rPr>
              <w:t xml:space="preserve">6.1.2 </w:t>
            </w:r>
            <w:r w:rsidRPr="00846810">
              <w:rPr>
                <w:rFonts w:cstheme="minorHAnsi"/>
                <w:color w:val="auto"/>
                <w:sz w:val="18"/>
                <w:szCs w:val="18"/>
              </w:rPr>
              <w:t>Undertake koala habitat modelling to develop koala habitat maps and determine habitat availability.</w:t>
            </w:r>
          </w:p>
        </w:tc>
        <w:tc>
          <w:tcPr>
            <w:tcW w:w="1173" w:type="dxa"/>
            <w:shd w:val="clear" w:color="auto" w:fill="auto"/>
          </w:tcPr>
          <w:p w:rsidR="008B2BAB" w:rsidP="00992B7F" w:rsidRDefault="008B2BAB" w14:paraId="50E4307C" w14:textId="77777777">
            <w:pPr>
              <w:pStyle w:val="BodyText"/>
              <w:rPr>
                <w:rFonts w:cstheme="minorHAnsi"/>
                <w:color w:val="auto"/>
                <w:sz w:val="18"/>
                <w:szCs w:val="18"/>
              </w:rPr>
            </w:pPr>
            <w:r>
              <w:rPr>
                <w:rFonts w:cstheme="minorHAnsi"/>
                <w:color w:val="auto"/>
                <w:sz w:val="18"/>
                <w:szCs w:val="18"/>
              </w:rPr>
              <w:t>DEECA</w:t>
            </w:r>
          </w:p>
          <w:p w:rsidRPr="00846810" w:rsidR="008B2BAB" w:rsidP="00992B7F" w:rsidRDefault="008B2BAB" w14:paraId="5D24E4BB" w14:textId="77777777">
            <w:pPr>
              <w:pStyle w:val="BodyText"/>
              <w:rPr>
                <w:rFonts w:cstheme="minorHAnsi"/>
                <w:color w:val="auto"/>
                <w:sz w:val="18"/>
                <w:szCs w:val="18"/>
              </w:rPr>
            </w:pPr>
          </w:p>
        </w:tc>
        <w:tc>
          <w:tcPr>
            <w:tcW w:w="1985" w:type="dxa"/>
            <w:shd w:val="clear" w:color="auto" w:fill="auto"/>
          </w:tcPr>
          <w:p w:rsidR="008B2BAB" w:rsidP="00992B7F" w:rsidRDefault="008B2BAB" w14:paraId="6B67B20C" w14:textId="77777777">
            <w:pPr>
              <w:pStyle w:val="BodyText"/>
              <w:rPr>
                <w:rFonts w:cstheme="minorHAnsi"/>
                <w:color w:val="auto"/>
                <w:sz w:val="18"/>
                <w:szCs w:val="18"/>
              </w:rPr>
            </w:pPr>
            <w:r>
              <w:rPr>
                <w:rFonts w:cstheme="minorHAnsi"/>
                <w:color w:val="auto"/>
                <w:sz w:val="18"/>
                <w:szCs w:val="18"/>
              </w:rPr>
              <w:t>Will be determined by procurement process</w:t>
            </w:r>
          </w:p>
          <w:p w:rsidRPr="00846810" w:rsidR="008B2BAB" w:rsidP="00992B7F" w:rsidRDefault="008B2BAB" w14:paraId="04266794" w14:textId="77777777">
            <w:pPr>
              <w:pStyle w:val="BodyText"/>
              <w:rPr>
                <w:rFonts w:cstheme="minorHAnsi"/>
                <w:color w:val="auto"/>
                <w:sz w:val="18"/>
                <w:szCs w:val="18"/>
              </w:rPr>
            </w:pPr>
          </w:p>
        </w:tc>
        <w:tc>
          <w:tcPr>
            <w:tcW w:w="2597" w:type="dxa"/>
            <w:shd w:val="clear" w:color="auto" w:fill="auto"/>
          </w:tcPr>
          <w:p w:rsidRPr="00846810" w:rsidR="008B2BAB" w:rsidP="00992B7F" w:rsidRDefault="008B2BAB" w14:paraId="50605DEC" w14:textId="77777777">
            <w:pPr>
              <w:pStyle w:val="BodyText"/>
              <w:rPr>
                <w:rFonts w:cstheme="minorHAnsi"/>
                <w:color w:val="auto"/>
                <w:sz w:val="18"/>
                <w:szCs w:val="18"/>
              </w:rPr>
            </w:pPr>
          </w:p>
        </w:tc>
        <w:tc>
          <w:tcPr>
            <w:tcW w:w="1762" w:type="dxa"/>
            <w:shd w:val="clear" w:color="auto" w:fill="auto"/>
          </w:tcPr>
          <w:p w:rsidRPr="00846810" w:rsidR="008B2BAB" w:rsidP="00992B7F" w:rsidRDefault="00764B28" w14:paraId="1C0019AD" w14:textId="3DE51A2A">
            <w:pPr>
              <w:pStyle w:val="BodyText"/>
              <w:rPr>
                <w:rFonts w:cstheme="minorHAnsi"/>
                <w:color w:val="auto"/>
                <w:sz w:val="18"/>
                <w:szCs w:val="18"/>
              </w:rPr>
            </w:pPr>
            <w:r>
              <w:rPr>
                <w:rFonts w:cstheme="minorHAnsi"/>
                <w:color w:val="auto"/>
                <w:sz w:val="18"/>
                <w:szCs w:val="18"/>
              </w:rPr>
              <w:t>This action relies on data from Action 7.1 and will commence following the completion of Action 7.1.</w:t>
            </w:r>
          </w:p>
        </w:tc>
        <w:tc>
          <w:tcPr>
            <w:tcW w:w="1424" w:type="dxa"/>
            <w:shd w:val="clear" w:color="auto" w:fill="auto"/>
          </w:tcPr>
          <w:p w:rsidRPr="00846810" w:rsidR="008B2BAB" w:rsidP="00992B7F" w:rsidRDefault="008B2BAB" w14:paraId="4AE5CDC0" w14:textId="77777777">
            <w:pPr>
              <w:pStyle w:val="BodyText"/>
              <w:rPr>
                <w:rFonts w:cstheme="minorHAnsi"/>
                <w:color w:val="auto"/>
                <w:sz w:val="18"/>
                <w:szCs w:val="18"/>
              </w:rPr>
            </w:pPr>
            <w:r>
              <w:rPr>
                <w:rFonts w:cstheme="minorHAnsi"/>
                <w:color w:val="auto"/>
                <w:sz w:val="18"/>
                <w:szCs w:val="18"/>
              </w:rPr>
              <w:t>Will be determined following the procurement process and the implementation plan will be updated accordingly.</w:t>
            </w:r>
          </w:p>
        </w:tc>
        <w:tc>
          <w:tcPr>
            <w:tcW w:w="986" w:type="dxa"/>
            <w:shd w:val="clear" w:color="auto" w:fill="auto"/>
          </w:tcPr>
          <w:p w:rsidRPr="00846810" w:rsidR="008B2BAB" w:rsidP="00992B7F" w:rsidRDefault="008B2BAB" w14:paraId="6D1318A9"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74300A52" w14:textId="77777777">
        <w:tc>
          <w:tcPr>
            <w:tcW w:w="2497" w:type="dxa"/>
            <w:vMerge/>
            <w:shd w:val="clear" w:color="auto" w:fill="auto"/>
          </w:tcPr>
          <w:p w:rsidRPr="00846810" w:rsidR="008B2BAB" w:rsidP="00992B7F" w:rsidRDefault="008B2BAB" w14:paraId="4CE9C066" w14:textId="77777777">
            <w:pPr>
              <w:pStyle w:val="BodyText"/>
              <w:rPr>
                <w:rFonts w:cstheme="minorHAnsi"/>
                <w:color w:val="auto"/>
                <w:sz w:val="18"/>
                <w:szCs w:val="18"/>
              </w:rPr>
            </w:pPr>
          </w:p>
        </w:tc>
        <w:tc>
          <w:tcPr>
            <w:tcW w:w="2704" w:type="dxa"/>
            <w:shd w:val="clear" w:color="auto" w:fill="auto"/>
          </w:tcPr>
          <w:p w:rsidRPr="00846810" w:rsidR="008B2BAB" w:rsidP="00992B7F" w:rsidRDefault="008B2BAB" w14:paraId="3E86DEA0" w14:textId="77777777">
            <w:pPr>
              <w:pStyle w:val="BodyText"/>
              <w:widowControl w:val="0"/>
              <w:autoSpaceDE w:val="0"/>
              <w:autoSpaceDN w:val="0"/>
              <w:spacing w:before="49" w:after="0"/>
              <w:rPr>
                <w:rFonts w:cstheme="minorHAnsi"/>
                <w:color w:val="auto"/>
                <w:sz w:val="18"/>
                <w:szCs w:val="18"/>
              </w:rPr>
            </w:pPr>
            <w:r>
              <w:rPr>
                <w:rFonts w:cstheme="minorHAnsi"/>
                <w:color w:val="auto"/>
                <w:sz w:val="18"/>
                <w:szCs w:val="18"/>
              </w:rPr>
              <w:t xml:space="preserve">6.1.3 </w:t>
            </w:r>
            <w:r w:rsidRPr="00846810">
              <w:rPr>
                <w:rFonts w:cstheme="minorHAnsi"/>
                <w:color w:val="auto"/>
                <w:sz w:val="18"/>
                <w:szCs w:val="18"/>
              </w:rPr>
              <w:t>Develop the decision support tool that can be used to identify:</w:t>
            </w:r>
          </w:p>
          <w:p w:rsidRPr="00846810" w:rsidR="008B2BAB" w:rsidP="00CC3D59" w:rsidRDefault="008B2BAB" w14:paraId="5717643C" w14:textId="77777777">
            <w:pPr>
              <w:pStyle w:val="BodyText"/>
              <w:widowControl w:val="0"/>
              <w:numPr>
                <w:ilvl w:val="0"/>
                <w:numId w:val="18"/>
              </w:numPr>
              <w:autoSpaceDE w:val="0"/>
              <w:autoSpaceDN w:val="0"/>
              <w:spacing w:before="49" w:after="0" w:line="240" w:lineRule="auto"/>
              <w:ind w:left="368" w:hanging="283"/>
              <w:rPr>
                <w:rFonts w:cstheme="minorHAnsi"/>
                <w:color w:val="auto"/>
                <w:sz w:val="18"/>
                <w:szCs w:val="18"/>
              </w:rPr>
            </w:pPr>
            <w:r w:rsidRPr="00846810">
              <w:rPr>
                <w:rFonts w:cstheme="minorHAnsi"/>
                <w:color w:val="auto"/>
                <w:sz w:val="18"/>
                <w:szCs w:val="18"/>
              </w:rPr>
              <w:t>priority areas of habitat for protection or restoration</w:t>
            </w:r>
          </w:p>
          <w:p w:rsidRPr="00846810" w:rsidR="008B2BAB" w:rsidP="00CC3D59" w:rsidRDefault="008B2BAB" w14:paraId="376D2FE8" w14:textId="77777777">
            <w:pPr>
              <w:pStyle w:val="BodyText"/>
              <w:widowControl w:val="0"/>
              <w:numPr>
                <w:ilvl w:val="0"/>
                <w:numId w:val="18"/>
              </w:numPr>
              <w:autoSpaceDE w:val="0"/>
              <w:autoSpaceDN w:val="0"/>
              <w:spacing w:before="49" w:after="0" w:line="240" w:lineRule="auto"/>
              <w:ind w:left="368" w:hanging="283"/>
              <w:rPr>
                <w:rFonts w:cstheme="minorHAnsi"/>
                <w:color w:val="auto"/>
                <w:sz w:val="18"/>
                <w:szCs w:val="18"/>
              </w:rPr>
            </w:pPr>
            <w:r w:rsidRPr="00846810">
              <w:rPr>
                <w:rFonts w:cstheme="minorHAnsi"/>
                <w:color w:val="auto"/>
                <w:sz w:val="18"/>
                <w:szCs w:val="18"/>
              </w:rPr>
              <w:t>potential climate refuge areas</w:t>
            </w:r>
          </w:p>
          <w:p w:rsidRPr="00846810" w:rsidR="008B2BAB" w:rsidP="00CC3D59" w:rsidRDefault="008B2BAB" w14:paraId="72D3B683" w14:textId="77777777">
            <w:pPr>
              <w:pStyle w:val="BodyText"/>
              <w:widowControl w:val="0"/>
              <w:numPr>
                <w:ilvl w:val="0"/>
                <w:numId w:val="18"/>
              </w:numPr>
              <w:autoSpaceDE w:val="0"/>
              <w:autoSpaceDN w:val="0"/>
              <w:spacing w:before="49" w:after="0" w:line="240" w:lineRule="auto"/>
              <w:ind w:left="368" w:hanging="283"/>
              <w:rPr>
                <w:rFonts w:cstheme="minorHAnsi"/>
                <w:color w:val="auto"/>
                <w:sz w:val="18"/>
                <w:szCs w:val="18"/>
              </w:rPr>
            </w:pPr>
            <w:r w:rsidRPr="00846810">
              <w:rPr>
                <w:rFonts w:cstheme="minorHAnsi"/>
                <w:color w:val="auto"/>
                <w:sz w:val="18"/>
                <w:szCs w:val="18"/>
              </w:rPr>
              <w:t>koala populations at high risk of requiring management to protect habitat</w:t>
            </w:r>
          </w:p>
          <w:p w:rsidRPr="003223B7" w:rsidR="008B2BAB" w:rsidP="00CC3D59" w:rsidRDefault="008B2BAB" w14:paraId="3F0DBA9F" w14:textId="77777777">
            <w:pPr>
              <w:pStyle w:val="BodyText"/>
              <w:widowControl w:val="0"/>
              <w:numPr>
                <w:ilvl w:val="0"/>
                <w:numId w:val="18"/>
              </w:numPr>
              <w:autoSpaceDE w:val="0"/>
              <w:autoSpaceDN w:val="0"/>
              <w:spacing w:before="49" w:after="0" w:line="240" w:lineRule="auto"/>
              <w:ind w:left="368" w:hanging="283"/>
              <w:rPr>
                <w:rFonts w:cstheme="minorHAnsi"/>
                <w:color w:val="auto"/>
                <w:sz w:val="18"/>
                <w:szCs w:val="18"/>
              </w:rPr>
            </w:pPr>
            <w:r w:rsidRPr="00846810">
              <w:rPr>
                <w:rFonts w:cstheme="minorHAnsi"/>
                <w:color w:val="auto"/>
                <w:sz w:val="18"/>
                <w:szCs w:val="18"/>
              </w:rPr>
              <w:t>potential translocation release sites.</w:t>
            </w:r>
          </w:p>
        </w:tc>
        <w:tc>
          <w:tcPr>
            <w:tcW w:w="1173" w:type="dxa"/>
            <w:shd w:val="clear" w:color="auto" w:fill="auto"/>
          </w:tcPr>
          <w:p w:rsidR="008B2BAB" w:rsidP="00992B7F" w:rsidRDefault="008B2BAB" w14:paraId="0CBD497F" w14:textId="77777777">
            <w:pPr>
              <w:pStyle w:val="BodyText"/>
              <w:rPr>
                <w:rFonts w:cstheme="minorHAnsi"/>
                <w:color w:val="auto"/>
                <w:sz w:val="18"/>
                <w:szCs w:val="18"/>
              </w:rPr>
            </w:pPr>
            <w:r>
              <w:rPr>
                <w:rFonts w:cstheme="minorHAnsi"/>
                <w:color w:val="auto"/>
                <w:sz w:val="18"/>
                <w:szCs w:val="18"/>
              </w:rPr>
              <w:t>DEECA</w:t>
            </w:r>
          </w:p>
          <w:p w:rsidRPr="00846810" w:rsidR="008B2BAB" w:rsidP="00992B7F" w:rsidRDefault="008B2BAB" w14:paraId="54B9378C" w14:textId="77777777">
            <w:pPr>
              <w:pStyle w:val="BodyText"/>
              <w:rPr>
                <w:rFonts w:cstheme="minorHAnsi"/>
                <w:color w:val="auto"/>
                <w:sz w:val="18"/>
                <w:szCs w:val="18"/>
              </w:rPr>
            </w:pPr>
          </w:p>
        </w:tc>
        <w:tc>
          <w:tcPr>
            <w:tcW w:w="1985" w:type="dxa"/>
            <w:shd w:val="clear" w:color="auto" w:fill="auto"/>
          </w:tcPr>
          <w:p w:rsidR="008B2BAB" w:rsidP="00992B7F" w:rsidRDefault="008B2BAB" w14:paraId="6094C85B" w14:textId="77777777">
            <w:pPr>
              <w:pStyle w:val="BodyText"/>
              <w:rPr>
                <w:rFonts w:cstheme="minorHAnsi"/>
                <w:color w:val="auto"/>
                <w:sz w:val="18"/>
                <w:szCs w:val="18"/>
              </w:rPr>
            </w:pPr>
            <w:r>
              <w:rPr>
                <w:rFonts w:cstheme="minorHAnsi"/>
                <w:color w:val="auto"/>
                <w:sz w:val="18"/>
                <w:szCs w:val="18"/>
              </w:rPr>
              <w:t>Will be determined by procurement process</w:t>
            </w:r>
          </w:p>
          <w:p w:rsidRPr="00846810" w:rsidR="008B2BAB" w:rsidP="00992B7F" w:rsidRDefault="008B2BAB" w14:paraId="46D7245F" w14:textId="77777777">
            <w:pPr>
              <w:pStyle w:val="BodyText"/>
              <w:rPr>
                <w:rFonts w:cstheme="minorHAnsi"/>
                <w:color w:val="auto"/>
                <w:sz w:val="18"/>
                <w:szCs w:val="18"/>
              </w:rPr>
            </w:pPr>
          </w:p>
        </w:tc>
        <w:tc>
          <w:tcPr>
            <w:tcW w:w="2597" w:type="dxa"/>
            <w:shd w:val="clear" w:color="auto" w:fill="auto"/>
          </w:tcPr>
          <w:p w:rsidR="008B2BAB" w:rsidP="00992B7F" w:rsidRDefault="008B2BAB" w14:paraId="469B3E22" w14:textId="77777777">
            <w:pPr>
              <w:pStyle w:val="BodyText"/>
              <w:rPr>
                <w:rFonts w:cstheme="minorHAnsi"/>
                <w:color w:val="auto"/>
                <w:sz w:val="18"/>
                <w:szCs w:val="18"/>
              </w:rPr>
            </w:pPr>
            <w:r>
              <w:rPr>
                <w:rFonts w:cstheme="minorHAnsi"/>
                <w:color w:val="auto"/>
                <w:sz w:val="18"/>
                <w:szCs w:val="18"/>
              </w:rPr>
              <w:t>This action relies on data from:</w:t>
            </w:r>
          </w:p>
          <w:p w:rsidR="008B2BAB" w:rsidP="00992B7F" w:rsidRDefault="008B2BAB" w14:paraId="4CAB6E3A" w14:textId="77777777">
            <w:pPr>
              <w:pStyle w:val="BodyText"/>
              <w:rPr>
                <w:rFonts w:cstheme="minorHAnsi"/>
                <w:color w:val="auto"/>
                <w:sz w:val="18"/>
                <w:szCs w:val="18"/>
              </w:rPr>
            </w:pPr>
            <w:r>
              <w:rPr>
                <w:rFonts w:cstheme="minorHAnsi"/>
                <w:color w:val="auto"/>
                <w:sz w:val="18"/>
                <w:szCs w:val="18"/>
              </w:rPr>
              <w:t>Action 4.1 – Genetic surveys</w:t>
            </w:r>
          </w:p>
          <w:p w:rsidR="008B2BAB" w:rsidP="00992B7F" w:rsidRDefault="008B2BAB" w14:paraId="67B072AC" w14:textId="77777777">
            <w:pPr>
              <w:pStyle w:val="BodyText"/>
              <w:rPr>
                <w:rFonts w:cstheme="minorHAnsi"/>
                <w:color w:val="auto"/>
                <w:sz w:val="18"/>
                <w:szCs w:val="18"/>
              </w:rPr>
            </w:pPr>
            <w:r>
              <w:rPr>
                <w:rFonts w:cstheme="minorHAnsi"/>
                <w:color w:val="auto"/>
                <w:sz w:val="18"/>
                <w:szCs w:val="18"/>
              </w:rPr>
              <w:t>Action 5.1 – Disease surveillance</w:t>
            </w:r>
          </w:p>
          <w:p w:rsidRPr="00B51D4C" w:rsidR="008B2BAB" w:rsidP="00992B7F" w:rsidRDefault="008B2BAB" w14:paraId="772C14E3" w14:textId="77777777">
            <w:pPr>
              <w:pStyle w:val="BodyText"/>
              <w:rPr>
                <w:rFonts w:cstheme="minorHAnsi"/>
                <w:color w:val="auto"/>
                <w:sz w:val="18"/>
                <w:szCs w:val="18"/>
              </w:rPr>
            </w:pPr>
            <w:r>
              <w:rPr>
                <w:rFonts w:cstheme="minorHAnsi"/>
                <w:color w:val="auto"/>
                <w:sz w:val="18"/>
                <w:szCs w:val="18"/>
              </w:rPr>
              <w:t>Action 7.1 – Koala population monitoring</w:t>
            </w:r>
          </w:p>
        </w:tc>
        <w:tc>
          <w:tcPr>
            <w:tcW w:w="1762" w:type="dxa"/>
            <w:shd w:val="clear" w:color="auto" w:fill="auto"/>
          </w:tcPr>
          <w:p w:rsidRPr="00846810" w:rsidR="008B2BAB" w:rsidP="00992B7F" w:rsidRDefault="008B2BAB" w14:paraId="712A3196" w14:textId="77777777">
            <w:pPr>
              <w:pStyle w:val="BodyText"/>
              <w:rPr>
                <w:rFonts w:cstheme="minorHAnsi"/>
                <w:color w:val="auto"/>
                <w:sz w:val="18"/>
                <w:szCs w:val="18"/>
              </w:rPr>
            </w:pPr>
            <w:r>
              <w:rPr>
                <w:rFonts w:cstheme="minorHAnsi"/>
                <w:color w:val="auto"/>
                <w:sz w:val="18"/>
                <w:szCs w:val="18"/>
              </w:rPr>
              <w:t>This action relies on data from Actions 4.1, 5.1 and 7.1 and will commence following the completion of those actions</w:t>
            </w:r>
          </w:p>
        </w:tc>
        <w:tc>
          <w:tcPr>
            <w:tcW w:w="1424" w:type="dxa"/>
            <w:shd w:val="clear" w:color="auto" w:fill="auto"/>
          </w:tcPr>
          <w:p w:rsidRPr="00846810" w:rsidR="008B2BAB" w:rsidP="00992B7F" w:rsidRDefault="008B2BAB" w14:paraId="7ABD41B2" w14:textId="07F5B448">
            <w:pPr>
              <w:pStyle w:val="BodyText"/>
              <w:rPr>
                <w:rFonts w:cstheme="minorHAnsi"/>
                <w:color w:val="auto"/>
                <w:sz w:val="18"/>
                <w:szCs w:val="18"/>
              </w:rPr>
            </w:pPr>
            <w:r>
              <w:rPr>
                <w:rFonts w:cstheme="minorHAnsi"/>
                <w:color w:val="auto"/>
                <w:sz w:val="18"/>
                <w:szCs w:val="18"/>
              </w:rPr>
              <w:t>This action relies on data from Actions 4.1, 5.1 and 7.1, timing will be confirmed following completion of those actions</w:t>
            </w:r>
          </w:p>
        </w:tc>
        <w:tc>
          <w:tcPr>
            <w:tcW w:w="986" w:type="dxa"/>
            <w:shd w:val="clear" w:color="auto" w:fill="auto"/>
          </w:tcPr>
          <w:p w:rsidRPr="00846810" w:rsidR="008B2BAB" w:rsidP="00992B7F" w:rsidRDefault="008B2BAB" w14:paraId="498E53C2" w14:textId="77777777">
            <w:pPr>
              <w:pStyle w:val="BodyText"/>
              <w:rPr>
                <w:rFonts w:cstheme="minorHAnsi"/>
                <w:color w:val="auto"/>
                <w:sz w:val="18"/>
                <w:szCs w:val="18"/>
              </w:rPr>
            </w:pPr>
            <w:r>
              <w:rPr>
                <w:rFonts w:cstheme="minorHAnsi"/>
                <w:color w:val="auto"/>
                <w:sz w:val="18"/>
                <w:szCs w:val="18"/>
              </w:rPr>
              <w:t>2</w:t>
            </w:r>
          </w:p>
        </w:tc>
      </w:tr>
      <w:tr w:rsidRPr="00846810" w:rsidR="008B2BAB" w:rsidTr="00992B7F" w14:paraId="6731F1BB" w14:textId="77777777">
        <w:tc>
          <w:tcPr>
            <w:tcW w:w="2497" w:type="dxa"/>
            <w:vMerge/>
            <w:shd w:val="clear" w:color="auto" w:fill="auto"/>
          </w:tcPr>
          <w:p w:rsidRPr="0070253C" w:rsidR="008B2BAB" w:rsidP="00992B7F" w:rsidRDefault="008B2BAB" w14:paraId="7208EB9D" w14:textId="77777777">
            <w:pPr>
              <w:pStyle w:val="BodyText"/>
              <w:rPr>
                <w:rFonts w:cstheme="minorHAnsi"/>
                <w:color w:val="FF0000"/>
                <w:sz w:val="18"/>
                <w:szCs w:val="18"/>
              </w:rPr>
            </w:pPr>
          </w:p>
        </w:tc>
        <w:tc>
          <w:tcPr>
            <w:tcW w:w="2704" w:type="dxa"/>
            <w:shd w:val="clear" w:color="auto" w:fill="auto"/>
          </w:tcPr>
          <w:p w:rsidRPr="0070253C" w:rsidR="008B2BAB" w:rsidP="00992B7F" w:rsidRDefault="008B2BAB" w14:paraId="5B43E1BE" w14:textId="77777777">
            <w:pPr>
              <w:pStyle w:val="BodyText"/>
              <w:widowControl w:val="0"/>
              <w:autoSpaceDE w:val="0"/>
              <w:autoSpaceDN w:val="0"/>
              <w:spacing w:before="49" w:after="0"/>
              <w:rPr>
                <w:rFonts w:cstheme="minorHAnsi"/>
                <w:color w:val="FF0000"/>
                <w:sz w:val="18"/>
                <w:szCs w:val="18"/>
              </w:rPr>
            </w:pPr>
            <w:r w:rsidRPr="00B51D4C">
              <w:rPr>
                <w:rFonts w:cstheme="minorHAnsi"/>
                <w:color w:val="auto"/>
                <w:sz w:val="18"/>
                <w:szCs w:val="18"/>
              </w:rPr>
              <w:t>6.1.4 Use the decision support tool to inform koala conservation and management activities.</w:t>
            </w:r>
          </w:p>
        </w:tc>
        <w:tc>
          <w:tcPr>
            <w:tcW w:w="1173" w:type="dxa"/>
            <w:shd w:val="clear" w:color="auto" w:fill="auto"/>
          </w:tcPr>
          <w:p w:rsidRPr="00B51D4C" w:rsidR="008B2BAB" w:rsidP="00992B7F" w:rsidRDefault="008B2BAB" w14:paraId="56380BAA" w14:textId="77777777">
            <w:pPr>
              <w:pStyle w:val="BodyText"/>
              <w:rPr>
                <w:rFonts w:cstheme="minorHAnsi"/>
                <w:color w:val="auto"/>
                <w:sz w:val="18"/>
                <w:szCs w:val="18"/>
              </w:rPr>
            </w:pPr>
            <w:r>
              <w:rPr>
                <w:rFonts w:cstheme="minorHAnsi"/>
                <w:color w:val="auto"/>
                <w:sz w:val="18"/>
                <w:szCs w:val="18"/>
              </w:rPr>
              <w:t>DEECA</w:t>
            </w:r>
          </w:p>
          <w:p w:rsidRPr="00B51D4C" w:rsidR="008B2BAB" w:rsidP="00992B7F" w:rsidRDefault="008B2BAB" w14:paraId="3F246A33" w14:textId="77777777">
            <w:pPr>
              <w:pStyle w:val="BodyText"/>
              <w:rPr>
                <w:rFonts w:cstheme="minorHAnsi"/>
                <w:color w:val="auto"/>
                <w:sz w:val="18"/>
                <w:szCs w:val="18"/>
              </w:rPr>
            </w:pPr>
            <w:r w:rsidRPr="00B51D4C">
              <w:rPr>
                <w:rFonts w:cstheme="minorHAnsi"/>
                <w:color w:val="auto"/>
                <w:sz w:val="18"/>
                <w:szCs w:val="18"/>
              </w:rPr>
              <w:t>Parks Victoria</w:t>
            </w:r>
          </w:p>
          <w:p w:rsidRPr="00B51D4C" w:rsidR="008B2BAB" w:rsidP="00992B7F" w:rsidRDefault="008B2BAB" w14:paraId="730B0083" w14:textId="77777777">
            <w:pPr>
              <w:pStyle w:val="BodyText"/>
              <w:rPr>
                <w:rFonts w:cstheme="minorHAnsi"/>
                <w:color w:val="auto"/>
                <w:sz w:val="18"/>
                <w:szCs w:val="18"/>
              </w:rPr>
            </w:pPr>
            <w:r w:rsidRPr="00B51D4C">
              <w:rPr>
                <w:rFonts w:cstheme="minorHAnsi"/>
                <w:color w:val="auto"/>
                <w:sz w:val="18"/>
                <w:szCs w:val="18"/>
              </w:rPr>
              <w:t>Traditional Owners</w:t>
            </w:r>
          </w:p>
        </w:tc>
        <w:tc>
          <w:tcPr>
            <w:tcW w:w="1985" w:type="dxa"/>
            <w:shd w:val="clear" w:color="auto" w:fill="auto"/>
          </w:tcPr>
          <w:p w:rsidRPr="00846810" w:rsidR="008B2BAB" w:rsidP="00992B7F" w:rsidRDefault="008B2BAB" w14:paraId="081FA791" w14:textId="77777777">
            <w:pPr>
              <w:pStyle w:val="BodyText"/>
              <w:rPr>
                <w:rFonts w:cstheme="minorHAnsi"/>
                <w:color w:val="auto"/>
                <w:sz w:val="18"/>
                <w:szCs w:val="18"/>
              </w:rPr>
            </w:pPr>
          </w:p>
        </w:tc>
        <w:tc>
          <w:tcPr>
            <w:tcW w:w="2597" w:type="dxa"/>
            <w:shd w:val="clear" w:color="auto" w:fill="auto"/>
          </w:tcPr>
          <w:p w:rsidRPr="00372102" w:rsidR="008B2BAB" w:rsidP="00992B7F" w:rsidRDefault="008B2BAB" w14:paraId="416C1076" w14:textId="77777777">
            <w:pPr>
              <w:pStyle w:val="TableParagraph"/>
              <w:spacing w:before="85"/>
              <w:ind w:left="0"/>
              <w:rPr>
                <w:rFonts w:asciiTheme="minorHAnsi" w:hAnsiTheme="minorHAnsi" w:cstheme="minorHAnsi"/>
                <w:sz w:val="18"/>
                <w:szCs w:val="18"/>
              </w:rPr>
            </w:pPr>
            <w:r>
              <w:rPr>
                <w:rFonts w:asciiTheme="minorHAnsi" w:hAnsiTheme="minorHAnsi" w:cstheme="minorHAnsi"/>
                <w:sz w:val="18"/>
                <w:szCs w:val="18"/>
              </w:rPr>
              <w:t>This a</w:t>
            </w:r>
            <w:r w:rsidRPr="007677C8">
              <w:rPr>
                <w:rFonts w:asciiTheme="minorHAnsi" w:hAnsiTheme="minorHAnsi" w:cstheme="minorHAnsi"/>
                <w:sz w:val="18"/>
                <w:szCs w:val="18"/>
              </w:rPr>
              <w:t>ction will inform</w:t>
            </w:r>
            <w:r>
              <w:rPr>
                <w:rFonts w:cstheme="minorHAnsi"/>
                <w:sz w:val="18"/>
                <w:szCs w:val="18"/>
              </w:rPr>
              <w:t xml:space="preserve"> </w:t>
            </w:r>
            <w:r>
              <w:rPr>
                <w:rFonts w:asciiTheme="minorHAnsi" w:hAnsiTheme="minorHAnsi" w:cstheme="minorHAnsi"/>
                <w:sz w:val="18"/>
                <w:szCs w:val="18"/>
              </w:rPr>
              <w:t>Action</w:t>
            </w:r>
            <w:r w:rsidRPr="00EF3D7A">
              <w:rPr>
                <w:rFonts w:asciiTheme="minorHAnsi" w:hAnsiTheme="minorHAnsi" w:cstheme="minorHAnsi"/>
                <w:sz w:val="18"/>
                <w:szCs w:val="18"/>
              </w:rPr>
              <w:t xml:space="preserve"> 2.2 </w:t>
            </w:r>
            <w:r>
              <w:rPr>
                <w:rFonts w:asciiTheme="minorHAnsi" w:hAnsiTheme="minorHAnsi" w:cstheme="minorHAnsi"/>
                <w:sz w:val="18"/>
                <w:szCs w:val="18"/>
              </w:rPr>
              <w:t>- T</w:t>
            </w:r>
            <w:r w:rsidRPr="00EF3D7A">
              <w:rPr>
                <w:rFonts w:asciiTheme="minorHAnsi" w:hAnsiTheme="minorHAnsi" w:cstheme="minorHAnsi"/>
                <w:sz w:val="18"/>
                <w:szCs w:val="18"/>
              </w:rPr>
              <w:t>ranslocation protocol</w:t>
            </w:r>
            <w:r>
              <w:rPr>
                <w:rFonts w:asciiTheme="minorHAnsi" w:hAnsiTheme="minorHAnsi" w:cstheme="minorHAnsi"/>
                <w:sz w:val="18"/>
                <w:szCs w:val="18"/>
              </w:rPr>
              <w:t>.</w:t>
            </w:r>
          </w:p>
        </w:tc>
        <w:tc>
          <w:tcPr>
            <w:tcW w:w="1762" w:type="dxa"/>
            <w:shd w:val="clear" w:color="auto" w:fill="auto"/>
          </w:tcPr>
          <w:p w:rsidRPr="00846810" w:rsidR="008B2BAB" w:rsidP="00992B7F" w:rsidRDefault="008B2BAB" w14:paraId="69C04DD7" w14:textId="77777777">
            <w:pPr>
              <w:pStyle w:val="BodyText"/>
              <w:rPr>
                <w:rFonts w:cstheme="minorHAnsi"/>
                <w:color w:val="auto"/>
                <w:sz w:val="18"/>
                <w:szCs w:val="18"/>
              </w:rPr>
            </w:pPr>
            <w:r>
              <w:rPr>
                <w:rFonts w:cstheme="minorHAnsi"/>
                <w:color w:val="auto"/>
                <w:sz w:val="18"/>
                <w:szCs w:val="18"/>
              </w:rPr>
              <w:t>Will be determined based on the timeline for 6.1.3</w:t>
            </w:r>
          </w:p>
        </w:tc>
        <w:tc>
          <w:tcPr>
            <w:tcW w:w="1424" w:type="dxa"/>
            <w:shd w:val="clear" w:color="auto" w:fill="auto"/>
          </w:tcPr>
          <w:p w:rsidRPr="00846810" w:rsidR="008B2BAB" w:rsidP="00992B7F" w:rsidRDefault="008B2BAB" w14:paraId="11771C2E" w14:textId="77777777">
            <w:pPr>
              <w:pStyle w:val="BodyText"/>
              <w:rPr>
                <w:rFonts w:cstheme="minorHAnsi"/>
                <w:color w:val="auto"/>
                <w:sz w:val="18"/>
                <w:szCs w:val="18"/>
              </w:rPr>
            </w:pPr>
            <w:r>
              <w:rPr>
                <w:rFonts w:cstheme="minorHAnsi"/>
                <w:color w:val="auto"/>
                <w:sz w:val="18"/>
                <w:szCs w:val="18"/>
              </w:rPr>
              <w:t>Ongoing</w:t>
            </w:r>
          </w:p>
        </w:tc>
        <w:tc>
          <w:tcPr>
            <w:tcW w:w="986" w:type="dxa"/>
            <w:shd w:val="clear" w:color="auto" w:fill="auto"/>
          </w:tcPr>
          <w:p w:rsidRPr="00846810" w:rsidR="008B2BAB" w:rsidP="00992B7F" w:rsidRDefault="008B2BAB" w14:paraId="2180D9D8" w14:textId="77777777">
            <w:pPr>
              <w:pStyle w:val="BodyText"/>
              <w:rPr>
                <w:rFonts w:cstheme="minorHAnsi"/>
                <w:color w:val="auto"/>
                <w:sz w:val="18"/>
                <w:szCs w:val="18"/>
              </w:rPr>
            </w:pPr>
            <w:r>
              <w:rPr>
                <w:rFonts w:cstheme="minorHAnsi"/>
                <w:color w:val="auto"/>
                <w:sz w:val="18"/>
                <w:szCs w:val="18"/>
              </w:rPr>
              <w:t>2</w:t>
            </w:r>
          </w:p>
        </w:tc>
      </w:tr>
      <w:tr w:rsidRPr="00846810" w:rsidR="008B2BAB" w:rsidTr="00992B7F" w14:paraId="6CAA836E" w14:textId="77777777">
        <w:tc>
          <w:tcPr>
            <w:tcW w:w="2497" w:type="dxa"/>
            <w:vMerge w:val="restart"/>
            <w:shd w:val="clear" w:color="auto" w:fill="auto"/>
          </w:tcPr>
          <w:p w:rsidRPr="00F07D53" w:rsidR="008B2BAB" w:rsidP="00992B7F" w:rsidRDefault="008B2BAB" w14:paraId="021390F8" w14:textId="77777777">
            <w:pPr>
              <w:pStyle w:val="BodyText"/>
              <w:rPr>
                <w:rFonts w:cstheme="minorHAnsi"/>
                <w:b/>
                <w:color w:val="auto"/>
                <w:sz w:val="18"/>
                <w:szCs w:val="18"/>
              </w:rPr>
            </w:pPr>
            <w:r w:rsidRPr="00F07D53">
              <w:rPr>
                <w:rFonts w:cstheme="minorHAnsi"/>
                <w:b/>
                <w:color w:val="auto"/>
                <w:sz w:val="18"/>
                <w:szCs w:val="18"/>
              </w:rPr>
              <w:t>Action 6.2 Develop and support initiatives to increase the extent of koala habitat and improve habitat connectivity.</w:t>
            </w:r>
          </w:p>
          <w:p w:rsidR="008B2BAB" w:rsidP="00992B7F" w:rsidRDefault="008B2BAB" w14:paraId="43AD1B23" w14:textId="77777777">
            <w:pPr>
              <w:pStyle w:val="BodyText"/>
              <w:rPr>
                <w:rFonts w:cstheme="minorHAnsi"/>
                <w:color w:val="auto"/>
                <w:sz w:val="18"/>
                <w:szCs w:val="18"/>
              </w:rPr>
            </w:pPr>
          </w:p>
          <w:p w:rsidRPr="00846810" w:rsidR="008B2BAB" w:rsidP="00992B7F" w:rsidRDefault="008B2BAB" w14:paraId="62F6EB87" w14:textId="77777777">
            <w:pPr>
              <w:pStyle w:val="BodyText"/>
              <w:rPr>
                <w:rFonts w:cstheme="minorHAnsi"/>
                <w:color w:val="auto"/>
                <w:sz w:val="18"/>
                <w:szCs w:val="18"/>
              </w:rPr>
            </w:pPr>
          </w:p>
        </w:tc>
        <w:tc>
          <w:tcPr>
            <w:tcW w:w="2704" w:type="dxa"/>
            <w:shd w:val="clear" w:color="auto" w:fill="auto"/>
          </w:tcPr>
          <w:p w:rsidRPr="00E67047" w:rsidR="008B2BAB" w:rsidP="00992B7F" w:rsidRDefault="008B2BAB" w14:paraId="35B67468" w14:textId="77777777">
            <w:pPr>
              <w:pStyle w:val="BodyText"/>
              <w:widowControl w:val="0"/>
              <w:autoSpaceDE w:val="0"/>
              <w:autoSpaceDN w:val="0"/>
              <w:spacing w:before="49" w:after="0"/>
              <w:rPr>
                <w:rFonts w:cstheme="minorHAnsi"/>
                <w:color w:val="auto"/>
                <w:sz w:val="18"/>
                <w:szCs w:val="18"/>
              </w:rPr>
            </w:pPr>
            <w:r>
              <w:rPr>
                <w:rFonts w:cstheme="minorHAnsi"/>
                <w:color w:val="auto"/>
                <w:sz w:val="18"/>
                <w:szCs w:val="18"/>
              </w:rPr>
              <w:t xml:space="preserve">6.2.1 </w:t>
            </w:r>
            <w:r w:rsidRPr="0022391F">
              <w:rPr>
                <w:rFonts w:cstheme="minorHAnsi"/>
                <w:color w:val="auto"/>
                <w:sz w:val="18"/>
                <w:szCs w:val="18"/>
              </w:rPr>
              <w:t>Identify areas where koala habitat should be increased, or habitat connectivity improved</w:t>
            </w:r>
          </w:p>
        </w:tc>
        <w:tc>
          <w:tcPr>
            <w:tcW w:w="1173" w:type="dxa"/>
            <w:shd w:val="clear" w:color="auto" w:fill="auto"/>
          </w:tcPr>
          <w:p w:rsidRPr="00846810" w:rsidR="008B2BAB" w:rsidP="00992B7F" w:rsidRDefault="008B2BAB" w14:paraId="339C95DF" w14:textId="77777777">
            <w:pPr>
              <w:pStyle w:val="BodyText"/>
              <w:spacing w:before="49"/>
              <w:rPr>
                <w:rFonts w:cstheme="minorHAnsi"/>
                <w:color w:val="auto"/>
                <w:sz w:val="18"/>
                <w:szCs w:val="18"/>
              </w:rPr>
            </w:pPr>
            <w:r>
              <w:rPr>
                <w:rFonts w:cstheme="minorHAnsi"/>
                <w:color w:val="auto"/>
                <w:sz w:val="18"/>
                <w:szCs w:val="18"/>
              </w:rPr>
              <w:t>DEECA</w:t>
            </w:r>
          </w:p>
          <w:p w:rsidRPr="00846810" w:rsidR="008B2BAB" w:rsidP="00992B7F" w:rsidRDefault="008B2BAB" w14:paraId="192E488E" w14:textId="77777777">
            <w:pPr>
              <w:pStyle w:val="BodyText"/>
              <w:rPr>
                <w:rFonts w:cstheme="minorHAnsi"/>
                <w:color w:val="auto"/>
                <w:sz w:val="18"/>
                <w:szCs w:val="18"/>
              </w:rPr>
            </w:pPr>
          </w:p>
        </w:tc>
        <w:tc>
          <w:tcPr>
            <w:tcW w:w="1985" w:type="dxa"/>
            <w:shd w:val="clear" w:color="auto" w:fill="auto"/>
          </w:tcPr>
          <w:p w:rsidRPr="00846810" w:rsidR="008B2BAB" w:rsidP="00992B7F" w:rsidRDefault="008B2BAB" w14:paraId="1FA24070" w14:textId="77777777">
            <w:pPr>
              <w:pStyle w:val="BodyText"/>
              <w:spacing w:before="49"/>
              <w:rPr>
                <w:rFonts w:cstheme="minorHAnsi"/>
                <w:color w:val="auto"/>
                <w:sz w:val="18"/>
                <w:szCs w:val="18"/>
              </w:rPr>
            </w:pPr>
            <w:r w:rsidRPr="00846810">
              <w:rPr>
                <w:rFonts w:cstheme="minorHAnsi"/>
                <w:color w:val="auto"/>
                <w:sz w:val="18"/>
                <w:szCs w:val="18"/>
              </w:rPr>
              <w:t>Councils</w:t>
            </w:r>
          </w:p>
          <w:p w:rsidRPr="00846810" w:rsidR="008B2BAB" w:rsidP="00992B7F" w:rsidRDefault="008B2BAB" w14:paraId="2E8EBBCA" w14:textId="77777777">
            <w:pPr>
              <w:pStyle w:val="BodyText"/>
              <w:spacing w:before="49"/>
              <w:rPr>
                <w:rFonts w:cstheme="minorHAnsi"/>
                <w:color w:val="auto"/>
                <w:sz w:val="18"/>
                <w:szCs w:val="18"/>
              </w:rPr>
            </w:pPr>
            <w:r w:rsidRPr="00846810">
              <w:rPr>
                <w:rFonts w:cstheme="minorHAnsi"/>
                <w:color w:val="auto"/>
                <w:sz w:val="18"/>
                <w:szCs w:val="18"/>
              </w:rPr>
              <w:t>Traditional Owners</w:t>
            </w:r>
          </w:p>
          <w:p w:rsidRPr="00846810" w:rsidR="008B2BAB" w:rsidP="00992B7F" w:rsidRDefault="008B2BAB" w14:paraId="34C70994" w14:textId="77777777">
            <w:pPr>
              <w:pStyle w:val="BodyText"/>
              <w:spacing w:before="49"/>
              <w:rPr>
                <w:rFonts w:cstheme="minorHAnsi"/>
                <w:color w:val="auto"/>
                <w:sz w:val="18"/>
                <w:szCs w:val="18"/>
              </w:rPr>
            </w:pPr>
            <w:r w:rsidRPr="00846810">
              <w:rPr>
                <w:rFonts w:cstheme="minorHAnsi"/>
                <w:color w:val="auto"/>
                <w:sz w:val="18"/>
                <w:szCs w:val="18"/>
              </w:rPr>
              <w:t>Parks Victoria</w:t>
            </w:r>
          </w:p>
          <w:p w:rsidRPr="00846810" w:rsidR="008B2BAB" w:rsidP="00992B7F" w:rsidRDefault="008B2BAB" w14:paraId="52C73A65" w14:textId="77777777">
            <w:pPr>
              <w:pStyle w:val="BodyText"/>
              <w:spacing w:before="49"/>
              <w:rPr>
                <w:rFonts w:cstheme="minorHAnsi"/>
                <w:color w:val="auto"/>
                <w:sz w:val="18"/>
                <w:szCs w:val="18"/>
              </w:rPr>
            </w:pPr>
            <w:r w:rsidRPr="00846810">
              <w:rPr>
                <w:rFonts w:cstheme="minorHAnsi"/>
                <w:color w:val="auto"/>
                <w:sz w:val="18"/>
                <w:szCs w:val="18"/>
              </w:rPr>
              <w:t>Landholders/managers</w:t>
            </w:r>
          </w:p>
          <w:p w:rsidRPr="00846810" w:rsidR="008B2BAB" w:rsidP="00992B7F" w:rsidRDefault="008B2BAB" w14:paraId="40182768" w14:textId="77777777">
            <w:pPr>
              <w:pStyle w:val="BodyText"/>
              <w:spacing w:before="49"/>
              <w:rPr>
                <w:rFonts w:cstheme="minorHAnsi"/>
                <w:color w:val="auto"/>
                <w:sz w:val="18"/>
                <w:szCs w:val="18"/>
              </w:rPr>
            </w:pPr>
            <w:r w:rsidRPr="00846810">
              <w:rPr>
                <w:rFonts w:cstheme="minorHAnsi"/>
                <w:color w:val="auto"/>
                <w:sz w:val="18"/>
                <w:szCs w:val="18"/>
              </w:rPr>
              <w:t>Blue gum industry</w:t>
            </w:r>
          </w:p>
          <w:p w:rsidRPr="00846810" w:rsidR="008B2BAB" w:rsidP="00992B7F" w:rsidRDefault="008B2BAB" w14:paraId="79AC9E24" w14:textId="77777777">
            <w:pPr>
              <w:pStyle w:val="BodyText"/>
              <w:spacing w:before="49"/>
              <w:rPr>
                <w:rFonts w:cstheme="minorHAnsi"/>
                <w:color w:val="auto"/>
                <w:sz w:val="18"/>
                <w:szCs w:val="18"/>
              </w:rPr>
            </w:pPr>
            <w:r w:rsidRPr="00846810">
              <w:rPr>
                <w:rFonts w:cstheme="minorHAnsi"/>
                <w:color w:val="auto"/>
                <w:sz w:val="18"/>
                <w:szCs w:val="18"/>
              </w:rPr>
              <w:t>General public</w:t>
            </w:r>
          </w:p>
          <w:p w:rsidRPr="00846810" w:rsidR="008B2BAB" w:rsidP="00992B7F" w:rsidRDefault="008B2BAB" w14:paraId="6E3BB15A" w14:textId="77777777">
            <w:pPr>
              <w:pStyle w:val="BodyText"/>
              <w:spacing w:before="49"/>
              <w:rPr>
                <w:rFonts w:cstheme="minorHAnsi"/>
                <w:color w:val="auto"/>
                <w:sz w:val="18"/>
                <w:szCs w:val="18"/>
              </w:rPr>
            </w:pPr>
            <w:r w:rsidRPr="00846810">
              <w:rPr>
                <w:rFonts w:cstheme="minorHAnsi"/>
                <w:color w:val="auto"/>
                <w:sz w:val="18"/>
                <w:szCs w:val="18"/>
              </w:rPr>
              <w:t>Community groups</w:t>
            </w:r>
          </w:p>
          <w:p w:rsidRPr="00846810" w:rsidR="008B2BAB" w:rsidP="00992B7F" w:rsidRDefault="008B2BAB" w14:paraId="030FC7A7" w14:textId="77777777">
            <w:pPr>
              <w:pStyle w:val="BodyText"/>
              <w:spacing w:before="49"/>
              <w:rPr>
                <w:rFonts w:cstheme="minorHAnsi"/>
                <w:color w:val="auto"/>
                <w:sz w:val="18"/>
                <w:szCs w:val="18"/>
              </w:rPr>
            </w:pPr>
            <w:r w:rsidRPr="00846810">
              <w:rPr>
                <w:rFonts w:cstheme="minorHAnsi"/>
                <w:color w:val="auto"/>
                <w:sz w:val="18"/>
                <w:szCs w:val="18"/>
              </w:rPr>
              <w:t xml:space="preserve">Landcare </w:t>
            </w:r>
          </w:p>
          <w:p w:rsidRPr="00846810" w:rsidR="008B2BAB" w:rsidP="00992B7F" w:rsidRDefault="008B2BAB" w14:paraId="0F6B122F" w14:textId="77777777">
            <w:pPr>
              <w:pStyle w:val="BodyText"/>
              <w:spacing w:before="49"/>
              <w:rPr>
                <w:rFonts w:cstheme="minorHAnsi"/>
                <w:color w:val="auto"/>
                <w:sz w:val="18"/>
                <w:szCs w:val="18"/>
              </w:rPr>
            </w:pPr>
            <w:r w:rsidRPr="00846810">
              <w:rPr>
                <w:rFonts w:cstheme="minorHAnsi"/>
                <w:color w:val="auto"/>
                <w:sz w:val="18"/>
                <w:szCs w:val="18"/>
              </w:rPr>
              <w:lastRenderedPageBreak/>
              <w:t>CMAs</w:t>
            </w:r>
          </w:p>
          <w:p w:rsidRPr="00846810" w:rsidR="008B2BAB" w:rsidP="00992B7F" w:rsidRDefault="008B2BAB" w14:paraId="19A5579E" w14:textId="77777777">
            <w:pPr>
              <w:pStyle w:val="BodyText"/>
              <w:rPr>
                <w:rFonts w:cstheme="minorHAnsi"/>
                <w:color w:val="auto"/>
                <w:sz w:val="18"/>
                <w:szCs w:val="18"/>
              </w:rPr>
            </w:pPr>
            <w:r w:rsidRPr="00846810">
              <w:rPr>
                <w:rFonts w:cstheme="minorHAnsi"/>
                <w:color w:val="auto"/>
                <w:sz w:val="18"/>
                <w:szCs w:val="18"/>
              </w:rPr>
              <w:t>NGOs</w:t>
            </w:r>
          </w:p>
        </w:tc>
        <w:tc>
          <w:tcPr>
            <w:tcW w:w="2597" w:type="dxa"/>
            <w:shd w:val="clear" w:color="auto" w:fill="auto"/>
          </w:tcPr>
          <w:p w:rsidR="008B2BAB" w:rsidP="00992B7F" w:rsidRDefault="008B2BAB" w14:paraId="771EF7E6" w14:textId="77777777">
            <w:pPr>
              <w:pStyle w:val="BodyText"/>
              <w:rPr>
                <w:rFonts w:cstheme="minorHAnsi"/>
                <w:color w:val="auto"/>
                <w:sz w:val="18"/>
                <w:szCs w:val="18"/>
              </w:rPr>
            </w:pPr>
            <w:r>
              <w:rPr>
                <w:rFonts w:cstheme="minorHAnsi"/>
                <w:color w:val="auto"/>
                <w:sz w:val="18"/>
                <w:szCs w:val="18"/>
              </w:rPr>
              <w:lastRenderedPageBreak/>
              <w:t>This action will be informed by (but is not reliant on): Action 2.1 – Implementing habitat monitoring and koala management programs</w:t>
            </w:r>
          </w:p>
          <w:p w:rsidRPr="00846810" w:rsidR="008B2BAB" w:rsidP="00992B7F" w:rsidRDefault="008B2BAB" w14:paraId="7A1938E6" w14:textId="77777777">
            <w:pPr>
              <w:pStyle w:val="BodyText"/>
              <w:rPr>
                <w:rFonts w:cstheme="minorHAnsi"/>
                <w:color w:val="auto"/>
                <w:sz w:val="18"/>
                <w:szCs w:val="18"/>
              </w:rPr>
            </w:pPr>
            <w:r>
              <w:rPr>
                <w:rFonts w:cstheme="minorHAnsi"/>
                <w:color w:val="auto"/>
                <w:sz w:val="18"/>
                <w:szCs w:val="18"/>
              </w:rPr>
              <w:t>Action 6.1 – Decision support tool.</w:t>
            </w:r>
          </w:p>
        </w:tc>
        <w:tc>
          <w:tcPr>
            <w:tcW w:w="1762" w:type="dxa"/>
            <w:shd w:val="clear" w:color="auto" w:fill="auto"/>
          </w:tcPr>
          <w:p w:rsidRPr="00846810" w:rsidR="008B2BAB" w:rsidP="00992B7F" w:rsidRDefault="006F1A1B" w14:paraId="34A8C39F" w14:textId="0A07BBD7">
            <w:pPr>
              <w:pStyle w:val="BodyText"/>
              <w:rPr>
                <w:rFonts w:cstheme="minorHAnsi"/>
                <w:color w:val="auto"/>
                <w:sz w:val="18"/>
                <w:szCs w:val="18"/>
              </w:rPr>
            </w:pPr>
            <w:r>
              <w:rPr>
                <w:rFonts w:cstheme="minorHAnsi"/>
                <w:color w:val="auto"/>
                <w:sz w:val="18"/>
                <w:szCs w:val="18"/>
              </w:rPr>
              <w:t>July</w:t>
            </w:r>
            <w:r w:rsidR="001657FD">
              <w:rPr>
                <w:rFonts w:cstheme="minorHAnsi"/>
                <w:color w:val="auto"/>
                <w:sz w:val="18"/>
                <w:szCs w:val="18"/>
              </w:rPr>
              <w:t xml:space="preserve"> </w:t>
            </w:r>
            <w:r w:rsidR="008B2BAB">
              <w:rPr>
                <w:rFonts w:cstheme="minorHAnsi"/>
                <w:color w:val="auto"/>
                <w:sz w:val="18"/>
                <w:szCs w:val="18"/>
              </w:rPr>
              <w:t>2023</w:t>
            </w:r>
          </w:p>
        </w:tc>
        <w:tc>
          <w:tcPr>
            <w:tcW w:w="1424" w:type="dxa"/>
            <w:shd w:val="clear" w:color="auto" w:fill="auto"/>
          </w:tcPr>
          <w:p w:rsidRPr="00846810" w:rsidR="008B2BAB" w:rsidP="00992B7F" w:rsidRDefault="008B2BAB" w14:paraId="49656C2D" w14:textId="77777777">
            <w:pPr>
              <w:pStyle w:val="BodyText"/>
              <w:rPr>
                <w:rFonts w:cstheme="minorHAnsi"/>
                <w:color w:val="auto"/>
                <w:sz w:val="18"/>
                <w:szCs w:val="18"/>
              </w:rPr>
            </w:pPr>
            <w:r>
              <w:rPr>
                <w:rFonts w:cstheme="minorHAnsi"/>
                <w:color w:val="auto"/>
                <w:sz w:val="18"/>
                <w:szCs w:val="18"/>
              </w:rPr>
              <w:t>Ongoing</w:t>
            </w:r>
          </w:p>
        </w:tc>
        <w:tc>
          <w:tcPr>
            <w:tcW w:w="986" w:type="dxa"/>
            <w:shd w:val="clear" w:color="auto" w:fill="auto"/>
          </w:tcPr>
          <w:p w:rsidRPr="00846810" w:rsidR="008B2BAB" w:rsidP="00992B7F" w:rsidRDefault="008B2BAB" w14:paraId="52F3C3C7"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027708DF" w14:textId="77777777">
        <w:tc>
          <w:tcPr>
            <w:tcW w:w="2497" w:type="dxa"/>
            <w:vMerge/>
            <w:shd w:val="clear" w:color="auto" w:fill="auto"/>
          </w:tcPr>
          <w:p w:rsidRPr="00846810" w:rsidR="008B2BAB" w:rsidP="00992B7F" w:rsidRDefault="008B2BAB" w14:paraId="64810081" w14:textId="77777777">
            <w:pPr>
              <w:pStyle w:val="BodyText"/>
              <w:rPr>
                <w:rFonts w:cstheme="minorHAnsi"/>
                <w:color w:val="auto"/>
                <w:sz w:val="18"/>
                <w:szCs w:val="18"/>
              </w:rPr>
            </w:pPr>
          </w:p>
        </w:tc>
        <w:tc>
          <w:tcPr>
            <w:tcW w:w="2704" w:type="dxa"/>
            <w:shd w:val="clear" w:color="auto" w:fill="auto"/>
          </w:tcPr>
          <w:p w:rsidRPr="00E67047" w:rsidR="008B2BAB" w:rsidP="00992B7F" w:rsidRDefault="008B2BAB" w14:paraId="43FD4448" w14:textId="77777777">
            <w:pPr>
              <w:pStyle w:val="BodyText"/>
              <w:widowControl w:val="0"/>
              <w:autoSpaceDE w:val="0"/>
              <w:autoSpaceDN w:val="0"/>
              <w:spacing w:before="49" w:after="0"/>
              <w:rPr>
                <w:rFonts w:cstheme="minorHAnsi"/>
                <w:color w:val="auto"/>
                <w:sz w:val="18"/>
                <w:szCs w:val="18"/>
              </w:rPr>
            </w:pPr>
            <w:r>
              <w:rPr>
                <w:rFonts w:cstheme="minorHAnsi"/>
                <w:color w:val="auto"/>
                <w:sz w:val="18"/>
                <w:szCs w:val="18"/>
              </w:rPr>
              <w:t xml:space="preserve">6.2.2 </w:t>
            </w:r>
            <w:r w:rsidRPr="00846810">
              <w:rPr>
                <w:rFonts w:cstheme="minorHAnsi"/>
                <w:color w:val="auto"/>
                <w:sz w:val="18"/>
                <w:szCs w:val="18"/>
              </w:rPr>
              <w:t xml:space="preserve">Work with Councils, CMAs, NGOs, Traditional Owners, Parks Victoria, landholders/managers, </w:t>
            </w:r>
            <w:r>
              <w:rPr>
                <w:rFonts w:cstheme="minorHAnsi"/>
                <w:color w:val="auto"/>
                <w:sz w:val="18"/>
                <w:szCs w:val="18"/>
              </w:rPr>
              <w:t xml:space="preserve">the </w:t>
            </w:r>
            <w:proofErr w:type="gramStart"/>
            <w:r>
              <w:rPr>
                <w:rFonts w:cstheme="minorHAnsi"/>
                <w:color w:val="auto"/>
                <w:sz w:val="18"/>
                <w:szCs w:val="18"/>
              </w:rPr>
              <w:t>Blue</w:t>
            </w:r>
            <w:proofErr w:type="gramEnd"/>
            <w:r>
              <w:rPr>
                <w:rFonts w:cstheme="minorHAnsi"/>
                <w:color w:val="auto"/>
                <w:sz w:val="18"/>
                <w:szCs w:val="18"/>
              </w:rPr>
              <w:t xml:space="preserve"> gum industry, </w:t>
            </w:r>
            <w:r w:rsidRPr="00846810">
              <w:rPr>
                <w:rFonts w:cstheme="minorHAnsi"/>
                <w:color w:val="auto"/>
                <w:sz w:val="18"/>
                <w:szCs w:val="18"/>
              </w:rPr>
              <w:t>community groups, Landcare and the community to develop and support initiatives to increase the extent of koala habitat and increase habitat connectivity.</w:t>
            </w:r>
          </w:p>
        </w:tc>
        <w:tc>
          <w:tcPr>
            <w:tcW w:w="1173" w:type="dxa"/>
            <w:shd w:val="clear" w:color="auto" w:fill="auto"/>
          </w:tcPr>
          <w:p w:rsidRPr="00846810" w:rsidR="008B2BAB" w:rsidP="00992B7F" w:rsidRDefault="008B2BAB" w14:paraId="66315BD1" w14:textId="77777777">
            <w:pPr>
              <w:pStyle w:val="BodyText"/>
              <w:rPr>
                <w:rFonts w:cstheme="minorHAnsi"/>
                <w:color w:val="auto"/>
                <w:sz w:val="18"/>
                <w:szCs w:val="18"/>
              </w:rPr>
            </w:pPr>
            <w:r>
              <w:rPr>
                <w:rFonts w:cstheme="minorHAnsi"/>
                <w:color w:val="auto"/>
                <w:sz w:val="18"/>
                <w:szCs w:val="18"/>
              </w:rPr>
              <w:t>DEECA</w:t>
            </w:r>
          </w:p>
        </w:tc>
        <w:tc>
          <w:tcPr>
            <w:tcW w:w="1985" w:type="dxa"/>
            <w:shd w:val="clear" w:color="auto" w:fill="auto"/>
          </w:tcPr>
          <w:p w:rsidRPr="00846810" w:rsidR="008B2BAB" w:rsidP="00992B7F" w:rsidRDefault="008B2BAB" w14:paraId="0E9C3CB7" w14:textId="77777777">
            <w:pPr>
              <w:pStyle w:val="BodyText"/>
              <w:spacing w:before="49"/>
              <w:rPr>
                <w:rFonts w:cstheme="minorHAnsi"/>
                <w:color w:val="auto"/>
                <w:sz w:val="18"/>
                <w:szCs w:val="18"/>
              </w:rPr>
            </w:pPr>
            <w:r w:rsidRPr="00846810">
              <w:rPr>
                <w:rFonts w:cstheme="minorHAnsi"/>
                <w:color w:val="auto"/>
                <w:sz w:val="18"/>
                <w:szCs w:val="18"/>
              </w:rPr>
              <w:t>Councils</w:t>
            </w:r>
          </w:p>
          <w:p w:rsidRPr="00846810" w:rsidR="008B2BAB" w:rsidP="00992B7F" w:rsidRDefault="008B2BAB" w14:paraId="1AD1FF84" w14:textId="77777777">
            <w:pPr>
              <w:pStyle w:val="BodyText"/>
              <w:spacing w:before="49"/>
              <w:rPr>
                <w:rFonts w:cstheme="minorHAnsi"/>
                <w:color w:val="auto"/>
                <w:sz w:val="18"/>
                <w:szCs w:val="18"/>
              </w:rPr>
            </w:pPr>
            <w:r w:rsidRPr="00846810">
              <w:rPr>
                <w:rFonts w:cstheme="minorHAnsi"/>
                <w:color w:val="auto"/>
                <w:sz w:val="18"/>
                <w:szCs w:val="18"/>
              </w:rPr>
              <w:t>Traditional Owners</w:t>
            </w:r>
          </w:p>
          <w:p w:rsidRPr="00846810" w:rsidR="008B2BAB" w:rsidP="00992B7F" w:rsidRDefault="008B2BAB" w14:paraId="054425ED" w14:textId="77777777">
            <w:pPr>
              <w:pStyle w:val="BodyText"/>
              <w:spacing w:before="49"/>
              <w:rPr>
                <w:rFonts w:cstheme="minorHAnsi"/>
                <w:color w:val="auto"/>
                <w:sz w:val="18"/>
                <w:szCs w:val="18"/>
              </w:rPr>
            </w:pPr>
            <w:r w:rsidRPr="00846810">
              <w:rPr>
                <w:rFonts w:cstheme="minorHAnsi"/>
                <w:color w:val="auto"/>
                <w:sz w:val="18"/>
                <w:szCs w:val="18"/>
              </w:rPr>
              <w:t>Parks Victoria</w:t>
            </w:r>
          </w:p>
          <w:p w:rsidRPr="00846810" w:rsidR="008B2BAB" w:rsidP="00992B7F" w:rsidRDefault="008B2BAB" w14:paraId="226FA6B4" w14:textId="77777777">
            <w:pPr>
              <w:pStyle w:val="BodyText"/>
              <w:spacing w:before="49"/>
              <w:rPr>
                <w:rFonts w:cstheme="minorHAnsi"/>
                <w:color w:val="auto"/>
                <w:sz w:val="18"/>
                <w:szCs w:val="18"/>
              </w:rPr>
            </w:pPr>
            <w:r w:rsidRPr="00846810">
              <w:rPr>
                <w:rFonts w:cstheme="minorHAnsi"/>
                <w:color w:val="auto"/>
                <w:sz w:val="18"/>
                <w:szCs w:val="18"/>
              </w:rPr>
              <w:t>Landholders/managers</w:t>
            </w:r>
          </w:p>
          <w:p w:rsidRPr="00846810" w:rsidR="008B2BAB" w:rsidP="00992B7F" w:rsidRDefault="008B2BAB" w14:paraId="305B044F" w14:textId="77777777">
            <w:pPr>
              <w:pStyle w:val="BodyText"/>
              <w:spacing w:before="49"/>
              <w:rPr>
                <w:rFonts w:cstheme="minorHAnsi"/>
                <w:color w:val="auto"/>
                <w:sz w:val="18"/>
                <w:szCs w:val="18"/>
              </w:rPr>
            </w:pPr>
            <w:r w:rsidRPr="00846810">
              <w:rPr>
                <w:rFonts w:cstheme="minorHAnsi"/>
                <w:color w:val="auto"/>
                <w:sz w:val="18"/>
                <w:szCs w:val="18"/>
              </w:rPr>
              <w:t>Blue gum industry</w:t>
            </w:r>
          </w:p>
          <w:p w:rsidRPr="00846810" w:rsidR="008B2BAB" w:rsidP="00992B7F" w:rsidRDefault="008B2BAB" w14:paraId="2EC11807" w14:textId="77777777">
            <w:pPr>
              <w:pStyle w:val="BodyText"/>
              <w:spacing w:before="49"/>
              <w:rPr>
                <w:rFonts w:cstheme="minorHAnsi"/>
                <w:color w:val="auto"/>
                <w:sz w:val="18"/>
                <w:szCs w:val="18"/>
              </w:rPr>
            </w:pPr>
            <w:r w:rsidRPr="00846810">
              <w:rPr>
                <w:rFonts w:cstheme="minorHAnsi"/>
                <w:color w:val="auto"/>
                <w:sz w:val="18"/>
                <w:szCs w:val="18"/>
              </w:rPr>
              <w:t>General public</w:t>
            </w:r>
          </w:p>
          <w:p w:rsidRPr="00846810" w:rsidR="008B2BAB" w:rsidP="00992B7F" w:rsidRDefault="008B2BAB" w14:paraId="40C38967" w14:textId="77777777">
            <w:pPr>
              <w:pStyle w:val="BodyText"/>
              <w:spacing w:before="49"/>
              <w:rPr>
                <w:rFonts w:cstheme="minorHAnsi"/>
                <w:color w:val="auto"/>
                <w:sz w:val="18"/>
                <w:szCs w:val="18"/>
              </w:rPr>
            </w:pPr>
            <w:r w:rsidRPr="00846810">
              <w:rPr>
                <w:rFonts w:cstheme="minorHAnsi"/>
                <w:color w:val="auto"/>
                <w:sz w:val="18"/>
                <w:szCs w:val="18"/>
              </w:rPr>
              <w:t>Community groups</w:t>
            </w:r>
          </w:p>
          <w:p w:rsidRPr="00846810" w:rsidR="008B2BAB" w:rsidP="00992B7F" w:rsidRDefault="008B2BAB" w14:paraId="287B0B7D" w14:textId="77777777">
            <w:pPr>
              <w:pStyle w:val="BodyText"/>
              <w:spacing w:before="49"/>
              <w:rPr>
                <w:rFonts w:cstheme="minorHAnsi"/>
                <w:color w:val="auto"/>
                <w:sz w:val="18"/>
                <w:szCs w:val="18"/>
              </w:rPr>
            </w:pPr>
            <w:r w:rsidRPr="00846810">
              <w:rPr>
                <w:rFonts w:cstheme="minorHAnsi"/>
                <w:color w:val="auto"/>
                <w:sz w:val="18"/>
                <w:szCs w:val="18"/>
              </w:rPr>
              <w:t xml:space="preserve">Landcare </w:t>
            </w:r>
          </w:p>
          <w:p w:rsidRPr="00846810" w:rsidR="008B2BAB" w:rsidP="00992B7F" w:rsidRDefault="008B2BAB" w14:paraId="13747070" w14:textId="77777777">
            <w:pPr>
              <w:pStyle w:val="BodyText"/>
              <w:spacing w:before="49"/>
              <w:rPr>
                <w:rFonts w:cstheme="minorHAnsi"/>
                <w:color w:val="auto"/>
                <w:sz w:val="18"/>
                <w:szCs w:val="18"/>
              </w:rPr>
            </w:pPr>
            <w:r w:rsidRPr="00846810">
              <w:rPr>
                <w:rFonts w:cstheme="minorHAnsi"/>
                <w:color w:val="auto"/>
                <w:sz w:val="18"/>
                <w:szCs w:val="18"/>
              </w:rPr>
              <w:t>CMAs</w:t>
            </w:r>
          </w:p>
          <w:p w:rsidRPr="00846810" w:rsidR="008B2BAB" w:rsidP="00992B7F" w:rsidRDefault="008B2BAB" w14:paraId="750A2ABD" w14:textId="77777777">
            <w:pPr>
              <w:pStyle w:val="BodyText"/>
              <w:rPr>
                <w:rFonts w:cstheme="minorHAnsi"/>
                <w:color w:val="auto"/>
                <w:sz w:val="18"/>
                <w:szCs w:val="18"/>
              </w:rPr>
            </w:pPr>
            <w:r w:rsidRPr="00846810">
              <w:rPr>
                <w:rFonts w:cstheme="minorHAnsi"/>
                <w:color w:val="auto"/>
                <w:sz w:val="18"/>
                <w:szCs w:val="18"/>
              </w:rPr>
              <w:t>NGOs</w:t>
            </w:r>
          </w:p>
        </w:tc>
        <w:tc>
          <w:tcPr>
            <w:tcW w:w="2597" w:type="dxa"/>
            <w:shd w:val="clear" w:color="auto" w:fill="auto"/>
          </w:tcPr>
          <w:p w:rsidRPr="00846810" w:rsidR="008B2BAB" w:rsidP="00992B7F" w:rsidRDefault="008B2BAB" w14:paraId="22167B64" w14:textId="77777777">
            <w:pPr>
              <w:pStyle w:val="BodyText"/>
              <w:rPr>
                <w:rFonts w:cstheme="minorHAnsi"/>
                <w:color w:val="auto"/>
                <w:sz w:val="18"/>
                <w:szCs w:val="18"/>
              </w:rPr>
            </w:pPr>
            <w:r w:rsidRPr="000F4349">
              <w:rPr>
                <w:rFonts w:cstheme="minorHAnsi"/>
                <w:bCs/>
                <w:color w:val="auto"/>
                <w:sz w:val="18"/>
                <w:szCs w:val="18"/>
              </w:rPr>
              <w:t>Action 10.2 - Increase opportunities for community involvement in koala conservation and management</w:t>
            </w:r>
          </w:p>
        </w:tc>
        <w:tc>
          <w:tcPr>
            <w:tcW w:w="1762" w:type="dxa"/>
            <w:shd w:val="clear" w:color="auto" w:fill="auto"/>
          </w:tcPr>
          <w:p w:rsidRPr="00846810" w:rsidR="008B2BAB" w:rsidP="00992B7F" w:rsidRDefault="006F1A1B" w14:paraId="53886000" w14:textId="5DDD3BB2">
            <w:pPr>
              <w:pStyle w:val="BodyText"/>
              <w:rPr>
                <w:rFonts w:cstheme="minorHAnsi"/>
                <w:color w:val="auto"/>
                <w:sz w:val="18"/>
                <w:szCs w:val="18"/>
              </w:rPr>
            </w:pPr>
            <w:r>
              <w:rPr>
                <w:rFonts w:cstheme="minorHAnsi"/>
                <w:color w:val="auto"/>
                <w:sz w:val="18"/>
                <w:szCs w:val="18"/>
              </w:rPr>
              <w:t>July</w:t>
            </w:r>
            <w:r w:rsidR="001657FD">
              <w:rPr>
                <w:rFonts w:cstheme="minorHAnsi"/>
                <w:color w:val="auto"/>
                <w:sz w:val="18"/>
                <w:szCs w:val="18"/>
              </w:rPr>
              <w:t xml:space="preserve"> </w:t>
            </w:r>
            <w:r w:rsidR="008B2BAB">
              <w:rPr>
                <w:rFonts w:cstheme="minorHAnsi"/>
                <w:color w:val="auto"/>
                <w:sz w:val="18"/>
                <w:szCs w:val="18"/>
              </w:rPr>
              <w:t>2023</w:t>
            </w:r>
          </w:p>
        </w:tc>
        <w:tc>
          <w:tcPr>
            <w:tcW w:w="1424" w:type="dxa"/>
            <w:shd w:val="clear" w:color="auto" w:fill="auto"/>
          </w:tcPr>
          <w:p w:rsidRPr="00846810" w:rsidR="008B2BAB" w:rsidP="00992B7F" w:rsidRDefault="008B2BAB" w14:paraId="31D7D471" w14:textId="77777777">
            <w:pPr>
              <w:pStyle w:val="BodyText"/>
              <w:rPr>
                <w:rFonts w:cstheme="minorHAnsi"/>
                <w:color w:val="auto"/>
                <w:sz w:val="18"/>
                <w:szCs w:val="18"/>
              </w:rPr>
            </w:pPr>
            <w:r>
              <w:rPr>
                <w:rFonts w:cstheme="minorHAnsi"/>
                <w:color w:val="auto"/>
                <w:sz w:val="18"/>
                <w:szCs w:val="18"/>
              </w:rPr>
              <w:t>Ongoing</w:t>
            </w:r>
          </w:p>
        </w:tc>
        <w:tc>
          <w:tcPr>
            <w:tcW w:w="986" w:type="dxa"/>
            <w:shd w:val="clear" w:color="auto" w:fill="auto"/>
          </w:tcPr>
          <w:p w:rsidRPr="00846810" w:rsidR="008B2BAB" w:rsidP="00992B7F" w:rsidRDefault="008B2BAB" w14:paraId="3FFDB0DE"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08D1CFF5" w14:textId="77777777">
        <w:tc>
          <w:tcPr>
            <w:tcW w:w="2497" w:type="dxa"/>
            <w:vMerge/>
            <w:shd w:val="clear" w:color="auto" w:fill="auto"/>
          </w:tcPr>
          <w:p w:rsidRPr="00846810" w:rsidR="008B2BAB" w:rsidP="00992B7F" w:rsidRDefault="008B2BAB" w14:paraId="2B9C0CC8" w14:textId="77777777">
            <w:pPr>
              <w:pStyle w:val="BodyText"/>
              <w:rPr>
                <w:rFonts w:cstheme="minorHAnsi"/>
                <w:color w:val="auto"/>
                <w:sz w:val="18"/>
                <w:szCs w:val="18"/>
              </w:rPr>
            </w:pPr>
          </w:p>
        </w:tc>
        <w:tc>
          <w:tcPr>
            <w:tcW w:w="2704" w:type="dxa"/>
            <w:shd w:val="clear" w:color="auto" w:fill="auto"/>
          </w:tcPr>
          <w:p w:rsidRPr="00846810" w:rsidR="008B2BAB" w:rsidP="00992B7F" w:rsidRDefault="008B2BAB" w14:paraId="1CA33039" w14:textId="77777777">
            <w:pPr>
              <w:widowControl w:val="0"/>
              <w:autoSpaceDE w:val="0"/>
              <w:autoSpaceDN w:val="0"/>
              <w:spacing w:before="49" w:after="49"/>
              <w:ind w:right="561"/>
              <w:rPr>
                <w:rFonts w:eastAsia="VIC-Light" w:cstheme="minorHAnsi"/>
                <w:color w:val="auto"/>
                <w:sz w:val="18"/>
                <w:szCs w:val="18"/>
              </w:rPr>
            </w:pPr>
            <w:r>
              <w:rPr>
                <w:rFonts w:cstheme="minorHAnsi"/>
                <w:color w:val="auto"/>
                <w:sz w:val="18"/>
                <w:szCs w:val="18"/>
              </w:rPr>
              <w:t xml:space="preserve">6.2.3 </w:t>
            </w:r>
            <w:r w:rsidRPr="00D748BD">
              <w:rPr>
                <w:rFonts w:eastAsia="VIC-Light" w:cstheme="minorHAnsi"/>
                <w:color w:val="auto"/>
                <w:sz w:val="18"/>
                <w:szCs w:val="18"/>
              </w:rPr>
              <w:t>Develop and provide information to landholders about how to increase koala habitat.</w:t>
            </w:r>
          </w:p>
        </w:tc>
        <w:tc>
          <w:tcPr>
            <w:tcW w:w="1173" w:type="dxa"/>
            <w:shd w:val="clear" w:color="auto" w:fill="auto"/>
          </w:tcPr>
          <w:p w:rsidRPr="00846810" w:rsidR="008B2BAB" w:rsidP="00992B7F" w:rsidRDefault="008B2BAB" w14:paraId="3B7DC3D6" w14:textId="77777777">
            <w:pPr>
              <w:pStyle w:val="BodyText"/>
              <w:rPr>
                <w:rFonts w:cstheme="minorHAnsi"/>
                <w:color w:val="auto"/>
                <w:sz w:val="18"/>
                <w:szCs w:val="18"/>
              </w:rPr>
            </w:pPr>
            <w:r>
              <w:rPr>
                <w:rFonts w:cstheme="minorHAnsi"/>
                <w:color w:val="auto"/>
                <w:sz w:val="18"/>
                <w:szCs w:val="18"/>
              </w:rPr>
              <w:t>DEECA</w:t>
            </w:r>
          </w:p>
        </w:tc>
        <w:tc>
          <w:tcPr>
            <w:tcW w:w="1985" w:type="dxa"/>
            <w:shd w:val="clear" w:color="auto" w:fill="auto"/>
          </w:tcPr>
          <w:p w:rsidRPr="00846810" w:rsidR="008B2BAB" w:rsidP="00992B7F" w:rsidRDefault="008B2BAB" w14:paraId="62CECD5E" w14:textId="77777777">
            <w:pPr>
              <w:pStyle w:val="BodyText"/>
              <w:spacing w:before="49"/>
              <w:rPr>
                <w:rFonts w:cstheme="minorHAnsi"/>
                <w:color w:val="auto"/>
                <w:sz w:val="18"/>
                <w:szCs w:val="18"/>
              </w:rPr>
            </w:pPr>
            <w:r w:rsidRPr="00846810">
              <w:rPr>
                <w:rFonts w:cstheme="minorHAnsi"/>
                <w:color w:val="auto"/>
                <w:sz w:val="18"/>
                <w:szCs w:val="18"/>
              </w:rPr>
              <w:t>Traditional Owners</w:t>
            </w:r>
          </w:p>
          <w:p w:rsidRPr="00846810" w:rsidR="008B2BAB" w:rsidP="00992B7F" w:rsidRDefault="008B2BAB" w14:paraId="32A98D2E" w14:textId="77777777">
            <w:pPr>
              <w:pStyle w:val="BodyText"/>
              <w:spacing w:before="49"/>
              <w:rPr>
                <w:rFonts w:cstheme="minorHAnsi"/>
                <w:color w:val="auto"/>
                <w:sz w:val="18"/>
                <w:szCs w:val="18"/>
              </w:rPr>
            </w:pPr>
            <w:r w:rsidRPr="00846810">
              <w:rPr>
                <w:rFonts w:cstheme="minorHAnsi"/>
                <w:color w:val="auto"/>
                <w:sz w:val="18"/>
                <w:szCs w:val="18"/>
              </w:rPr>
              <w:t>Parks Victoria</w:t>
            </w:r>
          </w:p>
          <w:p w:rsidR="008B2BAB" w:rsidP="00992B7F" w:rsidRDefault="008B2BAB" w14:paraId="2D99E51E" w14:textId="77777777">
            <w:pPr>
              <w:pStyle w:val="BodyText"/>
              <w:rPr>
                <w:rFonts w:cstheme="minorHAnsi"/>
                <w:color w:val="auto"/>
                <w:sz w:val="18"/>
                <w:szCs w:val="18"/>
              </w:rPr>
            </w:pPr>
            <w:r>
              <w:rPr>
                <w:rFonts w:cstheme="minorHAnsi"/>
                <w:color w:val="auto"/>
                <w:sz w:val="18"/>
                <w:szCs w:val="18"/>
              </w:rPr>
              <w:t>Universities</w:t>
            </w:r>
          </w:p>
          <w:p w:rsidRPr="00846810" w:rsidR="008B2BAB" w:rsidP="00992B7F" w:rsidRDefault="008B2BAB" w14:paraId="03F78DB6" w14:textId="77777777">
            <w:pPr>
              <w:pStyle w:val="BodyText"/>
              <w:spacing w:before="49"/>
              <w:rPr>
                <w:rFonts w:cstheme="minorHAnsi"/>
                <w:color w:val="auto"/>
                <w:sz w:val="18"/>
                <w:szCs w:val="18"/>
              </w:rPr>
            </w:pPr>
            <w:r w:rsidRPr="00846810">
              <w:rPr>
                <w:rFonts w:cstheme="minorHAnsi"/>
                <w:color w:val="auto"/>
                <w:sz w:val="18"/>
                <w:szCs w:val="18"/>
              </w:rPr>
              <w:t>Councils</w:t>
            </w:r>
          </w:p>
          <w:p w:rsidRPr="00846810" w:rsidR="008B2BAB" w:rsidP="00992B7F" w:rsidRDefault="008B2BAB" w14:paraId="4B04427A" w14:textId="77777777">
            <w:pPr>
              <w:pStyle w:val="BodyText"/>
              <w:spacing w:before="49"/>
              <w:rPr>
                <w:rFonts w:cstheme="minorHAnsi"/>
                <w:color w:val="auto"/>
                <w:sz w:val="18"/>
                <w:szCs w:val="18"/>
              </w:rPr>
            </w:pPr>
            <w:r w:rsidRPr="00846810">
              <w:rPr>
                <w:rFonts w:cstheme="minorHAnsi"/>
                <w:color w:val="auto"/>
                <w:sz w:val="18"/>
                <w:szCs w:val="18"/>
              </w:rPr>
              <w:t>General public</w:t>
            </w:r>
          </w:p>
          <w:p w:rsidRPr="00846810" w:rsidR="008B2BAB" w:rsidP="00992B7F" w:rsidRDefault="008B2BAB" w14:paraId="7D772778" w14:textId="77777777">
            <w:pPr>
              <w:pStyle w:val="BodyText"/>
              <w:spacing w:before="49"/>
              <w:rPr>
                <w:rFonts w:cstheme="minorHAnsi"/>
                <w:color w:val="auto"/>
                <w:sz w:val="18"/>
                <w:szCs w:val="18"/>
              </w:rPr>
            </w:pPr>
            <w:r w:rsidRPr="00846810">
              <w:rPr>
                <w:rFonts w:cstheme="minorHAnsi"/>
                <w:color w:val="auto"/>
                <w:sz w:val="18"/>
                <w:szCs w:val="18"/>
              </w:rPr>
              <w:t>Community groups</w:t>
            </w:r>
          </w:p>
          <w:p w:rsidRPr="00846810" w:rsidR="008B2BAB" w:rsidP="00992B7F" w:rsidRDefault="008B2BAB" w14:paraId="5F322F09" w14:textId="77777777">
            <w:pPr>
              <w:pStyle w:val="BodyText"/>
              <w:spacing w:before="49"/>
              <w:rPr>
                <w:rFonts w:cstheme="minorHAnsi"/>
                <w:color w:val="auto"/>
                <w:sz w:val="18"/>
                <w:szCs w:val="18"/>
              </w:rPr>
            </w:pPr>
            <w:r w:rsidRPr="00846810">
              <w:rPr>
                <w:rFonts w:cstheme="minorHAnsi"/>
                <w:color w:val="auto"/>
                <w:sz w:val="18"/>
                <w:szCs w:val="18"/>
              </w:rPr>
              <w:t xml:space="preserve">Landcare </w:t>
            </w:r>
          </w:p>
          <w:p w:rsidRPr="00846810" w:rsidR="008B2BAB" w:rsidP="00992B7F" w:rsidRDefault="008B2BAB" w14:paraId="234363A2" w14:textId="77777777">
            <w:pPr>
              <w:pStyle w:val="BodyText"/>
              <w:spacing w:before="49"/>
              <w:rPr>
                <w:rFonts w:cstheme="minorHAnsi"/>
                <w:color w:val="auto"/>
                <w:sz w:val="18"/>
                <w:szCs w:val="18"/>
              </w:rPr>
            </w:pPr>
            <w:r w:rsidRPr="00846810">
              <w:rPr>
                <w:rFonts w:cstheme="minorHAnsi"/>
                <w:color w:val="auto"/>
                <w:sz w:val="18"/>
                <w:szCs w:val="18"/>
              </w:rPr>
              <w:t>CMAs</w:t>
            </w:r>
          </w:p>
        </w:tc>
        <w:tc>
          <w:tcPr>
            <w:tcW w:w="2597" w:type="dxa"/>
            <w:shd w:val="clear" w:color="auto" w:fill="auto"/>
          </w:tcPr>
          <w:p w:rsidRPr="00846810" w:rsidR="008B2BAB" w:rsidP="00992B7F" w:rsidRDefault="008B2BAB" w14:paraId="6B51FEE3" w14:textId="77777777">
            <w:pPr>
              <w:pStyle w:val="BodyText"/>
              <w:rPr>
                <w:rFonts w:cstheme="minorHAnsi"/>
                <w:color w:val="auto"/>
                <w:sz w:val="18"/>
                <w:szCs w:val="18"/>
              </w:rPr>
            </w:pPr>
            <w:r w:rsidRPr="000F4349">
              <w:rPr>
                <w:rFonts w:cstheme="minorHAnsi"/>
                <w:bCs/>
                <w:color w:val="auto"/>
                <w:sz w:val="18"/>
                <w:szCs w:val="18"/>
              </w:rPr>
              <w:t>Action 10.2 - Increase opportunities for community involvement in koala conservation and management</w:t>
            </w:r>
          </w:p>
        </w:tc>
        <w:tc>
          <w:tcPr>
            <w:tcW w:w="1762" w:type="dxa"/>
            <w:shd w:val="clear" w:color="auto" w:fill="auto"/>
          </w:tcPr>
          <w:p w:rsidRPr="00846810" w:rsidR="008B2BAB" w:rsidP="00992B7F" w:rsidRDefault="006F1A1B" w14:paraId="43AC3DC8" w14:textId="556C3ECE">
            <w:pPr>
              <w:pStyle w:val="BodyText"/>
              <w:rPr>
                <w:rFonts w:cstheme="minorHAnsi"/>
                <w:color w:val="auto"/>
                <w:sz w:val="18"/>
                <w:szCs w:val="18"/>
              </w:rPr>
            </w:pPr>
            <w:r>
              <w:rPr>
                <w:rFonts w:cstheme="minorHAnsi"/>
                <w:color w:val="auto"/>
                <w:sz w:val="18"/>
                <w:szCs w:val="18"/>
              </w:rPr>
              <w:t>July</w:t>
            </w:r>
            <w:r w:rsidR="001657FD">
              <w:rPr>
                <w:rFonts w:cstheme="minorHAnsi"/>
                <w:color w:val="auto"/>
                <w:sz w:val="18"/>
                <w:szCs w:val="18"/>
              </w:rPr>
              <w:t xml:space="preserve"> </w:t>
            </w:r>
            <w:r w:rsidR="008B2BAB">
              <w:rPr>
                <w:rFonts w:cstheme="minorHAnsi"/>
                <w:color w:val="auto"/>
                <w:sz w:val="18"/>
                <w:szCs w:val="18"/>
              </w:rPr>
              <w:t>2023</w:t>
            </w:r>
          </w:p>
        </w:tc>
        <w:tc>
          <w:tcPr>
            <w:tcW w:w="1424" w:type="dxa"/>
            <w:shd w:val="clear" w:color="auto" w:fill="auto"/>
          </w:tcPr>
          <w:p w:rsidRPr="00846810" w:rsidR="008B2BAB" w:rsidP="00992B7F" w:rsidRDefault="006F1A1B" w14:paraId="41CAEA1D" w14:textId="14938D44">
            <w:pPr>
              <w:pStyle w:val="BodyText"/>
              <w:rPr>
                <w:rFonts w:cstheme="minorHAnsi"/>
                <w:color w:val="auto"/>
                <w:sz w:val="18"/>
                <w:szCs w:val="18"/>
              </w:rPr>
            </w:pPr>
            <w:r>
              <w:rPr>
                <w:rFonts w:cstheme="minorHAnsi"/>
                <w:color w:val="auto"/>
                <w:sz w:val="18"/>
                <w:szCs w:val="18"/>
              </w:rPr>
              <w:t>October</w:t>
            </w:r>
            <w:r w:rsidR="001657FD">
              <w:rPr>
                <w:rFonts w:cstheme="minorHAnsi"/>
                <w:color w:val="auto"/>
                <w:sz w:val="18"/>
                <w:szCs w:val="18"/>
              </w:rPr>
              <w:t xml:space="preserve"> </w:t>
            </w:r>
            <w:r w:rsidR="008B2BAB">
              <w:rPr>
                <w:rFonts w:cstheme="minorHAnsi"/>
                <w:color w:val="auto"/>
                <w:sz w:val="18"/>
                <w:szCs w:val="18"/>
              </w:rPr>
              <w:t>2023</w:t>
            </w:r>
          </w:p>
        </w:tc>
        <w:tc>
          <w:tcPr>
            <w:tcW w:w="986" w:type="dxa"/>
            <w:shd w:val="clear" w:color="auto" w:fill="auto"/>
          </w:tcPr>
          <w:p w:rsidRPr="00846810" w:rsidR="008B2BAB" w:rsidP="00992B7F" w:rsidRDefault="008B2BAB" w14:paraId="208426D0" w14:textId="77777777">
            <w:pPr>
              <w:pStyle w:val="BodyText"/>
              <w:rPr>
                <w:rFonts w:cstheme="minorHAnsi"/>
                <w:color w:val="auto"/>
                <w:sz w:val="18"/>
                <w:szCs w:val="18"/>
              </w:rPr>
            </w:pPr>
            <w:r>
              <w:rPr>
                <w:rFonts w:cstheme="minorHAnsi"/>
                <w:color w:val="auto"/>
                <w:sz w:val="18"/>
                <w:szCs w:val="18"/>
              </w:rPr>
              <w:t>1</w:t>
            </w:r>
          </w:p>
        </w:tc>
      </w:tr>
    </w:tbl>
    <w:p w:rsidR="008B2BAB" w:rsidP="008B2BAB" w:rsidRDefault="008B2BAB" w14:paraId="7423AE09" w14:textId="77777777"/>
    <w:p w:rsidRPr="00AF3E22" w:rsidR="008B2BAB" w:rsidP="008B2BAB" w:rsidRDefault="008B2BAB" w14:paraId="17D88CC7" w14:textId="77777777">
      <w:pPr>
        <w:rPr>
          <w:b/>
          <w:bCs/>
          <w:color w:val="auto"/>
        </w:rPr>
      </w:pPr>
      <w:r w:rsidRPr="00AF3E22">
        <w:rPr>
          <w:b/>
          <w:bCs/>
          <w:color w:val="auto"/>
        </w:rPr>
        <w:lastRenderedPageBreak/>
        <w:t>Theme 7 – Understanding populations</w:t>
      </w:r>
    </w:p>
    <w:p w:rsidR="008B2BAB" w:rsidP="008B2BAB" w:rsidRDefault="008B2BAB" w14:paraId="699D6B5B" w14:textId="77777777"/>
    <w:tbl>
      <w:tblPr>
        <w:tblStyle w:val="DELWPTableNormal"/>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71"/>
        <w:gridCol w:w="2676"/>
        <w:gridCol w:w="1171"/>
        <w:gridCol w:w="2058"/>
        <w:gridCol w:w="2571"/>
        <w:gridCol w:w="1759"/>
        <w:gridCol w:w="1437"/>
        <w:gridCol w:w="985"/>
      </w:tblGrid>
      <w:tr w:rsidRPr="00846810" w:rsidR="008B2BAB" w:rsidTr="00992B7F" w14:paraId="042146B9" w14:textId="77777777">
        <w:tc>
          <w:tcPr>
            <w:tcW w:w="2497" w:type="dxa"/>
          </w:tcPr>
          <w:p w:rsidRPr="00C758E5" w:rsidR="008B2BAB" w:rsidP="00992B7F" w:rsidRDefault="008B2BAB" w14:paraId="572C83AF" w14:textId="77777777">
            <w:pPr>
              <w:pStyle w:val="BodyText"/>
              <w:rPr>
                <w:rFonts w:cstheme="minorHAnsi"/>
                <w:b/>
                <w:color w:val="1A1A1A" w:themeColor="text1" w:themeShade="80"/>
                <w:sz w:val="18"/>
                <w:szCs w:val="18"/>
              </w:rPr>
            </w:pPr>
            <w:r w:rsidRPr="00C758E5">
              <w:rPr>
                <w:rFonts w:cstheme="minorHAnsi"/>
                <w:b/>
                <w:bCs/>
                <w:color w:val="1A1A1A" w:themeColor="text1" w:themeShade="80"/>
                <w:sz w:val="18"/>
                <w:szCs w:val="18"/>
              </w:rPr>
              <w:t>Action</w:t>
            </w:r>
          </w:p>
        </w:tc>
        <w:tc>
          <w:tcPr>
            <w:tcW w:w="2704" w:type="dxa"/>
          </w:tcPr>
          <w:p w:rsidRPr="00C758E5" w:rsidR="008B2BAB" w:rsidP="00992B7F" w:rsidRDefault="008B2BAB" w14:paraId="61C4B38E" w14:textId="77777777">
            <w:pPr>
              <w:pStyle w:val="BodyText"/>
              <w:widowControl w:val="0"/>
              <w:autoSpaceDE w:val="0"/>
              <w:autoSpaceDN w:val="0"/>
              <w:spacing w:before="49" w:after="0"/>
              <w:rPr>
                <w:rFonts w:cstheme="minorHAnsi"/>
                <w:color w:val="1A1A1A" w:themeColor="text1" w:themeShade="80"/>
                <w:sz w:val="18"/>
                <w:szCs w:val="18"/>
              </w:rPr>
            </w:pPr>
            <w:r w:rsidRPr="00C758E5">
              <w:rPr>
                <w:rFonts w:cstheme="minorHAnsi"/>
                <w:b/>
                <w:bCs/>
                <w:color w:val="1A1A1A" w:themeColor="text1" w:themeShade="80"/>
                <w:sz w:val="18"/>
                <w:szCs w:val="18"/>
              </w:rPr>
              <w:t>Deliverable</w:t>
            </w:r>
          </w:p>
        </w:tc>
        <w:tc>
          <w:tcPr>
            <w:tcW w:w="1173" w:type="dxa"/>
          </w:tcPr>
          <w:p w:rsidRPr="00C758E5" w:rsidR="008B2BAB" w:rsidP="00992B7F" w:rsidRDefault="008B2BAB" w14:paraId="52292667" w14:textId="77777777">
            <w:pPr>
              <w:pStyle w:val="BodyText"/>
              <w:spacing w:before="49"/>
              <w:rPr>
                <w:rFonts w:cstheme="minorHAnsi"/>
                <w:color w:val="1A1A1A" w:themeColor="text1" w:themeShade="80"/>
                <w:sz w:val="18"/>
                <w:szCs w:val="18"/>
              </w:rPr>
            </w:pPr>
            <w:r w:rsidRPr="00C758E5">
              <w:rPr>
                <w:rFonts w:cstheme="minorHAnsi"/>
                <w:b/>
                <w:bCs/>
                <w:color w:val="1A1A1A" w:themeColor="text1" w:themeShade="80"/>
                <w:sz w:val="18"/>
                <w:szCs w:val="18"/>
              </w:rPr>
              <w:t xml:space="preserve">Lead </w:t>
            </w:r>
          </w:p>
        </w:tc>
        <w:tc>
          <w:tcPr>
            <w:tcW w:w="1985" w:type="dxa"/>
          </w:tcPr>
          <w:p w:rsidRPr="00C758E5" w:rsidR="008B2BAB" w:rsidP="00992B7F" w:rsidRDefault="008B2BAB" w14:paraId="0FB312C4" w14:textId="77777777">
            <w:pPr>
              <w:pStyle w:val="BodyText"/>
              <w:spacing w:before="49"/>
              <w:rPr>
                <w:rFonts w:cstheme="minorHAnsi"/>
                <w:color w:val="1A1A1A" w:themeColor="text1" w:themeShade="80"/>
                <w:sz w:val="18"/>
                <w:szCs w:val="18"/>
              </w:rPr>
            </w:pPr>
            <w:r w:rsidRPr="00C758E5">
              <w:rPr>
                <w:rFonts w:cstheme="minorHAnsi"/>
                <w:b/>
                <w:bCs/>
                <w:color w:val="1A1A1A" w:themeColor="text1" w:themeShade="80"/>
                <w:sz w:val="18"/>
                <w:szCs w:val="18"/>
              </w:rPr>
              <w:t>Partners</w:t>
            </w:r>
          </w:p>
        </w:tc>
        <w:tc>
          <w:tcPr>
            <w:tcW w:w="2597" w:type="dxa"/>
          </w:tcPr>
          <w:p w:rsidRPr="00C758E5" w:rsidR="008B2BAB" w:rsidP="00992B7F" w:rsidRDefault="008B2BAB" w14:paraId="63E39868" w14:textId="77777777">
            <w:pPr>
              <w:pStyle w:val="BodyText"/>
              <w:rPr>
                <w:rFonts w:cstheme="minorHAnsi"/>
                <w:color w:val="1A1A1A" w:themeColor="text1" w:themeShade="80"/>
                <w:sz w:val="18"/>
                <w:szCs w:val="18"/>
              </w:rPr>
            </w:pPr>
            <w:r w:rsidRPr="00C758E5">
              <w:rPr>
                <w:rFonts w:cstheme="minorHAnsi"/>
                <w:b/>
                <w:bCs/>
                <w:color w:val="1A1A1A" w:themeColor="text1" w:themeShade="80"/>
                <w:sz w:val="18"/>
                <w:szCs w:val="18"/>
              </w:rPr>
              <w:t>Linked actions</w:t>
            </w:r>
          </w:p>
        </w:tc>
        <w:tc>
          <w:tcPr>
            <w:tcW w:w="1762" w:type="dxa"/>
          </w:tcPr>
          <w:p w:rsidRPr="00C758E5" w:rsidR="008B2BAB" w:rsidP="00992B7F" w:rsidRDefault="008B2BAB" w14:paraId="2D5AB841" w14:textId="77777777">
            <w:pPr>
              <w:pStyle w:val="BodyText"/>
              <w:rPr>
                <w:rFonts w:cstheme="minorHAnsi"/>
                <w:color w:val="1A1A1A" w:themeColor="text1" w:themeShade="80"/>
                <w:sz w:val="18"/>
                <w:szCs w:val="18"/>
              </w:rPr>
            </w:pPr>
            <w:r>
              <w:rPr>
                <w:rFonts w:cstheme="minorHAnsi"/>
                <w:b/>
                <w:bCs/>
                <w:color w:val="1A1A1A" w:themeColor="text1" w:themeShade="80"/>
                <w:sz w:val="18"/>
                <w:szCs w:val="18"/>
              </w:rPr>
              <w:t>Indicative c</w:t>
            </w:r>
            <w:r w:rsidRPr="00C758E5">
              <w:rPr>
                <w:rFonts w:cstheme="minorHAnsi"/>
                <w:b/>
                <w:bCs/>
                <w:color w:val="1A1A1A" w:themeColor="text1" w:themeShade="80"/>
                <w:sz w:val="18"/>
                <w:szCs w:val="18"/>
              </w:rPr>
              <w:t>ommencement date</w:t>
            </w:r>
          </w:p>
        </w:tc>
        <w:tc>
          <w:tcPr>
            <w:tcW w:w="1424" w:type="dxa"/>
          </w:tcPr>
          <w:p w:rsidRPr="00C758E5" w:rsidR="008B2BAB" w:rsidP="00992B7F" w:rsidRDefault="008B2BAB" w14:paraId="0C5B73BA" w14:textId="77777777">
            <w:pPr>
              <w:pStyle w:val="BodyText"/>
              <w:rPr>
                <w:rFonts w:cstheme="minorHAnsi"/>
                <w:color w:val="1A1A1A" w:themeColor="text1" w:themeShade="80"/>
                <w:sz w:val="18"/>
                <w:szCs w:val="18"/>
              </w:rPr>
            </w:pPr>
            <w:r w:rsidRPr="00C758E5">
              <w:rPr>
                <w:rFonts w:cstheme="minorHAnsi"/>
                <w:b/>
                <w:bCs/>
                <w:color w:val="1A1A1A" w:themeColor="text1" w:themeShade="80"/>
                <w:sz w:val="18"/>
                <w:szCs w:val="18"/>
              </w:rPr>
              <w:t>Indicative completion date</w:t>
            </w:r>
          </w:p>
        </w:tc>
        <w:tc>
          <w:tcPr>
            <w:tcW w:w="986" w:type="dxa"/>
          </w:tcPr>
          <w:p w:rsidRPr="00C758E5" w:rsidR="008B2BAB" w:rsidP="00992B7F" w:rsidRDefault="008B2BAB" w14:paraId="2B735F71" w14:textId="77777777">
            <w:pPr>
              <w:pStyle w:val="BodyText"/>
              <w:rPr>
                <w:rFonts w:cstheme="minorHAnsi"/>
                <w:color w:val="1A1A1A" w:themeColor="text1" w:themeShade="80"/>
                <w:sz w:val="18"/>
                <w:szCs w:val="18"/>
              </w:rPr>
            </w:pPr>
            <w:r w:rsidRPr="00C758E5">
              <w:rPr>
                <w:rFonts w:cstheme="minorHAnsi"/>
                <w:b/>
                <w:bCs/>
                <w:color w:val="1A1A1A" w:themeColor="text1" w:themeShade="80"/>
                <w:sz w:val="18"/>
                <w:szCs w:val="18"/>
              </w:rPr>
              <w:t>Delivery phase</w:t>
            </w:r>
          </w:p>
        </w:tc>
      </w:tr>
      <w:tr w:rsidRPr="00846810" w:rsidR="008B2BAB" w:rsidTr="00992B7F" w14:paraId="58F9A163" w14:textId="77777777">
        <w:tc>
          <w:tcPr>
            <w:tcW w:w="2497" w:type="dxa"/>
            <w:vMerge w:val="restart"/>
            <w:shd w:val="clear" w:color="auto" w:fill="auto"/>
          </w:tcPr>
          <w:p w:rsidR="008B2BAB" w:rsidP="00992B7F" w:rsidRDefault="008B2BAB" w14:paraId="0BA2E46D" w14:textId="77777777">
            <w:pPr>
              <w:pStyle w:val="BodyText"/>
              <w:rPr>
                <w:rFonts w:cstheme="minorHAnsi"/>
                <w:b/>
                <w:color w:val="auto"/>
                <w:sz w:val="18"/>
                <w:szCs w:val="18"/>
              </w:rPr>
            </w:pPr>
            <w:r w:rsidRPr="00846810">
              <w:rPr>
                <w:rFonts w:cstheme="minorHAnsi"/>
                <w:b/>
                <w:color w:val="auto"/>
                <w:sz w:val="18"/>
                <w:szCs w:val="18"/>
              </w:rPr>
              <w:t>Action 7.1</w:t>
            </w:r>
            <w:r>
              <w:rPr>
                <w:rFonts w:cstheme="minorHAnsi"/>
                <w:b/>
                <w:color w:val="auto"/>
                <w:sz w:val="18"/>
                <w:szCs w:val="18"/>
              </w:rPr>
              <w:t xml:space="preserve"> </w:t>
            </w:r>
            <w:r w:rsidRPr="00846810">
              <w:rPr>
                <w:rFonts w:cstheme="minorHAnsi"/>
                <w:b/>
                <w:color w:val="auto"/>
                <w:sz w:val="18"/>
                <w:szCs w:val="18"/>
              </w:rPr>
              <w:t>Establish a long-term state-wide monitoring program to improve knowledge of koala population distribution, abundance and population trends.</w:t>
            </w:r>
          </w:p>
          <w:p w:rsidR="008B2BAB" w:rsidP="00992B7F" w:rsidRDefault="008B2BAB" w14:paraId="0321EC70" w14:textId="77777777">
            <w:pPr>
              <w:pStyle w:val="BodyText"/>
              <w:spacing w:before="49"/>
              <w:rPr>
                <w:rFonts w:cstheme="minorHAnsi"/>
                <w:b/>
                <w:color w:val="auto"/>
                <w:sz w:val="18"/>
                <w:szCs w:val="18"/>
              </w:rPr>
            </w:pPr>
          </w:p>
          <w:p w:rsidRPr="00846810" w:rsidR="008B2BAB" w:rsidP="00992B7F" w:rsidRDefault="008B2BAB" w14:paraId="47783910" w14:textId="77777777">
            <w:pPr>
              <w:pStyle w:val="BodyText"/>
              <w:rPr>
                <w:rFonts w:cstheme="minorHAnsi"/>
                <w:color w:val="auto"/>
                <w:sz w:val="18"/>
                <w:szCs w:val="18"/>
              </w:rPr>
            </w:pPr>
          </w:p>
        </w:tc>
        <w:tc>
          <w:tcPr>
            <w:tcW w:w="2704" w:type="dxa"/>
            <w:shd w:val="clear" w:color="auto" w:fill="auto"/>
          </w:tcPr>
          <w:p w:rsidRPr="000D0276" w:rsidR="008B2BAB" w:rsidP="00992B7F" w:rsidRDefault="008B2BAB" w14:paraId="6A31F361" w14:textId="77777777">
            <w:pPr>
              <w:pStyle w:val="BodyText"/>
              <w:widowControl w:val="0"/>
              <w:autoSpaceDE w:val="0"/>
              <w:autoSpaceDN w:val="0"/>
              <w:spacing w:before="49" w:after="0"/>
              <w:rPr>
                <w:rFonts w:cstheme="minorHAnsi"/>
                <w:color w:val="auto"/>
                <w:sz w:val="18"/>
                <w:szCs w:val="18"/>
              </w:rPr>
            </w:pPr>
            <w:r>
              <w:rPr>
                <w:rFonts w:cstheme="minorHAnsi"/>
                <w:color w:val="auto"/>
                <w:sz w:val="18"/>
                <w:szCs w:val="18"/>
              </w:rPr>
              <w:t xml:space="preserve">7.1.1 </w:t>
            </w:r>
            <w:r w:rsidRPr="00896EEE">
              <w:rPr>
                <w:rFonts w:cstheme="minorHAnsi"/>
                <w:color w:val="auto"/>
                <w:sz w:val="18"/>
                <w:szCs w:val="18"/>
              </w:rPr>
              <w:t>Develop a koala population monitoring program that complements the National Koala Monitoring Program (NKMP) and will survey koala populations throughout Victoria.</w:t>
            </w:r>
          </w:p>
        </w:tc>
        <w:tc>
          <w:tcPr>
            <w:tcW w:w="1173" w:type="dxa"/>
            <w:shd w:val="clear" w:color="auto" w:fill="auto"/>
          </w:tcPr>
          <w:p w:rsidR="008B2BAB" w:rsidP="00992B7F" w:rsidRDefault="008B2BAB" w14:paraId="1952B58B" w14:textId="77777777">
            <w:pPr>
              <w:pStyle w:val="BodyText"/>
              <w:spacing w:before="49"/>
              <w:rPr>
                <w:rFonts w:cstheme="minorHAnsi"/>
                <w:color w:val="auto"/>
                <w:sz w:val="18"/>
                <w:szCs w:val="18"/>
              </w:rPr>
            </w:pPr>
            <w:r>
              <w:rPr>
                <w:rFonts w:cstheme="minorHAnsi"/>
                <w:color w:val="auto"/>
                <w:sz w:val="18"/>
                <w:szCs w:val="18"/>
              </w:rPr>
              <w:t>DEECA</w:t>
            </w:r>
          </w:p>
          <w:p w:rsidRPr="00846810" w:rsidR="008B2BAB" w:rsidP="00992B7F" w:rsidRDefault="008B2BAB" w14:paraId="150B5F27" w14:textId="77777777">
            <w:pPr>
              <w:pStyle w:val="BodyText"/>
              <w:spacing w:before="49"/>
              <w:rPr>
                <w:rFonts w:cstheme="minorHAnsi"/>
                <w:color w:val="auto"/>
                <w:sz w:val="18"/>
                <w:szCs w:val="18"/>
              </w:rPr>
            </w:pPr>
          </w:p>
          <w:p w:rsidRPr="00846810" w:rsidR="008B2BAB" w:rsidP="00992B7F" w:rsidRDefault="008B2BAB" w14:paraId="704E23D9" w14:textId="77777777">
            <w:pPr>
              <w:pStyle w:val="BodyText"/>
              <w:rPr>
                <w:rFonts w:cstheme="minorHAnsi"/>
                <w:color w:val="auto"/>
                <w:sz w:val="18"/>
                <w:szCs w:val="18"/>
              </w:rPr>
            </w:pPr>
          </w:p>
        </w:tc>
        <w:tc>
          <w:tcPr>
            <w:tcW w:w="1985" w:type="dxa"/>
            <w:shd w:val="clear" w:color="auto" w:fill="auto"/>
          </w:tcPr>
          <w:p w:rsidR="008B2BAB" w:rsidP="00992B7F" w:rsidRDefault="008B2BAB" w14:paraId="00C21D05" w14:textId="77777777">
            <w:pPr>
              <w:pStyle w:val="BodyText"/>
              <w:rPr>
                <w:rFonts w:cstheme="minorHAnsi"/>
                <w:color w:val="auto"/>
                <w:sz w:val="18"/>
                <w:szCs w:val="18"/>
              </w:rPr>
            </w:pPr>
            <w:r>
              <w:rPr>
                <w:rFonts w:cstheme="minorHAnsi"/>
                <w:color w:val="auto"/>
                <w:sz w:val="18"/>
                <w:szCs w:val="18"/>
              </w:rPr>
              <w:t>Will be determined by procurement process.</w:t>
            </w:r>
          </w:p>
          <w:p w:rsidRPr="00846810" w:rsidR="008B2BAB" w:rsidP="00992B7F" w:rsidRDefault="008B2BAB" w14:paraId="31DFEC8F" w14:textId="77777777">
            <w:pPr>
              <w:pStyle w:val="BodyText"/>
              <w:spacing w:before="49"/>
              <w:rPr>
                <w:rFonts w:cstheme="minorHAnsi"/>
                <w:color w:val="auto"/>
                <w:sz w:val="18"/>
                <w:szCs w:val="18"/>
              </w:rPr>
            </w:pPr>
          </w:p>
        </w:tc>
        <w:tc>
          <w:tcPr>
            <w:tcW w:w="2597" w:type="dxa"/>
            <w:shd w:val="clear" w:color="auto" w:fill="auto"/>
          </w:tcPr>
          <w:p w:rsidR="008B2BAB" w:rsidP="00992B7F" w:rsidRDefault="008B2BAB" w14:paraId="7682F613" w14:textId="77777777">
            <w:pPr>
              <w:pStyle w:val="BodyText"/>
              <w:rPr>
                <w:rFonts w:cstheme="minorHAnsi"/>
                <w:color w:val="auto"/>
                <w:sz w:val="18"/>
                <w:szCs w:val="18"/>
              </w:rPr>
            </w:pPr>
            <w:r>
              <w:rPr>
                <w:rFonts w:cstheme="minorHAnsi"/>
                <w:color w:val="auto"/>
                <w:sz w:val="18"/>
                <w:szCs w:val="18"/>
              </w:rPr>
              <w:t>This action c</w:t>
            </w:r>
            <w:r w:rsidRPr="00947D99">
              <w:rPr>
                <w:rFonts w:cstheme="minorHAnsi"/>
                <w:color w:val="auto"/>
                <w:sz w:val="18"/>
                <w:szCs w:val="18"/>
              </w:rPr>
              <w:t xml:space="preserve">an potentially be implemented </w:t>
            </w:r>
            <w:r>
              <w:rPr>
                <w:rFonts w:cstheme="minorHAnsi"/>
                <w:color w:val="auto"/>
                <w:sz w:val="18"/>
                <w:szCs w:val="18"/>
              </w:rPr>
              <w:t>concurrently with:</w:t>
            </w:r>
          </w:p>
          <w:p w:rsidRPr="006927F9" w:rsidR="008B2BAB" w:rsidP="00992B7F" w:rsidRDefault="008B2BAB" w14:paraId="1927313A" w14:textId="77777777">
            <w:pPr>
              <w:pStyle w:val="BodyText"/>
              <w:rPr>
                <w:rFonts w:cstheme="minorHAnsi"/>
                <w:color w:val="1A1A1A" w:themeColor="text1" w:themeShade="80"/>
                <w:sz w:val="18"/>
                <w:szCs w:val="18"/>
              </w:rPr>
            </w:pPr>
            <w:r w:rsidRPr="006927F9">
              <w:rPr>
                <w:rFonts w:cstheme="minorHAnsi"/>
                <w:color w:val="1A1A1A" w:themeColor="text1" w:themeShade="80"/>
                <w:sz w:val="18"/>
                <w:szCs w:val="18"/>
              </w:rPr>
              <w:t>Action 4.1 -Genetic surveys</w:t>
            </w:r>
          </w:p>
          <w:p w:rsidRPr="006927F9" w:rsidR="008B2BAB" w:rsidP="00992B7F" w:rsidRDefault="008B2BAB" w14:paraId="0F9832C0" w14:textId="77777777">
            <w:pPr>
              <w:pStyle w:val="BodyText"/>
              <w:rPr>
                <w:rFonts w:cstheme="minorHAnsi"/>
                <w:color w:val="1A1A1A" w:themeColor="text1" w:themeShade="80"/>
                <w:sz w:val="18"/>
                <w:szCs w:val="18"/>
              </w:rPr>
            </w:pPr>
            <w:r w:rsidRPr="006927F9">
              <w:rPr>
                <w:rFonts w:cstheme="minorHAnsi"/>
                <w:color w:val="1A1A1A" w:themeColor="text1" w:themeShade="80"/>
                <w:sz w:val="18"/>
                <w:szCs w:val="18"/>
              </w:rPr>
              <w:t>Action 5.1 -Disease surveillance.</w:t>
            </w:r>
          </w:p>
          <w:p w:rsidRPr="006927F9" w:rsidR="008B2BAB" w:rsidP="00992B7F" w:rsidRDefault="008B2BAB" w14:paraId="5CDF9776" w14:textId="77777777">
            <w:pPr>
              <w:pStyle w:val="BodyText"/>
              <w:rPr>
                <w:rFonts w:cstheme="minorHAnsi"/>
                <w:color w:val="1A1A1A" w:themeColor="text1" w:themeShade="80"/>
                <w:sz w:val="18"/>
                <w:szCs w:val="18"/>
              </w:rPr>
            </w:pPr>
            <w:r w:rsidRPr="006927F9">
              <w:rPr>
                <w:rFonts w:cstheme="minorHAnsi"/>
                <w:color w:val="1A1A1A" w:themeColor="text1" w:themeShade="80"/>
                <w:sz w:val="18"/>
                <w:szCs w:val="18"/>
              </w:rPr>
              <w:t>This action will inform: Action 2.2 - Translocation protocol</w:t>
            </w:r>
          </w:p>
          <w:p w:rsidRPr="00846810" w:rsidR="008B2BAB" w:rsidP="00992B7F" w:rsidRDefault="008B2BAB" w14:paraId="08C26E0D" w14:textId="77777777">
            <w:pPr>
              <w:pStyle w:val="BodyText"/>
              <w:rPr>
                <w:rFonts w:cstheme="minorHAnsi"/>
                <w:color w:val="auto"/>
                <w:sz w:val="18"/>
                <w:szCs w:val="18"/>
              </w:rPr>
            </w:pPr>
            <w:r w:rsidRPr="006927F9">
              <w:rPr>
                <w:rFonts w:cstheme="minorHAnsi"/>
                <w:color w:val="1A1A1A" w:themeColor="text1" w:themeShade="80"/>
                <w:sz w:val="18"/>
                <w:szCs w:val="18"/>
              </w:rPr>
              <w:t>Action 6.1 – Decision support tool</w:t>
            </w:r>
            <w:r w:rsidRPr="00EC5A6F">
              <w:rPr>
                <w:rFonts w:cstheme="minorHAnsi"/>
                <w:color w:val="auto"/>
                <w:sz w:val="18"/>
                <w:szCs w:val="18"/>
              </w:rPr>
              <w:t>.</w:t>
            </w:r>
          </w:p>
        </w:tc>
        <w:tc>
          <w:tcPr>
            <w:tcW w:w="1762" w:type="dxa"/>
            <w:shd w:val="clear" w:color="auto" w:fill="auto"/>
          </w:tcPr>
          <w:p w:rsidRPr="00846810" w:rsidR="008B2BAB" w:rsidP="00992B7F" w:rsidRDefault="008B2BAB" w14:paraId="26049695" w14:textId="503C34F2">
            <w:pPr>
              <w:pStyle w:val="BodyText"/>
              <w:rPr>
                <w:rFonts w:cstheme="minorHAnsi"/>
                <w:color w:val="auto"/>
                <w:sz w:val="18"/>
                <w:szCs w:val="18"/>
              </w:rPr>
            </w:pPr>
            <w:r>
              <w:rPr>
                <w:rFonts w:cstheme="minorHAnsi"/>
                <w:color w:val="auto"/>
                <w:sz w:val="18"/>
                <w:szCs w:val="18"/>
              </w:rPr>
              <w:t xml:space="preserve">Procurement for the project to commence </w:t>
            </w:r>
            <w:r w:rsidR="006F1A1B">
              <w:rPr>
                <w:rFonts w:cstheme="minorHAnsi"/>
                <w:color w:val="auto"/>
                <w:sz w:val="18"/>
                <w:szCs w:val="18"/>
              </w:rPr>
              <w:t>May</w:t>
            </w:r>
            <w:r w:rsidR="001657FD">
              <w:rPr>
                <w:rFonts w:cstheme="minorHAnsi"/>
                <w:color w:val="auto"/>
                <w:sz w:val="18"/>
                <w:szCs w:val="18"/>
              </w:rPr>
              <w:t xml:space="preserve"> </w:t>
            </w:r>
            <w:r>
              <w:rPr>
                <w:rFonts w:cstheme="minorHAnsi"/>
                <w:color w:val="auto"/>
                <w:sz w:val="18"/>
                <w:szCs w:val="18"/>
              </w:rPr>
              <w:t>2023, project start date will be determined following the procurement process and the implementation plan will be updated accordingly.</w:t>
            </w:r>
          </w:p>
        </w:tc>
        <w:tc>
          <w:tcPr>
            <w:tcW w:w="1424" w:type="dxa"/>
            <w:shd w:val="clear" w:color="auto" w:fill="auto"/>
          </w:tcPr>
          <w:p w:rsidRPr="00846810" w:rsidR="008B2BAB" w:rsidP="00992B7F" w:rsidRDefault="008B2BAB" w14:paraId="19118BE7" w14:textId="77777777">
            <w:pPr>
              <w:pStyle w:val="BodyText"/>
              <w:rPr>
                <w:rFonts w:cstheme="minorHAnsi"/>
                <w:color w:val="auto"/>
                <w:sz w:val="18"/>
                <w:szCs w:val="18"/>
              </w:rPr>
            </w:pPr>
            <w:r>
              <w:rPr>
                <w:rFonts w:cstheme="minorHAnsi"/>
                <w:color w:val="auto"/>
                <w:sz w:val="18"/>
                <w:szCs w:val="18"/>
              </w:rPr>
              <w:t>Will be determined following the procurement process and the implementation plan will be updated accordingly.</w:t>
            </w:r>
          </w:p>
        </w:tc>
        <w:tc>
          <w:tcPr>
            <w:tcW w:w="986" w:type="dxa"/>
            <w:shd w:val="clear" w:color="auto" w:fill="auto"/>
          </w:tcPr>
          <w:p w:rsidRPr="00846810" w:rsidR="008B2BAB" w:rsidP="00992B7F" w:rsidRDefault="008B2BAB" w14:paraId="5130D21E"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049B795E" w14:textId="77777777">
        <w:tc>
          <w:tcPr>
            <w:tcW w:w="2497" w:type="dxa"/>
            <w:vMerge/>
            <w:shd w:val="clear" w:color="auto" w:fill="auto"/>
          </w:tcPr>
          <w:p w:rsidRPr="00846810" w:rsidR="008B2BAB" w:rsidP="00992B7F" w:rsidRDefault="008B2BAB" w14:paraId="7BB140A8" w14:textId="77777777">
            <w:pPr>
              <w:pStyle w:val="BodyText"/>
              <w:rPr>
                <w:rFonts w:cstheme="minorHAnsi"/>
                <w:color w:val="auto"/>
                <w:sz w:val="18"/>
                <w:szCs w:val="18"/>
              </w:rPr>
            </w:pPr>
          </w:p>
        </w:tc>
        <w:tc>
          <w:tcPr>
            <w:tcW w:w="2704" w:type="dxa"/>
            <w:shd w:val="clear" w:color="auto" w:fill="auto"/>
          </w:tcPr>
          <w:p w:rsidR="008B2BAB" w:rsidP="00992B7F" w:rsidRDefault="008B2BAB" w14:paraId="5A0A6A3C" w14:textId="77777777">
            <w:pPr>
              <w:pStyle w:val="BodyText"/>
              <w:widowControl w:val="0"/>
              <w:autoSpaceDE w:val="0"/>
              <w:autoSpaceDN w:val="0"/>
              <w:spacing w:before="49" w:after="0"/>
              <w:rPr>
                <w:rFonts w:cstheme="minorHAnsi"/>
                <w:color w:val="auto"/>
                <w:sz w:val="18"/>
                <w:szCs w:val="18"/>
              </w:rPr>
            </w:pPr>
            <w:r>
              <w:rPr>
                <w:rFonts w:cstheme="minorHAnsi"/>
                <w:color w:val="auto"/>
                <w:sz w:val="18"/>
                <w:szCs w:val="18"/>
              </w:rPr>
              <w:t xml:space="preserve">7.1.2 </w:t>
            </w:r>
            <w:r w:rsidRPr="00846810">
              <w:rPr>
                <w:rFonts w:cstheme="minorHAnsi"/>
                <w:color w:val="auto"/>
                <w:sz w:val="18"/>
                <w:szCs w:val="18"/>
              </w:rPr>
              <w:t>Implement the monitoring program across all land tenures where permission is granted.</w:t>
            </w:r>
          </w:p>
          <w:p w:rsidRPr="000D0276" w:rsidR="008B2BAB" w:rsidP="00992B7F" w:rsidRDefault="008B2BAB" w14:paraId="5C9A6DB7" w14:textId="77777777">
            <w:pPr>
              <w:pStyle w:val="BodyText"/>
              <w:widowControl w:val="0"/>
              <w:autoSpaceDE w:val="0"/>
              <w:autoSpaceDN w:val="0"/>
              <w:spacing w:before="49" w:after="0"/>
              <w:rPr>
                <w:rFonts w:cstheme="minorHAnsi"/>
                <w:color w:val="auto"/>
                <w:sz w:val="18"/>
                <w:szCs w:val="18"/>
              </w:rPr>
            </w:pPr>
          </w:p>
        </w:tc>
        <w:tc>
          <w:tcPr>
            <w:tcW w:w="1173" w:type="dxa"/>
            <w:shd w:val="clear" w:color="auto" w:fill="auto"/>
          </w:tcPr>
          <w:p w:rsidR="008B2BAB" w:rsidP="00992B7F" w:rsidRDefault="008B2BAB" w14:paraId="2B6FF13B" w14:textId="77777777">
            <w:pPr>
              <w:pStyle w:val="BodyText"/>
              <w:rPr>
                <w:rFonts w:cstheme="minorHAnsi"/>
                <w:color w:val="auto"/>
                <w:sz w:val="18"/>
                <w:szCs w:val="18"/>
              </w:rPr>
            </w:pPr>
            <w:r>
              <w:rPr>
                <w:rFonts w:cstheme="minorHAnsi"/>
                <w:color w:val="auto"/>
                <w:sz w:val="18"/>
                <w:szCs w:val="18"/>
              </w:rPr>
              <w:t>DEECA</w:t>
            </w:r>
          </w:p>
          <w:p w:rsidRPr="00846810" w:rsidR="008B2BAB" w:rsidP="00992B7F" w:rsidRDefault="008B2BAB" w14:paraId="00861F8E" w14:textId="77777777">
            <w:pPr>
              <w:pStyle w:val="BodyText"/>
              <w:rPr>
                <w:rFonts w:cstheme="minorHAnsi"/>
                <w:color w:val="auto"/>
                <w:sz w:val="18"/>
                <w:szCs w:val="18"/>
              </w:rPr>
            </w:pPr>
          </w:p>
        </w:tc>
        <w:tc>
          <w:tcPr>
            <w:tcW w:w="1985" w:type="dxa"/>
            <w:shd w:val="clear" w:color="auto" w:fill="auto"/>
          </w:tcPr>
          <w:p w:rsidR="008B2BAB" w:rsidP="00992B7F" w:rsidRDefault="008B2BAB" w14:paraId="34754A20" w14:textId="77777777">
            <w:pPr>
              <w:pStyle w:val="BodyText"/>
              <w:rPr>
                <w:rFonts w:cstheme="minorHAnsi"/>
                <w:color w:val="auto"/>
                <w:sz w:val="18"/>
                <w:szCs w:val="18"/>
              </w:rPr>
            </w:pPr>
            <w:r>
              <w:rPr>
                <w:rFonts w:cstheme="minorHAnsi"/>
                <w:color w:val="auto"/>
                <w:sz w:val="18"/>
                <w:szCs w:val="18"/>
              </w:rPr>
              <w:t xml:space="preserve">Organisation responsible for delivery of survey will be determined by procurement process. </w:t>
            </w:r>
          </w:p>
          <w:p w:rsidR="008B2BAB" w:rsidP="00992B7F" w:rsidRDefault="008B2BAB" w14:paraId="12A988AB" w14:textId="77777777">
            <w:pPr>
              <w:pStyle w:val="BodyText"/>
              <w:rPr>
                <w:rFonts w:cstheme="minorHAnsi"/>
                <w:color w:val="auto"/>
                <w:sz w:val="18"/>
                <w:szCs w:val="18"/>
              </w:rPr>
            </w:pPr>
            <w:r>
              <w:rPr>
                <w:rFonts w:cstheme="minorHAnsi"/>
                <w:color w:val="auto"/>
                <w:sz w:val="18"/>
                <w:szCs w:val="18"/>
              </w:rPr>
              <w:t xml:space="preserve">Other partners include: </w:t>
            </w:r>
          </w:p>
          <w:p w:rsidR="008B2BAB" w:rsidP="00992B7F" w:rsidRDefault="008B2BAB" w14:paraId="0CECBB57" w14:textId="77777777">
            <w:pPr>
              <w:pStyle w:val="BodyText"/>
              <w:rPr>
                <w:rFonts w:cstheme="minorHAnsi"/>
                <w:color w:val="auto"/>
                <w:sz w:val="18"/>
                <w:szCs w:val="18"/>
              </w:rPr>
            </w:pPr>
            <w:r>
              <w:rPr>
                <w:rFonts w:cstheme="minorHAnsi"/>
                <w:color w:val="auto"/>
                <w:sz w:val="18"/>
                <w:szCs w:val="18"/>
              </w:rPr>
              <w:t>Parks Victoria</w:t>
            </w:r>
          </w:p>
          <w:p w:rsidR="008B2BAB" w:rsidP="00992B7F" w:rsidRDefault="008B2BAB" w14:paraId="70DB9EB4" w14:textId="77777777">
            <w:pPr>
              <w:pStyle w:val="BodyText"/>
              <w:rPr>
                <w:rFonts w:cstheme="minorHAnsi"/>
                <w:color w:val="auto"/>
                <w:sz w:val="18"/>
                <w:szCs w:val="18"/>
              </w:rPr>
            </w:pPr>
            <w:r>
              <w:rPr>
                <w:rFonts w:cstheme="minorHAnsi"/>
                <w:color w:val="auto"/>
                <w:sz w:val="18"/>
                <w:szCs w:val="18"/>
              </w:rPr>
              <w:t>Traditional Owners</w:t>
            </w:r>
          </w:p>
          <w:p w:rsidRPr="00846810" w:rsidR="008B2BAB" w:rsidP="00992B7F" w:rsidRDefault="008B2BAB" w14:paraId="34645A63" w14:textId="77777777">
            <w:pPr>
              <w:pStyle w:val="BodyText"/>
              <w:spacing w:before="49"/>
              <w:rPr>
                <w:rFonts w:cstheme="minorHAnsi"/>
                <w:color w:val="auto"/>
                <w:sz w:val="18"/>
                <w:szCs w:val="18"/>
              </w:rPr>
            </w:pPr>
            <w:r w:rsidRPr="00846810">
              <w:rPr>
                <w:rFonts w:cstheme="minorHAnsi"/>
                <w:color w:val="auto"/>
                <w:sz w:val="18"/>
                <w:szCs w:val="18"/>
              </w:rPr>
              <w:lastRenderedPageBreak/>
              <w:t>Land</w:t>
            </w:r>
            <w:r>
              <w:rPr>
                <w:rFonts w:cstheme="minorHAnsi"/>
                <w:color w:val="auto"/>
                <w:sz w:val="18"/>
                <w:szCs w:val="18"/>
              </w:rPr>
              <w:t>holders/</w:t>
            </w:r>
            <w:r w:rsidRPr="00846810">
              <w:rPr>
                <w:rFonts w:cstheme="minorHAnsi"/>
                <w:color w:val="auto"/>
                <w:sz w:val="18"/>
                <w:szCs w:val="18"/>
              </w:rPr>
              <w:t>managers</w:t>
            </w:r>
          </w:p>
          <w:p w:rsidRPr="00846810" w:rsidR="008B2BAB" w:rsidP="00992B7F" w:rsidRDefault="008B2BAB" w14:paraId="08EC54EB" w14:textId="77777777">
            <w:pPr>
              <w:pStyle w:val="BodyText"/>
              <w:spacing w:before="49"/>
              <w:rPr>
                <w:rFonts w:cstheme="minorHAnsi"/>
                <w:color w:val="auto"/>
                <w:sz w:val="18"/>
                <w:szCs w:val="18"/>
              </w:rPr>
            </w:pPr>
            <w:r w:rsidRPr="00846810">
              <w:rPr>
                <w:rFonts w:cstheme="minorHAnsi"/>
                <w:color w:val="auto"/>
                <w:sz w:val="18"/>
                <w:szCs w:val="18"/>
              </w:rPr>
              <w:t>Blue gum industry</w:t>
            </w:r>
          </w:p>
          <w:p w:rsidRPr="00846810" w:rsidR="008B2BAB" w:rsidP="00992B7F" w:rsidRDefault="008B2BAB" w14:paraId="6D8283C0" w14:textId="77777777">
            <w:pPr>
              <w:pStyle w:val="BodyText"/>
              <w:spacing w:before="49"/>
              <w:rPr>
                <w:rFonts w:cstheme="minorHAnsi"/>
                <w:color w:val="auto"/>
                <w:sz w:val="18"/>
                <w:szCs w:val="18"/>
              </w:rPr>
            </w:pPr>
            <w:r w:rsidRPr="00846810">
              <w:rPr>
                <w:rFonts w:cstheme="minorHAnsi"/>
                <w:color w:val="auto"/>
                <w:sz w:val="18"/>
                <w:szCs w:val="18"/>
              </w:rPr>
              <w:t>General public</w:t>
            </w:r>
          </w:p>
          <w:p w:rsidRPr="00846810" w:rsidR="008B2BAB" w:rsidP="00992B7F" w:rsidRDefault="008B2BAB" w14:paraId="4305486C" w14:textId="77777777">
            <w:pPr>
              <w:pStyle w:val="BodyText"/>
              <w:rPr>
                <w:rFonts w:cstheme="minorHAnsi"/>
                <w:color w:val="auto"/>
                <w:sz w:val="18"/>
                <w:szCs w:val="18"/>
              </w:rPr>
            </w:pPr>
            <w:r w:rsidRPr="00846810">
              <w:rPr>
                <w:rFonts w:cstheme="minorHAnsi"/>
                <w:color w:val="auto"/>
                <w:sz w:val="18"/>
                <w:szCs w:val="18"/>
              </w:rPr>
              <w:t>Community groups</w:t>
            </w:r>
          </w:p>
        </w:tc>
        <w:tc>
          <w:tcPr>
            <w:tcW w:w="2597" w:type="dxa"/>
            <w:shd w:val="clear" w:color="auto" w:fill="auto"/>
          </w:tcPr>
          <w:p w:rsidRPr="00846810" w:rsidR="008B2BAB" w:rsidP="00992B7F" w:rsidRDefault="008B2BAB" w14:paraId="3CB831D3" w14:textId="77777777">
            <w:pPr>
              <w:pStyle w:val="BodyText"/>
              <w:rPr>
                <w:rFonts w:cstheme="minorHAnsi"/>
                <w:color w:val="auto"/>
                <w:sz w:val="18"/>
                <w:szCs w:val="18"/>
              </w:rPr>
            </w:pPr>
            <w:r w:rsidRPr="000F4349">
              <w:rPr>
                <w:rFonts w:cstheme="minorHAnsi"/>
                <w:bCs/>
                <w:color w:val="auto"/>
                <w:sz w:val="18"/>
                <w:szCs w:val="18"/>
              </w:rPr>
              <w:lastRenderedPageBreak/>
              <w:t>Action 10.2 - Increase opportunities for community involvement in koala conservation and management</w:t>
            </w:r>
            <w:r>
              <w:rPr>
                <w:rFonts w:cstheme="minorHAnsi"/>
                <w:bCs/>
                <w:color w:val="auto"/>
                <w:sz w:val="18"/>
                <w:szCs w:val="18"/>
              </w:rPr>
              <w:t xml:space="preserve"> (if citizen science is used).</w:t>
            </w:r>
          </w:p>
        </w:tc>
        <w:tc>
          <w:tcPr>
            <w:tcW w:w="1762" w:type="dxa"/>
            <w:shd w:val="clear" w:color="auto" w:fill="auto"/>
          </w:tcPr>
          <w:p w:rsidRPr="00846810" w:rsidR="008B2BAB" w:rsidP="00992B7F" w:rsidRDefault="008B2BAB" w14:paraId="015C3649" w14:textId="77777777">
            <w:pPr>
              <w:pStyle w:val="BodyText"/>
              <w:rPr>
                <w:rFonts w:cstheme="minorHAnsi"/>
                <w:color w:val="auto"/>
                <w:sz w:val="18"/>
                <w:szCs w:val="18"/>
              </w:rPr>
            </w:pPr>
            <w:r>
              <w:rPr>
                <w:rFonts w:cstheme="minorHAnsi"/>
                <w:color w:val="auto"/>
                <w:sz w:val="18"/>
                <w:szCs w:val="18"/>
              </w:rPr>
              <w:t>Will be determined based on the timeline for 7.1.1</w:t>
            </w:r>
          </w:p>
        </w:tc>
        <w:tc>
          <w:tcPr>
            <w:tcW w:w="1424" w:type="dxa"/>
            <w:shd w:val="clear" w:color="auto" w:fill="auto"/>
          </w:tcPr>
          <w:p w:rsidRPr="00846810" w:rsidR="008B2BAB" w:rsidP="00992B7F" w:rsidRDefault="008B2BAB" w14:paraId="499B3EB3" w14:textId="77777777">
            <w:pPr>
              <w:pStyle w:val="BodyText"/>
              <w:rPr>
                <w:rFonts w:cstheme="minorHAnsi"/>
                <w:color w:val="auto"/>
                <w:sz w:val="18"/>
                <w:szCs w:val="18"/>
              </w:rPr>
            </w:pPr>
            <w:r>
              <w:rPr>
                <w:rFonts w:cstheme="minorHAnsi"/>
                <w:color w:val="auto"/>
                <w:sz w:val="18"/>
                <w:szCs w:val="18"/>
              </w:rPr>
              <w:t>Ongoing</w:t>
            </w:r>
          </w:p>
        </w:tc>
        <w:tc>
          <w:tcPr>
            <w:tcW w:w="986" w:type="dxa"/>
            <w:shd w:val="clear" w:color="auto" w:fill="auto"/>
          </w:tcPr>
          <w:p w:rsidRPr="00846810" w:rsidR="008B2BAB" w:rsidP="00992B7F" w:rsidRDefault="008B2BAB" w14:paraId="63C12B00"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2A6EF6F9" w14:textId="77777777">
        <w:tc>
          <w:tcPr>
            <w:tcW w:w="2497" w:type="dxa"/>
            <w:vMerge/>
            <w:shd w:val="clear" w:color="auto" w:fill="auto"/>
          </w:tcPr>
          <w:p w:rsidRPr="00846810" w:rsidR="008B2BAB" w:rsidP="00992B7F" w:rsidRDefault="008B2BAB" w14:paraId="5B8BC0DF" w14:textId="77777777">
            <w:pPr>
              <w:pStyle w:val="BodyText"/>
              <w:rPr>
                <w:rFonts w:cstheme="minorHAnsi"/>
                <w:color w:val="auto"/>
                <w:sz w:val="18"/>
                <w:szCs w:val="18"/>
              </w:rPr>
            </w:pPr>
          </w:p>
        </w:tc>
        <w:tc>
          <w:tcPr>
            <w:tcW w:w="2704" w:type="dxa"/>
            <w:shd w:val="clear" w:color="auto" w:fill="auto"/>
          </w:tcPr>
          <w:p w:rsidRPr="000D0276" w:rsidR="008B2BAB" w:rsidP="00992B7F" w:rsidRDefault="008B2BAB" w14:paraId="1B730DEB" w14:textId="77777777">
            <w:pPr>
              <w:pStyle w:val="BodyText"/>
              <w:widowControl w:val="0"/>
              <w:autoSpaceDE w:val="0"/>
              <w:autoSpaceDN w:val="0"/>
              <w:spacing w:before="49" w:after="0"/>
              <w:rPr>
                <w:rFonts w:cstheme="minorHAnsi"/>
                <w:color w:val="auto"/>
                <w:sz w:val="18"/>
                <w:szCs w:val="18"/>
              </w:rPr>
            </w:pPr>
            <w:r>
              <w:rPr>
                <w:rFonts w:cstheme="minorHAnsi"/>
                <w:color w:val="auto"/>
                <w:sz w:val="18"/>
                <w:szCs w:val="18"/>
              </w:rPr>
              <w:t xml:space="preserve">7.1.3 </w:t>
            </w:r>
            <w:r w:rsidRPr="00944BB0">
              <w:rPr>
                <w:rFonts w:cstheme="minorHAnsi"/>
                <w:color w:val="auto"/>
                <w:sz w:val="18"/>
                <w:szCs w:val="18"/>
              </w:rPr>
              <w:t>Use the results of the monitoring program to inform koala management programs and habitat protection and restoration activities.</w:t>
            </w:r>
          </w:p>
        </w:tc>
        <w:tc>
          <w:tcPr>
            <w:tcW w:w="1173" w:type="dxa"/>
            <w:shd w:val="clear" w:color="auto" w:fill="auto"/>
          </w:tcPr>
          <w:p w:rsidR="008B2BAB" w:rsidP="00992B7F" w:rsidRDefault="008B2BAB" w14:paraId="27E9C138" w14:textId="77777777">
            <w:pPr>
              <w:pStyle w:val="BodyText"/>
              <w:rPr>
                <w:rFonts w:cstheme="minorHAnsi"/>
                <w:color w:val="auto"/>
                <w:sz w:val="18"/>
                <w:szCs w:val="18"/>
              </w:rPr>
            </w:pPr>
            <w:r>
              <w:rPr>
                <w:rFonts w:cstheme="minorHAnsi"/>
                <w:color w:val="auto"/>
                <w:sz w:val="18"/>
                <w:szCs w:val="18"/>
              </w:rPr>
              <w:t>DEECA</w:t>
            </w:r>
          </w:p>
          <w:p w:rsidR="008B2BAB" w:rsidP="00992B7F" w:rsidRDefault="008B2BAB" w14:paraId="4DA65ACF" w14:textId="77777777">
            <w:pPr>
              <w:pStyle w:val="BodyText"/>
              <w:rPr>
                <w:rFonts w:cstheme="minorHAnsi"/>
                <w:color w:val="auto"/>
                <w:sz w:val="18"/>
                <w:szCs w:val="18"/>
              </w:rPr>
            </w:pPr>
            <w:r>
              <w:rPr>
                <w:rFonts w:cstheme="minorHAnsi"/>
                <w:color w:val="auto"/>
                <w:sz w:val="18"/>
                <w:szCs w:val="18"/>
              </w:rPr>
              <w:t>Parks Victoria</w:t>
            </w:r>
          </w:p>
          <w:p w:rsidRPr="00846810" w:rsidR="008B2BAB" w:rsidP="00992B7F" w:rsidRDefault="008B2BAB" w14:paraId="01F68C66" w14:textId="77777777">
            <w:pPr>
              <w:pStyle w:val="BodyText"/>
              <w:rPr>
                <w:rFonts w:cstheme="minorHAnsi"/>
                <w:color w:val="auto"/>
                <w:sz w:val="18"/>
                <w:szCs w:val="18"/>
              </w:rPr>
            </w:pPr>
            <w:r>
              <w:rPr>
                <w:rFonts w:cstheme="minorHAnsi"/>
                <w:color w:val="auto"/>
                <w:sz w:val="18"/>
                <w:szCs w:val="18"/>
              </w:rPr>
              <w:t>Traditional Owners</w:t>
            </w:r>
          </w:p>
        </w:tc>
        <w:tc>
          <w:tcPr>
            <w:tcW w:w="1985" w:type="dxa"/>
            <w:shd w:val="clear" w:color="auto" w:fill="auto"/>
          </w:tcPr>
          <w:p w:rsidRPr="00846810" w:rsidR="008B2BAB" w:rsidP="00992B7F" w:rsidRDefault="008B2BAB" w14:paraId="6A74C652" w14:textId="77777777">
            <w:pPr>
              <w:pStyle w:val="BodyText"/>
              <w:rPr>
                <w:rFonts w:cstheme="minorHAnsi"/>
                <w:color w:val="auto"/>
                <w:sz w:val="18"/>
                <w:szCs w:val="18"/>
              </w:rPr>
            </w:pPr>
          </w:p>
        </w:tc>
        <w:tc>
          <w:tcPr>
            <w:tcW w:w="2597" w:type="dxa"/>
            <w:shd w:val="clear" w:color="auto" w:fill="auto"/>
          </w:tcPr>
          <w:p w:rsidRPr="00846810" w:rsidR="008B2BAB" w:rsidP="00992B7F" w:rsidRDefault="008B2BAB" w14:paraId="1CE92A82" w14:textId="77777777">
            <w:pPr>
              <w:pStyle w:val="BodyText"/>
              <w:rPr>
                <w:rFonts w:cstheme="minorHAnsi"/>
                <w:color w:val="auto"/>
                <w:sz w:val="18"/>
                <w:szCs w:val="18"/>
              </w:rPr>
            </w:pPr>
          </w:p>
        </w:tc>
        <w:tc>
          <w:tcPr>
            <w:tcW w:w="1762" w:type="dxa"/>
            <w:shd w:val="clear" w:color="auto" w:fill="auto"/>
          </w:tcPr>
          <w:p w:rsidRPr="00846810" w:rsidR="008B2BAB" w:rsidP="00992B7F" w:rsidRDefault="008B2BAB" w14:paraId="38108B3A" w14:textId="77777777">
            <w:pPr>
              <w:pStyle w:val="BodyText"/>
              <w:rPr>
                <w:rFonts w:cstheme="minorHAnsi"/>
                <w:color w:val="auto"/>
                <w:sz w:val="18"/>
                <w:szCs w:val="18"/>
              </w:rPr>
            </w:pPr>
            <w:r>
              <w:rPr>
                <w:rFonts w:cstheme="minorHAnsi"/>
                <w:color w:val="auto"/>
                <w:sz w:val="18"/>
                <w:szCs w:val="18"/>
              </w:rPr>
              <w:t>Will be determined based on the timeline for 7.1.1</w:t>
            </w:r>
          </w:p>
        </w:tc>
        <w:tc>
          <w:tcPr>
            <w:tcW w:w="1424" w:type="dxa"/>
            <w:shd w:val="clear" w:color="auto" w:fill="auto"/>
          </w:tcPr>
          <w:p w:rsidRPr="00846810" w:rsidR="008B2BAB" w:rsidP="00992B7F" w:rsidRDefault="008B2BAB" w14:paraId="6DBA0D47" w14:textId="77777777">
            <w:pPr>
              <w:pStyle w:val="BodyText"/>
              <w:rPr>
                <w:rFonts w:cstheme="minorHAnsi"/>
                <w:color w:val="auto"/>
                <w:sz w:val="18"/>
                <w:szCs w:val="18"/>
              </w:rPr>
            </w:pPr>
            <w:r>
              <w:rPr>
                <w:rFonts w:cstheme="minorHAnsi"/>
                <w:color w:val="auto"/>
                <w:sz w:val="18"/>
                <w:szCs w:val="18"/>
              </w:rPr>
              <w:t>Ongoing</w:t>
            </w:r>
          </w:p>
        </w:tc>
        <w:tc>
          <w:tcPr>
            <w:tcW w:w="986" w:type="dxa"/>
            <w:shd w:val="clear" w:color="auto" w:fill="auto"/>
          </w:tcPr>
          <w:p w:rsidRPr="00846810" w:rsidR="008B2BAB" w:rsidP="00992B7F" w:rsidRDefault="008B2BAB" w14:paraId="159C5B80"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43069367" w14:textId="77777777">
        <w:tc>
          <w:tcPr>
            <w:tcW w:w="2497" w:type="dxa"/>
            <w:vMerge/>
            <w:shd w:val="clear" w:color="auto" w:fill="auto"/>
          </w:tcPr>
          <w:p w:rsidRPr="00846810" w:rsidR="008B2BAB" w:rsidP="00992B7F" w:rsidRDefault="008B2BAB" w14:paraId="7E056E25" w14:textId="77777777">
            <w:pPr>
              <w:pStyle w:val="BodyText"/>
              <w:rPr>
                <w:rFonts w:cstheme="minorHAnsi"/>
                <w:color w:val="auto"/>
                <w:sz w:val="18"/>
                <w:szCs w:val="18"/>
              </w:rPr>
            </w:pPr>
          </w:p>
        </w:tc>
        <w:tc>
          <w:tcPr>
            <w:tcW w:w="2704" w:type="dxa"/>
            <w:shd w:val="clear" w:color="auto" w:fill="auto"/>
          </w:tcPr>
          <w:p w:rsidRPr="00EB7599" w:rsidR="008B2BAB" w:rsidP="00992B7F" w:rsidRDefault="008B2BAB" w14:paraId="315F6A6B" w14:textId="77777777">
            <w:pPr>
              <w:pStyle w:val="BodyText"/>
              <w:widowControl w:val="0"/>
              <w:autoSpaceDE w:val="0"/>
              <w:autoSpaceDN w:val="0"/>
              <w:spacing w:before="49" w:after="0"/>
              <w:rPr>
                <w:rFonts w:cstheme="minorHAnsi"/>
                <w:color w:val="FF0000"/>
                <w:sz w:val="18"/>
                <w:szCs w:val="18"/>
              </w:rPr>
            </w:pPr>
            <w:r w:rsidRPr="0027532D">
              <w:rPr>
                <w:rFonts w:cstheme="minorHAnsi"/>
                <w:color w:val="auto"/>
                <w:sz w:val="18"/>
                <w:szCs w:val="18"/>
              </w:rPr>
              <w:t>7.1.</w:t>
            </w:r>
            <w:r>
              <w:rPr>
                <w:rFonts w:cstheme="minorHAnsi"/>
                <w:color w:val="auto"/>
                <w:sz w:val="18"/>
                <w:szCs w:val="18"/>
              </w:rPr>
              <w:t>4</w:t>
            </w:r>
            <w:r w:rsidRPr="0027532D">
              <w:rPr>
                <w:rFonts w:cstheme="minorHAnsi"/>
                <w:color w:val="auto"/>
                <w:sz w:val="18"/>
                <w:szCs w:val="18"/>
              </w:rPr>
              <w:t xml:space="preserve"> Publish the results of the monitoring program on the </w:t>
            </w:r>
            <w:r>
              <w:rPr>
                <w:rFonts w:cstheme="minorHAnsi"/>
                <w:color w:val="auto"/>
                <w:sz w:val="18"/>
                <w:szCs w:val="18"/>
              </w:rPr>
              <w:t>DEECA</w:t>
            </w:r>
            <w:r w:rsidRPr="0027532D">
              <w:rPr>
                <w:rFonts w:cstheme="minorHAnsi"/>
                <w:color w:val="auto"/>
                <w:sz w:val="18"/>
                <w:szCs w:val="18"/>
              </w:rPr>
              <w:t xml:space="preserve"> website and provide to the Australian Government for input into the NKMP.</w:t>
            </w:r>
          </w:p>
        </w:tc>
        <w:tc>
          <w:tcPr>
            <w:tcW w:w="1173" w:type="dxa"/>
            <w:shd w:val="clear" w:color="auto" w:fill="auto"/>
          </w:tcPr>
          <w:p w:rsidR="008B2BAB" w:rsidP="00992B7F" w:rsidRDefault="008B2BAB" w14:paraId="348250C8" w14:textId="77777777">
            <w:pPr>
              <w:pStyle w:val="BodyText"/>
              <w:rPr>
                <w:rFonts w:cstheme="minorHAnsi"/>
                <w:color w:val="auto"/>
                <w:sz w:val="18"/>
                <w:szCs w:val="18"/>
              </w:rPr>
            </w:pPr>
            <w:r>
              <w:rPr>
                <w:rFonts w:cstheme="minorHAnsi"/>
                <w:color w:val="auto"/>
                <w:sz w:val="18"/>
                <w:szCs w:val="18"/>
              </w:rPr>
              <w:t>DEECA</w:t>
            </w:r>
          </w:p>
          <w:p w:rsidRPr="00846810" w:rsidR="008B2BAB" w:rsidP="00992B7F" w:rsidRDefault="008B2BAB" w14:paraId="0661CE32" w14:textId="77777777">
            <w:pPr>
              <w:pStyle w:val="BodyText"/>
              <w:rPr>
                <w:rFonts w:cstheme="minorHAnsi"/>
                <w:color w:val="auto"/>
                <w:sz w:val="18"/>
                <w:szCs w:val="18"/>
              </w:rPr>
            </w:pPr>
          </w:p>
        </w:tc>
        <w:tc>
          <w:tcPr>
            <w:tcW w:w="1985" w:type="dxa"/>
            <w:shd w:val="clear" w:color="auto" w:fill="auto"/>
          </w:tcPr>
          <w:p w:rsidR="008B2BAB" w:rsidP="00992B7F" w:rsidRDefault="008B2BAB" w14:paraId="712FF6DA" w14:textId="77777777">
            <w:pPr>
              <w:pStyle w:val="BodyText"/>
              <w:rPr>
                <w:rFonts w:cstheme="minorHAnsi"/>
                <w:color w:val="auto"/>
                <w:sz w:val="18"/>
                <w:szCs w:val="18"/>
              </w:rPr>
            </w:pPr>
            <w:r>
              <w:rPr>
                <w:rFonts w:cstheme="minorHAnsi"/>
                <w:color w:val="auto"/>
                <w:sz w:val="18"/>
                <w:szCs w:val="18"/>
              </w:rPr>
              <w:t>CSIRO</w:t>
            </w:r>
          </w:p>
          <w:p w:rsidRPr="00846810" w:rsidR="008B2BAB" w:rsidP="00992B7F" w:rsidRDefault="008B2BAB" w14:paraId="581E0D38" w14:textId="77777777">
            <w:pPr>
              <w:pStyle w:val="BodyText"/>
              <w:rPr>
                <w:rFonts w:cstheme="minorHAnsi"/>
                <w:color w:val="auto"/>
                <w:sz w:val="18"/>
                <w:szCs w:val="18"/>
              </w:rPr>
            </w:pPr>
            <w:r>
              <w:rPr>
                <w:rFonts w:cstheme="minorHAnsi"/>
                <w:color w:val="auto"/>
                <w:sz w:val="18"/>
                <w:szCs w:val="18"/>
              </w:rPr>
              <w:t>Australian Government</w:t>
            </w:r>
          </w:p>
        </w:tc>
        <w:tc>
          <w:tcPr>
            <w:tcW w:w="2597" w:type="dxa"/>
            <w:shd w:val="clear" w:color="auto" w:fill="auto"/>
          </w:tcPr>
          <w:p w:rsidRPr="00846810" w:rsidR="008B2BAB" w:rsidP="00992B7F" w:rsidRDefault="008B2BAB" w14:paraId="13EDF949" w14:textId="77777777">
            <w:pPr>
              <w:pStyle w:val="BodyText"/>
              <w:rPr>
                <w:rFonts w:cstheme="minorHAnsi"/>
                <w:color w:val="auto"/>
                <w:sz w:val="18"/>
                <w:szCs w:val="18"/>
              </w:rPr>
            </w:pPr>
          </w:p>
        </w:tc>
        <w:tc>
          <w:tcPr>
            <w:tcW w:w="1762" w:type="dxa"/>
            <w:shd w:val="clear" w:color="auto" w:fill="auto"/>
          </w:tcPr>
          <w:p w:rsidRPr="00846810" w:rsidR="008B2BAB" w:rsidP="00992B7F" w:rsidRDefault="008B2BAB" w14:paraId="2B811420" w14:textId="77777777">
            <w:pPr>
              <w:pStyle w:val="BodyText"/>
              <w:rPr>
                <w:rFonts w:cstheme="minorHAnsi"/>
                <w:color w:val="auto"/>
                <w:sz w:val="18"/>
                <w:szCs w:val="18"/>
              </w:rPr>
            </w:pPr>
            <w:r>
              <w:rPr>
                <w:rFonts w:cstheme="minorHAnsi"/>
                <w:color w:val="auto"/>
                <w:sz w:val="18"/>
                <w:szCs w:val="18"/>
              </w:rPr>
              <w:t>Will be determined based on the timeline for 7.1.1</w:t>
            </w:r>
          </w:p>
        </w:tc>
        <w:tc>
          <w:tcPr>
            <w:tcW w:w="1424" w:type="dxa"/>
            <w:shd w:val="clear" w:color="auto" w:fill="auto"/>
          </w:tcPr>
          <w:p w:rsidRPr="00846810" w:rsidR="008B2BAB" w:rsidP="00992B7F" w:rsidRDefault="008B2BAB" w14:paraId="11EDE8B8" w14:textId="77777777">
            <w:pPr>
              <w:pStyle w:val="BodyText"/>
              <w:rPr>
                <w:rFonts w:cstheme="minorHAnsi"/>
                <w:color w:val="auto"/>
                <w:sz w:val="18"/>
                <w:szCs w:val="18"/>
              </w:rPr>
            </w:pPr>
            <w:r>
              <w:rPr>
                <w:rFonts w:cstheme="minorHAnsi"/>
                <w:color w:val="auto"/>
                <w:sz w:val="18"/>
                <w:szCs w:val="18"/>
              </w:rPr>
              <w:t>Ongoing</w:t>
            </w:r>
          </w:p>
        </w:tc>
        <w:tc>
          <w:tcPr>
            <w:tcW w:w="986" w:type="dxa"/>
            <w:shd w:val="clear" w:color="auto" w:fill="auto"/>
          </w:tcPr>
          <w:p w:rsidRPr="00846810" w:rsidR="008B2BAB" w:rsidP="00992B7F" w:rsidRDefault="008B2BAB" w14:paraId="6F058D31" w14:textId="77777777">
            <w:pPr>
              <w:pStyle w:val="BodyText"/>
              <w:rPr>
                <w:rFonts w:cstheme="minorHAnsi"/>
                <w:color w:val="auto"/>
                <w:sz w:val="18"/>
                <w:szCs w:val="18"/>
              </w:rPr>
            </w:pPr>
            <w:r>
              <w:rPr>
                <w:rFonts w:cstheme="minorHAnsi"/>
                <w:color w:val="auto"/>
                <w:sz w:val="18"/>
                <w:szCs w:val="18"/>
              </w:rPr>
              <w:t>1</w:t>
            </w:r>
          </w:p>
        </w:tc>
      </w:tr>
    </w:tbl>
    <w:p w:rsidR="008B2BAB" w:rsidP="008B2BAB" w:rsidRDefault="008B2BAB" w14:paraId="6E51A0F8" w14:textId="77777777"/>
    <w:p w:rsidRPr="003262EC" w:rsidR="008B2BAB" w:rsidP="008B2BAB" w:rsidRDefault="008B2BAB" w14:paraId="4C994008" w14:textId="77777777">
      <w:pPr>
        <w:rPr>
          <w:b/>
          <w:bCs/>
          <w:color w:val="auto"/>
        </w:rPr>
      </w:pPr>
      <w:r w:rsidRPr="003262EC">
        <w:rPr>
          <w:b/>
          <w:bCs/>
          <w:color w:val="auto"/>
        </w:rPr>
        <w:t>Theme 8 – Climate change and managing fire impacts</w:t>
      </w:r>
    </w:p>
    <w:p w:rsidR="008B2BAB" w:rsidP="008B2BAB" w:rsidRDefault="008B2BAB" w14:paraId="2E3A4926" w14:textId="77777777"/>
    <w:tbl>
      <w:tblPr>
        <w:tblStyle w:val="DELWPTableNormal"/>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97"/>
        <w:gridCol w:w="2704"/>
        <w:gridCol w:w="1173"/>
        <w:gridCol w:w="1985"/>
        <w:gridCol w:w="2597"/>
        <w:gridCol w:w="1762"/>
        <w:gridCol w:w="1424"/>
        <w:gridCol w:w="986"/>
      </w:tblGrid>
      <w:tr w:rsidRPr="00846810" w:rsidR="008B2BAB" w:rsidTr="00992B7F" w14:paraId="0DFE7F87" w14:textId="77777777">
        <w:tc>
          <w:tcPr>
            <w:tcW w:w="2497" w:type="dxa"/>
          </w:tcPr>
          <w:p w:rsidRPr="00C758E5" w:rsidR="008B2BAB" w:rsidP="00992B7F" w:rsidRDefault="008B2BAB" w14:paraId="0D151345" w14:textId="77777777">
            <w:pPr>
              <w:pStyle w:val="BodyText"/>
              <w:rPr>
                <w:rFonts w:cstheme="minorHAnsi"/>
                <w:b/>
                <w:color w:val="1A1A1A" w:themeColor="text1" w:themeShade="80"/>
                <w:sz w:val="18"/>
                <w:szCs w:val="18"/>
              </w:rPr>
            </w:pPr>
            <w:r w:rsidRPr="00C758E5">
              <w:rPr>
                <w:rFonts w:cstheme="minorHAnsi"/>
                <w:b/>
                <w:bCs/>
                <w:color w:val="1A1A1A" w:themeColor="text1" w:themeShade="80"/>
                <w:sz w:val="18"/>
                <w:szCs w:val="18"/>
              </w:rPr>
              <w:t>Action</w:t>
            </w:r>
          </w:p>
        </w:tc>
        <w:tc>
          <w:tcPr>
            <w:tcW w:w="2704" w:type="dxa"/>
          </w:tcPr>
          <w:p w:rsidRPr="00C758E5" w:rsidR="008B2BAB" w:rsidP="00992B7F" w:rsidRDefault="008B2BAB" w14:paraId="7C90F715" w14:textId="77777777">
            <w:pPr>
              <w:widowControl w:val="0"/>
              <w:autoSpaceDE w:val="0"/>
              <w:autoSpaceDN w:val="0"/>
              <w:spacing w:before="49" w:after="49"/>
              <w:ind w:right="561"/>
              <w:rPr>
                <w:rFonts w:cstheme="minorHAnsi"/>
                <w:color w:val="1A1A1A" w:themeColor="text1" w:themeShade="80"/>
                <w:sz w:val="18"/>
                <w:szCs w:val="18"/>
              </w:rPr>
            </w:pPr>
            <w:r w:rsidRPr="00C758E5">
              <w:rPr>
                <w:rFonts w:cstheme="minorHAnsi"/>
                <w:b/>
                <w:bCs/>
                <w:color w:val="1A1A1A" w:themeColor="text1" w:themeShade="80"/>
                <w:sz w:val="18"/>
                <w:szCs w:val="18"/>
              </w:rPr>
              <w:t>Deliverable</w:t>
            </w:r>
          </w:p>
        </w:tc>
        <w:tc>
          <w:tcPr>
            <w:tcW w:w="1173" w:type="dxa"/>
          </w:tcPr>
          <w:p w:rsidRPr="00C758E5" w:rsidR="008B2BAB" w:rsidP="00992B7F" w:rsidRDefault="008B2BAB" w14:paraId="6063E999" w14:textId="77777777">
            <w:pPr>
              <w:pStyle w:val="BodyText"/>
              <w:rPr>
                <w:rFonts w:cstheme="minorHAnsi"/>
                <w:color w:val="1A1A1A" w:themeColor="text1" w:themeShade="80"/>
                <w:sz w:val="18"/>
                <w:szCs w:val="18"/>
              </w:rPr>
            </w:pPr>
            <w:r w:rsidRPr="00C758E5">
              <w:rPr>
                <w:rFonts w:cstheme="minorHAnsi"/>
                <w:b/>
                <w:bCs/>
                <w:color w:val="1A1A1A" w:themeColor="text1" w:themeShade="80"/>
                <w:sz w:val="18"/>
                <w:szCs w:val="18"/>
              </w:rPr>
              <w:t xml:space="preserve">Lead </w:t>
            </w:r>
          </w:p>
        </w:tc>
        <w:tc>
          <w:tcPr>
            <w:tcW w:w="1985" w:type="dxa"/>
          </w:tcPr>
          <w:p w:rsidRPr="00C758E5" w:rsidR="008B2BAB" w:rsidP="00992B7F" w:rsidRDefault="008B2BAB" w14:paraId="74056DEB" w14:textId="77777777">
            <w:pPr>
              <w:pStyle w:val="BodyText"/>
              <w:rPr>
                <w:rFonts w:cstheme="minorHAnsi"/>
                <w:color w:val="1A1A1A" w:themeColor="text1" w:themeShade="80"/>
                <w:sz w:val="18"/>
                <w:szCs w:val="18"/>
              </w:rPr>
            </w:pPr>
            <w:r w:rsidRPr="00C758E5">
              <w:rPr>
                <w:rFonts w:cstheme="minorHAnsi"/>
                <w:b/>
                <w:bCs/>
                <w:color w:val="1A1A1A" w:themeColor="text1" w:themeShade="80"/>
                <w:sz w:val="18"/>
                <w:szCs w:val="18"/>
              </w:rPr>
              <w:t>Partners</w:t>
            </w:r>
          </w:p>
        </w:tc>
        <w:tc>
          <w:tcPr>
            <w:tcW w:w="2597" w:type="dxa"/>
          </w:tcPr>
          <w:p w:rsidRPr="00C758E5" w:rsidR="008B2BAB" w:rsidP="00992B7F" w:rsidRDefault="008B2BAB" w14:paraId="0F56BA53" w14:textId="77777777">
            <w:pPr>
              <w:pStyle w:val="BodyText"/>
              <w:rPr>
                <w:rFonts w:cstheme="minorHAnsi"/>
                <w:color w:val="1A1A1A" w:themeColor="text1" w:themeShade="80"/>
                <w:sz w:val="18"/>
                <w:szCs w:val="18"/>
              </w:rPr>
            </w:pPr>
            <w:r w:rsidRPr="00C758E5">
              <w:rPr>
                <w:rFonts w:cstheme="minorHAnsi"/>
                <w:b/>
                <w:bCs/>
                <w:color w:val="1A1A1A" w:themeColor="text1" w:themeShade="80"/>
                <w:sz w:val="18"/>
                <w:szCs w:val="18"/>
              </w:rPr>
              <w:t>Linked actions</w:t>
            </w:r>
          </w:p>
        </w:tc>
        <w:tc>
          <w:tcPr>
            <w:tcW w:w="1762" w:type="dxa"/>
          </w:tcPr>
          <w:p w:rsidRPr="00C758E5" w:rsidR="008B2BAB" w:rsidP="00992B7F" w:rsidRDefault="008B2BAB" w14:paraId="0D36AFA3" w14:textId="77777777">
            <w:pPr>
              <w:pStyle w:val="BodyText"/>
              <w:rPr>
                <w:rFonts w:cstheme="minorHAnsi"/>
                <w:color w:val="1A1A1A" w:themeColor="text1" w:themeShade="80"/>
                <w:sz w:val="18"/>
                <w:szCs w:val="18"/>
              </w:rPr>
            </w:pPr>
            <w:r>
              <w:rPr>
                <w:rFonts w:cstheme="minorHAnsi"/>
                <w:b/>
                <w:bCs/>
                <w:color w:val="1A1A1A" w:themeColor="text1" w:themeShade="80"/>
                <w:sz w:val="18"/>
                <w:szCs w:val="18"/>
              </w:rPr>
              <w:t>Indicative c</w:t>
            </w:r>
            <w:r w:rsidRPr="00C758E5">
              <w:rPr>
                <w:rFonts w:cstheme="minorHAnsi"/>
                <w:b/>
                <w:bCs/>
                <w:color w:val="1A1A1A" w:themeColor="text1" w:themeShade="80"/>
                <w:sz w:val="18"/>
                <w:szCs w:val="18"/>
              </w:rPr>
              <w:t>ommencement date</w:t>
            </w:r>
          </w:p>
        </w:tc>
        <w:tc>
          <w:tcPr>
            <w:tcW w:w="1424" w:type="dxa"/>
          </w:tcPr>
          <w:p w:rsidRPr="00C758E5" w:rsidR="008B2BAB" w:rsidP="00992B7F" w:rsidRDefault="008B2BAB" w14:paraId="05FCBD83" w14:textId="77777777">
            <w:pPr>
              <w:pStyle w:val="BodyText"/>
              <w:rPr>
                <w:rFonts w:cstheme="minorHAnsi"/>
                <w:color w:val="1A1A1A" w:themeColor="text1" w:themeShade="80"/>
                <w:sz w:val="18"/>
                <w:szCs w:val="18"/>
              </w:rPr>
            </w:pPr>
            <w:r w:rsidRPr="00C758E5">
              <w:rPr>
                <w:rFonts w:cstheme="minorHAnsi"/>
                <w:b/>
                <w:bCs/>
                <w:color w:val="1A1A1A" w:themeColor="text1" w:themeShade="80"/>
                <w:sz w:val="18"/>
                <w:szCs w:val="18"/>
              </w:rPr>
              <w:t>Indicative completion date</w:t>
            </w:r>
          </w:p>
        </w:tc>
        <w:tc>
          <w:tcPr>
            <w:tcW w:w="986" w:type="dxa"/>
          </w:tcPr>
          <w:p w:rsidRPr="00C758E5" w:rsidR="008B2BAB" w:rsidP="00992B7F" w:rsidRDefault="008B2BAB" w14:paraId="4BFEEE08" w14:textId="77777777">
            <w:pPr>
              <w:pStyle w:val="BodyText"/>
              <w:rPr>
                <w:rFonts w:cstheme="minorHAnsi"/>
                <w:color w:val="1A1A1A" w:themeColor="text1" w:themeShade="80"/>
                <w:sz w:val="18"/>
                <w:szCs w:val="18"/>
              </w:rPr>
            </w:pPr>
            <w:r w:rsidRPr="00C758E5">
              <w:rPr>
                <w:rFonts w:cstheme="minorHAnsi"/>
                <w:b/>
                <w:bCs/>
                <w:color w:val="1A1A1A" w:themeColor="text1" w:themeShade="80"/>
                <w:sz w:val="18"/>
                <w:szCs w:val="18"/>
              </w:rPr>
              <w:t>Delivery phase</w:t>
            </w:r>
          </w:p>
        </w:tc>
      </w:tr>
      <w:tr w:rsidRPr="00846810" w:rsidR="008B2BAB" w:rsidTr="00992B7F" w14:paraId="3362AFBF" w14:textId="77777777">
        <w:tc>
          <w:tcPr>
            <w:tcW w:w="2497" w:type="dxa"/>
            <w:vMerge w:val="restart"/>
          </w:tcPr>
          <w:p w:rsidR="008B2BAB" w:rsidP="00992B7F" w:rsidRDefault="008B2BAB" w14:paraId="776F109E" w14:textId="77777777">
            <w:pPr>
              <w:pStyle w:val="BodyText"/>
              <w:rPr>
                <w:rFonts w:cstheme="minorHAnsi"/>
                <w:b/>
                <w:color w:val="auto"/>
                <w:sz w:val="18"/>
                <w:szCs w:val="18"/>
              </w:rPr>
            </w:pPr>
            <w:r w:rsidRPr="00846810">
              <w:rPr>
                <w:rFonts w:cstheme="minorHAnsi"/>
                <w:b/>
                <w:color w:val="auto"/>
                <w:sz w:val="18"/>
                <w:szCs w:val="18"/>
              </w:rPr>
              <w:t>Action 8.1</w:t>
            </w:r>
            <w:r>
              <w:rPr>
                <w:rFonts w:cstheme="minorHAnsi"/>
                <w:b/>
                <w:color w:val="auto"/>
                <w:sz w:val="18"/>
                <w:szCs w:val="18"/>
              </w:rPr>
              <w:t xml:space="preserve"> </w:t>
            </w:r>
            <w:r w:rsidRPr="00846810">
              <w:rPr>
                <w:rFonts w:cstheme="minorHAnsi"/>
                <w:b/>
                <w:color w:val="auto"/>
                <w:sz w:val="18"/>
                <w:szCs w:val="18"/>
              </w:rPr>
              <w:t xml:space="preserve">Use existing climate change models to better understand what a changed climate means for koalas and habitat </w:t>
            </w:r>
            <w:r w:rsidRPr="00846810">
              <w:rPr>
                <w:rFonts w:cstheme="minorHAnsi"/>
                <w:b/>
                <w:color w:val="auto"/>
                <w:sz w:val="18"/>
                <w:szCs w:val="18"/>
              </w:rPr>
              <w:lastRenderedPageBreak/>
              <w:t>across the whole of Victoria.</w:t>
            </w:r>
          </w:p>
          <w:p w:rsidR="008B2BAB" w:rsidP="00992B7F" w:rsidRDefault="008B2BAB" w14:paraId="7ADD6E89" w14:textId="77777777">
            <w:pPr>
              <w:pStyle w:val="BodyText"/>
              <w:rPr>
                <w:rFonts w:cstheme="minorHAnsi"/>
                <w:b/>
                <w:color w:val="auto"/>
                <w:sz w:val="18"/>
                <w:szCs w:val="18"/>
              </w:rPr>
            </w:pPr>
          </w:p>
          <w:p w:rsidRPr="00C0681F" w:rsidR="008B2BAB" w:rsidP="00992B7F" w:rsidRDefault="008B2BAB" w14:paraId="1BE688C4" w14:textId="77777777">
            <w:pPr>
              <w:pStyle w:val="BodyText"/>
              <w:rPr>
                <w:rFonts w:cstheme="minorHAnsi"/>
                <w:b/>
                <w:color w:val="auto"/>
                <w:sz w:val="18"/>
                <w:szCs w:val="18"/>
              </w:rPr>
            </w:pPr>
          </w:p>
        </w:tc>
        <w:tc>
          <w:tcPr>
            <w:tcW w:w="2704" w:type="dxa"/>
          </w:tcPr>
          <w:p w:rsidRPr="00846810" w:rsidR="008B2BAB" w:rsidP="00992B7F" w:rsidRDefault="008B2BAB" w14:paraId="76197894" w14:textId="77777777">
            <w:pPr>
              <w:widowControl w:val="0"/>
              <w:autoSpaceDE w:val="0"/>
              <w:autoSpaceDN w:val="0"/>
              <w:spacing w:before="49" w:after="49"/>
              <w:ind w:right="561"/>
              <w:rPr>
                <w:rFonts w:eastAsia="VIC-Light" w:cstheme="minorHAnsi"/>
                <w:color w:val="auto"/>
                <w:sz w:val="18"/>
                <w:szCs w:val="18"/>
              </w:rPr>
            </w:pPr>
            <w:r>
              <w:rPr>
                <w:rFonts w:cstheme="minorHAnsi"/>
                <w:color w:val="auto"/>
                <w:sz w:val="18"/>
                <w:szCs w:val="18"/>
              </w:rPr>
              <w:lastRenderedPageBreak/>
              <w:t xml:space="preserve">8.1.1 </w:t>
            </w:r>
            <w:r w:rsidRPr="00C0681F">
              <w:rPr>
                <w:rFonts w:cstheme="minorHAnsi"/>
                <w:color w:val="auto"/>
                <w:sz w:val="18"/>
                <w:szCs w:val="18"/>
              </w:rPr>
              <w:t>Identify existing climate change models that are relevant to koalas and koala habitat and determine if refinements</w:t>
            </w:r>
            <w:r>
              <w:rPr>
                <w:rFonts w:cstheme="minorHAnsi"/>
                <w:color w:val="auto"/>
                <w:sz w:val="18"/>
                <w:szCs w:val="18"/>
              </w:rPr>
              <w:t xml:space="preserve"> to the models</w:t>
            </w:r>
            <w:r w:rsidRPr="00C0681F">
              <w:rPr>
                <w:rFonts w:cstheme="minorHAnsi"/>
                <w:color w:val="auto"/>
                <w:sz w:val="18"/>
                <w:szCs w:val="18"/>
              </w:rPr>
              <w:t xml:space="preserve"> are needed.</w:t>
            </w:r>
          </w:p>
        </w:tc>
        <w:tc>
          <w:tcPr>
            <w:tcW w:w="1173" w:type="dxa"/>
          </w:tcPr>
          <w:p w:rsidR="008B2BAB" w:rsidP="00992B7F" w:rsidRDefault="008B2BAB" w14:paraId="4A33BA81" w14:textId="77777777">
            <w:pPr>
              <w:pStyle w:val="BodyText"/>
              <w:rPr>
                <w:rFonts w:cstheme="minorHAnsi"/>
                <w:color w:val="auto"/>
                <w:sz w:val="18"/>
                <w:szCs w:val="18"/>
              </w:rPr>
            </w:pPr>
            <w:r>
              <w:rPr>
                <w:rFonts w:cstheme="minorHAnsi"/>
                <w:color w:val="auto"/>
                <w:sz w:val="18"/>
                <w:szCs w:val="18"/>
              </w:rPr>
              <w:t>DEECA</w:t>
            </w:r>
          </w:p>
          <w:p w:rsidRPr="00846810" w:rsidR="008B2BAB" w:rsidP="00992B7F" w:rsidRDefault="008B2BAB" w14:paraId="3D86C0B4" w14:textId="77777777">
            <w:pPr>
              <w:pStyle w:val="BodyText"/>
              <w:rPr>
                <w:rFonts w:cstheme="minorHAnsi"/>
                <w:color w:val="auto"/>
                <w:sz w:val="18"/>
                <w:szCs w:val="18"/>
              </w:rPr>
            </w:pPr>
          </w:p>
        </w:tc>
        <w:tc>
          <w:tcPr>
            <w:tcW w:w="1985" w:type="dxa"/>
          </w:tcPr>
          <w:p w:rsidR="008B2BAB" w:rsidP="00992B7F" w:rsidRDefault="008B2BAB" w14:paraId="759B8B0F" w14:textId="77777777">
            <w:pPr>
              <w:pStyle w:val="BodyText"/>
              <w:rPr>
                <w:rFonts w:cstheme="minorHAnsi"/>
                <w:color w:val="auto"/>
                <w:sz w:val="18"/>
                <w:szCs w:val="18"/>
              </w:rPr>
            </w:pPr>
            <w:r>
              <w:rPr>
                <w:rFonts w:cstheme="minorHAnsi"/>
                <w:color w:val="auto"/>
                <w:sz w:val="18"/>
                <w:szCs w:val="18"/>
              </w:rPr>
              <w:t>Will be determined by procurement process.</w:t>
            </w:r>
          </w:p>
          <w:p w:rsidRPr="00846810" w:rsidR="008B2BAB" w:rsidP="00992B7F" w:rsidRDefault="008B2BAB" w14:paraId="6B32BE33" w14:textId="77777777">
            <w:pPr>
              <w:pStyle w:val="BodyText"/>
              <w:rPr>
                <w:rFonts w:cstheme="minorHAnsi"/>
                <w:color w:val="auto"/>
                <w:sz w:val="18"/>
                <w:szCs w:val="18"/>
              </w:rPr>
            </w:pPr>
          </w:p>
        </w:tc>
        <w:tc>
          <w:tcPr>
            <w:tcW w:w="2597" w:type="dxa"/>
          </w:tcPr>
          <w:p w:rsidRPr="00846810" w:rsidR="008B2BAB" w:rsidP="00992B7F" w:rsidRDefault="008B2BAB" w14:paraId="14B79F32" w14:textId="77777777">
            <w:pPr>
              <w:pStyle w:val="BodyText"/>
              <w:rPr>
                <w:rFonts w:cstheme="minorHAnsi"/>
                <w:color w:val="auto"/>
                <w:sz w:val="18"/>
                <w:szCs w:val="18"/>
              </w:rPr>
            </w:pPr>
          </w:p>
        </w:tc>
        <w:tc>
          <w:tcPr>
            <w:tcW w:w="1762" w:type="dxa"/>
          </w:tcPr>
          <w:p w:rsidRPr="00846810" w:rsidR="008B2BAB" w:rsidP="00992B7F" w:rsidRDefault="008B2BAB" w14:paraId="6362ED98" w14:textId="77777777">
            <w:pPr>
              <w:pStyle w:val="BodyText"/>
              <w:rPr>
                <w:rFonts w:cstheme="minorHAnsi"/>
                <w:color w:val="auto"/>
                <w:sz w:val="18"/>
                <w:szCs w:val="18"/>
              </w:rPr>
            </w:pPr>
            <w:r>
              <w:rPr>
                <w:rFonts w:cstheme="minorHAnsi"/>
                <w:color w:val="auto"/>
                <w:sz w:val="18"/>
                <w:szCs w:val="18"/>
              </w:rPr>
              <w:t>Phase 2 action, timing TBC</w:t>
            </w:r>
          </w:p>
        </w:tc>
        <w:tc>
          <w:tcPr>
            <w:tcW w:w="1424" w:type="dxa"/>
          </w:tcPr>
          <w:p w:rsidRPr="00846810" w:rsidR="008B2BAB" w:rsidP="00992B7F" w:rsidRDefault="008B2BAB" w14:paraId="6541D568" w14:textId="77777777">
            <w:pPr>
              <w:pStyle w:val="BodyText"/>
              <w:rPr>
                <w:rFonts w:cstheme="minorHAnsi"/>
                <w:color w:val="auto"/>
                <w:sz w:val="18"/>
                <w:szCs w:val="18"/>
              </w:rPr>
            </w:pPr>
            <w:r>
              <w:rPr>
                <w:rFonts w:cstheme="minorHAnsi"/>
                <w:color w:val="auto"/>
                <w:sz w:val="18"/>
                <w:szCs w:val="18"/>
              </w:rPr>
              <w:t>Phase 2 action, timing TBC</w:t>
            </w:r>
          </w:p>
        </w:tc>
        <w:tc>
          <w:tcPr>
            <w:tcW w:w="986" w:type="dxa"/>
          </w:tcPr>
          <w:p w:rsidRPr="00846810" w:rsidR="008B2BAB" w:rsidP="00992B7F" w:rsidRDefault="008B2BAB" w14:paraId="29A4D3EB" w14:textId="77777777">
            <w:pPr>
              <w:pStyle w:val="BodyText"/>
              <w:rPr>
                <w:rFonts w:cstheme="minorHAnsi"/>
                <w:color w:val="auto"/>
                <w:sz w:val="18"/>
                <w:szCs w:val="18"/>
              </w:rPr>
            </w:pPr>
            <w:r>
              <w:rPr>
                <w:rFonts w:cstheme="minorHAnsi"/>
                <w:color w:val="auto"/>
                <w:sz w:val="18"/>
                <w:szCs w:val="18"/>
              </w:rPr>
              <w:t>2</w:t>
            </w:r>
          </w:p>
        </w:tc>
      </w:tr>
      <w:tr w:rsidRPr="00846810" w:rsidR="008B2BAB" w:rsidTr="00992B7F" w14:paraId="30A6F04E" w14:textId="77777777">
        <w:tc>
          <w:tcPr>
            <w:tcW w:w="2497" w:type="dxa"/>
            <w:vMerge/>
          </w:tcPr>
          <w:p w:rsidRPr="00846810" w:rsidR="008B2BAB" w:rsidP="00992B7F" w:rsidRDefault="008B2BAB" w14:paraId="6BFCEFE7" w14:textId="77777777">
            <w:pPr>
              <w:pStyle w:val="BodyText"/>
              <w:rPr>
                <w:rFonts w:cstheme="minorHAnsi"/>
                <w:color w:val="auto"/>
                <w:sz w:val="18"/>
                <w:szCs w:val="18"/>
              </w:rPr>
            </w:pPr>
          </w:p>
        </w:tc>
        <w:tc>
          <w:tcPr>
            <w:tcW w:w="2704" w:type="dxa"/>
          </w:tcPr>
          <w:p w:rsidRPr="000D0276" w:rsidR="008B2BAB" w:rsidP="00992B7F" w:rsidRDefault="008B2BAB" w14:paraId="618C4FA0" w14:textId="77777777">
            <w:pPr>
              <w:pStyle w:val="BodyText"/>
              <w:widowControl w:val="0"/>
              <w:autoSpaceDE w:val="0"/>
              <w:autoSpaceDN w:val="0"/>
              <w:spacing w:before="49" w:after="0"/>
              <w:rPr>
                <w:rFonts w:cstheme="minorHAnsi"/>
                <w:color w:val="auto"/>
                <w:sz w:val="18"/>
                <w:szCs w:val="18"/>
              </w:rPr>
            </w:pPr>
            <w:r>
              <w:rPr>
                <w:rFonts w:cstheme="minorHAnsi"/>
                <w:color w:val="auto"/>
                <w:sz w:val="18"/>
                <w:szCs w:val="18"/>
              </w:rPr>
              <w:t xml:space="preserve">8.1.2 </w:t>
            </w:r>
            <w:r w:rsidRPr="002A62B3">
              <w:rPr>
                <w:rFonts w:cstheme="minorHAnsi"/>
                <w:color w:val="auto"/>
                <w:sz w:val="18"/>
                <w:szCs w:val="18"/>
              </w:rPr>
              <w:t>Consider how the predictions from the models can be incorporated into koala management programs and habitat protection and restoration activities.</w:t>
            </w:r>
          </w:p>
        </w:tc>
        <w:tc>
          <w:tcPr>
            <w:tcW w:w="1173" w:type="dxa"/>
          </w:tcPr>
          <w:p w:rsidR="008B2BAB" w:rsidP="00992B7F" w:rsidRDefault="008B2BAB" w14:paraId="5ED79DBE" w14:textId="77777777">
            <w:pPr>
              <w:pStyle w:val="BodyText"/>
              <w:rPr>
                <w:rFonts w:cstheme="minorHAnsi"/>
                <w:color w:val="auto"/>
                <w:sz w:val="18"/>
                <w:szCs w:val="18"/>
              </w:rPr>
            </w:pPr>
            <w:r>
              <w:rPr>
                <w:rFonts w:cstheme="minorHAnsi"/>
                <w:color w:val="auto"/>
                <w:sz w:val="18"/>
                <w:szCs w:val="18"/>
              </w:rPr>
              <w:t>DEECA</w:t>
            </w:r>
          </w:p>
          <w:p w:rsidRPr="00846810" w:rsidR="008B2BAB" w:rsidP="00992B7F" w:rsidRDefault="008B2BAB" w14:paraId="10CB5C17" w14:textId="77777777">
            <w:pPr>
              <w:pStyle w:val="BodyText"/>
              <w:rPr>
                <w:rFonts w:cstheme="minorHAnsi"/>
                <w:color w:val="auto"/>
                <w:sz w:val="18"/>
                <w:szCs w:val="18"/>
              </w:rPr>
            </w:pPr>
          </w:p>
        </w:tc>
        <w:tc>
          <w:tcPr>
            <w:tcW w:w="1985" w:type="dxa"/>
          </w:tcPr>
          <w:p w:rsidR="008B2BAB" w:rsidP="00992B7F" w:rsidRDefault="008B2BAB" w14:paraId="64989E91" w14:textId="77777777">
            <w:pPr>
              <w:pStyle w:val="BodyText"/>
              <w:rPr>
                <w:rFonts w:cstheme="minorHAnsi"/>
                <w:color w:val="auto"/>
                <w:sz w:val="18"/>
                <w:szCs w:val="18"/>
              </w:rPr>
            </w:pPr>
            <w:r>
              <w:rPr>
                <w:rFonts w:cstheme="minorHAnsi"/>
                <w:color w:val="auto"/>
                <w:sz w:val="18"/>
                <w:szCs w:val="18"/>
              </w:rPr>
              <w:t>Will be determined by procurement process.</w:t>
            </w:r>
          </w:p>
          <w:p w:rsidRPr="00846810" w:rsidR="008B2BAB" w:rsidP="00992B7F" w:rsidRDefault="008B2BAB" w14:paraId="4E081411" w14:textId="77777777">
            <w:pPr>
              <w:pStyle w:val="BodyText"/>
              <w:rPr>
                <w:rFonts w:cstheme="minorHAnsi"/>
                <w:color w:val="auto"/>
                <w:sz w:val="18"/>
                <w:szCs w:val="18"/>
              </w:rPr>
            </w:pPr>
          </w:p>
        </w:tc>
        <w:tc>
          <w:tcPr>
            <w:tcW w:w="2597" w:type="dxa"/>
          </w:tcPr>
          <w:p w:rsidRPr="00846810" w:rsidR="008B2BAB" w:rsidP="00992B7F" w:rsidRDefault="008B2BAB" w14:paraId="26F69F87" w14:textId="77777777">
            <w:pPr>
              <w:pStyle w:val="BodyText"/>
              <w:rPr>
                <w:rFonts w:cstheme="minorHAnsi"/>
                <w:color w:val="auto"/>
                <w:sz w:val="18"/>
                <w:szCs w:val="18"/>
              </w:rPr>
            </w:pPr>
          </w:p>
        </w:tc>
        <w:tc>
          <w:tcPr>
            <w:tcW w:w="1762" w:type="dxa"/>
          </w:tcPr>
          <w:p w:rsidRPr="00846810" w:rsidR="008B2BAB" w:rsidP="00992B7F" w:rsidRDefault="008B2BAB" w14:paraId="5E52BF3B" w14:textId="77777777">
            <w:pPr>
              <w:pStyle w:val="BodyText"/>
              <w:rPr>
                <w:rFonts w:cstheme="minorHAnsi"/>
                <w:color w:val="auto"/>
                <w:sz w:val="18"/>
                <w:szCs w:val="18"/>
              </w:rPr>
            </w:pPr>
            <w:r>
              <w:rPr>
                <w:rFonts w:cstheme="minorHAnsi"/>
                <w:color w:val="auto"/>
                <w:sz w:val="18"/>
                <w:szCs w:val="18"/>
              </w:rPr>
              <w:t>Phase 2 action, timing TBC</w:t>
            </w:r>
          </w:p>
        </w:tc>
        <w:tc>
          <w:tcPr>
            <w:tcW w:w="1424" w:type="dxa"/>
          </w:tcPr>
          <w:p w:rsidRPr="00846810" w:rsidR="008B2BAB" w:rsidP="00992B7F" w:rsidRDefault="008B2BAB" w14:paraId="277F1553" w14:textId="77777777">
            <w:pPr>
              <w:pStyle w:val="BodyText"/>
              <w:rPr>
                <w:rFonts w:cstheme="minorHAnsi"/>
                <w:color w:val="auto"/>
                <w:sz w:val="18"/>
                <w:szCs w:val="18"/>
              </w:rPr>
            </w:pPr>
            <w:r>
              <w:rPr>
                <w:rFonts w:cstheme="minorHAnsi"/>
                <w:color w:val="auto"/>
                <w:sz w:val="18"/>
                <w:szCs w:val="18"/>
              </w:rPr>
              <w:t>Phase 2 action, timing TBC</w:t>
            </w:r>
          </w:p>
        </w:tc>
        <w:tc>
          <w:tcPr>
            <w:tcW w:w="986" w:type="dxa"/>
          </w:tcPr>
          <w:p w:rsidRPr="00846810" w:rsidR="008B2BAB" w:rsidP="00992B7F" w:rsidRDefault="008B2BAB" w14:paraId="5161D14A" w14:textId="77777777">
            <w:pPr>
              <w:pStyle w:val="BodyText"/>
              <w:rPr>
                <w:rFonts w:cstheme="minorHAnsi"/>
                <w:color w:val="auto"/>
                <w:sz w:val="18"/>
                <w:szCs w:val="18"/>
              </w:rPr>
            </w:pPr>
            <w:r>
              <w:rPr>
                <w:rFonts w:cstheme="minorHAnsi"/>
                <w:color w:val="auto"/>
                <w:sz w:val="18"/>
                <w:szCs w:val="18"/>
              </w:rPr>
              <w:t>2</w:t>
            </w:r>
          </w:p>
        </w:tc>
      </w:tr>
      <w:tr w:rsidRPr="00846810" w:rsidR="008B2BAB" w:rsidTr="00992B7F" w14:paraId="53AF118F" w14:textId="77777777">
        <w:tc>
          <w:tcPr>
            <w:tcW w:w="2497" w:type="dxa"/>
            <w:shd w:val="clear" w:color="auto" w:fill="auto"/>
          </w:tcPr>
          <w:p w:rsidR="008B2BAB" w:rsidP="00992B7F" w:rsidRDefault="008B2BAB" w14:paraId="0F5DB3CF" w14:textId="77777777">
            <w:pPr>
              <w:pStyle w:val="BodyText"/>
              <w:rPr>
                <w:rFonts w:cstheme="minorHAnsi"/>
                <w:b/>
                <w:color w:val="auto"/>
                <w:sz w:val="18"/>
                <w:szCs w:val="18"/>
              </w:rPr>
            </w:pPr>
            <w:r w:rsidRPr="00846810">
              <w:rPr>
                <w:rFonts w:cstheme="minorHAnsi"/>
                <w:b/>
                <w:color w:val="auto"/>
                <w:sz w:val="18"/>
                <w:szCs w:val="18"/>
              </w:rPr>
              <w:t>Action 8.2</w:t>
            </w:r>
            <w:r>
              <w:rPr>
                <w:rFonts w:cstheme="minorHAnsi"/>
                <w:b/>
                <w:color w:val="auto"/>
                <w:sz w:val="18"/>
                <w:szCs w:val="18"/>
              </w:rPr>
              <w:t xml:space="preserve"> </w:t>
            </w:r>
            <w:r w:rsidRPr="00846810">
              <w:rPr>
                <w:rFonts w:cstheme="minorHAnsi"/>
                <w:b/>
                <w:color w:val="auto"/>
                <w:sz w:val="18"/>
                <w:szCs w:val="18"/>
              </w:rPr>
              <w:t>Use koala population data to inform planned burning activities and the wildlife welfare response during bushfires.</w:t>
            </w:r>
          </w:p>
          <w:p w:rsidR="008B2BAB" w:rsidP="00992B7F" w:rsidRDefault="008B2BAB" w14:paraId="18C7CD04" w14:textId="77777777">
            <w:pPr>
              <w:pStyle w:val="BodyText"/>
              <w:rPr>
                <w:rFonts w:cstheme="minorHAnsi"/>
                <w:color w:val="auto"/>
                <w:sz w:val="18"/>
                <w:szCs w:val="18"/>
              </w:rPr>
            </w:pPr>
          </w:p>
          <w:p w:rsidRPr="00FD42B6" w:rsidR="008B2BAB" w:rsidP="00992B7F" w:rsidRDefault="008B2BAB" w14:paraId="4410CA80" w14:textId="77777777">
            <w:pPr>
              <w:pStyle w:val="BodyText"/>
              <w:rPr>
                <w:rFonts w:cstheme="minorHAnsi"/>
                <w:b/>
                <w:bCs/>
                <w:color w:val="auto"/>
                <w:sz w:val="18"/>
                <w:szCs w:val="18"/>
              </w:rPr>
            </w:pPr>
          </w:p>
        </w:tc>
        <w:tc>
          <w:tcPr>
            <w:tcW w:w="2704" w:type="dxa"/>
            <w:shd w:val="clear" w:color="auto" w:fill="auto"/>
          </w:tcPr>
          <w:p w:rsidR="008B2BAB" w:rsidP="00992B7F" w:rsidRDefault="008B2BAB" w14:paraId="5335653E" w14:textId="77777777">
            <w:pPr>
              <w:pStyle w:val="BodyText"/>
              <w:widowControl w:val="0"/>
              <w:autoSpaceDE w:val="0"/>
              <w:autoSpaceDN w:val="0"/>
              <w:spacing w:before="49" w:after="0"/>
              <w:rPr>
                <w:rFonts w:cstheme="minorHAnsi"/>
                <w:color w:val="0070C0"/>
                <w:sz w:val="18"/>
                <w:szCs w:val="18"/>
              </w:rPr>
            </w:pPr>
            <w:r>
              <w:rPr>
                <w:rFonts w:cstheme="minorHAnsi"/>
                <w:color w:val="auto"/>
                <w:sz w:val="18"/>
                <w:szCs w:val="18"/>
              </w:rPr>
              <w:t xml:space="preserve">8.2.1 </w:t>
            </w:r>
            <w:r w:rsidRPr="00627458">
              <w:rPr>
                <w:rFonts w:cstheme="minorHAnsi"/>
                <w:color w:val="auto"/>
                <w:sz w:val="18"/>
                <w:szCs w:val="18"/>
              </w:rPr>
              <w:t xml:space="preserve">Use the koala population data obtained from Action 7.1 to inform: </w:t>
            </w:r>
          </w:p>
          <w:p w:rsidRPr="00627458" w:rsidR="008B2BAB" w:rsidP="00CC3D59" w:rsidRDefault="008B2BAB" w14:paraId="4279E612" w14:textId="77777777">
            <w:pPr>
              <w:pStyle w:val="BodyText"/>
              <w:widowControl w:val="0"/>
              <w:numPr>
                <w:ilvl w:val="0"/>
                <w:numId w:val="18"/>
              </w:numPr>
              <w:autoSpaceDE w:val="0"/>
              <w:autoSpaceDN w:val="0"/>
              <w:spacing w:before="49" w:after="0" w:line="240" w:lineRule="auto"/>
              <w:ind w:left="368" w:hanging="283"/>
              <w:rPr>
                <w:rFonts w:cstheme="minorHAnsi"/>
                <w:color w:val="auto"/>
                <w:sz w:val="18"/>
                <w:szCs w:val="18"/>
              </w:rPr>
            </w:pPr>
            <w:r w:rsidRPr="00627458">
              <w:rPr>
                <w:rFonts w:cstheme="minorHAnsi"/>
                <w:color w:val="auto"/>
                <w:sz w:val="18"/>
                <w:szCs w:val="18"/>
              </w:rPr>
              <w:t>planned burning activities</w:t>
            </w:r>
          </w:p>
          <w:p w:rsidRPr="00627458" w:rsidR="008B2BAB" w:rsidP="00CC3D59" w:rsidRDefault="008B2BAB" w14:paraId="597C259E" w14:textId="77777777">
            <w:pPr>
              <w:pStyle w:val="BodyText"/>
              <w:widowControl w:val="0"/>
              <w:numPr>
                <w:ilvl w:val="0"/>
                <w:numId w:val="18"/>
              </w:numPr>
              <w:autoSpaceDE w:val="0"/>
              <w:autoSpaceDN w:val="0"/>
              <w:spacing w:before="49" w:after="0" w:line="240" w:lineRule="auto"/>
              <w:ind w:left="368" w:hanging="283"/>
              <w:rPr>
                <w:rFonts w:cstheme="minorHAnsi"/>
                <w:color w:val="auto"/>
                <w:sz w:val="18"/>
                <w:szCs w:val="18"/>
              </w:rPr>
            </w:pPr>
            <w:r w:rsidRPr="00627458">
              <w:rPr>
                <w:rFonts w:cstheme="minorHAnsi"/>
                <w:color w:val="auto"/>
                <w:sz w:val="18"/>
                <w:szCs w:val="18"/>
              </w:rPr>
              <w:t>standard mitigations during planned burning activities, such as designation of wildlife welfare arrangements</w:t>
            </w:r>
          </w:p>
          <w:p w:rsidRPr="00627458" w:rsidR="008B2BAB" w:rsidP="00CC3D59" w:rsidRDefault="008B2BAB" w14:paraId="0ABBF984" w14:textId="77777777">
            <w:pPr>
              <w:pStyle w:val="BodyText"/>
              <w:widowControl w:val="0"/>
              <w:numPr>
                <w:ilvl w:val="0"/>
                <w:numId w:val="18"/>
              </w:numPr>
              <w:autoSpaceDE w:val="0"/>
              <w:autoSpaceDN w:val="0"/>
              <w:spacing w:before="49" w:after="0" w:line="240" w:lineRule="auto"/>
              <w:ind w:left="368" w:hanging="283"/>
              <w:rPr>
                <w:color w:val="0E0349"/>
                <w:sz w:val="17"/>
                <w:szCs w:val="17"/>
              </w:rPr>
            </w:pPr>
            <w:r w:rsidRPr="00627458">
              <w:rPr>
                <w:rFonts w:cstheme="minorHAnsi"/>
                <w:color w:val="auto"/>
                <w:sz w:val="18"/>
                <w:szCs w:val="18"/>
              </w:rPr>
              <w:t>the wildlife welfare response initiated during bushfires</w:t>
            </w:r>
          </w:p>
        </w:tc>
        <w:tc>
          <w:tcPr>
            <w:tcW w:w="1173" w:type="dxa"/>
            <w:shd w:val="clear" w:color="auto" w:fill="auto"/>
          </w:tcPr>
          <w:p w:rsidR="008B2BAB" w:rsidP="00992B7F" w:rsidRDefault="008B2BAB" w14:paraId="685FEBA2" w14:textId="77777777">
            <w:pPr>
              <w:pStyle w:val="BodyText"/>
              <w:rPr>
                <w:rFonts w:cstheme="minorHAnsi"/>
                <w:color w:val="auto"/>
                <w:sz w:val="18"/>
                <w:szCs w:val="18"/>
              </w:rPr>
            </w:pPr>
            <w:r>
              <w:rPr>
                <w:rFonts w:cstheme="minorHAnsi"/>
                <w:color w:val="auto"/>
                <w:sz w:val="18"/>
                <w:szCs w:val="18"/>
              </w:rPr>
              <w:t>DEECA</w:t>
            </w:r>
          </w:p>
          <w:p w:rsidRPr="00846810" w:rsidR="008B2BAB" w:rsidP="00992B7F" w:rsidRDefault="008B2BAB" w14:paraId="42DF85E9" w14:textId="77777777">
            <w:pPr>
              <w:pStyle w:val="BodyText"/>
              <w:rPr>
                <w:rFonts w:cstheme="minorHAnsi"/>
                <w:color w:val="auto"/>
                <w:sz w:val="18"/>
                <w:szCs w:val="18"/>
              </w:rPr>
            </w:pPr>
          </w:p>
        </w:tc>
        <w:tc>
          <w:tcPr>
            <w:tcW w:w="1985" w:type="dxa"/>
            <w:shd w:val="clear" w:color="auto" w:fill="auto"/>
          </w:tcPr>
          <w:p w:rsidR="008B2BAB" w:rsidP="00992B7F" w:rsidRDefault="008B2BAB" w14:paraId="1421103E" w14:textId="77777777">
            <w:pPr>
              <w:pStyle w:val="BodyText"/>
              <w:rPr>
                <w:rFonts w:cstheme="minorHAnsi"/>
                <w:color w:val="auto"/>
                <w:sz w:val="18"/>
                <w:szCs w:val="18"/>
              </w:rPr>
            </w:pPr>
            <w:r w:rsidRPr="00846810">
              <w:rPr>
                <w:rFonts w:cstheme="minorHAnsi"/>
                <w:color w:val="auto"/>
                <w:sz w:val="18"/>
                <w:szCs w:val="18"/>
              </w:rPr>
              <w:t>Parks Victoria</w:t>
            </w:r>
          </w:p>
          <w:p w:rsidR="008B2BAB" w:rsidP="00992B7F" w:rsidRDefault="008B2BAB" w14:paraId="5378D0C5" w14:textId="77777777">
            <w:pPr>
              <w:pStyle w:val="BodyText"/>
              <w:rPr>
                <w:rFonts w:cstheme="minorHAnsi"/>
                <w:color w:val="auto"/>
                <w:sz w:val="18"/>
                <w:szCs w:val="18"/>
              </w:rPr>
            </w:pPr>
            <w:r>
              <w:rPr>
                <w:rFonts w:cstheme="minorHAnsi"/>
                <w:color w:val="auto"/>
                <w:sz w:val="18"/>
                <w:szCs w:val="18"/>
              </w:rPr>
              <w:t>Vets</w:t>
            </w:r>
          </w:p>
          <w:p w:rsidRPr="00846810" w:rsidR="008B2BAB" w:rsidP="00992B7F" w:rsidRDefault="008B2BAB" w14:paraId="5CEE02E3" w14:textId="77777777">
            <w:pPr>
              <w:pStyle w:val="BodyText"/>
              <w:rPr>
                <w:rFonts w:cstheme="minorHAnsi"/>
                <w:color w:val="auto"/>
                <w:sz w:val="18"/>
                <w:szCs w:val="18"/>
              </w:rPr>
            </w:pPr>
            <w:r>
              <w:rPr>
                <w:rFonts w:cstheme="minorHAnsi"/>
                <w:color w:val="auto"/>
                <w:sz w:val="18"/>
                <w:szCs w:val="18"/>
              </w:rPr>
              <w:t>Wildlife carers</w:t>
            </w:r>
          </w:p>
          <w:p w:rsidRPr="00846810" w:rsidR="008B2BAB" w:rsidP="00992B7F" w:rsidRDefault="008B2BAB" w14:paraId="31F198D4" w14:textId="77777777">
            <w:pPr>
              <w:pStyle w:val="BodyText"/>
              <w:rPr>
                <w:rFonts w:cstheme="minorHAnsi"/>
                <w:color w:val="auto"/>
                <w:sz w:val="18"/>
                <w:szCs w:val="18"/>
              </w:rPr>
            </w:pPr>
          </w:p>
        </w:tc>
        <w:tc>
          <w:tcPr>
            <w:tcW w:w="2597" w:type="dxa"/>
            <w:shd w:val="clear" w:color="auto" w:fill="auto"/>
          </w:tcPr>
          <w:p w:rsidRPr="00846810" w:rsidR="008B2BAB" w:rsidP="00992B7F" w:rsidRDefault="008B2BAB" w14:paraId="1C80D91B" w14:textId="77777777">
            <w:pPr>
              <w:pStyle w:val="BodyText"/>
              <w:rPr>
                <w:rFonts w:cstheme="minorHAnsi"/>
                <w:color w:val="auto"/>
                <w:sz w:val="18"/>
                <w:szCs w:val="18"/>
              </w:rPr>
            </w:pPr>
            <w:r>
              <w:rPr>
                <w:rFonts w:cstheme="minorHAnsi"/>
                <w:color w:val="auto"/>
                <w:sz w:val="18"/>
                <w:szCs w:val="18"/>
              </w:rPr>
              <w:t xml:space="preserve">This action relies on data from Action 7.1 – Koala population surveys </w:t>
            </w:r>
          </w:p>
        </w:tc>
        <w:tc>
          <w:tcPr>
            <w:tcW w:w="1762" w:type="dxa"/>
            <w:shd w:val="clear" w:color="auto" w:fill="auto"/>
          </w:tcPr>
          <w:p w:rsidRPr="00846810" w:rsidR="008B2BAB" w:rsidP="00992B7F" w:rsidRDefault="008B2BAB" w14:paraId="16159D5B" w14:textId="77777777">
            <w:pPr>
              <w:pStyle w:val="BodyText"/>
              <w:rPr>
                <w:rFonts w:cstheme="minorHAnsi"/>
                <w:color w:val="auto"/>
                <w:sz w:val="18"/>
                <w:szCs w:val="18"/>
              </w:rPr>
            </w:pPr>
            <w:r>
              <w:rPr>
                <w:rFonts w:cstheme="minorHAnsi"/>
                <w:color w:val="auto"/>
                <w:sz w:val="18"/>
                <w:szCs w:val="18"/>
              </w:rPr>
              <w:t>This action relies on data Action 7.1 and will commence following the completion of that action.</w:t>
            </w:r>
          </w:p>
        </w:tc>
        <w:tc>
          <w:tcPr>
            <w:tcW w:w="1424" w:type="dxa"/>
            <w:shd w:val="clear" w:color="auto" w:fill="auto"/>
          </w:tcPr>
          <w:p w:rsidRPr="00846810" w:rsidR="008B2BAB" w:rsidP="00992B7F" w:rsidRDefault="008B2BAB" w14:paraId="5642568B" w14:textId="77777777">
            <w:pPr>
              <w:pStyle w:val="BodyText"/>
              <w:rPr>
                <w:rFonts w:cstheme="minorHAnsi"/>
                <w:color w:val="auto"/>
                <w:sz w:val="18"/>
                <w:szCs w:val="18"/>
              </w:rPr>
            </w:pPr>
            <w:r>
              <w:rPr>
                <w:rFonts w:cstheme="minorHAnsi"/>
                <w:color w:val="auto"/>
                <w:sz w:val="18"/>
                <w:szCs w:val="18"/>
              </w:rPr>
              <w:t>This action relies on data from Action 7.1, timing will be confirmed following completion of that action.</w:t>
            </w:r>
          </w:p>
        </w:tc>
        <w:tc>
          <w:tcPr>
            <w:tcW w:w="986" w:type="dxa"/>
            <w:shd w:val="clear" w:color="auto" w:fill="auto"/>
          </w:tcPr>
          <w:p w:rsidRPr="00846810" w:rsidR="008B2BAB" w:rsidP="00992B7F" w:rsidRDefault="008B2BAB" w14:paraId="49FEEBF6" w14:textId="77777777">
            <w:pPr>
              <w:pStyle w:val="BodyText"/>
              <w:rPr>
                <w:rFonts w:cstheme="minorHAnsi"/>
                <w:color w:val="auto"/>
                <w:sz w:val="18"/>
                <w:szCs w:val="18"/>
              </w:rPr>
            </w:pPr>
            <w:r>
              <w:rPr>
                <w:rFonts w:cstheme="minorHAnsi"/>
                <w:color w:val="auto"/>
                <w:sz w:val="18"/>
                <w:szCs w:val="18"/>
              </w:rPr>
              <w:t>2</w:t>
            </w:r>
          </w:p>
        </w:tc>
      </w:tr>
    </w:tbl>
    <w:p w:rsidR="008B2BAB" w:rsidP="008B2BAB" w:rsidRDefault="008B2BAB" w14:paraId="7E4188F1" w14:textId="77777777"/>
    <w:p w:rsidRPr="003262EC" w:rsidR="008B2BAB" w:rsidP="008B2BAB" w:rsidRDefault="008B2BAB" w14:paraId="332F7844" w14:textId="77777777">
      <w:pPr>
        <w:rPr>
          <w:b/>
          <w:bCs/>
          <w:color w:val="auto"/>
        </w:rPr>
      </w:pPr>
      <w:r w:rsidRPr="003262EC">
        <w:rPr>
          <w:b/>
          <w:bCs/>
          <w:color w:val="auto"/>
        </w:rPr>
        <w:t>Theme 9 – Koalas in blue gum plantations</w:t>
      </w:r>
    </w:p>
    <w:p w:rsidR="008B2BAB" w:rsidP="008B2BAB" w:rsidRDefault="008B2BAB" w14:paraId="3F25A624" w14:textId="77777777"/>
    <w:tbl>
      <w:tblPr>
        <w:tblStyle w:val="DELWPTableNormal"/>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12"/>
        <w:gridCol w:w="2528"/>
        <w:gridCol w:w="1275"/>
        <w:gridCol w:w="2058"/>
        <w:gridCol w:w="2737"/>
        <w:gridCol w:w="1701"/>
        <w:gridCol w:w="1230"/>
        <w:gridCol w:w="1287"/>
      </w:tblGrid>
      <w:tr w:rsidRPr="00846810" w:rsidR="008B2BAB" w:rsidTr="00992B7F" w14:paraId="6C70915D" w14:textId="77777777">
        <w:tc>
          <w:tcPr>
            <w:tcW w:w="2312" w:type="dxa"/>
          </w:tcPr>
          <w:p w:rsidRPr="00C758E5" w:rsidR="008B2BAB" w:rsidP="00992B7F" w:rsidRDefault="008B2BAB" w14:paraId="226379F6" w14:textId="77777777">
            <w:pPr>
              <w:pStyle w:val="BodyText"/>
              <w:rPr>
                <w:rFonts w:cstheme="minorHAnsi"/>
                <w:b/>
                <w:color w:val="1A1A1A" w:themeColor="text1" w:themeShade="80"/>
                <w:sz w:val="18"/>
                <w:szCs w:val="18"/>
              </w:rPr>
            </w:pPr>
            <w:r w:rsidRPr="00C758E5">
              <w:rPr>
                <w:rFonts w:cstheme="minorHAnsi"/>
                <w:b/>
                <w:bCs/>
                <w:color w:val="1A1A1A" w:themeColor="text1" w:themeShade="80"/>
                <w:sz w:val="18"/>
                <w:szCs w:val="18"/>
              </w:rPr>
              <w:t>Action</w:t>
            </w:r>
          </w:p>
        </w:tc>
        <w:tc>
          <w:tcPr>
            <w:tcW w:w="2528" w:type="dxa"/>
          </w:tcPr>
          <w:p w:rsidRPr="00C758E5" w:rsidR="008B2BAB" w:rsidP="00992B7F" w:rsidRDefault="008B2BAB" w14:paraId="5D4AA5C3" w14:textId="77777777">
            <w:pPr>
              <w:pStyle w:val="BodyText"/>
              <w:widowControl w:val="0"/>
              <w:autoSpaceDE w:val="0"/>
              <w:autoSpaceDN w:val="0"/>
              <w:spacing w:before="49" w:after="0"/>
              <w:rPr>
                <w:rFonts w:cstheme="minorHAnsi"/>
                <w:color w:val="1A1A1A" w:themeColor="text1" w:themeShade="80"/>
                <w:sz w:val="18"/>
                <w:szCs w:val="18"/>
              </w:rPr>
            </w:pPr>
            <w:r w:rsidRPr="00C758E5">
              <w:rPr>
                <w:rFonts w:cstheme="minorHAnsi"/>
                <w:b/>
                <w:bCs/>
                <w:color w:val="1A1A1A" w:themeColor="text1" w:themeShade="80"/>
                <w:sz w:val="18"/>
                <w:szCs w:val="18"/>
              </w:rPr>
              <w:t>Deliverable</w:t>
            </w:r>
          </w:p>
        </w:tc>
        <w:tc>
          <w:tcPr>
            <w:tcW w:w="1275" w:type="dxa"/>
          </w:tcPr>
          <w:p w:rsidRPr="00C758E5" w:rsidR="008B2BAB" w:rsidP="00992B7F" w:rsidRDefault="008B2BAB" w14:paraId="13C60A0D" w14:textId="77777777">
            <w:pPr>
              <w:pStyle w:val="BodyText"/>
              <w:rPr>
                <w:rFonts w:cstheme="minorHAnsi"/>
                <w:color w:val="1A1A1A" w:themeColor="text1" w:themeShade="80"/>
                <w:sz w:val="18"/>
                <w:szCs w:val="18"/>
              </w:rPr>
            </w:pPr>
            <w:r w:rsidRPr="00C758E5">
              <w:rPr>
                <w:rFonts w:cstheme="minorHAnsi"/>
                <w:b/>
                <w:bCs/>
                <w:color w:val="1A1A1A" w:themeColor="text1" w:themeShade="80"/>
                <w:sz w:val="18"/>
                <w:szCs w:val="18"/>
              </w:rPr>
              <w:t xml:space="preserve">Lead </w:t>
            </w:r>
          </w:p>
        </w:tc>
        <w:tc>
          <w:tcPr>
            <w:tcW w:w="2058" w:type="dxa"/>
          </w:tcPr>
          <w:p w:rsidRPr="00C758E5" w:rsidR="008B2BAB" w:rsidP="00992B7F" w:rsidRDefault="008B2BAB" w14:paraId="2F7C50E4" w14:textId="77777777">
            <w:pPr>
              <w:pStyle w:val="BodyText"/>
              <w:rPr>
                <w:rFonts w:cstheme="minorHAnsi"/>
                <w:color w:val="1A1A1A" w:themeColor="text1" w:themeShade="80"/>
                <w:sz w:val="18"/>
                <w:szCs w:val="18"/>
              </w:rPr>
            </w:pPr>
            <w:r w:rsidRPr="00C758E5">
              <w:rPr>
                <w:rFonts w:cstheme="minorHAnsi"/>
                <w:b/>
                <w:bCs/>
                <w:color w:val="1A1A1A" w:themeColor="text1" w:themeShade="80"/>
                <w:sz w:val="18"/>
                <w:szCs w:val="18"/>
              </w:rPr>
              <w:t>Partners</w:t>
            </w:r>
          </w:p>
        </w:tc>
        <w:tc>
          <w:tcPr>
            <w:tcW w:w="2737" w:type="dxa"/>
          </w:tcPr>
          <w:p w:rsidRPr="00C758E5" w:rsidR="008B2BAB" w:rsidP="00992B7F" w:rsidRDefault="008B2BAB" w14:paraId="4F380F32" w14:textId="77777777">
            <w:pPr>
              <w:pStyle w:val="BodyText"/>
              <w:rPr>
                <w:rFonts w:cstheme="minorHAnsi"/>
                <w:color w:val="1A1A1A" w:themeColor="text1" w:themeShade="80"/>
                <w:sz w:val="18"/>
                <w:szCs w:val="18"/>
              </w:rPr>
            </w:pPr>
            <w:r w:rsidRPr="00C758E5">
              <w:rPr>
                <w:rFonts w:cstheme="minorHAnsi"/>
                <w:b/>
                <w:bCs/>
                <w:color w:val="1A1A1A" w:themeColor="text1" w:themeShade="80"/>
                <w:sz w:val="18"/>
                <w:szCs w:val="18"/>
              </w:rPr>
              <w:t>Linked actions</w:t>
            </w:r>
          </w:p>
        </w:tc>
        <w:tc>
          <w:tcPr>
            <w:tcW w:w="1701" w:type="dxa"/>
          </w:tcPr>
          <w:p w:rsidRPr="00C758E5" w:rsidR="008B2BAB" w:rsidP="00992B7F" w:rsidRDefault="008B2BAB" w14:paraId="34ABDF3C" w14:textId="77777777">
            <w:pPr>
              <w:pStyle w:val="BodyText"/>
              <w:rPr>
                <w:rFonts w:cstheme="minorHAnsi"/>
                <w:color w:val="1A1A1A" w:themeColor="text1" w:themeShade="80"/>
                <w:sz w:val="18"/>
                <w:szCs w:val="18"/>
              </w:rPr>
            </w:pPr>
            <w:r>
              <w:rPr>
                <w:rFonts w:cstheme="minorHAnsi"/>
                <w:b/>
                <w:bCs/>
                <w:color w:val="1A1A1A" w:themeColor="text1" w:themeShade="80"/>
                <w:sz w:val="18"/>
                <w:szCs w:val="18"/>
              </w:rPr>
              <w:t>Indicative c</w:t>
            </w:r>
            <w:r w:rsidRPr="00C758E5">
              <w:rPr>
                <w:rFonts w:cstheme="minorHAnsi"/>
                <w:b/>
                <w:bCs/>
                <w:color w:val="1A1A1A" w:themeColor="text1" w:themeShade="80"/>
                <w:sz w:val="18"/>
                <w:szCs w:val="18"/>
              </w:rPr>
              <w:t>ommencement date</w:t>
            </w:r>
          </w:p>
        </w:tc>
        <w:tc>
          <w:tcPr>
            <w:tcW w:w="1230" w:type="dxa"/>
          </w:tcPr>
          <w:p w:rsidRPr="00C758E5" w:rsidR="008B2BAB" w:rsidP="00992B7F" w:rsidRDefault="008B2BAB" w14:paraId="409FD41E" w14:textId="77777777">
            <w:pPr>
              <w:pStyle w:val="BodyText"/>
              <w:rPr>
                <w:rFonts w:cstheme="minorHAnsi"/>
                <w:color w:val="1A1A1A" w:themeColor="text1" w:themeShade="80"/>
                <w:sz w:val="18"/>
                <w:szCs w:val="18"/>
              </w:rPr>
            </w:pPr>
            <w:r w:rsidRPr="00C758E5">
              <w:rPr>
                <w:rFonts w:cstheme="minorHAnsi"/>
                <w:b/>
                <w:bCs/>
                <w:color w:val="1A1A1A" w:themeColor="text1" w:themeShade="80"/>
                <w:sz w:val="18"/>
                <w:szCs w:val="18"/>
              </w:rPr>
              <w:t>Indicative completion date</w:t>
            </w:r>
          </w:p>
        </w:tc>
        <w:tc>
          <w:tcPr>
            <w:tcW w:w="1287" w:type="dxa"/>
          </w:tcPr>
          <w:p w:rsidRPr="00C758E5" w:rsidR="008B2BAB" w:rsidP="00992B7F" w:rsidRDefault="008B2BAB" w14:paraId="4E995C23" w14:textId="77777777">
            <w:pPr>
              <w:pStyle w:val="BodyText"/>
              <w:rPr>
                <w:rFonts w:cstheme="minorHAnsi"/>
                <w:color w:val="1A1A1A" w:themeColor="text1" w:themeShade="80"/>
                <w:sz w:val="18"/>
                <w:szCs w:val="18"/>
              </w:rPr>
            </w:pPr>
            <w:r w:rsidRPr="00C758E5">
              <w:rPr>
                <w:rFonts w:cstheme="minorHAnsi"/>
                <w:b/>
                <w:bCs/>
                <w:color w:val="1A1A1A" w:themeColor="text1" w:themeShade="80"/>
                <w:sz w:val="18"/>
                <w:szCs w:val="18"/>
              </w:rPr>
              <w:t>Delivery phase</w:t>
            </w:r>
          </w:p>
        </w:tc>
      </w:tr>
      <w:tr w:rsidRPr="00846810" w:rsidR="008B2BAB" w:rsidTr="00992B7F" w14:paraId="16361DB4" w14:textId="77777777">
        <w:tc>
          <w:tcPr>
            <w:tcW w:w="2312" w:type="dxa"/>
            <w:shd w:val="clear" w:color="auto" w:fill="auto"/>
          </w:tcPr>
          <w:p w:rsidR="008B2BAB" w:rsidP="00992B7F" w:rsidRDefault="008B2BAB" w14:paraId="35859725" w14:textId="77777777">
            <w:pPr>
              <w:pStyle w:val="BodyText"/>
              <w:rPr>
                <w:rFonts w:cstheme="minorHAnsi"/>
                <w:b/>
                <w:color w:val="auto"/>
                <w:sz w:val="18"/>
                <w:szCs w:val="18"/>
              </w:rPr>
            </w:pPr>
            <w:r w:rsidRPr="00C15861">
              <w:rPr>
                <w:rFonts w:cstheme="minorHAnsi"/>
                <w:b/>
                <w:color w:val="auto"/>
                <w:sz w:val="18"/>
                <w:szCs w:val="18"/>
              </w:rPr>
              <w:t xml:space="preserve">Action 9.1 Investigate options to manage koala populations in blue gum plantations that protect koala welfare and ensure the </w:t>
            </w:r>
            <w:r w:rsidRPr="00C15861">
              <w:rPr>
                <w:rFonts w:cstheme="minorHAnsi"/>
                <w:b/>
                <w:color w:val="auto"/>
                <w:sz w:val="18"/>
                <w:szCs w:val="18"/>
              </w:rPr>
              <w:lastRenderedPageBreak/>
              <w:t>industry remains viable and can continue to operate</w:t>
            </w:r>
            <w:r>
              <w:rPr>
                <w:rFonts w:cstheme="minorHAnsi"/>
                <w:b/>
                <w:color w:val="auto"/>
                <w:sz w:val="18"/>
                <w:szCs w:val="18"/>
              </w:rPr>
              <w:t>.</w:t>
            </w:r>
          </w:p>
          <w:p w:rsidR="008B2BAB" w:rsidP="00992B7F" w:rsidRDefault="008B2BAB" w14:paraId="610431BE" w14:textId="77777777">
            <w:pPr>
              <w:pStyle w:val="BodyText"/>
              <w:rPr>
                <w:rFonts w:cstheme="minorHAnsi"/>
                <w:b/>
                <w:color w:val="FF0000"/>
                <w:sz w:val="18"/>
                <w:szCs w:val="18"/>
              </w:rPr>
            </w:pPr>
          </w:p>
          <w:p w:rsidRPr="007358E8" w:rsidR="008B2BAB" w:rsidP="00992B7F" w:rsidRDefault="008B2BAB" w14:paraId="78F534EA" w14:textId="77777777">
            <w:pPr>
              <w:pStyle w:val="BodyText"/>
              <w:rPr>
                <w:rFonts w:cstheme="minorHAnsi"/>
                <w:color w:val="FF0000"/>
                <w:sz w:val="18"/>
                <w:szCs w:val="18"/>
              </w:rPr>
            </w:pPr>
          </w:p>
        </w:tc>
        <w:tc>
          <w:tcPr>
            <w:tcW w:w="2528" w:type="dxa"/>
            <w:shd w:val="clear" w:color="auto" w:fill="auto"/>
          </w:tcPr>
          <w:p w:rsidR="008B2BAB" w:rsidP="00992B7F" w:rsidRDefault="008B2BAB" w14:paraId="71FBEE9D" w14:textId="77777777">
            <w:pPr>
              <w:pStyle w:val="BodyText"/>
              <w:widowControl w:val="0"/>
              <w:autoSpaceDE w:val="0"/>
              <w:autoSpaceDN w:val="0"/>
              <w:spacing w:before="49" w:after="0"/>
              <w:rPr>
                <w:rFonts w:cstheme="minorHAnsi"/>
                <w:color w:val="auto"/>
                <w:sz w:val="18"/>
                <w:szCs w:val="18"/>
              </w:rPr>
            </w:pPr>
            <w:r w:rsidRPr="002C2395">
              <w:rPr>
                <w:rFonts w:cstheme="minorHAnsi"/>
                <w:color w:val="auto"/>
                <w:sz w:val="18"/>
                <w:szCs w:val="18"/>
              </w:rPr>
              <w:lastRenderedPageBreak/>
              <w:t>9.1.1 Work with the blue gum industry to investigate options to manage koala populations in blue gum plantations.</w:t>
            </w:r>
            <w:r>
              <w:rPr>
                <w:rFonts w:cstheme="minorHAnsi"/>
                <w:color w:val="auto"/>
                <w:sz w:val="18"/>
                <w:szCs w:val="18"/>
              </w:rPr>
              <w:t xml:space="preserve"> </w:t>
            </w:r>
          </w:p>
          <w:p w:rsidRPr="002C2395" w:rsidR="008B2BAB" w:rsidP="00992B7F" w:rsidRDefault="008B2BAB" w14:paraId="68FDF5BE" w14:textId="77777777">
            <w:pPr>
              <w:pStyle w:val="BodyText"/>
              <w:widowControl w:val="0"/>
              <w:autoSpaceDE w:val="0"/>
              <w:autoSpaceDN w:val="0"/>
              <w:spacing w:before="49" w:after="0"/>
              <w:rPr>
                <w:rFonts w:cstheme="minorHAnsi"/>
                <w:color w:val="auto"/>
                <w:sz w:val="18"/>
                <w:szCs w:val="18"/>
              </w:rPr>
            </w:pPr>
            <w:r>
              <w:rPr>
                <w:rFonts w:cstheme="minorHAnsi"/>
                <w:color w:val="auto"/>
                <w:sz w:val="18"/>
                <w:szCs w:val="18"/>
              </w:rPr>
              <w:t xml:space="preserve">Factors that will be </w:t>
            </w:r>
            <w:r>
              <w:rPr>
                <w:rFonts w:cstheme="minorHAnsi"/>
                <w:color w:val="auto"/>
                <w:sz w:val="18"/>
                <w:szCs w:val="18"/>
              </w:rPr>
              <w:lastRenderedPageBreak/>
              <w:t xml:space="preserve">considered when investigating options include: </w:t>
            </w:r>
          </w:p>
          <w:p w:rsidRPr="00E44099" w:rsidR="008B2BAB" w:rsidP="00CC3D59" w:rsidRDefault="008B2BAB" w14:paraId="71C96BD6" w14:textId="77777777">
            <w:pPr>
              <w:pStyle w:val="BodyText"/>
              <w:widowControl w:val="0"/>
              <w:numPr>
                <w:ilvl w:val="0"/>
                <w:numId w:val="18"/>
              </w:numPr>
              <w:autoSpaceDE w:val="0"/>
              <w:autoSpaceDN w:val="0"/>
              <w:spacing w:before="49" w:after="0" w:line="240" w:lineRule="auto"/>
              <w:ind w:left="368" w:hanging="283"/>
              <w:rPr>
                <w:rFonts w:cstheme="minorHAnsi"/>
                <w:color w:val="auto"/>
                <w:sz w:val="18"/>
                <w:szCs w:val="18"/>
              </w:rPr>
            </w:pPr>
            <w:r w:rsidRPr="00E44099">
              <w:rPr>
                <w:rFonts w:cstheme="minorHAnsi"/>
                <w:color w:val="auto"/>
                <w:sz w:val="18"/>
                <w:szCs w:val="18"/>
              </w:rPr>
              <w:t xml:space="preserve">results of koala population surveys </w:t>
            </w:r>
          </w:p>
          <w:p w:rsidRPr="00E44099" w:rsidR="008B2BAB" w:rsidP="00CC3D59" w:rsidRDefault="008B2BAB" w14:paraId="573AED92" w14:textId="77777777">
            <w:pPr>
              <w:pStyle w:val="BodyText"/>
              <w:widowControl w:val="0"/>
              <w:numPr>
                <w:ilvl w:val="0"/>
                <w:numId w:val="18"/>
              </w:numPr>
              <w:autoSpaceDE w:val="0"/>
              <w:autoSpaceDN w:val="0"/>
              <w:spacing w:before="49" w:after="0" w:line="240" w:lineRule="auto"/>
              <w:ind w:left="368" w:hanging="283"/>
              <w:rPr>
                <w:rFonts w:cstheme="minorHAnsi"/>
                <w:color w:val="auto"/>
                <w:sz w:val="18"/>
                <w:szCs w:val="18"/>
              </w:rPr>
            </w:pPr>
            <w:r w:rsidRPr="00E44099">
              <w:rPr>
                <w:rFonts w:cstheme="minorHAnsi"/>
                <w:color w:val="auto"/>
                <w:sz w:val="18"/>
                <w:szCs w:val="18"/>
              </w:rPr>
              <w:t>habitat availability modelling</w:t>
            </w:r>
          </w:p>
          <w:p w:rsidRPr="00E44099" w:rsidR="008B2BAB" w:rsidP="00CC3D59" w:rsidRDefault="008B2BAB" w14:paraId="0AB8EB8F" w14:textId="77777777">
            <w:pPr>
              <w:pStyle w:val="BodyText"/>
              <w:widowControl w:val="0"/>
              <w:numPr>
                <w:ilvl w:val="0"/>
                <w:numId w:val="18"/>
              </w:numPr>
              <w:autoSpaceDE w:val="0"/>
              <w:autoSpaceDN w:val="0"/>
              <w:spacing w:before="49" w:after="0" w:line="240" w:lineRule="auto"/>
              <w:ind w:left="368" w:hanging="283"/>
              <w:rPr>
                <w:rFonts w:cstheme="minorHAnsi"/>
                <w:color w:val="auto"/>
                <w:sz w:val="18"/>
                <w:szCs w:val="18"/>
              </w:rPr>
            </w:pPr>
            <w:r w:rsidRPr="00E44099">
              <w:rPr>
                <w:rFonts w:cstheme="minorHAnsi"/>
                <w:color w:val="auto"/>
                <w:sz w:val="18"/>
                <w:szCs w:val="18"/>
              </w:rPr>
              <w:t>industry knowledge and experience</w:t>
            </w:r>
          </w:p>
          <w:p w:rsidRPr="00E44099" w:rsidR="008B2BAB" w:rsidP="00CC3D59" w:rsidRDefault="008B2BAB" w14:paraId="7331878A" w14:textId="77777777">
            <w:pPr>
              <w:pStyle w:val="BodyText"/>
              <w:widowControl w:val="0"/>
              <w:numPr>
                <w:ilvl w:val="0"/>
                <w:numId w:val="18"/>
              </w:numPr>
              <w:autoSpaceDE w:val="0"/>
              <w:autoSpaceDN w:val="0"/>
              <w:spacing w:before="49" w:after="0" w:line="240" w:lineRule="auto"/>
              <w:ind w:left="368" w:hanging="283"/>
              <w:rPr>
                <w:rFonts w:cstheme="minorHAnsi"/>
                <w:color w:val="auto"/>
                <w:sz w:val="18"/>
                <w:szCs w:val="18"/>
              </w:rPr>
            </w:pPr>
            <w:r w:rsidRPr="00E44099">
              <w:rPr>
                <w:rFonts w:cstheme="minorHAnsi"/>
                <w:color w:val="auto"/>
                <w:sz w:val="18"/>
                <w:szCs w:val="18"/>
              </w:rPr>
              <w:t>technology and infrastructure options available.</w:t>
            </w:r>
          </w:p>
          <w:p w:rsidRPr="00A17B60" w:rsidR="008B2BAB" w:rsidP="00CC3D59" w:rsidRDefault="008B2BAB" w14:paraId="4E29BAFC" w14:textId="77777777">
            <w:pPr>
              <w:pStyle w:val="BodyText"/>
              <w:widowControl w:val="0"/>
              <w:numPr>
                <w:ilvl w:val="0"/>
                <w:numId w:val="18"/>
              </w:numPr>
              <w:autoSpaceDE w:val="0"/>
              <w:autoSpaceDN w:val="0"/>
              <w:spacing w:before="49" w:after="0" w:line="240" w:lineRule="auto"/>
              <w:ind w:left="368" w:hanging="283"/>
              <w:rPr>
                <w:rFonts w:cstheme="minorHAnsi"/>
                <w:color w:val="auto"/>
                <w:sz w:val="18"/>
                <w:szCs w:val="18"/>
              </w:rPr>
            </w:pPr>
            <w:r w:rsidRPr="00E44099">
              <w:rPr>
                <w:rFonts w:cstheme="minorHAnsi"/>
                <w:color w:val="auto"/>
                <w:sz w:val="18"/>
                <w:szCs w:val="18"/>
              </w:rPr>
              <w:t>cost implications.</w:t>
            </w:r>
          </w:p>
        </w:tc>
        <w:tc>
          <w:tcPr>
            <w:tcW w:w="1275" w:type="dxa"/>
            <w:shd w:val="clear" w:color="auto" w:fill="auto"/>
          </w:tcPr>
          <w:p w:rsidRPr="006A5065" w:rsidR="008B2BAB" w:rsidP="00992B7F" w:rsidRDefault="008B2BAB" w14:paraId="31F72725" w14:textId="77777777">
            <w:pPr>
              <w:pStyle w:val="BodyText"/>
              <w:rPr>
                <w:rFonts w:cstheme="minorHAnsi"/>
                <w:color w:val="auto"/>
                <w:sz w:val="18"/>
                <w:szCs w:val="18"/>
              </w:rPr>
            </w:pPr>
            <w:r>
              <w:rPr>
                <w:rFonts w:cstheme="minorHAnsi"/>
                <w:color w:val="auto"/>
                <w:sz w:val="18"/>
                <w:szCs w:val="18"/>
              </w:rPr>
              <w:lastRenderedPageBreak/>
              <w:t>DEECA</w:t>
            </w:r>
          </w:p>
          <w:p w:rsidRPr="007358E8" w:rsidR="008B2BAB" w:rsidP="00992B7F" w:rsidRDefault="008B2BAB" w14:paraId="71A588DC" w14:textId="77777777">
            <w:pPr>
              <w:pStyle w:val="BodyText"/>
              <w:rPr>
                <w:rFonts w:cstheme="minorHAnsi"/>
                <w:color w:val="FF0000"/>
                <w:sz w:val="18"/>
                <w:szCs w:val="18"/>
              </w:rPr>
            </w:pPr>
          </w:p>
        </w:tc>
        <w:tc>
          <w:tcPr>
            <w:tcW w:w="2058" w:type="dxa"/>
            <w:shd w:val="clear" w:color="auto" w:fill="auto"/>
          </w:tcPr>
          <w:p w:rsidRPr="006A5065" w:rsidR="008B2BAB" w:rsidP="00992B7F" w:rsidRDefault="008B2BAB" w14:paraId="768058A1" w14:textId="77777777">
            <w:pPr>
              <w:pStyle w:val="BodyText"/>
              <w:rPr>
                <w:rFonts w:cstheme="minorHAnsi"/>
                <w:color w:val="auto"/>
                <w:sz w:val="18"/>
                <w:szCs w:val="18"/>
              </w:rPr>
            </w:pPr>
            <w:r w:rsidRPr="006A5065">
              <w:rPr>
                <w:rFonts w:cstheme="minorHAnsi"/>
                <w:color w:val="auto"/>
                <w:sz w:val="18"/>
                <w:szCs w:val="18"/>
              </w:rPr>
              <w:t>Blue gum industry</w:t>
            </w:r>
          </w:p>
          <w:p w:rsidR="008B2BAB" w:rsidP="00992B7F" w:rsidRDefault="008B2BAB" w14:paraId="34D50A4E" w14:textId="77777777">
            <w:pPr>
              <w:pStyle w:val="BodyText"/>
              <w:rPr>
                <w:rFonts w:cstheme="minorHAnsi"/>
                <w:color w:val="auto"/>
                <w:sz w:val="18"/>
                <w:szCs w:val="18"/>
              </w:rPr>
            </w:pPr>
            <w:r w:rsidRPr="00846810">
              <w:rPr>
                <w:rFonts w:cstheme="minorHAnsi"/>
                <w:color w:val="auto"/>
                <w:sz w:val="18"/>
                <w:szCs w:val="18"/>
              </w:rPr>
              <w:t>Universities</w:t>
            </w:r>
          </w:p>
          <w:p w:rsidRPr="00846810" w:rsidR="008B2BAB" w:rsidP="00992B7F" w:rsidRDefault="008B2BAB" w14:paraId="6BF928E0" w14:textId="77777777">
            <w:pPr>
              <w:pStyle w:val="BodyText"/>
              <w:rPr>
                <w:rFonts w:cstheme="minorHAnsi"/>
                <w:color w:val="auto"/>
                <w:sz w:val="18"/>
                <w:szCs w:val="18"/>
              </w:rPr>
            </w:pPr>
          </w:p>
        </w:tc>
        <w:tc>
          <w:tcPr>
            <w:tcW w:w="2737" w:type="dxa"/>
            <w:shd w:val="clear" w:color="auto" w:fill="auto"/>
          </w:tcPr>
          <w:p w:rsidR="008B2BAB" w:rsidP="00992B7F" w:rsidRDefault="008B2BAB" w14:paraId="50A211B6" w14:textId="77777777">
            <w:pPr>
              <w:pStyle w:val="BodyText"/>
              <w:rPr>
                <w:rFonts w:cstheme="minorHAnsi"/>
                <w:color w:val="auto"/>
                <w:sz w:val="18"/>
                <w:szCs w:val="18"/>
              </w:rPr>
            </w:pPr>
            <w:r>
              <w:rPr>
                <w:rFonts w:cstheme="minorHAnsi"/>
                <w:color w:val="auto"/>
                <w:sz w:val="18"/>
                <w:szCs w:val="18"/>
              </w:rPr>
              <w:t>This action requires on data from Action 7.1 – Koala population surveys</w:t>
            </w:r>
          </w:p>
          <w:p w:rsidRPr="00846810" w:rsidR="008B2BAB" w:rsidP="00992B7F" w:rsidRDefault="008B2BAB" w14:paraId="748E422A" w14:textId="77777777">
            <w:pPr>
              <w:pStyle w:val="BodyText"/>
              <w:rPr>
                <w:rFonts w:cstheme="minorHAnsi"/>
                <w:color w:val="auto"/>
                <w:sz w:val="18"/>
                <w:szCs w:val="18"/>
              </w:rPr>
            </w:pPr>
            <w:r>
              <w:rPr>
                <w:rFonts w:cstheme="minorHAnsi"/>
                <w:color w:val="auto"/>
                <w:sz w:val="18"/>
                <w:szCs w:val="18"/>
              </w:rPr>
              <w:t>Action 6.1 – Decision support tool.</w:t>
            </w:r>
          </w:p>
        </w:tc>
        <w:tc>
          <w:tcPr>
            <w:tcW w:w="1701" w:type="dxa"/>
            <w:shd w:val="clear" w:color="auto" w:fill="auto"/>
          </w:tcPr>
          <w:p w:rsidRPr="00846810" w:rsidR="008B2BAB" w:rsidP="00992B7F" w:rsidRDefault="006F1A1B" w14:paraId="108D374D" w14:textId="22C184E2">
            <w:pPr>
              <w:pStyle w:val="BodyText"/>
              <w:rPr>
                <w:rFonts w:cstheme="minorHAnsi"/>
                <w:color w:val="auto"/>
                <w:sz w:val="18"/>
                <w:szCs w:val="18"/>
              </w:rPr>
            </w:pPr>
            <w:r>
              <w:rPr>
                <w:rFonts w:cstheme="minorHAnsi"/>
                <w:color w:val="auto"/>
                <w:sz w:val="18"/>
                <w:szCs w:val="18"/>
              </w:rPr>
              <w:t xml:space="preserve">June </w:t>
            </w:r>
            <w:r w:rsidR="008B2BAB">
              <w:rPr>
                <w:rFonts w:cstheme="minorHAnsi"/>
                <w:color w:val="auto"/>
                <w:sz w:val="18"/>
                <w:szCs w:val="18"/>
              </w:rPr>
              <w:t>2023</w:t>
            </w:r>
          </w:p>
        </w:tc>
        <w:tc>
          <w:tcPr>
            <w:tcW w:w="1230" w:type="dxa"/>
            <w:shd w:val="clear" w:color="auto" w:fill="auto"/>
          </w:tcPr>
          <w:p w:rsidRPr="00846810" w:rsidR="008B2BAB" w:rsidP="00992B7F" w:rsidRDefault="008B2BAB" w14:paraId="148F4A22" w14:textId="77777777">
            <w:pPr>
              <w:pStyle w:val="BodyText"/>
              <w:rPr>
                <w:rFonts w:cstheme="minorHAnsi"/>
                <w:color w:val="auto"/>
                <w:sz w:val="18"/>
                <w:szCs w:val="18"/>
              </w:rPr>
            </w:pPr>
            <w:r>
              <w:rPr>
                <w:rFonts w:cstheme="minorHAnsi"/>
                <w:color w:val="auto"/>
                <w:sz w:val="18"/>
                <w:szCs w:val="18"/>
              </w:rPr>
              <w:t xml:space="preserve">This action requires on data from Actions 6.1 and 7.1, the completion </w:t>
            </w:r>
            <w:r>
              <w:rPr>
                <w:rFonts w:cstheme="minorHAnsi"/>
                <w:color w:val="auto"/>
                <w:sz w:val="18"/>
                <w:szCs w:val="18"/>
              </w:rPr>
              <w:lastRenderedPageBreak/>
              <w:t xml:space="preserve">date will be determined based on the completion of those actions. </w:t>
            </w:r>
          </w:p>
        </w:tc>
        <w:tc>
          <w:tcPr>
            <w:tcW w:w="1287" w:type="dxa"/>
            <w:shd w:val="clear" w:color="auto" w:fill="auto"/>
          </w:tcPr>
          <w:p w:rsidR="008B2BAB" w:rsidP="00992B7F" w:rsidRDefault="008B2BAB" w14:paraId="581BC6ED" w14:textId="77777777">
            <w:pPr>
              <w:pStyle w:val="BodyText"/>
              <w:rPr>
                <w:rFonts w:cstheme="minorHAnsi"/>
                <w:color w:val="auto"/>
                <w:sz w:val="18"/>
                <w:szCs w:val="18"/>
              </w:rPr>
            </w:pPr>
            <w:r>
              <w:rPr>
                <w:rFonts w:cstheme="minorHAnsi"/>
                <w:color w:val="auto"/>
                <w:sz w:val="18"/>
                <w:szCs w:val="18"/>
              </w:rPr>
              <w:lastRenderedPageBreak/>
              <w:t>1-2</w:t>
            </w:r>
          </w:p>
          <w:p w:rsidRPr="00846810" w:rsidR="008B2BAB" w:rsidP="00992B7F" w:rsidRDefault="008B2BAB" w14:paraId="3CAB645D" w14:textId="77777777">
            <w:pPr>
              <w:pStyle w:val="BodyText"/>
              <w:rPr>
                <w:rFonts w:cstheme="minorHAnsi"/>
                <w:color w:val="auto"/>
                <w:sz w:val="18"/>
                <w:szCs w:val="18"/>
              </w:rPr>
            </w:pPr>
            <w:r>
              <w:rPr>
                <w:rFonts w:cstheme="minorHAnsi"/>
                <w:color w:val="auto"/>
                <w:sz w:val="18"/>
                <w:szCs w:val="18"/>
              </w:rPr>
              <w:t xml:space="preserve">(Commences in phase 1 but relies on data from </w:t>
            </w:r>
            <w:r>
              <w:rPr>
                <w:rFonts w:cstheme="minorHAnsi"/>
                <w:color w:val="auto"/>
                <w:sz w:val="18"/>
                <w:szCs w:val="18"/>
              </w:rPr>
              <w:lastRenderedPageBreak/>
              <w:t xml:space="preserve">other actions)  </w:t>
            </w:r>
          </w:p>
        </w:tc>
      </w:tr>
      <w:tr w:rsidRPr="00846810" w:rsidR="008B2BAB" w:rsidTr="00992B7F" w14:paraId="38FE656C" w14:textId="77777777">
        <w:tc>
          <w:tcPr>
            <w:tcW w:w="2312" w:type="dxa"/>
            <w:vMerge w:val="restart"/>
            <w:shd w:val="clear" w:color="auto" w:fill="auto"/>
          </w:tcPr>
          <w:p w:rsidR="008B2BAB" w:rsidP="00992B7F" w:rsidRDefault="008B2BAB" w14:paraId="351E34AB" w14:textId="77777777">
            <w:pPr>
              <w:pStyle w:val="BodyText"/>
              <w:rPr>
                <w:rFonts w:cstheme="minorHAnsi"/>
                <w:b/>
                <w:color w:val="auto"/>
                <w:sz w:val="18"/>
                <w:szCs w:val="18"/>
              </w:rPr>
            </w:pPr>
            <w:r w:rsidRPr="00846810">
              <w:rPr>
                <w:rFonts w:cstheme="minorHAnsi"/>
                <w:b/>
                <w:color w:val="auto"/>
                <w:sz w:val="18"/>
                <w:szCs w:val="18"/>
              </w:rPr>
              <w:lastRenderedPageBreak/>
              <w:t>Action 9.2</w:t>
            </w:r>
            <w:r>
              <w:rPr>
                <w:rFonts w:cstheme="minorHAnsi"/>
                <w:b/>
                <w:color w:val="auto"/>
                <w:sz w:val="18"/>
                <w:szCs w:val="18"/>
              </w:rPr>
              <w:t xml:space="preserve"> </w:t>
            </w:r>
            <w:r w:rsidRPr="00846810">
              <w:rPr>
                <w:rFonts w:cstheme="minorHAnsi"/>
                <w:b/>
                <w:color w:val="auto"/>
                <w:sz w:val="18"/>
                <w:szCs w:val="18"/>
              </w:rPr>
              <w:t>Investigate options to manage the impact of koala displacement on koala welfare and other values and incorporate them into management.</w:t>
            </w:r>
          </w:p>
          <w:p w:rsidR="008B2BAB" w:rsidP="00992B7F" w:rsidRDefault="008B2BAB" w14:paraId="62D75963" w14:textId="77777777">
            <w:pPr>
              <w:pStyle w:val="BodyText"/>
              <w:rPr>
                <w:rFonts w:cstheme="minorHAnsi"/>
                <w:b/>
                <w:color w:val="auto"/>
                <w:sz w:val="18"/>
                <w:szCs w:val="18"/>
              </w:rPr>
            </w:pPr>
          </w:p>
          <w:p w:rsidRPr="00F2774A" w:rsidR="008B2BAB" w:rsidP="00992B7F" w:rsidRDefault="008B2BAB" w14:paraId="7A8D1FED" w14:textId="77777777">
            <w:pPr>
              <w:pStyle w:val="BodyText"/>
              <w:rPr>
                <w:rFonts w:cstheme="minorHAnsi"/>
                <w:b/>
                <w:color w:val="auto"/>
                <w:sz w:val="18"/>
                <w:szCs w:val="18"/>
              </w:rPr>
            </w:pPr>
          </w:p>
        </w:tc>
        <w:tc>
          <w:tcPr>
            <w:tcW w:w="2528" w:type="dxa"/>
            <w:shd w:val="clear" w:color="auto" w:fill="auto"/>
          </w:tcPr>
          <w:p w:rsidRPr="00E85F73" w:rsidR="008B2BAB" w:rsidP="00992B7F" w:rsidRDefault="008B2BAB" w14:paraId="130EB5B2" w14:textId="77777777">
            <w:pPr>
              <w:pStyle w:val="BodyText"/>
              <w:widowControl w:val="0"/>
              <w:autoSpaceDE w:val="0"/>
              <w:autoSpaceDN w:val="0"/>
              <w:spacing w:before="49" w:after="0"/>
              <w:rPr>
                <w:rFonts w:cstheme="minorHAnsi"/>
                <w:color w:val="0070C0"/>
                <w:sz w:val="18"/>
                <w:szCs w:val="18"/>
              </w:rPr>
            </w:pPr>
            <w:r>
              <w:rPr>
                <w:rFonts w:cstheme="minorHAnsi"/>
                <w:color w:val="auto"/>
                <w:sz w:val="18"/>
                <w:szCs w:val="18"/>
              </w:rPr>
              <w:t>9.2.</w:t>
            </w:r>
            <w:r w:rsidRPr="0089597D">
              <w:rPr>
                <w:rFonts w:cstheme="minorHAnsi"/>
                <w:color w:val="auto"/>
                <w:sz w:val="18"/>
                <w:szCs w:val="18"/>
              </w:rPr>
              <w:t>1 Undertake research to better understand koala movement from plantations following harvesting and associated impacts on koala welfare and other values.</w:t>
            </w:r>
          </w:p>
        </w:tc>
        <w:tc>
          <w:tcPr>
            <w:tcW w:w="1275" w:type="dxa"/>
            <w:shd w:val="clear" w:color="auto" w:fill="auto"/>
          </w:tcPr>
          <w:p w:rsidRPr="00846810" w:rsidR="008B2BAB" w:rsidP="00992B7F" w:rsidRDefault="008B2BAB" w14:paraId="365D2509" w14:textId="77777777">
            <w:pPr>
              <w:pStyle w:val="BodyText"/>
              <w:rPr>
                <w:rFonts w:cstheme="minorHAnsi"/>
                <w:color w:val="auto"/>
                <w:sz w:val="18"/>
                <w:szCs w:val="18"/>
              </w:rPr>
            </w:pPr>
            <w:r>
              <w:rPr>
                <w:rFonts w:cstheme="minorHAnsi"/>
                <w:color w:val="auto"/>
                <w:sz w:val="18"/>
                <w:szCs w:val="18"/>
              </w:rPr>
              <w:t>DEECA</w:t>
            </w:r>
          </w:p>
          <w:p w:rsidRPr="00846810" w:rsidR="008B2BAB" w:rsidP="00992B7F" w:rsidRDefault="008B2BAB" w14:paraId="2E62AD07" w14:textId="77777777">
            <w:pPr>
              <w:pStyle w:val="BodyText"/>
              <w:rPr>
                <w:rFonts w:cstheme="minorHAnsi"/>
                <w:color w:val="auto"/>
                <w:sz w:val="18"/>
                <w:szCs w:val="18"/>
              </w:rPr>
            </w:pPr>
          </w:p>
        </w:tc>
        <w:tc>
          <w:tcPr>
            <w:tcW w:w="2058" w:type="dxa"/>
            <w:shd w:val="clear" w:color="auto" w:fill="auto"/>
          </w:tcPr>
          <w:p w:rsidRPr="00846810" w:rsidR="008B2BAB" w:rsidP="00992B7F" w:rsidRDefault="008B2BAB" w14:paraId="1A94A875" w14:textId="77777777">
            <w:pPr>
              <w:pStyle w:val="BodyText"/>
              <w:rPr>
                <w:rFonts w:cstheme="minorHAnsi"/>
                <w:color w:val="auto"/>
                <w:sz w:val="18"/>
                <w:szCs w:val="18"/>
              </w:rPr>
            </w:pPr>
            <w:r w:rsidRPr="00846810">
              <w:rPr>
                <w:rFonts w:cstheme="minorHAnsi"/>
                <w:color w:val="auto"/>
                <w:sz w:val="18"/>
                <w:szCs w:val="18"/>
              </w:rPr>
              <w:t>Blue gum industry</w:t>
            </w:r>
          </w:p>
          <w:p w:rsidR="008B2BAB" w:rsidP="00992B7F" w:rsidRDefault="008B2BAB" w14:paraId="540F4BD9" w14:textId="77777777">
            <w:pPr>
              <w:pStyle w:val="BodyText"/>
              <w:rPr>
                <w:rFonts w:cstheme="minorHAnsi"/>
                <w:color w:val="auto"/>
                <w:sz w:val="18"/>
                <w:szCs w:val="18"/>
              </w:rPr>
            </w:pPr>
            <w:r w:rsidRPr="00846810">
              <w:rPr>
                <w:rFonts w:cstheme="minorHAnsi"/>
                <w:color w:val="auto"/>
                <w:sz w:val="18"/>
                <w:szCs w:val="18"/>
              </w:rPr>
              <w:t>Universities</w:t>
            </w:r>
          </w:p>
          <w:p w:rsidR="008B2BAB" w:rsidP="00992B7F" w:rsidRDefault="008B2BAB" w14:paraId="69DD9846" w14:textId="77777777">
            <w:pPr>
              <w:pStyle w:val="BodyText"/>
              <w:rPr>
                <w:rFonts w:cstheme="minorHAnsi"/>
                <w:color w:val="auto"/>
                <w:sz w:val="18"/>
                <w:szCs w:val="18"/>
              </w:rPr>
            </w:pPr>
            <w:r w:rsidRPr="00846810">
              <w:rPr>
                <w:rFonts w:cstheme="minorHAnsi"/>
                <w:color w:val="auto"/>
                <w:sz w:val="18"/>
                <w:szCs w:val="18"/>
              </w:rPr>
              <w:t>Landholders/managers</w:t>
            </w:r>
          </w:p>
          <w:p w:rsidR="008B2BAB" w:rsidP="00992B7F" w:rsidRDefault="008B2BAB" w14:paraId="7527AA77" w14:textId="77777777">
            <w:pPr>
              <w:pStyle w:val="BodyText"/>
              <w:rPr>
                <w:rFonts w:cstheme="minorHAnsi"/>
                <w:color w:val="auto"/>
                <w:sz w:val="18"/>
                <w:szCs w:val="18"/>
              </w:rPr>
            </w:pPr>
            <w:r w:rsidRPr="00846810">
              <w:rPr>
                <w:rFonts w:cstheme="minorHAnsi"/>
                <w:color w:val="auto"/>
                <w:sz w:val="18"/>
                <w:szCs w:val="18"/>
              </w:rPr>
              <w:t xml:space="preserve">Wildlife carers </w:t>
            </w:r>
          </w:p>
          <w:p w:rsidRPr="00846810" w:rsidR="008B2BAB" w:rsidP="00992B7F" w:rsidRDefault="008B2BAB" w14:paraId="0DC38CCC" w14:textId="77777777">
            <w:pPr>
              <w:pStyle w:val="BodyText"/>
              <w:rPr>
                <w:rFonts w:cstheme="minorHAnsi"/>
                <w:color w:val="auto"/>
                <w:sz w:val="18"/>
                <w:szCs w:val="18"/>
              </w:rPr>
            </w:pPr>
            <w:r>
              <w:rPr>
                <w:rFonts w:cstheme="minorHAnsi"/>
                <w:color w:val="auto"/>
                <w:sz w:val="18"/>
                <w:szCs w:val="18"/>
              </w:rPr>
              <w:t>Vets</w:t>
            </w:r>
          </w:p>
        </w:tc>
        <w:tc>
          <w:tcPr>
            <w:tcW w:w="2737" w:type="dxa"/>
            <w:shd w:val="clear" w:color="auto" w:fill="auto"/>
          </w:tcPr>
          <w:p w:rsidRPr="00846810" w:rsidR="008B2BAB" w:rsidP="00992B7F" w:rsidRDefault="008B2BAB" w14:paraId="21FD2170" w14:textId="77777777">
            <w:pPr>
              <w:pStyle w:val="BodyText"/>
              <w:rPr>
                <w:rFonts w:cstheme="minorHAnsi"/>
                <w:color w:val="auto"/>
                <w:sz w:val="18"/>
                <w:szCs w:val="18"/>
              </w:rPr>
            </w:pPr>
          </w:p>
        </w:tc>
        <w:tc>
          <w:tcPr>
            <w:tcW w:w="1701" w:type="dxa"/>
            <w:shd w:val="clear" w:color="auto" w:fill="auto"/>
          </w:tcPr>
          <w:p w:rsidRPr="00846810" w:rsidR="008B2BAB" w:rsidP="00992B7F" w:rsidRDefault="008B2BAB" w14:paraId="06F8896D" w14:textId="77777777">
            <w:pPr>
              <w:pStyle w:val="BodyText"/>
              <w:rPr>
                <w:rFonts w:cstheme="minorHAnsi"/>
                <w:color w:val="auto"/>
                <w:sz w:val="18"/>
                <w:szCs w:val="18"/>
              </w:rPr>
            </w:pPr>
            <w:r>
              <w:rPr>
                <w:rFonts w:cstheme="minorHAnsi"/>
                <w:color w:val="auto"/>
                <w:sz w:val="18"/>
                <w:szCs w:val="18"/>
              </w:rPr>
              <w:t>Phase 2 action, timing TBC</w:t>
            </w:r>
          </w:p>
        </w:tc>
        <w:tc>
          <w:tcPr>
            <w:tcW w:w="1230" w:type="dxa"/>
            <w:shd w:val="clear" w:color="auto" w:fill="auto"/>
          </w:tcPr>
          <w:p w:rsidRPr="00846810" w:rsidR="008B2BAB" w:rsidP="00992B7F" w:rsidRDefault="008B2BAB" w14:paraId="07BCD5DF" w14:textId="77777777">
            <w:pPr>
              <w:pStyle w:val="BodyText"/>
              <w:rPr>
                <w:rFonts w:cstheme="minorHAnsi"/>
                <w:color w:val="auto"/>
                <w:sz w:val="18"/>
                <w:szCs w:val="18"/>
              </w:rPr>
            </w:pPr>
            <w:r>
              <w:rPr>
                <w:rFonts w:cstheme="minorHAnsi"/>
                <w:color w:val="auto"/>
                <w:sz w:val="18"/>
                <w:szCs w:val="18"/>
              </w:rPr>
              <w:t>Phase 2 action, timing TBC</w:t>
            </w:r>
          </w:p>
        </w:tc>
        <w:tc>
          <w:tcPr>
            <w:tcW w:w="1287" w:type="dxa"/>
            <w:shd w:val="clear" w:color="auto" w:fill="auto"/>
          </w:tcPr>
          <w:p w:rsidRPr="00846810" w:rsidR="008B2BAB" w:rsidP="00992B7F" w:rsidRDefault="008B2BAB" w14:paraId="7265731F" w14:textId="77777777">
            <w:pPr>
              <w:pStyle w:val="BodyText"/>
              <w:rPr>
                <w:rFonts w:cstheme="minorHAnsi"/>
                <w:color w:val="auto"/>
                <w:sz w:val="18"/>
                <w:szCs w:val="18"/>
              </w:rPr>
            </w:pPr>
            <w:r>
              <w:rPr>
                <w:rFonts w:cstheme="minorHAnsi"/>
                <w:color w:val="auto"/>
                <w:sz w:val="18"/>
                <w:szCs w:val="18"/>
              </w:rPr>
              <w:t>2</w:t>
            </w:r>
          </w:p>
        </w:tc>
      </w:tr>
      <w:tr w:rsidRPr="00846810" w:rsidR="008B2BAB" w:rsidTr="00992B7F" w14:paraId="36D8D034" w14:textId="77777777">
        <w:tc>
          <w:tcPr>
            <w:tcW w:w="2312" w:type="dxa"/>
            <w:vMerge/>
            <w:shd w:val="clear" w:color="auto" w:fill="auto"/>
          </w:tcPr>
          <w:p w:rsidRPr="00846810" w:rsidR="008B2BAB" w:rsidP="00992B7F" w:rsidRDefault="008B2BAB" w14:paraId="1285AF23" w14:textId="77777777">
            <w:pPr>
              <w:pStyle w:val="BodyText"/>
              <w:rPr>
                <w:rFonts w:cstheme="minorHAnsi"/>
                <w:color w:val="auto"/>
                <w:sz w:val="18"/>
                <w:szCs w:val="18"/>
              </w:rPr>
            </w:pPr>
          </w:p>
        </w:tc>
        <w:tc>
          <w:tcPr>
            <w:tcW w:w="2528" w:type="dxa"/>
            <w:shd w:val="clear" w:color="auto" w:fill="auto"/>
          </w:tcPr>
          <w:p w:rsidRPr="00846810" w:rsidR="008B2BAB" w:rsidP="00992B7F" w:rsidRDefault="008B2BAB" w14:paraId="2D9C8F75" w14:textId="77777777">
            <w:pPr>
              <w:widowControl w:val="0"/>
              <w:autoSpaceDE w:val="0"/>
              <w:autoSpaceDN w:val="0"/>
              <w:spacing w:before="49" w:after="49"/>
              <w:ind w:right="561"/>
              <w:rPr>
                <w:rFonts w:eastAsia="VIC-Light" w:cstheme="minorHAnsi"/>
                <w:color w:val="auto"/>
                <w:sz w:val="18"/>
                <w:szCs w:val="18"/>
              </w:rPr>
            </w:pPr>
            <w:r>
              <w:rPr>
                <w:rFonts w:cstheme="minorHAnsi"/>
                <w:color w:val="auto"/>
                <w:sz w:val="18"/>
                <w:szCs w:val="18"/>
              </w:rPr>
              <w:t>9.2.</w:t>
            </w:r>
            <w:r w:rsidRPr="00062445">
              <w:rPr>
                <w:rFonts w:cstheme="minorHAnsi"/>
                <w:color w:val="auto"/>
                <w:sz w:val="18"/>
                <w:szCs w:val="18"/>
              </w:rPr>
              <w:t xml:space="preserve">2 </w:t>
            </w:r>
            <w:r w:rsidRPr="00062445">
              <w:rPr>
                <w:rFonts w:eastAsia="VIC-Light" w:cstheme="minorHAnsi"/>
                <w:color w:val="auto"/>
                <w:sz w:val="18"/>
                <w:szCs w:val="18"/>
              </w:rPr>
              <w:t>Identify and assess options to manage the impacts identified under 9.2.1.</w:t>
            </w:r>
          </w:p>
        </w:tc>
        <w:tc>
          <w:tcPr>
            <w:tcW w:w="1275" w:type="dxa"/>
            <w:shd w:val="clear" w:color="auto" w:fill="auto"/>
          </w:tcPr>
          <w:p w:rsidR="008B2BAB" w:rsidP="00992B7F" w:rsidRDefault="008B2BAB" w14:paraId="6A3848C1" w14:textId="77777777">
            <w:pPr>
              <w:pStyle w:val="BodyText"/>
              <w:rPr>
                <w:rFonts w:cstheme="minorHAnsi"/>
                <w:color w:val="auto"/>
                <w:sz w:val="18"/>
                <w:szCs w:val="18"/>
              </w:rPr>
            </w:pPr>
            <w:r>
              <w:rPr>
                <w:rFonts w:cstheme="minorHAnsi"/>
                <w:color w:val="auto"/>
                <w:sz w:val="18"/>
                <w:szCs w:val="18"/>
              </w:rPr>
              <w:t>DEECA</w:t>
            </w:r>
          </w:p>
          <w:p w:rsidRPr="00846810" w:rsidR="008B2BAB" w:rsidP="00992B7F" w:rsidRDefault="008B2BAB" w14:paraId="0C4BF85F" w14:textId="77777777">
            <w:pPr>
              <w:pStyle w:val="BodyText"/>
              <w:rPr>
                <w:rFonts w:cstheme="minorHAnsi"/>
                <w:color w:val="auto"/>
                <w:sz w:val="18"/>
                <w:szCs w:val="18"/>
              </w:rPr>
            </w:pPr>
          </w:p>
        </w:tc>
        <w:tc>
          <w:tcPr>
            <w:tcW w:w="2058" w:type="dxa"/>
            <w:shd w:val="clear" w:color="auto" w:fill="auto"/>
          </w:tcPr>
          <w:p w:rsidR="008B2BAB" w:rsidP="00992B7F" w:rsidRDefault="008B2BAB" w14:paraId="59840956" w14:textId="77777777">
            <w:pPr>
              <w:pStyle w:val="BodyText"/>
              <w:rPr>
                <w:rFonts w:cstheme="minorHAnsi"/>
                <w:color w:val="auto"/>
                <w:sz w:val="18"/>
                <w:szCs w:val="18"/>
              </w:rPr>
            </w:pPr>
            <w:r w:rsidRPr="00846810">
              <w:rPr>
                <w:rFonts w:cstheme="minorHAnsi"/>
                <w:color w:val="auto"/>
                <w:sz w:val="18"/>
                <w:szCs w:val="18"/>
              </w:rPr>
              <w:t>Blue gum industry</w:t>
            </w:r>
          </w:p>
          <w:p w:rsidRPr="00846810" w:rsidR="008B2BAB" w:rsidP="00992B7F" w:rsidRDefault="008B2BAB" w14:paraId="39670441" w14:textId="77777777">
            <w:pPr>
              <w:pStyle w:val="BodyText"/>
              <w:rPr>
                <w:rFonts w:cstheme="minorHAnsi"/>
                <w:color w:val="auto"/>
                <w:sz w:val="18"/>
                <w:szCs w:val="18"/>
              </w:rPr>
            </w:pPr>
            <w:r>
              <w:rPr>
                <w:rFonts w:cstheme="minorHAnsi"/>
                <w:color w:val="auto"/>
                <w:sz w:val="18"/>
                <w:szCs w:val="18"/>
              </w:rPr>
              <w:t>Universities</w:t>
            </w:r>
          </w:p>
          <w:p w:rsidR="008B2BAB" w:rsidP="00992B7F" w:rsidRDefault="008B2BAB" w14:paraId="401B0D8D" w14:textId="77777777">
            <w:pPr>
              <w:pStyle w:val="BodyText"/>
              <w:rPr>
                <w:rFonts w:cstheme="minorHAnsi"/>
                <w:color w:val="auto"/>
                <w:sz w:val="18"/>
                <w:szCs w:val="18"/>
              </w:rPr>
            </w:pPr>
            <w:r w:rsidRPr="00846810">
              <w:rPr>
                <w:rFonts w:cstheme="minorHAnsi"/>
                <w:color w:val="auto"/>
                <w:sz w:val="18"/>
                <w:szCs w:val="18"/>
              </w:rPr>
              <w:t>Landholders/managers</w:t>
            </w:r>
          </w:p>
          <w:p w:rsidR="008B2BAB" w:rsidP="00992B7F" w:rsidRDefault="008B2BAB" w14:paraId="68E3AF30" w14:textId="77777777">
            <w:pPr>
              <w:pStyle w:val="BodyText"/>
              <w:rPr>
                <w:rFonts w:cstheme="minorHAnsi"/>
                <w:color w:val="auto"/>
                <w:sz w:val="18"/>
                <w:szCs w:val="18"/>
              </w:rPr>
            </w:pPr>
            <w:r w:rsidRPr="00846810">
              <w:rPr>
                <w:rFonts w:cstheme="minorHAnsi"/>
                <w:color w:val="auto"/>
                <w:sz w:val="18"/>
                <w:szCs w:val="18"/>
              </w:rPr>
              <w:t xml:space="preserve">Wildlife carers </w:t>
            </w:r>
          </w:p>
          <w:p w:rsidRPr="00846810" w:rsidR="008B2BAB" w:rsidP="00992B7F" w:rsidRDefault="008B2BAB" w14:paraId="01C4C3E5" w14:textId="77777777">
            <w:pPr>
              <w:pStyle w:val="BodyText"/>
              <w:rPr>
                <w:rFonts w:cstheme="minorHAnsi"/>
                <w:color w:val="auto"/>
                <w:sz w:val="18"/>
                <w:szCs w:val="18"/>
              </w:rPr>
            </w:pPr>
            <w:r>
              <w:rPr>
                <w:rFonts w:cstheme="minorHAnsi"/>
                <w:color w:val="auto"/>
                <w:sz w:val="18"/>
                <w:szCs w:val="18"/>
              </w:rPr>
              <w:t>Vets</w:t>
            </w:r>
          </w:p>
        </w:tc>
        <w:tc>
          <w:tcPr>
            <w:tcW w:w="2737" w:type="dxa"/>
            <w:shd w:val="clear" w:color="auto" w:fill="auto"/>
          </w:tcPr>
          <w:p w:rsidRPr="00846810" w:rsidR="008B2BAB" w:rsidP="00992B7F" w:rsidRDefault="008B2BAB" w14:paraId="749BDA8A" w14:textId="77777777">
            <w:pPr>
              <w:pStyle w:val="BodyText"/>
              <w:rPr>
                <w:rFonts w:cstheme="minorHAnsi"/>
                <w:color w:val="auto"/>
                <w:sz w:val="18"/>
                <w:szCs w:val="18"/>
              </w:rPr>
            </w:pPr>
          </w:p>
        </w:tc>
        <w:tc>
          <w:tcPr>
            <w:tcW w:w="1701" w:type="dxa"/>
            <w:shd w:val="clear" w:color="auto" w:fill="auto"/>
          </w:tcPr>
          <w:p w:rsidRPr="00846810" w:rsidR="008B2BAB" w:rsidP="00992B7F" w:rsidRDefault="008B2BAB" w14:paraId="1A1BE2BD" w14:textId="77777777">
            <w:pPr>
              <w:pStyle w:val="BodyText"/>
              <w:rPr>
                <w:rFonts w:cstheme="minorHAnsi"/>
                <w:color w:val="auto"/>
                <w:sz w:val="18"/>
                <w:szCs w:val="18"/>
              </w:rPr>
            </w:pPr>
            <w:r>
              <w:rPr>
                <w:rFonts w:cstheme="minorHAnsi"/>
                <w:color w:val="auto"/>
                <w:sz w:val="18"/>
                <w:szCs w:val="18"/>
              </w:rPr>
              <w:t>Phase 2 action, timing TBC</w:t>
            </w:r>
          </w:p>
        </w:tc>
        <w:tc>
          <w:tcPr>
            <w:tcW w:w="1230" w:type="dxa"/>
            <w:shd w:val="clear" w:color="auto" w:fill="auto"/>
          </w:tcPr>
          <w:p w:rsidRPr="00846810" w:rsidR="008B2BAB" w:rsidP="00992B7F" w:rsidRDefault="008B2BAB" w14:paraId="3AD627C7" w14:textId="77777777">
            <w:pPr>
              <w:pStyle w:val="BodyText"/>
              <w:rPr>
                <w:rFonts w:cstheme="minorHAnsi"/>
                <w:color w:val="auto"/>
                <w:sz w:val="18"/>
                <w:szCs w:val="18"/>
              </w:rPr>
            </w:pPr>
            <w:r>
              <w:rPr>
                <w:rFonts w:cstheme="minorHAnsi"/>
                <w:color w:val="auto"/>
                <w:sz w:val="18"/>
                <w:szCs w:val="18"/>
              </w:rPr>
              <w:t>Phase 2 action, timing TBC</w:t>
            </w:r>
          </w:p>
        </w:tc>
        <w:tc>
          <w:tcPr>
            <w:tcW w:w="1287" w:type="dxa"/>
            <w:shd w:val="clear" w:color="auto" w:fill="auto"/>
          </w:tcPr>
          <w:p w:rsidRPr="00846810" w:rsidR="008B2BAB" w:rsidP="00992B7F" w:rsidRDefault="008B2BAB" w14:paraId="44C0E332" w14:textId="77777777">
            <w:pPr>
              <w:pStyle w:val="BodyText"/>
              <w:rPr>
                <w:rFonts w:cstheme="minorHAnsi"/>
                <w:color w:val="auto"/>
                <w:sz w:val="18"/>
                <w:szCs w:val="18"/>
              </w:rPr>
            </w:pPr>
            <w:r>
              <w:rPr>
                <w:rFonts w:cstheme="minorHAnsi"/>
                <w:color w:val="auto"/>
                <w:sz w:val="18"/>
                <w:szCs w:val="18"/>
              </w:rPr>
              <w:t>2</w:t>
            </w:r>
          </w:p>
        </w:tc>
      </w:tr>
    </w:tbl>
    <w:p w:rsidR="008B2BAB" w:rsidP="008B2BAB" w:rsidRDefault="008B2BAB" w14:paraId="36B828F8" w14:textId="77777777"/>
    <w:p w:rsidRPr="00580895" w:rsidR="008B2BAB" w:rsidP="008B2BAB" w:rsidRDefault="008B2BAB" w14:paraId="52086FE9" w14:textId="77777777">
      <w:pPr>
        <w:rPr>
          <w:b/>
          <w:bCs/>
        </w:rPr>
      </w:pPr>
      <w:r w:rsidRPr="003262EC">
        <w:rPr>
          <w:b/>
          <w:bCs/>
          <w:color w:val="auto"/>
        </w:rPr>
        <w:t>Theme 10 – Community perception and socioeconomic significance</w:t>
      </w:r>
      <w:r w:rsidRPr="00580895">
        <w:rPr>
          <w:b/>
          <w:bCs/>
        </w:rPr>
        <w:t xml:space="preserve"> </w:t>
      </w:r>
    </w:p>
    <w:p w:rsidR="008B2BAB" w:rsidP="008B2BAB" w:rsidRDefault="008B2BAB" w14:paraId="28BA11DE" w14:textId="77777777"/>
    <w:tbl>
      <w:tblPr>
        <w:tblStyle w:val="DELWPTableNormal"/>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81"/>
        <w:gridCol w:w="2684"/>
        <w:gridCol w:w="1168"/>
        <w:gridCol w:w="2058"/>
        <w:gridCol w:w="2572"/>
        <w:gridCol w:w="1760"/>
        <w:gridCol w:w="1420"/>
        <w:gridCol w:w="985"/>
      </w:tblGrid>
      <w:tr w:rsidRPr="00846810" w:rsidR="008B2BAB" w:rsidTr="00992B7F" w14:paraId="2569585A" w14:textId="77777777">
        <w:tc>
          <w:tcPr>
            <w:tcW w:w="2497" w:type="dxa"/>
          </w:tcPr>
          <w:p w:rsidRPr="00C758E5" w:rsidR="008B2BAB" w:rsidP="00992B7F" w:rsidRDefault="008B2BAB" w14:paraId="054C2B6C" w14:textId="77777777">
            <w:pPr>
              <w:pStyle w:val="BodyText"/>
              <w:rPr>
                <w:rFonts w:cstheme="minorHAnsi"/>
                <w:b/>
                <w:color w:val="1A1A1A" w:themeColor="text1" w:themeShade="80"/>
                <w:sz w:val="18"/>
                <w:szCs w:val="18"/>
              </w:rPr>
            </w:pPr>
            <w:r w:rsidRPr="00C758E5">
              <w:rPr>
                <w:rFonts w:cstheme="minorHAnsi"/>
                <w:b/>
                <w:bCs/>
                <w:color w:val="1A1A1A" w:themeColor="text1" w:themeShade="80"/>
                <w:sz w:val="18"/>
                <w:szCs w:val="18"/>
              </w:rPr>
              <w:lastRenderedPageBreak/>
              <w:t>Action</w:t>
            </w:r>
          </w:p>
        </w:tc>
        <w:tc>
          <w:tcPr>
            <w:tcW w:w="2704" w:type="dxa"/>
          </w:tcPr>
          <w:p w:rsidRPr="00C758E5" w:rsidR="008B2BAB" w:rsidP="00992B7F" w:rsidRDefault="008B2BAB" w14:paraId="562A836F" w14:textId="77777777">
            <w:pPr>
              <w:pStyle w:val="BodyText"/>
              <w:widowControl w:val="0"/>
              <w:autoSpaceDE w:val="0"/>
              <w:autoSpaceDN w:val="0"/>
              <w:spacing w:before="49" w:after="0"/>
              <w:rPr>
                <w:rFonts w:cstheme="minorHAnsi"/>
                <w:color w:val="1A1A1A" w:themeColor="text1" w:themeShade="80"/>
                <w:sz w:val="18"/>
                <w:szCs w:val="18"/>
              </w:rPr>
            </w:pPr>
            <w:r w:rsidRPr="00C758E5">
              <w:rPr>
                <w:rFonts w:cstheme="minorHAnsi"/>
                <w:b/>
                <w:bCs/>
                <w:color w:val="1A1A1A" w:themeColor="text1" w:themeShade="80"/>
                <w:sz w:val="18"/>
                <w:szCs w:val="18"/>
              </w:rPr>
              <w:t>Deliverable</w:t>
            </w:r>
          </w:p>
        </w:tc>
        <w:tc>
          <w:tcPr>
            <w:tcW w:w="1173" w:type="dxa"/>
          </w:tcPr>
          <w:p w:rsidRPr="00C758E5" w:rsidR="008B2BAB" w:rsidP="00992B7F" w:rsidRDefault="008B2BAB" w14:paraId="380111D1" w14:textId="77777777">
            <w:pPr>
              <w:pStyle w:val="BodyText"/>
              <w:spacing w:before="49"/>
              <w:rPr>
                <w:rFonts w:cstheme="minorHAnsi"/>
                <w:color w:val="1A1A1A" w:themeColor="text1" w:themeShade="80"/>
                <w:sz w:val="18"/>
                <w:szCs w:val="18"/>
              </w:rPr>
            </w:pPr>
            <w:r w:rsidRPr="00C758E5">
              <w:rPr>
                <w:rFonts w:cstheme="minorHAnsi"/>
                <w:b/>
                <w:bCs/>
                <w:color w:val="1A1A1A" w:themeColor="text1" w:themeShade="80"/>
                <w:sz w:val="18"/>
                <w:szCs w:val="18"/>
              </w:rPr>
              <w:t xml:space="preserve">Lead </w:t>
            </w:r>
          </w:p>
        </w:tc>
        <w:tc>
          <w:tcPr>
            <w:tcW w:w="1985" w:type="dxa"/>
          </w:tcPr>
          <w:p w:rsidRPr="00C758E5" w:rsidR="008B2BAB" w:rsidP="00992B7F" w:rsidRDefault="008B2BAB" w14:paraId="1C154643" w14:textId="77777777">
            <w:pPr>
              <w:pStyle w:val="BodyText"/>
              <w:spacing w:before="49"/>
              <w:rPr>
                <w:rFonts w:cstheme="minorHAnsi"/>
                <w:color w:val="1A1A1A" w:themeColor="text1" w:themeShade="80"/>
                <w:sz w:val="18"/>
                <w:szCs w:val="18"/>
              </w:rPr>
            </w:pPr>
            <w:r w:rsidRPr="00C758E5">
              <w:rPr>
                <w:rFonts w:cstheme="minorHAnsi"/>
                <w:b/>
                <w:bCs/>
                <w:color w:val="1A1A1A" w:themeColor="text1" w:themeShade="80"/>
                <w:sz w:val="18"/>
                <w:szCs w:val="18"/>
              </w:rPr>
              <w:t>Partners</w:t>
            </w:r>
          </w:p>
        </w:tc>
        <w:tc>
          <w:tcPr>
            <w:tcW w:w="2597" w:type="dxa"/>
          </w:tcPr>
          <w:p w:rsidRPr="00C758E5" w:rsidR="008B2BAB" w:rsidP="00992B7F" w:rsidRDefault="008B2BAB" w14:paraId="773528D1" w14:textId="77777777">
            <w:pPr>
              <w:pStyle w:val="BodyText"/>
              <w:rPr>
                <w:rFonts w:cstheme="minorHAnsi"/>
                <w:color w:val="1A1A1A" w:themeColor="text1" w:themeShade="80"/>
                <w:sz w:val="18"/>
                <w:szCs w:val="18"/>
              </w:rPr>
            </w:pPr>
            <w:r w:rsidRPr="00C758E5">
              <w:rPr>
                <w:rFonts w:cstheme="minorHAnsi"/>
                <w:b/>
                <w:bCs/>
                <w:color w:val="1A1A1A" w:themeColor="text1" w:themeShade="80"/>
                <w:sz w:val="18"/>
                <w:szCs w:val="18"/>
              </w:rPr>
              <w:t>Linked actions</w:t>
            </w:r>
          </w:p>
        </w:tc>
        <w:tc>
          <w:tcPr>
            <w:tcW w:w="1762" w:type="dxa"/>
          </w:tcPr>
          <w:p w:rsidRPr="00C758E5" w:rsidR="008B2BAB" w:rsidP="00992B7F" w:rsidRDefault="008B2BAB" w14:paraId="4D6BC7C5" w14:textId="77777777">
            <w:pPr>
              <w:pStyle w:val="BodyText"/>
              <w:rPr>
                <w:rFonts w:cstheme="minorHAnsi"/>
                <w:color w:val="1A1A1A" w:themeColor="text1" w:themeShade="80"/>
                <w:sz w:val="18"/>
                <w:szCs w:val="18"/>
              </w:rPr>
            </w:pPr>
            <w:r>
              <w:rPr>
                <w:rFonts w:cstheme="minorHAnsi"/>
                <w:b/>
                <w:bCs/>
                <w:color w:val="1A1A1A" w:themeColor="text1" w:themeShade="80"/>
                <w:sz w:val="18"/>
                <w:szCs w:val="18"/>
              </w:rPr>
              <w:t>Indicative c</w:t>
            </w:r>
            <w:r w:rsidRPr="00C758E5">
              <w:rPr>
                <w:rFonts w:cstheme="minorHAnsi"/>
                <w:b/>
                <w:bCs/>
                <w:color w:val="1A1A1A" w:themeColor="text1" w:themeShade="80"/>
                <w:sz w:val="18"/>
                <w:szCs w:val="18"/>
              </w:rPr>
              <w:t>ommencement date</w:t>
            </w:r>
          </w:p>
        </w:tc>
        <w:tc>
          <w:tcPr>
            <w:tcW w:w="1424" w:type="dxa"/>
          </w:tcPr>
          <w:p w:rsidRPr="00C758E5" w:rsidR="008B2BAB" w:rsidP="00992B7F" w:rsidRDefault="008B2BAB" w14:paraId="3ADBB57F" w14:textId="77777777">
            <w:pPr>
              <w:pStyle w:val="BodyText"/>
              <w:rPr>
                <w:rFonts w:cstheme="minorHAnsi"/>
                <w:color w:val="1A1A1A" w:themeColor="text1" w:themeShade="80"/>
                <w:sz w:val="18"/>
                <w:szCs w:val="18"/>
              </w:rPr>
            </w:pPr>
            <w:r w:rsidRPr="00C758E5">
              <w:rPr>
                <w:rFonts w:cstheme="minorHAnsi"/>
                <w:b/>
                <w:bCs/>
                <w:color w:val="1A1A1A" w:themeColor="text1" w:themeShade="80"/>
                <w:sz w:val="18"/>
                <w:szCs w:val="18"/>
              </w:rPr>
              <w:t>Indicative completion date</w:t>
            </w:r>
          </w:p>
        </w:tc>
        <w:tc>
          <w:tcPr>
            <w:tcW w:w="986" w:type="dxa"/>
          </w:tcPr>
          <w:p w:rsidRPr="00C758E5" w:rsidR="008B2BAB" w:rsidP="00992B7F" w:rsidRDefault="008B2BAB" w14:paraId="19CE9651" w14:textId="77777777">
            <w:pPr>
              <w:pStyle w:val="BodyText"/>
              <w:rPr>
                <w:rFonts w:cstheme="minorHAnsi"/>
                <w:color w:val="1A1A1A" w:themeColor="text1" w:themeShade="80"/>
                <w:sz w:val="18"/>
                <w:szCs w:val="18"/>
              </w:rPr>
            </w:pPr>
            <w:r w:rsidRPr="00C758E5">
              <w:rPr>
                <w:rFonts w:cstheme="minorHAnsi"/>
                <w:b/>
                <w:bCs/>
                <w:color w:val="1A1A1A" w:themeColor="text1" w:themeShade="80"/>
                <w:sz w:val="18"/>
                <w:szCs w:val="18"/>
              </w:rPr>
              <w:t>Delivery phase</w:t>
            </w:r>
          </w:p>
        </w:tc>
      </w:tr>
      <w:tr w:rsidRPr="00846810" w:rsidR="008B2BAB" w:rsidTr="00992B7F" w14:paraId="1C71EEAD" w14:textId="77777777">
        <w:tc>
          <w:tcPr>
            <w:tcW w:w="2497" w:type="dxa"/>
            <w:vMerge w:val="restart"/>
            <w:shd w:val="clear" w:color="auto" w:fill="auto"/>
          </w:tcPr>
          <w:p w:rsidR="008B2BAB" w:rsidP="00992B7F" w:rsidRDefault="008B2BAB" w14:paraId="556F2DA4" w14:textId="77777777">
            <w:pPr>
              <w:pStyle w:val="BodyText"/>
              <w:rPr>
                <w:rFonts w:cstheme="minorHAnsi"/>
                <w:b/>
                <w:color w:val="auto"/>
                <w:sz w:val="18"/>
                <w:szCs w:val="18"/>
              </w:rPr>
            </w:pPr>
            <w:r w:rsidRPr="00846810">
              <w:rPr>
                <w:rFonts w:cstheme="minorHAnsi"/>
                <w:b/>
                <w:color w:val="auto"/>
                <w:sz w:val="18"/>
                <w:szCs w:val="18"/>
              </w:rPr>
              <w:t>Action 10.1</w:t>
            </w:r>
            <w:r>
              <w:rPr>
                <w:rFonts w:cstheme="minorHAnsi"/>
                <w:b/>
                <w:color w:val="auto"/>
                <w:sz w:val="18"/>
                <w:szCs w:val="18"/>
              </w:rPr>
              <w:t xml:space="preserve"> </w:t>
            </w:r>
            <w:r w:rsidRPr="00846810">
              <w:rPr>
                <w:rFonts w:cstheme="minorHAnsi"/>
                <w:b/>
                <w:color w:val="auto"/>
                <w:sz w:val="18"/>
                <w:szCs w:val="18"/>
              </w:rPr>
              <w:t xml:space="preserve">Develop and implement a community and stakeholder education and engagement program that promotes the </w:t>
            </w:r>
            <w:proofErr w:type="spellStart"/>
            <w:r w:rsidRPr="00846810">
              <w:rPr>
                <w:rFonts w:cstheme="minorHAnsi"/>
                <w:b/>
                <w:color w:val="auto"/>
                <w:sz w:val="18"/>
                <w:szCs w:val="18"/>
              </w:rPr>
              <w:t>VKMS</w:t>
            </w:r>
            <w:proofErr w:type="spellEnd"/>
            <w:r w:rsidRPr="00846810">
              <w:rPr>
                <w:rFonts w:cstheme="minorHAnsi"/>
                <w:b/>
                <w:color w:val="auto"/>
                <w:sz w:val="18"/>
                <w:szCs w:val="18"/>
              </w:rPr>
              <w:t xml:space="preserve"> and the issues it addresses.</w:t>
            </w:r>
          </w:p>
          <w:p w:rsidR="008B2BAB" w:rsidP="00992B7F" w:rsidRDefault="008B2BAB" w14:paraId="2536C838" w14:textId="77777777">
            <w:pPr>
              <w:pStyle w:val="BodyText"/>
              <w:rPr>
                <w:rFonts w:cstheme="minorHAnsi"/>
                <w:color w:val="auto"/>
                <w:sz w:val="18"/>
                <w:szCs w:val="18"/>
              </w:rPr>
            </w:pPr>
          </w:p>
          <w:p w:rsidRPr="007C4E4F" w:rsidR="008B2BAB" w:rsidP="00992B7F" w:rsidRDefault="008B2BAB" w14:paraId="41ABC570" w14:textId="77777777">
            <w:pPr>
              <w:pStyle w:val="BodyText"/>
              <w:rPr>
                <w:rFonts w:cstheme="minorHAnsi"/>
                <w:b/>
                <w:bCs/>
                <w:color w:val="auto"/>
                <w:sz w:val="18"/>
                <w:szCs w:val="18"/>
              </w:rPr>
            </w:pPr>
          </w:p>
        </w:tc>
        <w:tc>
          <w:tcPr>
            <w:tcW w:w="2704" w:type="dxa"/>
            <w:shd w:val="clear" w:color="auto" w:fill="auto"/>
          </w:tcPr>
          <w:p w:rsidRPr="00846810" w:rsidR="008B2BAB" w:rsidP="00992B7F" w:rsidRDefault="008B2BAB" w14:paraId="75C24342" w14:textId="77777777">
            <w:pPr>
              <w:pStyle w:val="BodyText"/>
              <w:widowControl w:val="0"/>
              <w:autoSpaceDE w:val="0"/>
              <w:autoSpaceDN w:val="0"/>
              <w:spacing w:before="49" w:after="0"/>
              <w:rPr>
                <w:rFonts w:eastAsia="VIC-Light" w:cstheme="minorHAnsi"/>
                <w:color w:val="auto"/>
                <w:sz w:val="18"/>
                <w:szCs w:val="18"/>
              </w:rPr>
            </w:pPr>
            <w:r>
              <w:rPr>
                <w:rFonts w:cstheme="minorHAnsi"/>
                <w:color w:val="auto"/>
                <w:sz w:val="18"/>
                <w:szCs w:val="18"/>
              </w:rPr>
              <w:t xml:space="preserve">10.1.1 </w:t>
            </w:r>
            <w:r w:rsidRPr="00C24708">
              <w:rPr>
                <w:rFonts w:eastAsia="VIC-Light" w:cstheme="minorHAnsi"/>
                <w:color w:val="auto"/>
                <w:sz w:val="18"/>
                <w:szCs w:val="18"/>
              </w:rPr>
              <w:t xml:space="preserve">Work with experts to develop an education and engagement program about the </w:t>
            </w:r>
            <w:proofErr w:type="spellStart"/>
            <w:r w:rsidRPr="00C24708">
              <w:rPr>
                <w:rFonts w:eastAsia="VIC-Light" w:cstheme="minorHAnsi"/>
                <w:color w:val="auto"/>
                <w:sz w:val="18"/>
                <w:szCs w:val="18"/>
              </w:rPr>
              <w:t>VKMS</w:t>
            </w:r>
            <w:proofErr w:type="spellEnd"/>
            <w:r w:rsidRPr="00C24708">
              <w:rPr>
                <w:rFonts w:eastAsia="VIC-Light" w:cstheme="minorHAnsi"/>
                <w:color w:val="auto"/>
                <w:sz w:val="18"/>
                <w:szCs w:val="18"/>
              </w:rPr>
              <w:t xml:space="preserve"> and the issues it addresses.</w:t>
            </w:r>
          </w:p>
        </w:tc>
        <w:tc>
          <w:tcPr>
            <w:tcW w:w="1173" w:type="dxa"/>
            <w:shd w:val="clear" w:color="auto" w:fill="auto"/>
          </w:tcPr>
          <w:p w:rsidR="008B2BAB" w:rsidP="00992B7F" w:rsidRDefault="008B2BAB" w14:paraId="389B388F" w14:textId="77777777">
            <w:pPr>
              <w:pStyle w:val="BodyText"/>
              <w:spacing w:before="49"/>
              <w:rPr>
                <w:rFonts w:cstheme="minorHAnsi"/>
                <w:color w:val="auto"/>
                <w:sz w:val="18"/>
                <w:szCs w:val="18"/>
              </w:rPr>
            </w:pPr>
            <w:r>
              <w:rPr>
                <w:rFonts w:cstheme="minorHAnsi"/>
                <w:color w:val="auto"/>
                <w:sz w:val="18"/>
                <w:szCs w:val="18"/>
              </w:rPr>
              <w:t>DEECA</w:t>
            </w:r>
          </w:p>
          <w:p w:rsidRPr="00846810" w:rsidR="008B2BAB" w:rsidP="00992B7F" w:rsidRDefault="008B2BAB" w14:paraId="35D589E9" w14:textId="77777777">
            <w:pPr>
              <w:pStyle w:val="BodyText"/>
              <w:spacing w:before="49"/>
              <w:rPr>
                <w:rFonts w:cstheme="minorHAnsi"/>
                <w:color w:val="auto"/>
                <w:sz w:val="18"/>
                <w:szCs w:val="18"/>
              </w:rPr>
            </w:pPr>
          </w:p>
          <w:p w:rsidRPr="00846810" w:rsidR="008B2BAB" w:rsidP="00992B7F" w:rsidRDefault="008B2BAB" w14:paraId="5C187FD1" w14:textId="77777777">
            <w:pPr>
              <w:pStyle w:val="BodyText"/>
              <w:spacing w:before="49"/>
              <w:rPr>
                <w:rFonts w:cstheme="minorHAnsi"/>
                <w:color w:val="auto"/>
                <w:sz w:val="18"/>
                <w:szCs w:val="18"/>
              </w:rPr>
            </w:pPr>
          </w:p>
          <w:p w:rsidRPr="00846810" w:rsidR="008B2BAB" w:rsidP="00992B7F" w:rsidRDefault="008B2BAB" w14:paraId="32EC5C67" w14:textId="77777777">
            <w:pPr>
              <w:pStyle w:val="BodyText"/>
              <w:spacing w:before="49"/>
              <w:ind w:left="540"/>
              <w:rPr>
                <w:rFonts w:cstheme="minorHAnsi"/>
                <w:color w:val="auto"/>
                <w:sz w:val="18"/>
                <w:szCs w:val="18"/>
              </w:rPr>
            </w:pPr>
          </w:p>
          <w:p w:rsidRPr="00846810" w:rsidR="008B2BAB" w:rsidP="00992B7F" w:rsidRDefault="008B2BAB" w14:paraId="30A1AF57" w14:textId="77777777">
            <w:pPr>
              <w:pStyle w:val="BodyText"/>
              <w:rPr>
                <w:rFonts w:cstheme="minorHAnsi"/>
                <w:color w:val="auto"/>
                <w:sz w:val="18"/>
                <w:szCs w:val="18"/>
              </w:rPr>
            </w:pPr>
          </w:p>
        </w:tc>
        <w:tc>
          <w:tcPr>
            <w:tcW w:w="1985" w:type="dxa"/>
            <w:shd w:val="clear" w:color="auto" w:fill="auto"/>
          </w:tcPr>
          <w:p w:rsidR="008B2BAB" w:rsidP="00992B7F" w:rsidRDefault="008B2BAB" w14:paraId="45D060DD" w14:textId="77777777">
            <w:pPr>
              <w:pStyle w:val="BodyText"/>
              <w:spacing w:before="49"/>
              <w:rPr>
                <w:rFonts w:cstheme="minorHAnsi"/>
                <w:color w:val="auto"/>
                <w:sz w:val="18"/>
                <w:szCs w:val="18"/>
              </w:rPr>
            </w:pPr>
            <w:r w:rsidRPr="00846810">
              <w:rPr>
                <w:rFonts w:cstheme="minorHAnsi"/>
                <w:color w:val="auto"/>
                <w:sz w:val="18"/>
                <w:szCs w:val="18"/>
              </w:rPr>
              <w:t>Universities</w:t>
            </w:r>
          </w:p>
          <w:p w:rsidRPr="00846810" w:rsidR="008B2BAB" w:rsidP="00992B7F" w:rsidRDefault="008B2BAB" w14:paraId="6620EA54" w14:textId="77777777">
            <w:pPr>
              <w:pStyle w:val="BodyText"/>
              <w:spacing w:before="49"/>
              <w:rPr>
                <w:rFonts w:cstheme="minorHAnsi"/>
                <w:color w:val="auto"/>
                <w:sz w:val="18"/>
                <w:szCs w:val="18"/>
              </w:rPr>
            </w:pPr>
            <w:r w:rsidRPr="00846810">
              <w:rPr>
                <w:rFonts w:cstheme="minorHAnsi"/>
                <w:color w:val="auto"/>
                <w:sz w:val="18"/>
                <w:szCs w:val="18"/>
              </w:rPr>
              <w:t>Vets</w:t>
            </w:r>
          </w:p>
          <w:p w:rsidRPr="00846810" w:rsidR="008B2BAB" w:rsidP="00992B7F" w:rsidRDefault="008B2BAB" w14:paraId="17CA95E0" w14:textId="77777777">
            <w:pPr>
              <w:pStyle w:val="BodyText"/>
              <w:spacing w:before="49"/>
              <w:rPr>
                <w:rFonts w:cstheme="minorHAnsi"/>
                <w:color w:val="auto"/>
                <w:sz w:val="18"/>
                <w:szCs w:val="18"/>
              </w:rPr>
            </w:pPr>
            <w:r w:rsidRPr="00846810">
              <w:rPr>
                <w:rFonts w:cstheme="minorHAnsi"/>
                <w:color w:val="auto"/>
                <w:sz w:val="18"/>
                <w:szCs w:val="18"/>
              </w:rPr>
              <w:t>Traditional Owners</w:t>
            </w:r>
          </w:p>
          <w:p w:rsidR="008B2BAB" w:rsidP="00992B7F" w:rsidRDefault="008B2BAB" w14:paraId="51E4616E" w14:textId="77777777">
            <w:pPr>
              <w:pStyle w:val="BodyText"/>
              <w:spacing w:before="49"/>
              <w:rPr>
                <w:rFonts w:cstheme="minorHAnsi"/>
                <w:color w:val="auto"/>
                <w:sz w:val="18"/>
                <w:szCs w:val="18"/>
              </w:rPr>
            </w:pPr>
            <w:r w:rsidRPr="00846810">
              <w:rPr>
                <w:rFonts w:cstheme="minorHAnsi"/>
                <w:color w:val="auto"/>
                <w:sz w:val="18"/>
                <w:szCs w:val="18"/>
              </w:rPr>
              <w:t>Wildlife welfare organisations</w:t>
            </w:r>
          </w:p>
          <w:p w:rsidR="008B2BAB" w:rsidP="00992B7F" w:rsidRDefault="008B2BAB" w14:paraId="417A957F" w14:textId="77777777">
            <w:pPr>
              <w:pStyle w:val="BodyText"/>
              <w:spacing w:before="49"/>
              <w:rPr>
                <w:rFonts w:cstheme="minorHAnsi"/>
                <w:color w:val="auto"/>
                <w:sz w:val="18"/>
                <w:szCs w:val="18"/>
              </w:rPr>
            </w:pPr>
            <w:r>
              <w:rPr>
                <w:rFonts w:cstheme="minorHAnsi"/>
                <w:color w:val="auto"/>
                <w:sz w:val="18"/>
                <w:szCs w:val="18"/>
              </w:rPr>
              <w:t>Parks Victoria</w:t>
            </w:r>
          </w:p>
          <w:p w:rsidRPr="00846810" w:rsidR="008B2BAB" w:rsidP="00992B7F" w:rsidRDefault="008B2BAB" w14:paraId="16C60F7E" w14:textId="77777777">
            <w:pPr>
              <w:pStyle w:val="BodyText"/>
              <w:spacing w:before="49"/>
              <w:rPr>
                <w:rFonts w:cstheme="minorHAnsi"/>
                <w:color w:val="auto"/>
                <w:sz w:val="18"/>
                <w:szCs w:val="18"/>
              </w:rPr>
            </w:pPr>
            <w:r w:rsidRPr="00846810">
              <w:rPr>
                <w:rFonts w:cstheme="minorHAnsi"/>
                <w:color w:val="auto"/>
                <w:sz w:val="18"/>
                <w:szCs w:val="18"/>
              </w:rPr>
              <w:t>Wildlife carers</w:t>
            </w:r>
          </w:p>
          <w:p w:rsidR="008B2BAB" w:rsidP="00992B7F" w:rsidRDefault="008B2BAB" w14:paraId="474D0CE5" w14:textId="77777777">
            <w:pPr>
              <w:pStyle w:val="BodyText"/>
              <w:spacing w:before="49"/>
              <w:rPr>
                <w:rFonts w:cstheme="minorHAnsi"/>
                <w:color w:val="auto"/>
                <w:sz w:val="18"/>
                <w:szCs w:val="18"/>
              </w:rPr>
            </w:pPr>
            <w:r w:rsidRPr="00846810">
              <w:rPr>
                <w:rFonts w:cstheme="minorHAnsi"/>
                <w:color w:val="auto"/>
                <w:sz w:val="18"/>
                <w:szCs w:val="18"/>
              </w:rPr>
              <w:t>Communication experts</w:t>
            </w:r>
          </w:p>
          <w:p w:rsidRPr="007F52C8" w:rsidR="008B2BAB" w:rsidP="00992B7F" w:rsidRDefault="008B2BAB" w14:paraId="71F488E7" w14:textId="77777777">
            <w:pPr>
              <w:pStyle w:val="BodyText"/>
              <w:spacing w:before="49"/>
              <w:rPr>
                <w:rFonts w:cstheme="minorHAnsi"/>
                <w:color w:val="auto"/>
                <w:sz w:val="18"/>
                <w:szCs w:val="18"/>
              </w:rPr>
            </w:pPr>
            <w:r w:rsidRPr="007F52C8">
              <w:rPr>
                <w:rFonts w:cstheme="minorHAnsi"/>
                <w:color w:val="auto"/>
                <w:sz w:val="18"/>
                <w:szCs w:val="18"/>
              </w:rPr>
              <w:t>Blue gum industry</w:t>
            </w:r>
          </w:p>
          <w:p w:rsidRPr="007F52C8" w:rsidR="008B2BAB" w:rsidP="00992B7F" w:rsidRDefault="008B2BAB" w14:paraId="4D34EC58" w14:textId="77777777">
            <w:pPr>
              <w:pStyle w:val="BodyText"/>
              <w:spacing w:before="49"/>
              <w:rPr>
                <w:rFonts w:cstheme="minorHAnsi"/>
                <w:color w:val="auto"/>
                <w:sz w:val="18"/>
                <w:szCs w:val="18"/>
              </w:rPr>
            </w:pPr>
            <w:r w:rsidRPr="007F52C8">
              <w:rPr>
                <w:rFonts w:cstheme="minorHAnsi"/>
                <w:color w:val="auto"/>
                <w:sz w:val="18"/>
                <w:szCs w:val="18"/>
              </w:rPr>
              <w:t>Councils</w:t>
            </w:r>
          </w:p>
          <w:p w:rsidRPr="007F52C8" w:rsidR="008B2BAB" w:rsidP="00992B7F" w:rsidRDefault="008B2BAB" w14:paraId="025BD180" w14:textId="77777777">
            <w:pPr>
              <w:pStyle w:val="BodyText"/>
              <w:spacing w:before="49"/>
              <w:rPr>
                <w:rFonts w:cstheme="minorHAnsi"/>
                <w:color w:val="auto"/>
                <w:sz w:val="18"/>
                <w:szCs w:val="18"/>
              </w:rPr>
            </w:pPr>
            <w:r w:rsidRPr="007F52C8">
              <w:rPr>
                <w:rFonts w:cstheme="minorHAnsi"/>
                <w:color w:val="auto"/>
                <w:sz w:val="18"/>
                <w:szCs w:val="18"/>
              </w:rPr>
              <w:t>Schools</w:t>
            </w:r>
          </w:p>
          <w:p w:rsidRPr="007F52C8" w:rsidR="008B2BAB" w:rsidP="00992B7F" w:rsidRDefault="008B2BAB" w14:paraId="1780D3B3" w14:textId="77777777">
            <w:pPr>
              <w:pStyle w:val="BodyText"/>
              <w:spacing w:before="49"/>
              <w:rPr>
                <w:rFonts w:cstheme="minorHAnsi"/>
                <w:color w:val="auto"/>
                <w:sz w:val="18"/>
                <w:szCs w:val="18"/>
              </w:rPr>
            </w:pPr>
            <w:r w:rsidRPr="007F52C8">
              <w:rPr>
                <w:rFonts w:cstheme="minorHAnsi"/>
                <w:color w:val="auto"/>
                <w:sz w:val="18"/>
                <w:szCs w:val="18"/>
              </w:rPr>
              <w:t>Community groups</w:t>
            </w:r>
          </w:p>
          <w:p w:rsidRPr="00846810" w:rsidR="008B2BAB" w:rsidP="00992B7F" w:rsidRDefault="008B2BAB" w14:paraId="44463659" w14:textId="77777777">
            <w:pPr>
              <w:pStyle w:val="BodyText"/>
              <w:spacing w:before="49"/>
              <w:rPr>
                <w:rFonts w:cstheme="minorHAnsi"/>
                <w:color w:val="auto"/>
                <w:sz w:val="18"/>
                <w:szCs w:val="18"/>
              </w:rPr>
            </w:pPr>
            <w:r w:rsidRPr="007F52C8">
              <w:rPr>
                <w:rFonts w:cstheme="minorHAnsi"/>
                <w:color w:val="auto"/>
                <w:sz w:val="18"/>
                <w:szCs w:val="18"/>
              </w:rPr>
              <w:t>General public</w:t>
            </w:r>
          </w:p>
        </w:tc>
        <w:tc>
          <w:tcPr>
            <w:tcW w:w="2597" w:type="dxa"/>
            <w:shd w:val="clear" w:color="auto" w:fill="auto"/>
          </w:tcPr>
          <w:p w:rsidRPr="00846810" w:rsidR="008B2BAB" w:rsidP="00992B7F" w:rsidRDefault="008B2BAB" w14:paraId="549FC747" w14:textId="77777777">
            <w:pPr>
              <w:pStyle w:val="BodyText"/>
              <w:rPr>
                <w:rFonts w:cstheme="minorHAnsi"/>
                <w:color w:val="auto"/>
                <w:sz w:val="18"/>
                <w:szCs w:val="18"/>
              </w:rPr>
            </w:pPr>
          </w:p>
        </w:tc>
        <w:tc>
          <w:tcPr>
            <w:tcW w:w="1762" w:type="dxa"/>
            <w:shd w:val="clear" w:color="auto" w:fill="auto"/>
          </w:tcPr>
          <w:p w:rsidRPr="00846810" w:rsidR="008B2BAB" w:rsidP="00992B7F" w:rsidRDefault="006F1A1B" w14:paraId="10ACCB8F" w14:textId="14EA9829">
            <w:pPr>
              <w:pStyle w:val="BodyText"/>
              <w:rPr>
                <w:rFonts w:cstheme="minorHAnsi"/>
                <w:color w:val="auto"/>
                <w:sz w:val="18"/>
                <w:szCs w:val="18"/>
              </w:rPr>
            </w:pPr>
            <w:r>
              <w:rPr>
                <w:rFonts w:cstheme="minorHAnsi"/>
                <w:color w:val="auto"/>
                <w:sz w:val="18"/>
                <w:szCs w:val="18"/>
              </w:rPr>
              <w:t>June</w:t>
            </w:r>
            <w:r w:rsidR="0070255D">
              <w:rPr>
                <w:rFonts w:cstheme="minorHAnsi"/>
                <w:color w:val="auto"/>
                <w:sz w:val="18"/>
                <w:szCs w:val="18"/>
              </w:rPr>
              <w:t xml:space="preserve"> </w:t>
            </w:r>
            <w:r w:rsidR="008B2BAB">
              <w:rPr>
                <w:rFonts w:cstheme="minorHAnsi"/>
                <w:color w:val="auto"/>
                <w:sz w:val="18"/>
                <w:szCs w:val="18"/>
              </w:rPr>
              <w:t>2023</w:t>
            </w:r>
          </w:p>
        </w:tc>
        <w:tc>
          <w:tcPr>
            <w:tcW w:w="1424" w:type="dxa"/>
            <w:shd w:val="clear" w:color="auto" w:fill="auto"/>
          </w:tcPr>
          <w:p w:rsidRPr="00846810" w:rsidR="008B2BAB" w:rsidP="00992B7F" w:rsidRDefault="006F1A1B" w14:paraId="5009DB7B" w14:textId="3C692547">
            <w:pPr>
              <w:pStyle w:val="BodyText"/>
              <w:rPr>
                <w:rFonts w:cstheme="minorHAnsi"/>
                <w:color w:val="auto"/>
                <w:sz w:val="18"/>
                <w:szCs w:val="18"/>
              </w:rPr>
            </w:pPr>
            <w:r>
              <w:rPr>
                <w:rFonts w:cstheme="minorHAnsi"/>
                <w:color w:val="auto"/>
                <w:sz w:val="18"/>
                <w:szCs w:val="18"/>
              </w:rPr>
              <w:t>December</w:t>
            </w:r>
            <w:r w:rsidR="0070255D">
              <w:rPr>
                <w:rFonts w:cstheme="minorHAnsi"/>
                <w:color w:val="auto"/>
                <w:sz w:val="18"/>
                <w:szCs w:val="18"/>
              </w:rPr>
              <w:t xml:space="preserve"> </w:t>
            </w:r>
            <w:r w:rsidR="008B2BAB">
              <w:rPr>
                <w:rFonts w:cstheme="minorHAnsi"/>
                <w:color w:val="auto"/>
                <w:sz w:val="18"/>
                <w:szCs w:val="18"/>
              </w:rPr>
              <w:t>2023</w:t>
            </w:r>
          </w:p>
        </w:tc>
        <w:tc>
          <w:tcPr>
            <w:tcW w:w="986" w:type="dxa"/>
            <w:shd w:val="clear" w:color="auto" w:fill="auto"/>
          </w:tcPr>
          <w:p w:rsidRPr="00846810" w:rsidR="008B2BAB" w:rsidP="00992B7F" w:rsidRDefault="008B2BAB" w14:paraId="2535CFCF"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5D5B4966" w14:textId="77777777">
        <w:tc>
          <w:tcPr>
            <w:tcW w:w="2497" w:type="dxa"/>
            <w:vMerge/>
            <w:shd w:val="clear" w:color="auto" w:fill="FFFFCC"/>
          </w:tcPr>
          <w:p w:rsidRPr="00846810" w:rsidR="008B2BAB" w:rsidP="00992B7F" w:rsidRDefault="008B2BAB" w14:paraId="59DE1858" w14:textId="77777777">
            <w:pPr>
              <w:pStyle w:val="BodyText"/>
              <w:rPr>
                <w:rFonts w:cstheme="minorHAnsi"/>
                <w:color w:val="auto"/>
                <w:sz w:val="18"/>
                <w:szCs w:val="18"/>
              </w:rPr>
            </w:pPr>
          </w:p>
        </w:tc>
        <w:tc>
          <w:tcPr>
            <w:tcW w:w="2704" w:type="dxa"/>
            <w:shd w:val="clear" w:color="auto" w:fill="auto"/>
          </w:tcPr>
          <w:p w:rsidRPr="008E41AD" w:rsidR="008B2BAB" w:rsidP="00992B7F" w:rsidRDefault="008B2BAB" w14:paraId="3858DC55" w14:textId="77777777">
            <w:pPr>
              <w:pStyle w:val="BodyText"/>
              <w:widowControl w:val="0"/>
              <w:autoSpaceDE w:val="0"/>
              <w:autoSpaceDN w:val="0"/>
              <w:spacing w:before="49" w:after="0"/>
              <w:rPr>
                <w:rFonts w:cstheme="minorHAnsi"/>
                <w:color w:val="auto"/>
                <w:sz w:val="18"/>
                <w:szCs w:val="18"/>
              </w:rPr>
            </w:pPr>
            <w:r>
              <w:rPr>
                <w:rFonts w:cstheme="minorHAnsi"/>
                <w:color w:val="auto"/>
                <w:sz w:val="18"/>
                <w:szCs w:val="18"/>
              </w:rPr>
              <w:t>10.1.</w:t>
            </w:r>
            <w:r w:rsidRPr="00C24708">
              <w:rPr>
                <w:rFonts w:cstheme="minorHAnsi"/>
                <w:color w:val="auto"/>
                <w:sz w:val="18"/>
                <w:szCs w:val="18"/>
              </w:rPr>
              <w:t>2 Implement the education program in the community.</w:t>
            </w:r>
          </w:p>
        </w:tc>
        <w:tc>
          <w:tcPr>
            <w:tcW w:w="1173" w:type="dxa"/>
            <w:shd w:val="clear" w:color="auto" w:fill="auto"/>
          </w:tcPr>
          <w:p w:rsidRPr="00846810" w:rsidR="008B2BAB" w:rsidP="00992B7F" w:rsidRDefault="008B2BAB" w14:paraId="44098617" w14:textId="77777777">
            <w:pPr>
              <w:pStyle w:val="BodyText"/>
              <w:rPr>
                <w:rFonts w:cstheme="minorHAnsi"/>
                <w:color w:val="auto"/>
                <w:sz w:val="18"/>
                <w:szCs w:val="18"/>
              </w:rPr>
            </w:pPr>
            <w:r>
              <w:rPr>
                <w:rFonts w:cstheme="minorHAnsi"/>
                <w:color w:val="auto"/>
                <w:sz w:val="18"/>
                <w:szCs w:val="18"/>
              </w:rPr>
              <w:t>DEECA</w:t>
            </w:r>
          </w:p>
        </w:tc>
        <w:tc>
          <w:tcPr>
            <w:tcW w:w="1985" w:type="dxa"/>
            <w:shd w:val="clear" w:color="auto" w:fill="auto"/>
          </w:tcPr>
          <w:p w:rsidR="008B2BAB" w:rsidP="00992B7F" w:rsidRDefault="008B2BAB" w14:paraId="3C69F8B2" w14:textId="77777777">
            <w:pPr>
              <w:pStyle w:val="BodyText"/>
              <w:spacing w:before="49"/>
              <w:rPr>
                <w:rFonts w:cstheme="minorHAnsi"/>
                <w:color w:val="auto"/>
                <w:sz w:val="18"/>
                <w:szCs w:val="18"/>
              </w:rPr>
            </w:pPr>
            <w:r>
              <w:rPr>
                <w:rFonts w:cstheme="minorHAnsi"/>
                <w:color w:val="auto"/>
                <w:sz w:val="18"/>
                <w:szCs w:val="18"/>
              </w:rPr>
              <w:t>Parks Victoria</w:t>
            </w:r>
          </w:p>
          <w:p w:rsidRPr="00846810" w:rsidR="008B2BAB" w:rsidP="00992B7F" w:rsidRDefault="008B2BAB" w14:paraId="4876A46C" w14:textId="77777777">
            <w:pPr>
              <w:pStyle w:val="BodyText"/>
              <w:spacing w:before="49"/>
              <w:rPr>
                <w:rFonts w:cstheme="minorHAnsi"/>
                <w:color w:val="auto"/>
                <w:sz w:val="18"/>
                <w:szCs w:val="18"/>
              </w:rPr>
            </w:pPr>
            <w:r w:rsidRPr="00846810">
              <w:rPr>
                <w:rFonts w:cstheme="minorHAnsi"/>
                <w:color w:val="auto"/>
                <w:sz w:val="18"/>
                <w:szCs w:val="18"/>
              </w:rPr>
              <w:t xml:space="preserve">Universities </w:t>
            </w:r>
          </w:p>
          <w:p w:rsidRPr="00846810" w:rsidR="008B2BAB" w:rsidP="00992B7F" w:rsidRDefault="008B2BAB" w14:paraId="0A8EA252" w14:textId="77777777">
            <w:pPr>
              <w:pStyle w:val="BodyText"/>
              <w:spacing w:before="49"/>
              <w:rPr>
                <w:rFonts w:cstheme="minorHAnsi"/>
                <w:color w:val="auto"/>
                <w:sz w:val="18"/>
                <w:szCs w:val="18"/>
              </w:rPr>
            </w:pPr>
            <w:r w:rsidRPr="00846810">
              <w:rPr>
                <w:rFonts w:cstheme="minorHAnsi"/>
                <w:color w:val="auto"/>
                <w:sz w:val="18"/>
                <w:szCs w:val="18"/>
              </w:rPr>
              <w:t>Vets</w:t>
            </w:r>
          </w:p>
          <w:p w:rsidRPr="00846810" w:rsidR="008B2BAB" w:rsidP="00992B7F" w:rsidRDefault="008B2BAB" w14:paraId="1CF5EA86" w14:textId="77777777">
            <w:pPr>
              <w:pStyle w:val="BodyText"/>
              <w:spacing w:before="49"/>
              <w:rPr>
                <w:rFonts w:cstheme="minorHAnsi"/>
                <w:color w:val="auto"/>
                <w:sz w:val="18"/>
                <w:szCs w:val="18"/>
              </w:rPr>
            </w:pPr>
            <w:r w:rsidRPr="00846810">
              <w:rPr>
                <w:rFonts w:cstheme="minorHAnsi"/>
                <w:color w:val="auto"/>
                <w:sz w:val="18"/>
                <w:szCs w:val="18"/>
              </w:rPr>
              <w:t>Traditional Owners</w:t>
            </w:r>
          </w:p>
          <w:p w:rsidRPr="00846810" w:rsidR="008B2BAB" w:rsidP="00992B7F" w:rsidRDefault="008B2BAB" w14:paraId="2132DC24" w14:textId="77777777">
            <w:pPr>
              <w:pStyle w:val="BodyText"/>
              <w:spacing w:before="49"/>
              <w:rPr>
                <w:rFonts w:cstheme="minorHAnsi"/>
                <w:color w:val="auto"/>
                <w:sz w:val="18"/>
                <w:szCs w:val="18"/>
              </w:rPr>
            </w:pPr>
            <w:r w:rsidRPr="00846810">
              <w:rPr>
                <w:rFonts w:cstheme="minorHAnsi"/>
                <w:color w:val="auto"/>
                <w:sz w:val="18"/>
                <w:szCs w:val="18"/>
              </w:rPr>
              <w:lastRenderedPageBreak/>
              <w:t>Wildlife welfare organisations</w:t>
            </w:r>
          </w:p>
          <w:p w:rsidRPr="00846810" w:rsidR="008B2BAB" w:rsidP="00992B7F" w:rsidRDefault="008B2BAB" w14:paraId="3734132A" w14:textId="77777777">
            <w:pPr>
              <w:pStyle w:val="BodyText"/>
              <w:spacing w:before="49"/>
              <w:rPr>
                <w:rFonts w:cstheme="minorHAnsi"/>
                <w:color w:val="auto"/>
                <w:sz w:val="18"/>
                <w:szCs w:val="18"/>
              </w:rPr>
            </w:pPr>
            <w:r w:rsidRPr="00846810">
              <w:rPr>
                <w:rFonts w:cstheme="minorHAnsi"/>
                <w:color w:val="auto"/>
                <w:sz w:val="18"/>
                <w:szCs w:val="18"/>
              </w:rPr>
              <w:t>Wildlife carers</w:t>
            </w:r>
          </w:p>
          <w:p w:rsidR="008B2BAB" w:rsidP="00992B7F" w:rsidRDefault="008B2BAB" w14:paraId="63D0140A" w14:textId="77777777">
            <w:pPr>
              <w:pStyle w:val="BodyText"/>
              <w:spacing w:before="49"/>
              <w:rPr>
                <w:rFonts w:cstheme="minorHAnsi"/>
                <w:color w:val="auto"/>
                <w:sz w:val="18"/>
                <w:szCs w:val="18"/>
              </w:rPr>
            </w:pPr>
            <w:r w:rsidRPr="00846810">
              <w:rPr>
                <w:rFonts w:cstheme="minorHAnsi"/>
                <w:color w:val="auto"/>
                <w:sz w:val="18"/>
                <w:szCs w:val="18"/>
              </w:rPr>
              <w:t>Communication experts</w:t>
            </w:r>
          </w:p>
          <w:p w:rsidR="008B2BAB" w:rsidP="00992B7F" w:rsidRDefault="008B2BAB" w14:paraId="409D9F0C" w14:textId="77777777">
            <w:pPr>
              <w:pStyle w:val="BodyText"/>
              <w:spacing w:before="49"/>
              <w:rPr>
                <w:rFonts w:cstheme="minorHAnsi"/>
                <w:color w:val="auto"/>
                <w:sz w:val="18"/>
                <w:szCs w:val="18"/>
              </w:rPr>
            </w:pPr>
            <w:r>
              <w:rPr>
                <w:rFonts w:cstheme="minorHAnsi"/>
                <w:color w:val="auto"/>
                <w:sz w:val="18"/>
                <w:szCs w:val="18"/>
              </w:rPr>
              <w:t>Blue gum industry</w:t>
            </w:r>
          </w:p>
          <w:p w:rsidR="008B2BAB" w:rsidP="00992B7F" w:rsidRDefault="008B2BAB" w14:paraId="79EB59E9" w14:textId="77777777">
            <w:pPr>
              <w:pStyle w:val="BodyText"/>
              <w:spacing w:before="49"/>
              <w:rPr>
                <w:rFonts w:cstheme="minorHAnsi"/>
                <w:color w:val="auto"/>
                <w:sz w:val="18"/>
                <w:szCs w:val="18"/>
              </w:rPr>
            </w:pPr>
            <w:r>
              <w:rPr>
                <w:rFonts w:cstheme="minorHAnsi"/>
                <w:color w:val="auto"/>
                <w:sz w:val="18"/>
                <w:szCs w:val="18"/>
              </w:rPr>
              <w:t>Councils</w:t>
            </w:r>
          </w:p>
          <w:p w:rsidRPr="00846810" w:rsidR="008B2BAB" w:rsidP="00992B7F" w:rsidRDefault="008B2BAB" w14:paraId="54E53595" w14:textId="77777777">
            <w:pPr>
              <w:pStyle w:val="BodyText"/>
              <w:spacing w:before="49"/>
              <w:rPr>
                <w:rFonts w:cstheme="minorHAnsi"/>
                <w:color w:val="auto"/>
                <w:sz w:val="18"/>
                <w:szCs w:val="18"/>
              </w:rPr>
            </w:pPr>
            <w:r>
              <w:rPr>
                <w:rFonts w:cstheme="minorHAnsi"/>
                <w:color w:val="auto"/>
                <w:sz w:val="18"/>
                <w:szCs w:val="18"/>
              </w:rPr>
              <w:t>CMAs</w:t>
            </w:r>
          </w:p>
          <w:p w:rsidRPr="00846810" w:rsidR="008B2BAB" w:rsidP="00992B7F" w:rsidRDefault="008B2BAB" w14:paraId="78456B5E" w14:textId="77777777">
            <w:pPr>
              <w:pStyle w:val="BodyText"/>
              <w:spacing w:before="49"/>
              <w:rPr>
                <w:rFonts w:cstheme="minorHAnsi"/>
                <w:color w:val="auto"/>
                <w:sz w:val="18"/>
                <w:szCs w:val="18"/>
              </w:rPr>
            </w:pPr>
            <w:r w:rsidRPr="00846810">
              <w:rPr>
                <w:rFonts w:cstheme="minorHAnsi"/>
                <w:color w:val="auto"/>
                <w:sz w:val="18"/>
                <w:szCs w:val="18"/>
              </w:rPr>
              <w:t>Schools</w:t>
            </w:r>
          </w:p>
          <w:p w:rsidRPr="00846810" w:rsidR="008B2BAB" w:rsidP="00992B7F" w:rsidRDefault="008B2BAB" w14:paraId="1A34F7FA" w14:textId="77777777">
            <w:pPr>
              <w:pStyle w:val="BodyText"/>
              <w:spacing w:before="49"/>
              <w:rPr>
                <w:rFonts w:cstheme="minorHAnsi"/>
                <w:color w:val="auto"/>
                <w:sz w:val="18"/>
                <w:szCs w:val="18"/>
              </w:rPr>
            </w:pPr>
            <w:r w:rsidRPr="00846810">
              <w:rPr>
                <w:rFonts w:cstheme="minorHAnsi"/>
                <w:color w:val="auto"/>
                <w:sz w:val="18"/>
                <w:szCs w:val="18"/>
              </w:rPr>
              <w:t>Community groups</w:t>
            </w:r>
          </w:p>
          <w:p w:rsidRPr="00846810" w:rsidR="008B2BAB" w:rsidP="00992B7F" w:rsidRDefault="008B2BAB" w14:paraId="7D19EAFD" w14:textId="77777777">
            <w:pPr>
              <w:pStyle w:val="BodyText"/>
              <w:spacing w:before="49"/>
              <w:rPr>
                <w:rFonts w:cstheme="minorHAnsi"/>
                <w:color w:val="auto"/>
                <w:sz w:val="18"/>
                <w:szCs w:val="18"/>
              </w:rPr>
            </w:pPr>
            <w:r w:rsidRPr="00846810">
              <w:rPr>
                <w:rFonts w:cstheme="minorHAnsi"/>
                <w:color w:val="auto"/>
                <w:sz w:val="18"/>
                <w:szCs w:val="18"/>
              </w:rPr>
              <w:t>General public</w:t>
            </w:r>
          </w:p>
        </w:tc>
        <w:tc>
          <w:tcPr>
            <w:tcW w:w="2597" w:type="dxa"/>
            <w:shd w:val="clear" w:color="auto" w:fill="auto"/>
          </w:tcPr>
          <w:p w:rsidRPr="00846810" w:rsidR="008B2BAB" w:rsidP="00992B7F" w:rsidRDefault="008B2BAB" w14:paraId="6658DC73" w14:textId="77777777">
            <w:pPr>
              <w:pStyle w:val="BodyText"/>
              <w:rPr>
                <w:rFonts w:cstheme="minorHAnsi"/>
                <w:color w:val="auto"/>
                <w:sz w:val="18"/>
                <w:szCs w:val="18"/>
              </w:rPr>
            </w:pPr>
          </w:p>
        </w:tc>
        <w:tc>
          <w:tcPr>
            <w:tcW w:w="1762" w:type="dxa"/>
            <w:shd w:val="clear" w:color="auto" w:fill="auto"/>
          </w:tcPr>
          <w:p w:rsidRPr="00846810" w:rsidR="008B2BAB" w:rsidP="00992B7F" w:rsidRDefault="006F1A1B" w14:paraId="7A0E2162" w14:textId="14265FAA">
            <w:pPr>
              <w:pStyle w:val="BodyText"/>
              <w:rPr>
                <w:rFonts w:cstheme="minorHAnsi"/>
                <w:color w:val="auto"/>
                <w:sz w:val="18"/>
                <w:szCs w:val="18"/>
              </w:rPr>
            </w:pPr>
            <w:r>
              <w:rPr>
                <w:rFonts w:cstheme="minorHAnsi"/>
                <w:color w:val="auto"/>
                <w:sz w:val="18"/>
                <w:szCs w:val="18"/>
              </w:rPr>
              <w:t>January 2024</w:t>
            </w:r>
          </w:p>
        </w:tc>
        <w:tc>
          <w:tcPr>
            <w:tcW w:w="1424" w:type="dxa"/>
            <w:shd w:val="clear" w:color="auto" w:fill="auto"/>
          </w:tcPr>
          <w:p w:rsidRPr="00846810" w:rsidR="008B2BAB" w:rsidP="00992B7F" w:rsidRDefault="008B2BAB" w14:paraId="0B23A53D" w14:textId="77777777">
            <w:pPr>
              <w:pStyle w:val="BodyText"/>
              <w:rPr>
                <w:rFonts w:cstheme="minorHAnsi"/>
                <w:color w:val="auto"/>
                <w:sz w:val="18"/>
                <w:szCs w:val="18"/>
              </w:rPr>
            </w:pPr>
            <w:r>
              <w:rPr>
                <w:rFonts w:cstheme="minorHAnsi"/>
                <w:color w:val="auto"/>
                <w:sz w:val="18"/>
                <w:szCs w:val="18"/>
              </w:rPr>
              <w:t>Ongoing</w:t>
            </w:r>
          </w:p>
        </w:tc>
        <w:tc>
          <w:tcPr>
            <w:tcW w:w="986" w:type="dxa"/>
            <w:shd w:val="clear" w:color="auto" w:fill="auto"/>
          </w:tcPr>
          <w:p w:rsidRPr="00846810" w:rsidR="008B2BAB" w:rsidP="00992B7F" w:rsidRDefault="008B2BAB" w14:paraId="7186D9B8"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6C681BCD" w14:textId="77777777">
        <w:tc>
          <w:tcPr>
            <w:tcW w:w="2497" w:type="dxa"/>
            <w:vMerge w:val="restart"/>
          </w:tcPr>
          <w:p w:rsidR="008B2BAB" w:rsidP="00992B7F" w:rsidRDefault="008B2BAB" w14:paraId="121BBB14" w14:textId="77777777">
            <w:pPr>
              <w:pStyle w:val="BodyText"/>
              <w:rPr>
                <w:rFonts w:cstheme="minorHAnsi"/>
                <w:b/>
                <w:color w:val="auto"/>
                <w:sz w:val="18"/>
                <w:szCs w:val="18"/>
              </w:rPr>
            </w:pPr>
            <w:r w:rsidRPr="00846810">
              <w:rPr>
                <w:rFonts w:cstheme="minorHAnsi"/>
                <w:b/>
                <w:color w:val="auto"/>
                <w:sz w:val="18"/>
                <w:szCs w:val="18"/>
              </w:rPr>
              <w:t xml:space="preserve"> Action 10.2 Increase opportunities for community involvement in koala conservation and management.</w:t>
            </w:r>
          </w:p>
          <w:p w:rsidRPr="00846810" w:rsidR="008B2BAB" w:rsidP="00992B7F" w:rsidRDefault="008B2BAB" w14:paraId="4CE4ACC1" w14:textId="77777777">
            <w:pPr>
              <w:pStyle w:val="BodyText"/>
              <w:rPr>
                <w:rFonts w:cstheme="minorHAnsi"/>
                <w:color w:val="auto"/>
                <w:sz w:val="18"/>
                <w:szCs w:val="18"/>
              </w:rPr>
            </w:pPr>
          </w:p>
        </w:tc>
        <w:tc>
          <w:tcPr>
            <w:tcW w:w="2704" w:type="dxa"/>
          </w:tcPr>
          <w:p w:rsidRPr="007423F3" w:rsidR="008B2BAB" w:rsidP="00992B7F" w:rsidRDefault="008B2BAB" w14:paraId="7BC454AE" w14:textId="77777777">
            <w:pPr>
              <w:pStyle w:val="BodyText"/>
              <w:widowControl w:val="0"/>
              <w:autoSpaceDE w:val="0"/>
              <w:autoSpaceDN w:val="0"/>
              <w:spacing w:before="49" w:after="0"/>
              <w:rPr>
                <w:rFonts w:cstheme="minorHAnsi"/>
                <w:color w:val="auto"/>
                <w:sz w:val="18"/>
                <w:szCs w:val="18"/>
              </w:rPr>
            </w:pPr>
            <w:r>
              <w:rPr>
                <w:rFonts w:cstheme="minorHAnsi"/>
                <w:color w:val="auto"/>
                <w:sz w:val="18"/>
                <w:szCs w:val="18"/>
              </w:rPr>
              <w:t xml:space="preserve">10.2.1 </w:t>
            </w:r>
            <w:r w:rsidRPr="00727118">
              <w:rPr>
                <w:rFonts w:cstheme="minorHAnsi"/>
                <w:color w:val="auto"/>
                <w:sz w:val="18"/>
                <w:szCs w:val="18"/>
              </w:rPr>
              <w:t>Identify active community-based conservation and management programs and how they can be supported.</w:t>
            </w:r>
          </w:p>
        </w:tc>
        <w:tc>
          <w:tcPr>
            <w:tcW w:w="1173" w:type="dxa"/>
          </w:tcPr>
          <w:p w:rsidRPr="00846810" w:rsidR="008B2BAB" w:rsidP="00992B7F" w:rsidRDefault="008B2BAB" w14:paraId="35F19EFB" w14:textId="77777777">
            <w:pPr>
              <w:pStyle w:val="BodyText"/>
              <w:spacing w:before="49"/>
              <w:rPr>
                <w:rFonts w:cstheme="minorHAnsi"/>
                <w:color w:val="auto"/>
                <w:sz w:val="18"/>
                <w:szCs w:val="18"/>
              </w:rPr>
            </w:pPr>
            <w:r>
              <w:rPr>
                <w:rFonts w:cstheme="minorHAnsi"/>
                <w:color w:val="auto"/>
                <w:sz w:val="18"/>
                <w:szCs w:val="18"/>
              </w:rPr>
              <w:t>DEECA</w:t>
            </w:r>
          </w:p>
          <w:p w:rsidRPr="00846810" w:rsidR="008B2BAB" w:rsidP="00992B7F" w:rsidRDefault="008B2BAB" w14:paraId="116CE21F" w14:textId="77777777">
            <w:pPr>
              <w:pStyle w:val="BodyText"/>
              <w:rPr>
                <w:rFonts w:cstheme="minorHAnsi"/>
                <w:color w:val="auto"/>
                <w:sz w:val="18"/>
                <w:szCs w:val="18"/>
              </w:rPr>
            </w:pPr>
          </w:p>
        </w:tc>
        <w:tc>
          <w:tcPr>
            <w:tcW w:w="1985" w:type="dxa"/>
          </w:tcPr>
          <w:p w:rsidR="008B2BAB" w:rsidP="00992B7F" w:rsidRDefault="008B2BAB" w14:paraId="192B780F" w14:textId="77777777">
            <w:pPr>
              <w:pStyle w:val="BodyText"/>
              <w:spacing w:before="49"/>
              <w:rPr>
                <w:rFonts w:cstheme="minorHAnsi"/>
                <w:color w:val="auto"/>
                <w:sz w:val="18"/>
                <w:szCs w:val="18"/>
              </w:rPr>
            </w:pPr>
            <w:r w:rsidRPr="00846810">
              <w:rPr>
                <w:rFonts w:cstheme="minorHAnsi"/>
                <w:color w:val="auto"/>
                <w:sz w:val="18"/>
                <w:szCs w:val="18"/>
              </w:rPr>
              <w:t>Parks Victoria</w:t>
            </w:r>
          </w:p>
          <w:p w:rsidR="008B2BAB" w:rsidP="00992B7F" w:rsidRDefault="008B2BAB" w14:paraId="33A9A527" w14:textId="77777777">
            <w:pPr>
              <w:pStyle w:val="BodyText"/>
              <w:spacing w:before="49"/>
              <w:rPr>
                <w:rFonts w:cstheme="minorHAnsi"/>
                <w:color w:val="auto"/>
                <w:sz w:val="18"/>
                <w:szCs w:val="18"/>
              </w:rPr>
            </w:pPr>
            <w:r>
              <w:rPr>
                <w:rFonts w:cstheme="minorHAnsi"/>
                <w:color w:val="auto"/>
                <w:sz w:val="18"/>
                <w:szCs w:val="18"/>
              </w:rPr>
              <w:t>Traditional Owners</w:t>
            </w:r>
          </w:p>
          <w:p w:rsidRPr="00846810" w:rsidR="008B2BAB" w:rsidP="00992B7F" w:rsidRDefault="008B2BAB" w14:paraId="0E318A82" w14:textId="77777777">
            <w:pPr>
              <w:pStyle w:val="BodyText"/>
              <w:spacing w:before="49"/>
              <w:rPr>
                <w:rFonts w:cstheme="minorHAnsi"/>
                <w:color w:val="auto"/>
                <w:sz w:val="18"/>
                <w:szCs w:val="18"/>
              </w:rPr>
            </w:pPr>
            <w:r w:rsidRPr="00846810">
              <w:rPr>
                <w:rFonts w:cstheme="minorHAnsi"/>
                <w:color w:val="auto"/>
                <w:sz w:val="18"/>
                <w:szCs w:val="18"/>
              </w:rPr>
              <w:t xml:space="preserve">Councils </w:t>
            </w:r>
          </w:p>
          <w:p w:rsidRPr="00846810" w:rsidR="008B2BAB" w:rsidP="00992B7F" w:rsidRDefault="008B2BAB" w14:paraId="1D9B5FB1" w14:textId="77777777">
            <w:pPr>
              <w:pStyle w:val="BodyText"/>
              <w:spacing w:before="49"/>
              <w:rPr>
                <w:rFonts w:cstheme="minorHAnsi"/>
                <w:color w:val="auto"/>
                <w:sz w:val="18"/>
                <w:szCs w:val="18"/>
              </w:rPr>
            </w:pPr>
            <w:r w:rsidRPr="00846810">
              <w:rPr>
                <w:rFonts w:cstheme="minorHAnsi"/>
                <w:color w:val="auto"/>
                <w:sz w:val="18"/>
                <w:szCs w:val="18"/>
              </w:rPr>
              <w:t>CMAs</w:t>
            </w:r>
          </w:p>
          <w:p w:rsidRPr="00846810" w:rsidR="008B2BAB" w:rsidP="00992B7F" w:rsidRDefault="008B2BAB" w14:paraId="6CB2C132" w14:textId="77777777">
            <w:pPr>
              <w:pStyle w:val="BodyText"/>
              <w:spacing w:before="49"/>
              <w:rPr>
                <w:rFonts w:cstheme="minorHAnsi"/>
                <w:color w:val="auto"/>
                <w:sz w:val="18"/>
                <w:szCs w:val="18"/>
              </w:rPr>
            </w:pPr>
            <w:r w:rsidRPr="00846810">
              <w:rPr>
                <w:rFonts w:cstheme="minorHAnsi"/>
                <w:color w:val="auto"/>
                <w:sz w:val="18"/>
                <w:szCs w:val="18"/>
              </w:rPr>
              <w:t>Landcare</w:t>
            </w:r>
          </w:p>
          <w:p w:rsidR="008B2BAB" w:rsidP="00992B7F" w:rsidRDefault="008B2BAB" w14:paraId="20AA8856" w14:textId="77777777">
            <w:pPr>
              <w:pStyle w:val="BodyText"/>
              <w:spacing w:before="49"/>
              <w:rPr>
                <w:rFonts w:cstheme="minorHAnsi"/>
                <w:color w:val="auto"/>
                <w:sz w:val="18"/>
                <w:szCs w:val="18"/>
              </w:rPr>
            </w:pPr>
            <w:r w:rsidRPr="00846810">
              <w:rPr>
                <w:rFonts w:cstheme="minorHAnsi"/>
                <w:color w:val="auto"/>
                <w:sz w:val="18"/>
                <w:szCs w:val="18"/>
              </w:rPr>
              <w:t>Community groups</w:t>
            </w:r>
          </w:p>
          <w:p w:rsidRPr="00846810" w:rsidR="008B2BAB" w:rsidP="00992B7F" w:rsidRDefault="008B2BAB" w14:paraId="493D17BE" w14:textId="77777777">
            <w:pPr>
              <w:pStyle w:val="BodyText"/>
              <w:spacing w:before="49"/>
              <w:rPr>
                <w:rFonts w:cstheme="minorHAnsi"/>
                <w:color w:val="auto"/>
                <w:sz w:val="18"/>
                <w:szCs w:val="18"/>
              </w:rPr>
            </w:pPr>
            <w:r w:rsidRPr="00846810">
              <w:rPr>
                <w:rFonts w:cstheme="minorHAnsi"/>
                <w:color w:val="auto"/>
                <w:sz w:val="18"/>
                <w:szCs w:val="18"/>
              </w:rPr>
              <w:t>Landholders/managers</w:t>
            </w:r>
          </w:p>
          <w:p w:rsidRPr="00846810" w:rsidR="008B2BAB" w:rsidP="00992B7F" w:rsidRDefault="008B2BAB" w14:paraId="47C4BF52" w14:textId="77777777">
            <w:pPr>
              <w:pStyle w:val="BodyText"/>
              <w:rPr>
                <w:rFonts w:cstheme="minorHAnsi"/>
                <w:color w:val="auto"/>
                <w:sz w:val="18"/>
                <w:szCs w:val="18"/>
              </w:rPr>
            </w:pPr>
            <w:r w:rsidRPr="00846810">
              <w:rPr>
                <w:rFonts w:cstheme="minorHAnsi"/>
                <w:color w:val="auto"/>
                <w:sz w:val="18"/>
                <w:szCs w:val="18"/>
              </w:rPr>
              <w:t>General public</w:t>
            </w:r>
          </w:p>
        </w:tc>
        <w:tc>
          <w:tcPr>
            <w:tcW w:w="2597" w:type="dxa"/>
          </w:tcPr>
          <w:p w:rsidRPr="00846810" w:rsidR="008B2BAB" w:rsidP="00992B7F" w:rsidRDefault="008B2BAB" w14:paraId="61EC8AD3" w14:textId="77777777">
            <w:pPr>
              <w:pStyle w:val="BodyText"/>
              <w:rPr>
                <w:rFonts w:cstheme="minorHAnsi"/>
                <w:color w:val="auto"/>
                <w:sz w:val="18"/>
                <w:szCs w:val="18"/>
              </w:rPr>
            </w:pPr>
          </w:p>
        </w:tc>
        <w:tc>
          <w:tcPr>
            <w:tcW w:w="1762" w:type="dxa"/>
          </w:tcPr>
          <w:p w:rsidRPr="00846810" w:rsidR="008B2BAB" w:rsidP="00992B7F" w:rsidRDefault="00610FD3" w14:paraId="4A9698EB" w14:textId="52F6660D">
            <w:pPr>
              <w:pStyle w:val="BodyText"/>
              <w:rPr>
                <w:rFonts w:cstheme="minorHAnsi"/>
                <w:color w:val="auto"/>
                <w:sz w:val="18"/>
                <w:szCs w:val="18"/>
              </w:rPr>
            </w:pPr>
            <w:r>
              <w:rPr>
                <w:rFonts w:cstheme="minorHAnsi"/>
                <w:color w:val="auto"/>
                <w:sz w:val="18"/>
                <w:szCs w:val="18"/>
              </w:rPr>
              <w:t>June</w:t>
            </w:r>
            <w:r w:rsidR="0070255D">
              <w:rPr>
                <w:rFonts w:cstheme="minorHAnsi"/>
                <w:color w:val="auto"/>
                <w:sz w:val="18"/>
                <w:szCs w:val="18"/>
              </w:rPr>
              <w:t xml:space="preserve"> </w:t>
            </w:r>
            <w:r w:rsidR="008B2BAB">
              <w:rPr>
                <w:rFonts w:cstheme="minorHAnsi"/>
                <w:color w:val="auto"/>
                <w:sz w:val="18"/>
                <w:szCs w:val="18"/>
              </w:rPr>
              <w:t>2023</w:t>
            </w:r>
          </w:p>
        </w:tc>
        <w:tc>
          <w:tcPr>
            <w:tcW w:w="1424" w:type="dxa"/>
          </w:tcPr>
          <w:p w:rsidRPr="00846810" w:rsidR="008B2BAB" w:rsidP="00992B7F" w:rsidRDefault="00610FD3" w14:paraId="0E75482A" w14:textId="588A20A7">
            <w:pPr>
              <w:pStyle w:val="BodyText"/>
              <w:rPr>
                <w:rFonts w:cstheme="minorHAnsi"/>
                <w:color w:val="auto"/>
                <w:sz w:val="18"/>
                <w:szCs w:val="18"/>
              </w:rPr>
            </w:pPr>
            <w:r>
              <w:rPr>
                <w:rFonts w:cstheme="minorHAnsi"/>
                <w:color w:val="auto"/>
                <w:sz w:val="18"/>
                <w:szCs w:val="18"/>
              </w:rPr>
              <w:t xml:space="preserve">October </w:t>
            </w:r>
            <w:r w:rsidR="008B2BAB">
              <w:rPr>
                <w:rFonts w:cstheme="minorHAnsi"/>
                <w:color w:val="auto"/>
                <w:sz w:val="18"/>
                <w:szCs w:val="18"/>
              </w:rPr>
              <w:t>2023</w:t>
            </w:r>
          </w:p>
        </w:tc>
        <w:tc>
          <w:tcPr>
            <w:tcW w:w="986" w:type="dxa"/>
          </w:tcPr>
          <w:p w:rsidRPr="00846810" w:rsidR="008B2BAB" w:rsidP="00992B7F" w:rsidRDefault="008B2BAB" w14:paraId="445E301A"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782FA98F" w14:textId="77777777">
        <w:tc>
          <w:tcPr>
            <w:tcW w:w="2497" w:type="dxa"/>
            <w:vMerge/>
          </w:tcPr>
          <w:p w:rsidRPr="00846810" w:rsidR="008B2BAB" w:rsidP="00992B7F" w:rsidRDefault="008B2BAB" w14:paraId="70FF76D0" w14:textId="77777777">
            <w:pPr>
              <w:pStyle w:val="BodyText"/>
              <w:rPr>
                <w:rFonts w:cstheme="minorHAnsi"/>
                <w:color w:val="auto"/>
                <w:sz w:val="18"/>
                <w:szCs w:val="18"/>
              </w:rPr>
            </w:pPr>
          </w:p>
        </w:tc>
        <w:tc>
          <w:tcPr>
            <w:tcW w:w="2704" w:type="dxa"/>
            <w:shd w:val="clear" w:color="auto" w:fill="auto"/>
          </w:tcPr>
          <w:p w:rsidRPr="007423F3" w:rsidR="008B2BAB" w:rsidP="00992B7F" w:rsidRDefault="008B2BAB" w14:paraId="137E06C5" w14:textId="77777777">
            <w:pPr>
              <w:pStyle w:val="BodyText"/>
              <w:widowControl w:val="0"/>
              <w:autoSpaceDE w:val="0"/>
              <w:autoSpaceDN w:val="0"/>
              <w:spacing w:before="49" w:after="0"/>
              <w:rPr>
                <w:rFonts w:cstheme="minorHAnsi"/>
                <w:color w:val="auto"/>
                <w:sz w:val="18"/>
                <w:szCs w:val="18"/>
              </w:rPr>
            </w:pPr>
            <w:r>
              <w:rPr>
                <w:rFonts w:cstheme="minorHAnsi"/>
                <w:color w:val="auto"/>
                <w:sz w:val="18"/>
                <w:szCs w:val="18"/>
              </w:rPr>
              <w:t xml:space="preserve">10.2.2 </w:t>
            </w:r>
            <w:r w:rsidRPr="000B07DE">
              <w:rPr>
                <w:rFonts w:cstheme="minorHAnsi"/>
                <w:color w:val="auto"/>
                <w:sz w:val="18"/>
                <w:szCs w:val="18"/>
              </w:rPr>
              <w:t xml:space="preserve">Identify new opportunities for community involvement in koala </w:t>
            </w:r>
            <w:r w:rsidRPr="000B07DE">
              <w:rPr>
                <w:rFonts w:cstheme="minorHAnsi"/>
                <w:color w:val="auto"/>
                <w:sz w:val="18"/>
                <w:szCs w:val="18"/>
              </w:rPr>
              <w:lastRenderedPageBreak/>
              <w:t>conservation and management activities.</w:t>
            </w:r>
          </w:p>
        </w:tc>
        <w:tc>
          <w:tcPr>
            <w:tcW w:w="1173" w:type="dxa"/>
            <w:shd w:val="clear" w:color="auto" w:fill="auto"/>
          </w:tcPr>
          <w:p w:rsidRPr="00846810" w:rsidR="008B2BAB" w:rsidP="00992B7F" w:rsidRDefault="008B2BAB" w14:paraId="64D67B1F" w14:textId="77777777">
            <w:pPr>
              <w:pStyle w:val="BodyText"/>
              <w:rPr>
                <w:rFonts w:cstheme="minorHAnsi"/>
                <w:color w:val="auto"/>
                <w:sz w:val="18"/>
                <w:szCs w:val="18"/>
              </w:rPr>
            </w:pPr>
            <w:r>
              <w:rPr>
                <w:rFonts w:cstheme="minorHAnsi"/>
                <w:color w:val="auto"/>
                <w:sz w:val="18"/>
                <w:szCs w:val="18"/>
              </w:rPr>
              <w:lastRenderedPageBreak/>
              <w:t>DEECA</w:t>
            </w:r>
          </w:p>
        </w:tc>
        <w:tc>
          <w:tcPr>
            <w:tcW w:w="1985" w:type="dxa"/>
            <w:shd w:val="clear" w:color="auto" w:fill="auto"/>
          </w:tcPr>
          <w:p w:rsidR="008B2BAB" w:rsidP="00992B7F" w:rsidRDefault="008B2BAB" w14:paraId="133E4003" w14:textId="77777777">
            <w:pPr>
              <w:pStyle w:val="BodyText"/>
              <w:spacing w:before="49"/>
              <w:rPr>
                <w:rFonts w:cstheme="minorHAnsi"/>
                <w:color w:val="auto"/>
                <w:sz w:val="18"/>
                <w:szCs w:val="18"/>
              </w:rPr>
            </w:pPr>
            <w:r w:rsidRPr="00846810">
              <w:rPr>
                <w:rFonts w:cstheme="minorHAnsi"/>
                <w:color w:val="auto"/>
                <w:sz w:val="18"/>
                <w:szCs w:val="18"/>
              </w:rPr>
              <w:t>Parks Victoria</w:t>
            </w:r>
          </w:p>
          <w:p w:rsidR="008B2BAB" w:rsidP="00992B7F" w:rsidRDefault="008B2BAB" w14:paraId="562A6E35" w14:textId="77777777">
            <w:pPr>
              <w:pStyle w:val="BodyText"/>
              <w:spacing w:before="49"/>
              <w:rPr>
                <w:rFonts w:cstheme="minorHAnsi"/>
                <w:color w:val="auto"/>
                <w:sz w:val="18"/>
                <w:szCs w:val="18"/>
              </w:rPr>
            </w:pPr>
            <w:r>
              <w:rPr>
                <w:rFonts w:cstheme="minorHAnsi"/>
                <w:color w:val="auto"/>
                <w:sz w:val="18"/>
                <w:szCs w:val="18"/>
              </w:rPr>
              <w:t>Traditional Owners</w:t>
            </w:r>
          </w:p>
          <w:p w:rsidRPr="00846810" w:rsidR="008B2BAB" w:rsidP="00992B7F" w:rsidRDefault="008B2BAB" w14:paraId="34D2CD28" w14:textId="77777777">
            <w:pPr>
              <w:pStyle w:val="BodyText"/>
              <w:spacing w:before="49"/>
              <w:rPr>
                <w:rFonts w:cstheme="minorHAnsi"/>
                <w:color w:val="auto"/>
                <w:sz w:val="18"/>
                <w:szCs w:val="18"/>
              </w:rPr>
            </w:pPr>
            <w:r w:rsidRPr="00846810">
              <w:rPr>
                <w:rFonts w:cstheme="minorHAnsi"/>
                <w:color w:val="auto"/>
                <w:sz w:val="18"/>
                <w:szCs w:val="18"/>
              </w:rPr>
              <w:lastRenderedPageBreak/>
              <w:t xml:space="preserve">Councils </w:t>
            </w:r>
          </w:p>
          <w:p w:rsidRPr="00846810" w:rsidR="008B2BAB" w:rsidP="00992B7F" w:rsidRDefault="008B2BAB" w14:paraId="16155292" w14:textId="77777777">
            <w:pPr>
              <w:pStyle w:val="BodyText"/>
              <w:spacing w:before="49"/>
              <w:rPr>
                <w:rFonts w:cstheme="minorHAnsi"/>
                <w:color w:val="auto"/>
                <w:sz w:val="18"/>
                <w:szCs w:val="18"/>
              </w:rPr>
            </w:pPr>
            <w:r w:rsidRPr="00846810">
              <w:rPr>
                <w:rFonts w:cstheme="minorHAnsi"/>
                <w:color w:val="auto"/>
                <w:sz w:val="18"/>
                <w:szCs w:val="18"/>
              </w:rPr>
              <w:t>CMAs</w:t>
            </w:r>
          </w:p>
          <w:p w:rsidRPr="00846810" w:rsidR="008B2BAB" w:rsidP="00992B7F" w:rsidRDefault="008B2BAB" w14:paraId="4B0D791D" w14:textId="77777777">
            <w:pPr>
              <w:pStyle w:val="BodyText"/>
              <w:spacing w:before="49"/>
              <w:rPr>
                <w:rFonts w:cstheme="minorHAnsi"/>
                <w:color w:val="auto"/>
                <w:sz w:val="18"/>
                <w:szCs w:val="18"/>
              </w:rPr>
            </w:pPr>
            <w:r w:rsidRPr="00846810">
              <w:rPr>
                <w:rFonts w:cstheme="minorHAnsi"/>
                <w:color w:val="auto"/>
                <w:sz w:val="18"/>
                <w:szCs w:val="18"/>
              </w:rPr>
              <w:t>Landcare</w:t>
            </w:r>
          </w:p>
          <w:p w:rsidR="008B2BAB" w:rsidP="00992B7F" w:rsidRDefault="008B2BAB" w14:paraId="5EEC31B6" w14:textId="77777777">
            <w:pPr>
              <w:pStyle w:val="BodyText"/>
              <w:spacing w:before="49"/>
              <w:rPr>
                <w:rFonts w:cstheme="minorHAnsi"/>
                <w:color w:val="auto"/>
                <w:sz w:val="18"/>
                <w:szCs w:val="18"/>
              </w:rPr>
            </w:pPr>
            <w:r w:rsidRPr="00846810">
              <w:rPr>
                <w:rFonts w:cstheme="minorHAnsi"/>
                <w:color w:val="auto"/>
                <w:sz w:val="18"/>
                <w:szCs w:val="18"/>
              </w:rPr>
              <w:t>Community groups</w:t>
            </w:r>
          </w:p>
          <w:p w:rsidRPr="00846810" w:rsidR="008B2BAB" w:rsidP="00992B7F" w:rsidRDefault="008B2BAB" w14:paraId="263C0DB4" w14:textId="77777777">
            <w:pPr>
              <w:pStyle w:val="BodyText"/>
              <w:spacing w:before="49"/>
              <w:rPr>
                <w:rFonts w:cstheme="minorHAnsi"/>
                <w:color w:val="auto"/>
                <w:sz w:val="18"/>
                <w:szCs w:val="18"/>
              </w:rPr>
            </w:pPr>
            <w:r w:rsidRPr="00846810">
              <w:rPr>
                <w:rFonts w:cstheme="minorHAnsi"/>
                <w:color w:val="auto"/>
                <w:sz w:val="18"/>
                <w:szCs w:val="18"/>
              </w:rPr>
              <w:t>Landholders/managers</w:t>
            </w:r>
          </w:p>
          <w:p w:rsidRPr="00846810" w:rsidR="008B2BAB" w:rsidP="00992B7F" w:rsidRDefault="008B2BAB" w14:paraId="68E66C28" w14:textId="77777777">
            <w:pPr>
              <w:pStyle w:val="BodyText"/>
              <w:rPr>
                <w:rFonts w:cstheme="minorHAnsi"/>
                <w:color w:val="auto"/>
                <w:sz w:val="18"/>
                <w:szCs w:val="18"/>
              </w:rPr>
            </w:pPr>
            <w:r w:rsidRPr="00846810">
              <w:rPr>
                <w:rFonts w:cstheme="minorHAnsi"/>
                <w:color w:val="auto"/>
                <w:sz w:val="18"/>
                <w:szCs w:val="18"/>
              </w:rPr>
              <w:t>General public</w:t>
            </w:r>
          </w:p>
        </w:tc>
        <w:tc>
          <w:tcPr>
            <w:tcW w:w="2597" w:type="dxa"/>
            <w:shd w:val="clear" w:color="auto" w:fill="auto"/>
          </w:tcPr>
          <w:p w:rsidRPr="00846810" w:rsidR="008B2BAB" w:rsidP="00992B7F" w:rsidRDefault="008B2BAB" w14:paraId="6AD03C74" w14:textId="77777777">
            <w:pPr>
              <w:pStyle w:val="BodyText"/>
              <w:rPr>
                <w:rFonts w:cstheme="minorHAnsi"/>
                <w:color w:val="auto"/>
                <w:sz w:val="18"/>
                <w:szCs w:val="18"/>
              </w:rPr>
            </w:pPr>
          </w:p>
        </w:tc>
        <w:tc>
          <w:tcPr>
            <w:tcW w:w="1762" w:type="dxa"/>
            <w:shd w:val="clear" w:color="auto" w:fill="auto"/>
          </w:tcPr>
          <w:p w:rsidRPr="00846810" w:rsidR="008B2BAB" w:rsidP="00992B7F" w:rsidRDefault="00610FD3" w14:paraId="51AC2CFE" w14:textId="79945308">
            <w:pPr>
              <w:pStyle w:val="BodyText"/>
              <w:rPr>
                <w:rFonts w:cstheme="minorHAnsi"/>
                <w:color w:val="auto"/>
                <w:sz w:val="18"/>
                <w:szCs w:val="18"/>
              </w:rPr>
            </w:pPr>
            <w:r>
              <w:rPr>
                <w:rFonts w:cstheme="minorHAnsi"/>
                <w:color w:val="auto"/>
                <w:sz w:val="18"/>
                <w:szCs w:val="18"/>
              </w:rPr>
              <w:t>July</w:t>
            </w:r>
            <w:r w:rsidR="0070255D">
              <w:rPr>
                <w:rFonts w:cstheme="minorHAnsi"/>
                <w:color w:val="auto"/>
                <w:sz w:val="18"/>
                <w:szCs w:val="18"/>
              </w:rPr>
              <w:t xml:space="preserve"> </w:t>
            </w:r>
            <w:r w:rsidR="008B2BAB">
              <w:rPr>
                <w:rFonts w:cstheme="minorHAnsi"/>
                <w:color w:val="auto"/>
                <w:sz w:val="18"/>
                <w:szCs w:val="18"/>
              </w:rPr>
              <w:t>2023</w:t>
            </w:r>
          </w:p>
        </w:tc>
        <w:tc>
          <w:tcPr>
            <w:tcW w:w="1424" w:type="dxa"/>
            <w:shd w:val="clear" w:color="auto" w:fill="auto"/>
          </w:tcPr>
          <w:p w:rsidRPr="00846810" w:rsidR="008B2BAB" w:rsidP="00992B7F" w:rsidRDefault="008B2BAB" w14:paraId="5546FA0B" w14:textId="77777777">
            <w:pPr>
              <w:pStyle w:val="BodyText"/>
              <w:rPr>
                <w:rFonts w:cstheme="minorHAnsi"/>
                <w:color w:val="auto"/>
                <w:sz w:val="18"/>
                <w:szCs w:val="18"/>
              </w:rPr>
            </w:pPr>
            <w:r>
              <w:rPr>
                <w:rFonts w:cstheme="minorHAnsi"/>
                <w:color w:val="auto"/>
                <w:sz w:val="18"/>
                <w:szCs w:val="18"/>
              </w:rPr>
              <w:t>Ongoing</w:t>
            </w:r>
          </w:p>
        </w:tc>
        <w:tc>
          <w:tcPr>
            <w:tcW w:w="986" w:type="dxa"/>
            <w:shd w:val="clear" w:color="auto" w:fill="auto"/>
          </w:tcPr>
          <w:p w:rsidRPr="00846810" w:rsidR="008B2BAB" w:rsidP="00992B7F" w:rsidRDefault="008B2BAB" w14:paraId="1EF355CF"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33C77F3B" w14:textId="77777777">
        <w:tc>
          <w:tcPr>
            <w:tcW w:w="2497" w:type="dxa"/>
            <w:vMerge/>
          </w:tcPr>
          <w:p w:rsidRPr="00846810" w:rsidR="008B2BAB" w:rsidP="00992B7F" w:rsidRDefault="008B2BAB" w14:paraId="5788B81A" w14:textId="77777777">
            <w:pPr>
              <w:pStyle w:val="BodyText"/>
              <w:rPr>
                <w:rFonts w:cstheme="minorHAnsi"/>
                <w:color w:val="auto"/>
                <w:sz w:val="18"/>
                <w:szCs w:val="18"/>
              </w:rPr>
            </w:pPr>
          </w:p>
        </w:tc>
        <w:tc>
          <w:tcPr>
            <w:tcW w:w="2704" w:type="dxa"/>
          </w:tcPr>
          <w:p w:rsidRPr="007423F3" w:rsidR="008B2BAB" w:rsidP="00992B7F" w:rsidRDefault="008B2BAB" w14:paraId="330B9FAD" w14:textId="77777777">
            <w:pPr>
              <w:pStyle w:val="BodyText"/>
              <w:widowControl w:val="0"/>
              <w:autoSpaceDE w:val="0"/>
              <w:autoSpaceDN w:val="0"/>
              <w:spacing w:before="49" w:after="0"/>
              <w:rPr>
                <w:rFonts w:cstheme="minorHAnsi"/>
                <w:color w:val="auto"/>
                <w:sz w:val="18"/>
                <w:szCs w:val="18"/>
              </w:rPr>
            </w:pPr>
            <w:r>
              <w:rPr>
                <w:rFonts w:cstheme="minorHAnsi"/>
                <w:color w:val="auto"/>
                <w:sz w:val="18"/>
                <w:szCs w:val="18"/>
              </w:rPr>
              <w:t xml:space="preserve">10.2.3 </w:t>
            </w:r>
            <w:r w:rsidRPr="00846810">
              <w:rPr>
                <w:rFonts w:cstheme="minorHAnsi"/>
                <w:color w:val="auto"/>
                <w:sz w:val="18"/>
                <w:szCs w:val="18"/>
              </w:rPr>
              <w:t>Facilita</w:t>
            </w:r>
            <w:r>
              <w:rPr>
                <w:rFonts w:cstheme="minorHAnsi"/>
                <w:color w:val="auto"/>
                <w:sz w:val="18"/>
                <w:szCs w:val="18"/>
              </w:rPr>
              <w:t>te</w:t>
            </w:r>
            <w:r w:rsidRPr="00846810">
              <w:rPr>
                <w:rFonts w:cstheme="minorHAnsi"/>
                <w:color w:val="auto"/>
                <w:sz w:val="18"/>
                <w:szCs w:val="18"/>
              </w:rPr>
              <w:t xml:space="preserve"> community involvement in these activities and </w:t>
            </w:r>
            <w:r>
              <w:rPr>
                <w:rFonts w:cstheme="minorHAnsi"/>
                <w:color w:val="auto"/>
                <w:sz w:val="18"/>
                <w:szCs w:val="18"/>
              </w:rPr>
              <w:t>support</w:t>
            </w:r>
            <w:r w:rsidRPr="00846810">
              <w:rPr>
                <w:rFonts w:cstheme="minorHAnsi"/>
                <w:color w:val="auto"/>
                <w:sz w:val="18"/>
                <w:szCs w:val="18"/>
              </w:rPr>
              <w:t xml:space="preserve"> communities to conserve and manage koalas in their local area</w:t>
            </w:r>
            <w:r>
              <w:rPr>
                <w:rFonts w:cstheme="minorHAnsi"/>
                <w:color w:val="auto"/>
                <w:sz w:val="18"/>
                <w:szCs w:val="18"/>
              </w:rPr>
              <w:t xml:space="preserve"> by providing information and support</w:t>
            </w:r>
            <w:r w:rsidRPr="00846810">
              <w:rPr>
                <w:rFonts w:cstheme="minorHAnsi"/>
                <w:color w:val="auto"/>
                <w:sz w:val="18"/>
                <w:szCs w:val="18"/>
              </w:rPr>
              <w:t>.</w:t>
            </w:r>
          </w:p>
        </w:tc>
        <w:tc>
          <w:tcPr>
            <w:tcW w:w="1173" w:type="dxa"/>
          </w:tcPr>
          <w:p w:rsidRPr="00846810" w:rsidR="008B2BAB" w:rsidP="00992B7F" w:rsidRDefault="008B2BAB" w14:paraId="5FF98EB5" w14:textId="77777777">
            <w:pPr>
              <w:pStyle w:val="BodyText"/>
              <w:rPr>
                <w:rFonts w:cstheme="minorHAnsi"/>
                <w:color w:val="auto"/>
                <w:sz w:val="18"/>
                <w:szCs w:val="18"/>
              </w:rPr>
            </w:pPr>
            <w:r>
              <w:rPr>
                <w:rFonts w:cstheme="minorHAnsi"/>
                <w:color w:val="auto"/>
                <w:sz w:val="18"/>
                <w:szCs w:val="18"/>
              </w:rPr>
              <w:t>DEECA</w:t>
            </w:r>
          </w:p>
        </w:tc>
        <w:tc>
          <w:tcPr>
            <w:tcW w:w="1985" w:type="dxa"/>
          </w:tcPr>
          <w:p w:rsidR="008B2BAB" w:rsidP="00992B7F" w:rsidRDefault="008B2BAB" w14:paraId="03E48DF3" w14:textId="77777777">
            <w:pPr>
              <w:pStyle w:val="BodyText"/>
              <w:rPr>
                <w:rFonts w:cstheme="minorHAnsi"/>
                <w:color w:val="auto"/>
                <w:sz w:val="18"/>
                <w:szCs w:val="18"/>
              </w:rPr>
            </w:pPr>
            <w:r>
              <w:rPr>
                <w:rFonts w:cstheme="minorHAnsi"/>
                <w:color w:val="auto"/>
                <w:sz w:val="18"/>
                <w:szCs w:val="18"/>
              </w:rPr>
              <w:t>Traditional Owners</w:t>
            </w:r>
          </w:p>
          <w:p w:rsidR="008B2BAB" w:rsidP="00992B7F" w:rsidRDefault="008B2BAB" w14:paraId="72264EBC" w14:textId="77777777">
            <w:pPr>
              <w:pStyle w:val="BodyText"/>
              <w:rPr>
                <w:rFonts w:cstheme="minorHAnsi"/>
                <w:color w:val="auto"/>
                <w:sz w:val="18"/>
                <w:szCs w:val="18"/>
              </w:rPr>
            </w:pPr>
            <w:r>
              <w:rPr>
                <w:rFonts w:cstheme="minorHAnsi"/>
                <w:color w:val="auto"/>
                <w:sz w:val="18"/>
                <w:szCs w:val="18"/>
              </w:rPr>
              <w:t>Parks Victoria</w:t>
            </w:r>
          </w:p>
          <w:p w:rsidR="008B2BAB" w:rsidP="00992B7F" w:rsidRDefault="008B2BAB" w14:paraId="42A769A0" w14:textId="77777777">
            <w:pPr>
              <w:pStyle w:val="BodyText"/>
              <w:rPr>
                <w:rFonts w:cstheme="minorHAnsi"/>
                <w:color w:val="auto"/>
                <w:sz w:val="18"/>
                <w:szCs w:val="18"/>
              </w:rPr>
            </w:pPr>
            <w:r>
              <w:rPr>
                <w:rFonts w:cstheme="minorHAnsi"/>
                <w:color w:val="auto"/>
                <w:sz w:val="18"/>
                <w:szCs w:val="18"/>
              </w:rPr>
              <w:t>Councils</w:t>
            </w:r>
          </w:p>
          <w:p w:rsidR="008B2BAB" w:rsidP="00992B7F" w:rsidRDefault="008B2BAB" w14:paraId="2B8BE52F" w14:textId="77777777">
            <w:pPr>
              <w:pStyle w:val="BodyText"/>
              <w:rPr>
                <w:rFonts w:cstheme="minorHAnsi"/>
                <w:color w:val="auto"/>
                <w:sz w:val="18"/>
                <w:szCs w:val="18"/>
              </w:rPr>
            </w:pPr>
            <w:r>
              <w:rPr>
                <w:rFonts w:cstheme="minorHAnsi"/>
                <w:color w:val="auto"/>
                <w:sz w:val="18"/>
                <w:szCs w:val="18"/>
              </w:rPr>
              <w:t>CMAs</w:t>
            </w:r>
          </w:p>
          <w:p w:rsidR="008B2BAB" w:rsidP="00992B7F" w:rsidRDefault="008B2BAB" w14:paraId="30E40F8C" w14:textId="77777777">
            <w:pPr>
              <w:pStyle w:val="BodyText"/>
              <w:rPr>
                <w:rFonts w:cstheme="minorHAnsi"/>
                <w:color w:val="auto"/>
                <w:sz w:val="18"/>
                <w:szCs w:val="18"/>
              </w:rPr>
            </w:pPr>
            <w:r>
              <w:rPr>
                <w:rFonts w:cstheme="minorHAnsi"/>
                <w:color w:val="auto"/>
                <w:sz w:val="18"/>
                <w:szCs w:val="18"/>
              </w:rPr>
              <w:t>Landcare</w:t>
            </w:r>
          </w:p>
          <w:p w:rsidR="008B2BAB" w:rsidP="00992B7F" w:rsidRDefault="008B2BAB" w14:paraId="38352EAC" w14:textId="77777777">
            <w:pPr>
              <w:pStyle w:val="BodyText"/>
              <w:rPr>
                <w:rFonts w:cstheme="minorHAnsi"/>
                <w:color w:val="auto"/>
                <w:sz w:val="18"/>
                <w:szCs w:val="18"/>
              </w:rPr>
            </w:pPr>
            <w:r>
              <w:rPr>
                <w:rFonts w:cstheme="minorHAnsi"/>
                <w:color w:val="auto"/>
                <w:sz w:val="18"/>
                <w:szCs w:val="18"/>
              </w:rPr>
              <w:t>Community groups</w:t>
            </w:r>
          </w:p>
          <w:p w:rsidRPr="00846810" w:rsidR="008B2BAB" w:rsidP="00992B7F" w:rsidRDefault="008B2BAB" w14:paraId="6B4C5AE4" w14:textId="77777777">
            <w:pPr>
              <w:pStyle w:val="BodyText"/>
              <w:rPr>
                <w:rFonts w:cstheme="minorHAnsi"/>
                <w:color w:val="auto"/>
                <w:sz w:val="18"/>
                <w:szCs w:val="18"/>
              </w:rPr>
            </w:pPr>
            <w:r>
              <w:rPr>
                <w:rFonts w:cstheme="minorHAnsi"/>
                <w:color w:val="auto"/>
                <w:sz w:val="18"/>
                <w:szCs w:val="18"/>
              </w:rPr>
              <w:t>General public</w:t>
            </w:r>
          </w:p>
        </w:tc>
        <w:tc>
          <w:tcPr>
            <w:tcW w:w="2597" w:type="dxa"/>
          </w:tcPr>
          <w:p w:rsidRPr="00846810" w:rsidR="008B2BAB" w:rsidP="00992B7F" w:rsidRDefault="008B2BAB" w14:paraId="6B47D7EF" w14:textId="77777777">
            <w:pPr>
              <w:pStyle w:val="BodyText"/>
              <w:rPr>
                <w:rFonts w:cstheme="minorHAnsi"/>
                <w:color w:val="auto"/>
                <w:sz w:val="18"/>
                <w:szCs w:val="18"/>
              </w:rPr>
            </w:pPr>
          </w:p>
        </w:tc>
        <w:tc>
          <w:tcPr>
            <w:tcW w:w="1762" w:type="dxa"/>
          </w:tcPr>
          <w:p w:rsidRPr="00846810" w:rsidR="008B2BAB" w:rsidP="00992B7F" w:rsidRDefault="00610FD3" w14:paraId="3E33D673" w14:textId="76BB318A">
            <w:pPr>
              <w:pStyle w:val="BodyText"/>
              <w:rPr>
                <w:rFonts w:cstheme="minorHAnsi"/>
                <w:color w:val="auto"/>
                <w:sz w:val="18"/>
                <w:szCs w:val="18"/>
              </w:rPr>
            </w:pPr>
            <w:r>
              <w:rPr>
                <w:rFonts w:cstheme="minorHAnsi"/>
                <w:color w:val="auto"/>
                <w:sz w:val="18"/>
                <w:szCs w:val="18"/>
              </w:rPr>
              <w:t>July</w:t>
            </w:r>
            <w:r w:rsidR="0070255D">
              <w:rPr>
                <w:rFonts w:cstheme="minorHAnsi"/>
                <w:color w:val="auto"/>
                <w:sz w:val="18"/>
                <w:szCs w:val="18"/>
              </w:rPr>
              <w:t xml:space="preserve"> </w:t>
            </w:r>
            <w:r w:rsidR="008B2BAB">
              <w:rPr>
                <w:rFonts w:cstheme="minorHAnsi"/>
                <w:color w:val="auto"/>
                <w:sz w:val="18"/>
                <w:szCs w:val="18"/>
              </w:rPr>
              <w:t xml:space="preserve">2023 </w:t>
            </w:r>
          </w:p>
        </w:tc>
        <w:tc>
          <w:tcPr>
            <w:tcW w:w="1424" w:type="dxa"/>
          </w:tcPr>
          <w:p w:rsidRPr="00846810" w:rsidR="008B2BAB" w:rsidP="00992B7F" w:rsidRDefault="008B2BAB" w14:paraId="65B6BF89" w14:textId="77777777">
            <w:pPr>
              <w:pStyle w:val="BodyText"/>
              <w:rPr>
                <w:rFonts w:cstheme="minorHAnsi"/>
                <w:color w:val="auto"/>
                <w:sz w:val="18"/>
                <w:szCs w:val="18"/>
              </w:rPr>
            </w:pPr>
            <w:r>
              <w:rPr>
                <w:rFonts w:cstheme="minorHAnsi"/>
                <w:color w:val="auto"/>
                <w:sz w:val="18"/>
                <w:szCs w:val="18"/>
              </w:rPr>
              <w:t>Ongoing</w:t>
            </w:r>
          </w:p>
        </w:tc>
        <w:tc>
          <w:tcPr>
            <w:tcW w:w="986" w:type="dxa"/>
          </w:tcPr>
          <w:p w:rsidRPr="00846810" w:rsidR="008B2BAB" w:rsidP="00992B7F" w:rsidRDefault="008B2BAB" w14:paraId="2EDEC8BB"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6A7C65F6" w14:textId="77777777">
        <w:tc>
          <w:tcPr>
            <w:tcW w:w="2497" w:type="dxa"/>
            <w:vMerge/>
          </w:tcPr>
          <w:p w:rsidRPr="00846810" w:rsidR="008B2BAB" w:rsidP="00992B7F" w:rsidRDefault="008B2BAB" w14:paraId="0768D759" w14:textId="77777777">
            <w:pPr>
              <w:pStyle w:val="BodyText"/>
              <w:rPr>
                <w:rFonts w:cstheme="minorHAnsi"/>
                <w:color w:val="auto"/>
                <w:sz w:val="18"/>
                <w:szCs w:val="18"/>
              </w:rPr>
            </w:pPr>
          </w:p>
        </w:tc>
        <w:tc>
          <w:tcPr>
            <w:tcW w:w="2704" w:type="dxa"/>
          </w:tcPr>
          <w:p w:rsidRPr="00846810" w:rsidR="008B2BAB" w:rsidP="00992B7F" w:rsidRDefault="008B2BAB" w14:paraId="5C1A2DCC" w14:textId="77777777">
            <w:pPr>
              <w:pStyle w:val="BodyText"/>
              <w:widowControl w:val="0"/>
              <w:autoSpaceDE w:val="0"/>
              <w:autoSpaceDN w:val="0"/>
              <w:spacing w:before="49" w:after="0"/>
              <w:rPr>
                <w:rFonts w:cstheme="minorHAnsi"/>
                <w:color w:val="auto"/>
                <w:sz w:val="18"/>
                <w:szCs w:val="18"/>
              </w:rPr>
            </w:pPr>
            <w:r>
              <w:rPr>
                <w:rFonts w:cstheme="minorHAnsi"/>
                <w:color w:val="auto"/>
                <w:sz w:val="18"/>
                <w:szCs w:val="18"/>
              </w:rPr>
              <w:t>10.2.</w:t>
            </w:r>
            <w:r w:rsidRPr="0006503E">
              <w:rPr>
                <w:rFonts w:cstheme="minorHAnsi"/>
                <w:color w:val="auto"/>
                <w:sz w:val="18"/>
                <w:szCs w:val="18"/>
              </w:rPr>
              <w:t xml:space="preserve">4 Develop and provide information to the general community about how they help to conserve koalas. </w:t>
            </w:r>
          </w:p>
        </w:tc>
        <w:tc>
          <w:tcPr>
            <w:tcW w:w="1173" w:type="dxa"/>
          </w:tcPr>
          <w:p w:rsidRPr="00846810" w:rsidR="008B2BAB" w:rsidP="00992B7F" w:rsidRDefault="008B2BAB" w14:paraId="735BDB59" w14:textId="77777777">
            <w:pPr>
              <w:pStyle w:val="BodyText"/>
              <w:rPr>
                <w:rFonts w:cstheme="minorHAnsi"/>
                <w:color w:val="auto"/>
                <w:sz w:val="18"/>
                <w:szCs w:val="18"/>
              </w:rPr>
            </w:pPr>
            <w:r>
              <w:rPr>
                <w:rFonts w:cstheme="minorHAnsi"/>
                <w:color w:val="auto"/>
                <w:sz w:val="18"/>
                <w:szCs w:val="18"/>
              </w:rPr>
              <w:t>DEECA</w:t>
            </w:r>
          </w:p>
        </w:tc>
        <w:tc>
          <w:tcPr>
            <w:tcW w:w="1985" w:type="dxa"/>
          </w:tcPr>
          <w:p w:rsidR="008B2BAB" w:rsidP="00992B7F" w:rsidRDefault="008B2BAB" w14:paraId="25FAE948" w14:textId="77777777">
            <w:pPr>
              <w:pStyle w:val="BodyText"/>
              <w:rPr>
                <w:rFonts w:cstheme="minorHAnsi"/>
                <w:color w:val="auto"/>
                <w:sz w:val="18"/>
                <w:szCs w:val="18"/>
              </w:rPr>
            </w:pPr>
            <w:r>
              <w:rPr>
                <w:rFonts w:cstheme="minorHAnsi"/>
                <w:color w:val="auto"/>
                <w:sz w:val="18"/>
                <w:szCs w:val="18"/>
              </w:rPr>
              <w:t>Traditional Owners</w:t>
            </w:r>
          </w:p>
          <w:p w:rsidR="008B2BAB" w:rsidP="00992B7F" w:rsidRDefault="008B2BAB" w14:paraId="25D4440D" w14:textId="77777777">
            <w:pPr>
              <w:pStyle w:val="BodyText"/>
              <w:rPr>
                <w:rFonts w:cstheme="minorHAnsi"/>
                <w:color w:val="auto"/>
                <w:sz w:val="18"/>
                <w:szCs w:val="18"/>
              </w:rPr>
            </w:pPr>
            <w:r>
              <w:rPr>
                <w:rFonts w:cstheme="minorHAnsi"/>
                <w:color w:val="auto"/>
                <w:sz w:val="18"/>
                <w:szCs w:val="18"/>
              </w:rPr>
              <w:t>Parks Victoria</w:t>
            </w:r>
          </w:p>
          <w:p w:rsidR="008B2BAB" w:rsidP="00992B7F" w:rsidRDefault="008B2BAB" w14:paraId="5B4378D8" w14:textId="77777777">
            <w:pPr>
              <w:pStyle w:val="BodyText"/>
              <w:rPr>
                <w:rFonts w:cstheme="minorHAnsi"/>
                <w:color w:val="auto"/>
                <w:sz w:val="18"/>
                <w:szCs w:val="18"/>
              </w:rPr>
            </w:pPr>
            <w:r>
              <w:rPr>
                <w:rFonts w:cstheme="minorHAnsi"/>
                <w:color w:val="auto"/>
                <w:sz w:val="18"/>
                <w:szCs w:val="18"/>
              </w:rPr>
              <w:t>Councils</w:t>
            </w:r>
          </w:p>
          <w:p w:rsidR="008B2BAB" w:rsidP="00992B7F" w:rsidRDefault="008B2BAB" w14:paraId="467FD34E" w14:textId="77777777">
            <w:pPr>
              <w:pStyle w:val="BodyText"/>
              <w:rPr>
                <w:rFonts w:cstheme="minorHAnsi"/>
                <w:color w:val="auto"/>
                <w:sz w:val="18"/>
                <w:szCs w:val="18"/>
              </w:rPr>
            </w:pPr>
            <w:r>
              <w:rPr>
                <w:rFonts w:cstheme="minorHAnsi"/>
                <w:color w:val="auto"/>
                <w:sz w:val="18"/>
                <w:szCs w:val="18"/>
              </w:rPr>
              <w:t>CMAs</w:t>
            </w:r>
          </w:p>
          <w:p w:rsidR="008B2BAB" w:rsidP="00992B7F" w:rsidRDefault="008B2BAB" w14:paraId="30DA3333" w14:textId="77777777">
            <w:pPr>
              <w:pStyle w:val="BodyText"/>
              <w:rPr>
                <w:rFonts w:cstheme="minorHAnsi"/>
                <w:color w:val="auto"/>
                <w:sz w:val="18"/>
                <w:szCs w:val="18"/>
              </w:rPr>
            </w:pPr>
            <w:r>
              <w:rPr>
                <w:rFonts w:cstheme="minorHAnsi"/>
                <w:color w:val="auto"/>
                <w:sz w:val="18"/>
                <w:szCs w:val="18"/>
              </w:rPr>
              <w:t>Landcare</w:t>
            </w:r>
          </w:p>
          <w:p w:rsidR="008B2BAB" w:rsidP="00992B7F" w:rsidRDefault="008B2BAB" w14:paraId="3DEAF987" w14:textId="77777777">
            <w:pPr>
              <w:pStyle w:val="BodyText"/>
              <w:rPr>
                <w:rFonts w:cstheme="minorHAnsi"/>
                <w:color w:val="auto"/>
                <w:sz w:val="18"/>
                <w:szCs w:val="18"/>
              </w:rPr>
            </w:pPr>
            <w:r>
              <w:rPr>
                <w:rFonts w:cstheme="minorHAnsi"/>
                <w:color w:val="auto"/>
                <w:sz w:val="18"/>
                <w:szCs w:val="18"/>
              </w:rPr>
              <w:t>Community groups</w:t>
            </w:r>
          </w:p>
          <w:p w:rsidRPr="00846810" w:rsidR="008B2BAB" w:rsidP="00992B7F" w:rsidRDefault="008B2BAB" w14:paraId="7A738D40" w14:textId="77777777">
            <w:pPr>
              <w:pStyle w:val="BodyText"/>
              <w:rPr>
                <w:rFonts w:cstheme="minorHAnsi"/>
                <w:color w:val="auto"/>
                <w:sz w:val="18"/>
                <w:szCs w:val="18"/>
              </w:rPr>
            </w:pPr>
            <w:r>
              <w:rPr>
                <w:rFonts w:cstheme="minorHAnsi"/>
                <w:color w:val="auto"/>
                <w:sz w:val="18"/>
                <w:szCs w:val="18"/>
              </w:rPr>
              <w:t>General public</w:t>
            </w:r>
          </w:p>
        </w:tc>
        <w:tc>
          <w:tcPr>
            <w:tcW w:w="2597" w:type="dxa"/>
          </w:tcPr>
          <w:p w:rsidRPr="00846810" w:rsidR="008B2BAB" w:rsidP="00992B7F" w:rsidRDefault="008B2BAB" w14:paraId="3DFECEF4" w14:textId="77777777">
            <w:pPr>
              <w:pStyle w:val="BodyText"/>
              <w:rPr>
                <w:rFonts w:cstheme="minorHAnsi"/>
                <w:color w:val="auto"/>
                <w:sz w:val="18"/>
                <w:szCs w:val="18"/>
              </w:rPr>
            </w:pPr>
          </w:p>
        </w:tc>
        <w:tc>
          <w:tcPr>
            <w:tcW w:w="1762" w:type="dxa"/>
          </w:tcPr>
          <w:p w:rsidRPr="00846810" w:rsidR="008B2BAB" w:rsidP="00992B7F" w:rsidRDefault="00610FD3" w14:paraId="73564679" w14:textId="4708A162">
            <w:pPr>
              <w:pStyle w:val="BodyText"/>
              <w:rPr>
                <w:rFonts w:cstheme="minorHAnsi"/>
                <w:color w:val="auto"/>
                <w:sz w:val="18"/>
                <w:szCs w:val="18"/>
              </w:rPr>
            </w:pPr>
            <w:r>
              <w:rPr>
                <w:rFonts w:cstheme="minorHAnsi"/>
                <w:color w:val="auto"/>
                <w:sz w:val="18"/>
                <w:szCs w:val="18"/>
              </w:rPr>
              <w:t>July</w:t>
            </w:r>
            <w:r w:rsidR="0070255D">
              <w:rPr>
                <w:rFonts w:cstheme="minorHAnsi"/>
                <w:color w:val="auto"/>
                <w:sz w:val="18"/>
                <w:szCs w:val="18"/>
              </w:rPr>
              <w:t xml:space="preserve"> </w:t>
            </w:r>
            <w:r w:rsidR="008B2BAB">
              <w:rPr>
                <w:rFonts w:cstheme="minorHAnsi"/>
                <w:color w:val="auto"/>
                <w:sz w:val="18"/>
                <w:szCs w:val="18"/>
              </w:rPr>
              <w:t>2023</w:t>
            </w:r>
          </w:p>
        </w:tc>
        <w:tc>
          <w:tcPr>
            <w:tcW w:w="1424" w:type="dxa"/>
          </w:tcPr>
          <w:p w:rsidRPr="00846810" w:rsidR="008B2BAB" w:rsidP="00992B7F" w:rsidRDefault="008B2BAB" w14:paraId="4FDA7602" w14:textId="77777777">
            <w:pPr>
              <w:pStyle w:val="BodyText"/>
              <w:rPr>
                <w:rFonts w:cstheme="minorHAnsi"/>
                <w:color w:val="auto"/>
                <w:sz w:val="18"/>
                <w:szCs w:val="18"/>
              </w:rPr>
            </w:pPr>
            <w:r>
              <w:rPr>
                <w:rFonts w:cstheme="minorHAnsi"/>
                <w:color w:val="auto"/>
                <w:sz w:val="18"/>
                <w:szCs w:val="18"/>
              </w:rPr>
              <w:t>Ongoing</w:t>
            </w:r>
          </w:p>
        </w:tc>
        <w:tc>
          <w:tcPr>
            <w:tcW w:w="986" w:type="dxa"/>
          </w:tcPr>
          <w:p w:rsidRPr="00846810" w:rsidR="008B2BAB" w:rsidP="00992B7F" w:rsidRDefault="008B2BAB" w14:paraId="0AEE13DB" w14:textId="77777777">
            <w:pPr>
              <w:pStyle w:val="BodyText"/>
              <w:rPr>
                <w:rFonts w:cstheme="minorHAnsi"/>
                <w:color w:val="auto"/>
                <w:sz w:val="18"/>
                <w:szCs w:val="18"/>
              </w:rPr>
            </w:pPr>
            <w:r>
              <w:rPr>
                <w:rFonts w:cstheme="minorHAnsi"/>
                <w:color w:val="auto"/>
                <w:sz w:val="18"/>
                <w:szCs w:val="18"/>
              </w:rPr>
              <w:t>1</w:t>
            </w:r>
          </w:p>
        </w:tc>
      </w:tr>
    </w:tbl>
    <w:p w:rsidR="008B2BAB" w:rsidP="008B2BAB" w:rsidRDefault="008B2BAB" w14:paraId="4160916B" w14:textId="77777777"/>
    <w:p w:rsidR="008B2BAB" w:rsidP="008B2BAB" w:rsidRDefault="008B2BAB" w14:paraId="30B783CC" w14:textId="77777777">
      <w:pPr>
        <w:rPr>
          <w:b/>
          <w:bCs/>
          <w:color w:val="auto"/>
        </w:rPr>
      </w:pPr>
      <w:r>
        <w:rPr>
          <w:b/>
          <w:bCs/>
          <w:color w:val="auto"/>
        </w:rPr>
        <w:t>Implementation action</w:t>
      </w:r>
    </w:p>
    <w:p w:rsidR="008B2BAB" w:rsidP="008B2BAB" w:rsidRDefault="008B2BAB" w14:paraId="0B47FF5B" w14:textId="77777777"/>
    <w:tbl>
      <w:tblPr>
        <w:tblStyle w:val="DELWPTableNormal"/>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97"/>
        <w:gridCol w:w="2704"/>
        <w:gridCol w:w="1173"/>
        <w:gridCol w:w="1985"/>
        <w:gridCol w:w="2597"/>
        <w:gridCol w:w="1762"/>
        <w:gridCol w:w="1424"/>
        <w:gridCol w:w="986"/>
      </w:tblGrid>
      <w:tr w:rsidRPr="00846810" w:rsidR="008B2BAB" w:rsidTr="00992B7F" w14:paraId="2A82B683" w14:textId="77777777">
        <w:tc>
          <w:tcPr>
            <w:tcW w:w="2497" w:type="dxa"/>
          </w:tcPr>
          <w:p w:rsidRPr="00846810" w:rsidR="008B2BAB" w:rsidP="00992B7F" w:rsidRDefault="008B2BAB" w14:paraId="641BFC28" w14:textId="77777777">
            <w:pPr>
              <w:pStyle w:val="BodyText"/>
              <w:rPr>
                <w:rFonts w:cstheme="minorHAnsi"/>
                <w:b/>
                <w:color w:val="auto"/>
                <w:sz w:val="18"/>
                <w:szCs w:val="18"/>
              </w:rPr>
            </w:pPr>
            <w:r w:rsidRPr="00C758E5">
              <w:rPr>
                <w:rFonts w:cstheme="minorHAnsi"/>
                <w:b/>
                <w:bCs/>
                <w:color w:val="1A1A1A" w:themeColor="text1" w:themeShade="80"/>
                <w:sz w:val="18"/>
                <w:szCs w:val="18"/>
              </w:rPr>
              <w:t>Action</w:t>
            </w:r>
          </w:p>
        </w:tc>
        <w:tc>
          <w:tcPr>
            <w:tcW w:w="2704" w:type="dxa"/>
          </w:tcPr>
          <w:p w:rsidR="008B2BAB" w:rsidP="00992B7F" w:rsidRDefault="008B2BAB" w14:paraId="20A569EB" w14:textId="77777777">
            <w:pPr>
              <w:pStyle w:val="BodyText"/>
              <w:widowControl w:val="0"/>
              <w:autoSpaceDE w:val="0"/>
              <w:autoSpaceDN w:val="0"/>
              <w:spacing w:before="49" w:after="0"/>
              <w:rPr>
                <w:rFonts w:cstheme="minorHAnsi"/>
                <w:color w:val="auto"/>
                <w:sz w:val="18"/>
                <w:szCs w:val="18"/>
              </w:rPr>
            </w:pPr>
            <w:r w:rsidRPr="00C758E5">
              <w:rPr>
                <w:rFonts w:cstheme="minorHAnsi"/>
                <w:b/>
                <w:bCs/>
                <w:color w:val="1A1A1A" w:themeColor="text1" w:themeShade="80"/>
                <w:sz w:val="18"/>
                <w:szCs w:val="18"/>
              </w:rPr>
              <w:t>Deliverable</w:t>
            </w:r>
          </w:p>
        </w:tc>
        <w:tc>
          <w:tcPr>
            <w:tcW w:w="1173" w:type="dxa"/>
          </w:tcPr>
          <w:p w:rsidRPr="00846810" w:rsidR="008B2BAB" w:rsidP="00992B7F" w:rsidRDefault="008B2BAB" w14:paraId="04DD189E" w14:textId="77777777">
            <w:pPr>
              <w:pStyle w:val="BodyText"/>
              <w:spacing w:before="49"/>
              <w:rPr>
                <w:rFonts w:cstheme="minorHAnsi"/>
                <w:color w:val="auto"/>
                <w:sz w:val="18"/>
                <w:szCs w:val="18"/>
              </w:rPr>
            </w:pPr>
            <w:r w:rsidRPr="00C758E5">
              <w:rPr>
                <w:rFonts w:cstheme="minorHAnsi"/>
                <w:b/>
                <w:bCs/>
                <w:color w:val="1A1A1A" w:themeColor="text1" w:themeShade="80"/>
                <w:sz w:val="18"/>
                <w:szCs w:val="18"/>
              </w:rPr>
              <w:t xml:space="preserve">Lead </w:t>
            </w:r>
          </w:p>
        </w:tc>
        <w:tc>
          <w:tcPr>
            <w:tcW w:w="1985" w:type="dxa"/>
          </w:tcPr>
          <w:p w:rsidRPr="004D36CD" w:rsidR="008B2BAB" w:rsidP="00992B7F" w:rsidRDefault="008B2BAB" w14:paraId="31061A60" w14:textId="77777777">
            <w:pPr>
              <w:pStyle w:val="BodyText"/>
              <w:spacing w:before="49"/>
              <w:rPr>
                <w:rFonts w:cstheme="minorHAnsi"/>
                <w:b/>
                <w:bCs/>
                <w:color w:val="auto"/>
                <w:sz w:val="18"/>
                <w:szCs w:val="18"/>
              </w:rPr>
            </w:pPr>
            <w:r w:rsidRPr="00C758E5">
              <w:rPr>
                <w:rFonts w:cstheme="minorHAnsi"/>
                <w:b/>
                <w:bCs/>
                <w:color w:val="1A1A1A" w:themeColor="text1" w:themeShade="80"/>
                <w:sz w:val="18"/>
                <w:szCs w:val="18"/>
              </w:rPr>
              <w:t>Partners</w:t>
            </w:r>
          </w:p>
        </w:tc>
        <w:tc>
          <w:tcPr>
            <w:tcW w:w="2597" w:type="dxa"/>
          </w:tcPr>
          <w:p w:rsidRPr="00846810" w:rsidR="008B2BAB" w:rsidP="00992B7F" w:rsidRDefault="008B2BAB" w14:paraId="522E9876" w14:textId="77777777">
            <w:pPr>
              <w:pStyle w:val="BodyText"/>
              <w:rPr>
                <w:rFonts w:cstheme="minorHAnsi"/>
                <w:color w:val="auto"/>
                <w:sz w:val="18"/>
                <w:szCs w:val="18"/>
              </w:rPr>
            </w:pPr>
            <w:r w:rsidRPr="00C758E5">
              <w:rPr>
                <w:rFonts w:cstheme="minorHAnsi"/>
                <w:b/>
                <w:bCs/>
                <w:color w:val="1A1A1A" w:themeColor="text1" w:themeShade="80"/>
                <w:sz w:val="18"/>
                <w:szCs w:val="18"/>
              </w:rPr>
              <w:t>Linked actions</w:t>
            </w:r>
          </w:p>
        </w:tc>
        <w:tc>
          <w:tcPr>
            <w:tcW w:w="1762" w:type="dxa"/>
          </w:tcPr>
          <w:p w:rsidR="008B2BAB" w:rsidP="00992B7F" w:rsidRDefault="008B2BAB" w14:paraId="609BBA8F" w14:textId="77777777">
            <w:pPr>
              <w:pStyle w:val="BodyText"/>
              <w:rPr>
                <w:rFonts w:cstheme="minorHAnsi"/>
                <w:color w:val="auto"/>
                <w:sz w:val="18"/>
                <w:szCs w:val="18"/>
              </w:rPr>
            </w:pPr>
            <w:r>
              <w:rPr>
                <w:rFonts w:cstheme="minorHAnsi"/>
                <w:b/>
                <w:bCs/>
                <w:color w:val="1A1A1A" w:themeColor="text1" w:themeShade="80"/>
                <w:sz w:val="18"/>
                <w:szCs w:val="18"/>
              </w:rPr>
              <w:t>Indicative c</w:t>
            </w:r>
            <w:r w:rsidRPr="00C758E5">
              <w:rPr>
                <w:rFonts w:cstheme="minorHAnsi"/>
                <w:b/>
                <w:bCs/>
                <w:color w:val="1A1A1A" w:themeColor="text1" w:themeShade="80"/>
                <w:sz w:val="18"/>
                <w:szCs w:val="18"/>
              </w:rPr>
              <w:t>ommencement date</w:t>
            </w:r>
          </w:p>
        </w:tc>
        <w:tc>
          <w:tcPr>
            <w:tcW w:w="1424" w:type="dxa"/>
          </w:tcPr>
          <w:p w:rsidR="008B2BAB" w:rsidP="00992B7F" w:rsidRDefault="008B2BAB" w14:paraId="5150FC08" w14:textId="77777777">
            <w:pPr>
              <w:pStyle w:val="BodyText"/>
              <w:rPr>
                <w:rFonts w:cstheme="minorHAnsi"/>
                <w:color w:val="auto"/>
                <w:sz w:val="18"/>
                <w:szCs w:val="18"/>
              </w:rPr>
            </w:pPr>
            <w:r w:rsidRPr="00C758E5">
              <w:rPr>
                <w:rFonts w:cstheme="minorHAnsi"/>
                <w:b/>
                <w:bCs/>
                <w:color w:val="1A1A1A" w:themeColor="text1" w:themeShade="80"/>
                <w:sz w:val="18"/>
                <w:szCs w:val="18"/>
              </w:rPr>
              <w:t>Indicative completion date</w:t>
            </w:r>
          </w:p>
        </w:tc>
        <w:tc>
          <w:tcPr>
            <w:tcW w:w="986" w:type="dxa"/>
          </w:tcPr>
          <w:p w:rsidR="008B2BAB" w:rsidP="00992B7F" w:rsidRDefault="008B2BAB" w14:paraId="2AE190F4" w14:textId="77777777">
            <w:pPr>
              <w:pStyle w:val="BodyText"/>
              <w:rPr>
                <w:rFonts w:cstheme="minorHAnsi"/>
                <w:color w:val="auto"/>
                <w:sz w:val="18"/>
                <w:szCs w:val="18"/>
              </w:rPr>
            </w:pPr>
            <w:r w:rsidRPr="00C758E5">
              <w:rPr>
                <w:rFonts w:cstheme="minorHAnsi"/>
                <w:b/>
                <w:bCs/>
                <w:color w:val="1A1A1A" w:themeColor="text1" w:themeShade="80"/>
                <w:sz w:val="18"/>
                <w:szCs w:val="18"/>
              </w:rPr>
              <w:t>Delivery phase</w:t>
            </w:r>
          </w:p>
        </w:tc>
      </w:tr>
      <w:tr w:rsidRPr="00846810" w:rsidR="008B2BAB" w:rsidTr="00992B7F" w14:paraId="1EAB05C6" w14:textId="77777777">
        <w:tc>
          <w:tcPr>
            <w:tcW w:w="2497" w:type="dxa"/>
            <w:vMerge w:val="restart"/>
          </w:tcPr>
          <w:p w:rsidR="008B2BAB" w:rsidP="00992B7F" w:rsidRDefault="008B2BAB" w14:paraId="73A07935" w14:textId="77777777">
            <w:pPr>
              <w:pStyle w:val="BodyText"/>
              <w:rPr>
                <w:rFonts w:cstheme="minorHAnsi"/>
                <w:b/>
                <w:color w:val="auto"/>
                <w:sz w:val="18"/>
                <w:szCs w:val="18"/>
              </w:rPr>
            </w:pPr>
            <w:r w:rsidRPr="00846810">
              <w:rPr>
                <w:rFonts w:cstheme="minorHAnsi"/>
                <w:b/>
                <w:color w:val="auto"/>
                <w:sz w:val="18"/>
                <w:szCs w:val="18"/>
              </w:rPr>
              <w:t>Action</w:t>
            </w:r>
            <w:r w:rsidRPr="00846810">
              <w:rPr>
                <w:rFonts w:cstheme="minorHAnsi"/>
                <w:b/>
                <w:color w:val="auto"/>
                <w:spacing w:val="-4"/>
                <w:sz w:val="18"/>
                <w:szCs w:val="18"/>
              </w:rPr>
              <w:t xml:space="preserve"> </w:t>
            </w:r>
            <w:r w:rsidRPr="00846810">
              <w:rPr>
                <w:rFonts w:cstheme="minorHAnsi"/>
                <w:b/>
                <w:color w:val="auto"/>
                <w:sz w:val="18"/>
                <w:szCs w:val="18"/>
              </w:rPr>
              <w:t>11.1</w:t>
            </w:r>
            <w:r>
              <w:rPr>
                <w:rFonts w:cstheme="minorHAnsi"/>
                <w:b/>
                <w:color w:val="auto"/>
                <w:sz w:val="18"/>
                <w:szCs w:val="18"/>
              </w:rPr>
              <w:t xml:space="preserve"> </w:t>
            </w:r>
            <w:r w:rsidRPr="00846810">
              <w:rPr>
                <w:rFonts w:cstheme="minorHAnsi"/>
                <w:b/>
                <w:color w:val="auto"/>
                <w:sz w:val="18"/>
                <w:szCs w:val="18"/>
              </w:rPr>
              <w:t>Establish a working group that includes government and non-government representatives to</w:t>
            </w:r>
            <w:r>
              <w:rPr>
                <w:rFonts w:cstheme="minorHAnsi"/>
                <w:b/>
                <w:color w:val="auto"/>
                <w:sz w:val="18"/>
                <w:szCs w:val="18"/>
              </w:rPr>
              <w:t xml:space="preserve"> facilitate the delivery of actions in the </w:t>
            </w:r>
            <w:proofErr w:type="spellStart"/>
            <w:r>
              <w:rPr>
                <w:rFonts w:cstheme="minorHAnsi"/>
                <w:b/>
                <w:color w:val="auto"/>
                <w:sz w:val="18"/>
                <w:szCs w:val="18"/>
              </w:rPr>
              <w:t>VKMS</w:t>
            </w:r>
            <w:proofErr w:type="spellEnd"/>
            <w:r>
              <w:rPr>
                <w:rFonts w:cstheme="minorHAnsi"/>
                <w:b/>
                <w:color w:val="auto"/>
                <w:sz w:val="18"/>
                <w:szCs w:val="18"/>
              </w:rPr>
              <w:t xml:space="preserve"> and monitor its implementation. </w:t>
            </w:r>
          </w:p>
          <w:p w:rsidR="008B2BAB" w:rsidP="00992B7F" w:rsidRDefault="008B2BAB" w14:paraId="6E56DA3E" w14:textId="77777777">
            <w:pPr>
              <w:pStyle w:val="BodyText"/>
              <w:rPr>
                <w:rFonts w:cstheme="minorHAnsi"/>
                <w:color w:val="auto"/>
                <w:sz w:val="18"/>
                <w:szCs w:val="18"/>
              </w:rPr>
            </w:pPr>
          </w:p>
          <w:p w:rsidRPr="00FD42B6" w:rsidR="008B2BAB" w:rsidP="00992B7F" w:rsidRDefault="008B2BAB" w14:paraId="14FF5D42" w14:textId="77777777">
            <w:pPr>
              <w:pStyle w:val="BodyText"/>
              <w:rPr>
                <w:rFonts w:cstheme="minorHAnsi"/>
                <w:b/>
                <w:bCs/>
                <w:color w:val="auto"/>
                <w:sz w:val="18"/>
                <w:szCs w:val="18"/>
              </w:rPr>
            </w:pPr>
          </w:p>
        </w:tc>
        <w:tc>
          <w:tcPr>
            <w:tcW w:w="2704" w:type="dxa"/>
          </w:tcPr>
          <w:p w:rsidR="008B2BAB" w:rsidP="00992B7F" w:rsidRDefault="008B2BAB" w14:paraId="23A973A3" w14:textId="77777777">
            <w:pPr>
              <w:pStyle w:val="BodyText"/>
              <w:widowControl w:val="0"/>
              <w:autoSpaceDE w:val="0"/>
              <w:autoSpaceDN w:val="0"/>
              <w:spacing w:before="49" w:after="0"/>
              <w:rPr>
                <w:rFonts w:cstheme="minorHAnsi"/>
                <w:color w:val="auto"/>
                <w:sz w:val="18"/>
                <w:szCs w:val="18"/>
              </w:rPr>
            </w:pPr>
            <w:r>
              <w:rPr>
                <w:rFonts w:cstheme="minorHAnsi"/>
                <w:color w:val="auto"/>
                <w:sz w:val="18"/>
                <w:szCs w:val="18"/>
              </w:rPr>
              <w:t xml:space="preserve">11.1.1 </w:t>
            </w:r>
            <w:r w:rsidRPr="00846810">
              <w:rPr>
                <w:rFonts w:cstheme="minorHAnsi"/>
                <w:color w:val="auto"/>
                <w:sz w:val="18"/>
                <w:szCs w:val="18"/>
              </w:rPr>
              <w:t>Identify government and non-government representatives to be part of a working group that</w:t>
            </w:r>
            <w:r>
              <w:rPr>
                <w:rFonts w:cstheme="minorHAnsi"/>
                <w:color w:val="auto"/>
                <w:sz w:val="18"/>
                <w:szCs w:val="18"/>
              </w:rPr>
              <w:t xml:space="preserve"> will be responsible for: </w:t>
            </w:r>
            <w:r w:rsidRPr="00846810">
              <w:rPr>
                <w:rFonts w:cstheme="minorHAnsi"/>
                <w:color w:val="auto"/>
                <w:sz w:val="18"/>
                <w:szCs w:val="18"/>
              </w:rPr>
              <w:t xml:space="preserve"> </w:t>
            </w:r>
          </w:p>
          <w:p w:rsidRPr="00FF1A20" w:rsidR="008B2BAB" w:rsidP="00CC3D59" w:rsidRDefault="008B2BAB" w14:paraId="36C5F2B5" w14:textId="77777777">
            <w:pPr>
              <w:pStyle w:val="BodyText"/>
              <w:widowControl w:val="0"/>
              <w:numPr>
                <w:ilvl w:val="0"/>
                <w:numId w:val="18"/>
              </w:numPr>
              <w:autoSpaceDE w:val="0"/>
              <w:autoSpaceDN w:val="0"/>
              <w:spacing w:before="49" w:after="0" w:line="240" w:lineRule="auto"/>
              <w:ind w:left="368" w:hanging="283"/>
              <w:rPr>
                <w:rFonts w:cstheme="minorHAnsi"/>
                <w:color w:val="auto"/>
                <w:sz w:val="18"/>
                <w:szCs w:val="18"/>
              </w:rPr>
            </w:pPr>
            <w:r w:rsidRPr="00FF1A20">
              <w:rPr>
                <w:rFonts w:cstheme="minorHAnsi"/>
                <w:color w:val="auto"/>
                <w:sz w:val="18"/>
                <w:szCs w:val="18"/>
              </w:rPr>
              <w:t>assisting in the development of a monitoring, evaluation, reporting and improvement framework</w:t>
            </w:r>
          </w:p>
          <w:p w:rsidRPr="00FF1A20" w:rsidR="008B2BAB" w:rsidP="00CC3D59" w:rsidRDefault="008B2BAB" w14:paraId="62FCCFF6" w14:textId="77777777">
            <w:pPr>
              <w:pStyle w:val="BodyText"/>
              <w:widowControl w:val="0"/>
              <w:numPr>
                <w:ilvl w:val="0"/>
                <w:numId w:val="18"/>
              </w:numPr>
              <w:autoSpaceDE w:val="0"/>
              <w:autoSpaceDN w:val="0"/>
              <w:spacing w:before="49" w:after="0" w:line="240" w:lineRule="auto"/>
              <w:ind w:left="368" w:hanging="283"/>
              <w:rPr>
                <w:rFonts w:cstheme="minorHAnsi"/>
                <w:color w:val="auto"/>
                <w:sz w:val="18"/>
                <w:szCs w:val="18"/>
              </w:rPr>
            </w:pPr>
            <w:r w:rsidRPr="00FF1A20">
              <w:rPr>
                <w:rFonts w:cstheme="minorHAnsi"/>
                <w:color w:val="auto"/>
                <w:sz w:val="18"/>
                <w:szCs w:val="18"/>
              </w:rPr>
              <w:t xml:space="preserve">facilitating the delivery of actions in the </w:t>
            </w:r>
            <w:proofErr w:type="spellStart"/>
            <w:r w:rsidRPr="00FF1A20">
              <w:rPr>
                <w:rFonts w:cstheme="minorHAnsi"/>
                <w:color w:val="auto"/>
                <w:sz w:val="18"/>
                <w:szCs w:val="18"/>
              </w:rPr>
              <w:t>VKMS</w:t>
            </w:r>
            <w:proofErr w:type="spellEnd"/>
          </w:p>
          <w:p w:rsidRPr="00FF1A20" w:rsidR="008B2BAB" w:rsidP="00CC3D59" w:rsidRDefault="008B2BAB" w14:paraId="17C2F1C7" w14:textId="77777777">
            <w:pPr>
              <w:pStyle w:val="BodyText"/>
              <w:widowControl w:val="0"/>
              <w:numPr>
                <w:ilvl w:val="0"/>
                <w:numId w:val="18"/>
              </w:numPr>
              <w:autoSpaceDE w:val="0"/>
              <w:autoSpaceDN w:val="0"/>
              <w:spacing w:before="49" w:after="0" w:line="240" w:lineRule="auto"/>
              <w:ind w:left="368" w:hanging="283"/>
              <w:rPr>
                <w:rFonts w:cstheme="minorHAnsi"/>
                <w:color w:val="auto"/>
                <w:sz w:val="18"/>
                <w:szCs w:val="18"/>
              </w:rPr>
            </w:pPr>
            <w:r w:rsidRPr="00FF1A20">
              <w:rPr>
                <w:rFonts w:cstheme="minorHAnsi"/>
                <w:color w:val="auto"/>
                <w:sz w:val="18"/>
                <w:szCs w:val="18"/>
              </w:rPr>
              <w:t>monitoring the delivery of actions and progress towards the strategy's goals</w:t>
            </w:r>
          </w:p>
          <w:p w:rsidRPr="005F5453" w:rsidR="008B2BAB" w:rsidP="00CC3D59" w:rsidRDefault="008B2BAB" w14:paraId="2CC217DE" w14:textId="77777777">
            <w:pPr>
              <w:pStyle w:val="BodyText"/>
              <w:widowControl w:val="0"/>
              <w:numPr>
                <w:ilvl w:val="0"/>
                <w:numId w:val="18"/>
              </w:numPr>
              <w:autoSpaceDE w:val="0"/>
              <w:autoSpaceDN w:val="0"/>
              <w:spacing w:before="49" w:after="0" w:line="240" w:lineRule="auto"/>
              <w:ind w:left="368" w:hanging="283"/>
              <w:rPr>
                <w:rFonts w:cstheme="minorHAnsi"/>
                <w:color w:val="auto"/>
                <w:sz w:val="18"/>
                <w:szCs w:val="18"/>
              </w:rPr>
            </w:pPr>
            <w:r w:rsidRPr="00FF1A20">
              <w:rPr>
                <w:rFonts w:cstheme="minorHAnsi"/>
                <w:color w:val="auto"/>
                <w:sz w:val="18"/>
                <w:szCs w:val="18"/>
              </w:rPr>
              <w:t>publishing progress reports on the delivery of the strategy.</w:t>
            </w:r>
          </w:p>
        </w:tc>
        <w:tc>
          <w:tcPr>
            <w:tcW w:w="1173" w:type="dxa"/>
          </w:tcPr>
          <w:p w:rsidRPr="00846810" w:rsidR="008B2BAB" w:rsidP="00992B7F" w:rsidRDefault="008B2BAB" w14:paraId="2D1A5872" w14:textId="77777777">
            <w:pPr>
              <w:pStyle w:val="BodyText"/>
              <w:spacing w:before="49"/>
              <w:rPr>
                <w:rFonts w:cstheme="minorHAnsi"/>
                <w:color w:val="auto"/>
                <w:sz w:val="18"/>
                <w:szCs w:val="18"/>
              </w:rPr>
            </w:pPr>
            <w:r>
              <w:rPr>
                <w:rFonts w:cstheme="minorHAnsi"/>
                <w:color w:val="auto"/>
                <w:sz w:val="18"/>
                <w:szCs w:val="18"/>
              </w:rPr>
              <w:t>DEECA</w:t>
            </w:r>
          </w:p>
          <w:p w:rsidRPr="00846810" w:rsidR="008B2BAB" w:rsidP="00992B7F" w:rsidRDefault="008B2BAB" w14:paraId="66BFDB1D" w14:textId="77777777">
            <w:pPr>
              <w:pStyle w:val="BodyText"/>
              <w:spacing w:before="49"/>
              <w:rPr>
                <w:rFonts w:cstheme="minorHAnsi"/>
                <w:color w:val="auto"/>
                <w:sz w:val="18"/>
                <w:szCs w:val="18"/>
              </w:rPr>
            </w:pPr>
          </w:p>
        </w:tc>
        <w:tc>
          <w:tcPr>
            <w:tcW w:w="1985" w:type="dxa"/>
          </w:tcPr>
          <w:p w:rsidRPr="004D36CD" w:rsidR="008B2BAB" w:rsidP="00992B7F" w:rsidRDefault="008B2BAB" w14:paraId="6945CF3C" w14:textId="77777777">
            <w:pPr>
              <w:pStyle w:val="BodyText"/>
              <w:spacing w:before="49"/>
              <w:rPr>
                <w:rFonts w:cstheme="minorHAnsi"/>
                <w:b/>
                <w:bCs/>
                <w:color w:val="auto"/>
                <w:sz w:val="18"/>
                <w:szCs w:val="18"/>
              </w:rPr>
            </w:pPr>
            <w:r w:rsidRPr="004D36CD">
              <w:rPr>
                <w:rFonts w:cstheme="minorHAnsi"/>
                <w:b/>
                <w:bCs/>
                <w:color w:val="auto"/>
                <w:sz w:val="18"/>
                <w:szCs w:val="18"/>
              </w:rPr>
              <w:t xml:space="preserve">Potential group members: </w:t>
            </w:r>
          </w:p>
          <w:p w:rsidRPr="005F5453" w:rsidR="008B2BAB" w:rsidP="00992B7F" w:rsidRDefault="008B2BAB" w14:paraId="362C199F" w14:textId="77777777">
            <w:pPr>
              <w:pStyle w:val="BodyText"/>
              <w:rPr>
                <w:rFonts w:cstheme="minorHAnsi"/>
                <w:color w:val="auto"/>
                <w:sz w:val="18"/>
                <w:szCs w:val="18"/>
              </w:rPr>
            </w:pPr>
            <w:r>
              <w:rPr>
                <w:rFonts w:cstheme="minorHAnsi"/>
                <w:color w:val="auto"/>
                <w:sz w:val="18"/>
                <w:szCs w:val="18"/>
              </w:rPr>
              <w:t>DEECA</w:t>
            </w:r>
          </w:p>
          <w:p w:rsidRPr="005F5453" w:rsidR="008B2BAB" w:rsidP="00992B7F" w:rsidRDefault="008B2BAB" w14:paraId="54DFC705" w14:textId="77777777">
            <w:pPr>
              <w:pStyle w:val="BodyText"/>
              <w:rPr>
                <w:rFonts w:cstheme="minorHAnsi"/>
                <w:color w:val="auto"/>
                <w:sz w:val="18"/>
                <w:szCs w:val="18"/>
              </w:rPr>
            </w:pPr>
            <w:r w:rsidRPr="005F5453">
              <w:rPr>
                <w:rFonts w:cstheme="minorHAnsi"/>
                <w:color w:val="auto"/>
                <w:sz w:val="18"/>
                <w:szCs w:val="18"/>
              </w:rPr>
              <w:t>Traditional Owners</w:t>
            </w:r>
          </w:p>
          <w:p w:rsidRPr="005F5453" w:rsidR="008B2BAB" w:rsidP="00992B7F" w:rsidRDefault="008B2BAB" w14:paraId="27E2F7FD" w14:textId="77777777">
            <w:pPr>
              <w:pStyle w:val="BodyText"/>
              <w:rPr>
                <w:rFonts w:cstheme="minorHAnsi"/>
                <w:color w:val="auto"/>
                <w:sz w:val="18"/>
                <w:szCs w:val="18"/>
              </w:rPr>
            </w:pPr>
            <w:r w:rsidRPr="005F5453">
              <w:rPr>
                <w:rFonts w:cstheme="minorHAnsi"/>
                <w:color w:val="auto"/>
                <w:sz w:val="18"/>
                <w:szCs w:val="18"/>
              </w:rPr>
              <w:t xml:space="preserve">Parks Victoria </w:t>
            </w:r>
          </w:p>
          <w:p w:rsidRPr="005F5453" w:rsidR="008B2BAB" w:rsidP="00992B7F" w:rsidRDefault="008B2BAB" w14:paraId="49507156" w14:textId="77777777">
            <w:pPr>
              <w:pStyle w:val="BodyText"/>
              <w:rPr>
                <w:rFonts w:cstheme="minorHAnsi"/>
                <w:color w:val="auto"/>
                <w:sz w:val="18"/>
                <w:szCs w:val="18"/>
              </w:rPr>
            </w:pPr>
            <w:r w:rsidRPr="005F5453">
              <w:rPr>
                <w:rFonts w:cstheme="minorHAnsi"/>
                <w:color w:val="auto"/>
                <w:sz w:val="18"/>
                <w:szCs w:val="18"/>
              </w:rPr>
              <w:t xml:space="preserve">Zoos Victoria </w:t>
            </w:r>
          </w:p>
          <w:p w:rsidRPr="005F5453" w:rsidR="008B2BAB" w:rsidP="00992B7F" w:rsidRDefault="008B2BAB" w14:paraId="2E18D493" w14:textId="77777777">
            <w:pPr>
              <w:pStyle w:val="BodyText"/>
              <w:rPr>
                <w:rFonts w:cstheme="minorHAnsi"/>
                <w:color w:val="auto"/>
                <w:sz w:val="18"/>
                <w:szCs w:val="18"/>
              </w:rPr>
            </w:pPr>
            <w:r w:rsidRPr="005F5453">
              <w:rPr>
                <w:rFonts w:cstheme="minorHAnsi"/>
                <w:color w:val="auto"/>
                <w:sz w:val="18"/>
                <w:szCs w:val="18"/>
              </w:rPr>
              <w:t>Animal Welfare Victoria</w:t>
            </w:r>
          </w:p>
          <w:p w:rsidRPr="005F5453" w:rsidR="008B2BAB" w:rsidP="00992B7F" w:rsidRDefault="008B2BAB" w14:paraId="099FC733" w14:textId="77777777">
            <w:pPr>
              <w:pStyle w:val="BodyText"/>
              <w:rPr>
                <w:rFonts w:cstheme="minorHAnsi"/>
                <w:color w:val="auto"/>
                <w:sz w:val="18"/>
                <w:szCs w:val="18"/>
              </w:rPr>
            </w:pPr>
            <w:r w:rsidRPr="005F5453">
              <w:rPr>
                <w:rFonts w:cstheme="minorHAnsi"/>
                <w:color w:val="auto"/>
                <w:sz w:val="18"/>
                <w:szCs w:val="18"/>
              </w:rPr>
              <w:t>Wildlife carers</w:t>
            </w:r>
          </w:p>
          <w:p w:rsidRPr="005F5453" w:rsidR="008B2BAB" w:rsidP="00992B7F" w:rsidRDefault="008B2BAB" w14:paraId="51A9A10E" w14:textId="77777777">
            <w:pPr>
              <w:pStyle w:val="BodyText"/>
              <w:rPr>
                <w:rFonts w:cstheme="minorHAnsi"/>
                <w:color w:val="auto"/>
                <w:sz w:val="18"/>
                <w:szCs w:val="18"/>
              </w:rPr>
            </w:pPr>
            <w:r w:rsidRPr="005F5453">
              <w:rPr>
                <w:rFonts w:cstheme="minorHAnsi"/>
                <w:color w:val="auto"/>
                <w:sz w:val="18"/>
                <w:szCs w:val="18"/>
              </w:rPr>
              <w:t>Wildlife welfare organisations</w:t>
            </w:r>
          </w:p>
          <w:p w:rsidRPr="005F5453" w:rsidR="008B2BAB" w:rsidP="00992B7F" w:rsidRDefault="008B2BAB" w14:paraId="73947265" w14:textId="77777777">
            <w:pPr>
              <w:pStyle w:val="BodyText"/>
              <w:rPr>
                <w:rFonts w:cstheme="minorHAnsi"/>
                <w:color w:val="auto"/>
                <w:sz w:val="18"/>
                <w:szCs w:val="18"/>
              </w:rPr>
            </w:pPr>
            <w:r w:rsidRPr="005F5453">
              <w:rPr>
                <w:rFonts w:cstheme="minorHAnsi"/>
                <w:color w:val="auto"/>
                <w:sz w:val="18"/>
                <w:szCs w:val="18"/>
              </w:rPr>
              <w:t>Blue gum industry</w:t>
            </w:r>
          </w:p>
          <w:p w:rsidRPr="005F5453" w:rsidR="008B2BAB" w:rsidP="00992B7F" w:rsidRDefault="008B2BAB" w14:paraId="20F58481" w14:textId="77777777">
            <w:pPr>
              <w:pStyle w:val="BodyText"/>
              <w:rPr>
                <w:rFonts w:cstheme="minorHAnsi"/>
                <w:color w:val="auto"/>
                <w:sz w:val="18"/>
                <w:szCs w:val="18"/>
              </w:rPr>
            </w:pPr>
            <w:r w:rsidRPr="005F5453">
              <w:rPr>
                <w:rFonts w:cstheme="minorHAnsi"/>
                <w:color w:val="auto"/>
                <w:sz w:val="18"/>
                <w:szCs w:val="18"/>
              </w:rPr>
              <w:t>Melbourne Vet School</w:t>
            </w:r>
          </w:p>
          <w:p w:rsidRPr="005F5453" w:rsidR="008B2BAB" w:rsidP="00992B7F" w:rsidRDefault="008B2BAB" w14:paraId="05E90D6D" w14:textId="77777777">
            <w:pPr>
              <w:pStyle w:val="BodyText"/>
              <w:rPr>
                <w:rFonts w:cstheme="minorHAnsi"/>
                <w:color w:val="auto"/>
                <w:sz w:val="18"/>
                <w:szCs w:val="18"/>
              </w:rPr>
            </w:pPr>
            <w:r w:rsidRPr="005F5453">
              <w:rPr>
                <w:rFonts w:cstheme="minorHAnsi"/>
                <w:color w:val="auto"/>
                <w:sz w:val="18"/>
                <w:szCs w:val="18"/>
              </w:rPr>
              <w:t>Universities</w:t>
            </w:r>
          </w:p>
          <w:p w:rsidRPr="005F5453" w:rsidR="008B2BAB" w:rsidP="00992B7F" w:rsidRDefault="008B2BAB" w14:paraId="58B4C9CA" w14:textId="77777777">
            <w:pPr>
              <w:pStyle w:val="BodyText"/>
              <w:rPr>
                <w:rFonts w:cstheme="minorHAnsi"/>
                <w:color w:val="auto"/>
                <w:sz w:val="18"/>
                <w:szCs w:val="18"/>
              </w:rPr>
            </w:pPr>
            <w:r w:rsidRPr="005F5453">
              <w:rPr>
                <w:rFonts w:cstheme="minorHAnsi"/>
                <w:color w:val="auto"/>
                <w:sz w:val="18"/>
                <w:szCs w:val="18"/>
              </w:rPr>
              <w:t>CMAs</w:t>
            </w:r>
          </w:p>
          <w:p w:rsidRPr="00846810" w:rsidR="008B2BAB" w:rsidP="00992B7F" w:rsidRDefault="008B2BAB" w14:paraId="2AAE3741" w14:textId="77777777">
            <w:pPr>
              <w:pStyle w:val="BodyText"/>
              <w:rPr>
                <w:rFonts w:cstheme="minorHAnsi"/>
                <w:color w:val="auto"/>
                <w:sz w:val="18"/>
                <w:szCs w:val="18"/>
              </w:rPr>
            </w:pPr>
            <w:r w:rsidRPr="005F5453">
              <w:rPr>
                <w:rFonts w:cstheme="minorHAnsi"/>
                <w:color w:val="auto"/>
                <w:sz w:val="18"/>
                <w:szCs w:val="18"/>
              </w:rPr>
              <w:t>Local Government</w:t>
            </w:r>
          </w:p>
        </w:tc>
        <w:tc>
          <w:tcPr>
            <w:tcW w:w="2597" w:type="dxa"/>
          </w:tcPr>
          <w:p w:rsidRPr="00846810" w:rsidR="008B2BAB" w:rsidP="00992B7F" w:rsidRDefault="008B2BAB" w14:paraId="788A8F87" w14:textId="77777777">
            <w:pPr>
              <w:pStyle w:val="BodyText"/>
              <w:rPr>
                <w:rFonts w:cstheme="minorHAnsi"/>
                <w:color w:val="auto"/>
                <w:sz w:val="18"/>
                <w:szCs w:val="18"/>
              </w:rPr>
            </w:pPr>
          </w:p>
        </w:tc>
        <w:tc>
          <w:tcPr>
            <w:tcW w:w="1762" w:type="dxa"/>
          </w:tcPr>
          <w:p w:rsidRPr="00846810" w:rsidR="008B2BAB" w:rsidP="00992B7F" w:rsidRDefault="00610FD3" w14:paraId="76B122DA" w14:textId="0687B9F1">
            <w:pPr>
              <w:pStyle w:val="BodyText"/>
              <w:rPr>
                <w:rFonts w:cstheme="minorHAnsi"/>
                <w:color w:val="auto"/>
                <w:sz w:val="18"/>
                <w:szCs w:val="18"/>
              </w:rPr>
            </w:pPr>
            <w:r>
              <w:rPr>
                <w:rFonts w:cstheme="minorHAnsi"/>
                <w:color w:val="auto"/>
                <w:sz w:val="18"/>
                <w:szCs w:val="18"/>
              </w:rPr>
              <w:t xml:space="preserve">May </w:t>
            </w:r>
            <w:r w:rsidR="008B2BAB">
              <w:rPr>
                <w:rFonts w:cstheme="minorHAnsi"/>
                <w:color w:val="auto"/>
                <w:sz w:val="18"/>
                <w:szCs w:val="18"/>
              </w:rPr>
              <w:t>2023</w:t>
            </w:r>
          </w:p>
        </w:tc>
        <w:tc>
          <w:tcPr>
            <w:tcW w:w="1424" w:type="dxa"/>
          </w:tcPr>
          <w:p w:rsidRPr="00846810" w:rsidR="008B2BAB" w:rsidP="00992B7F" w:rsidRDefault="00610FD3" w14:paraId="04930C4C" w14:textId="7A4507FD">
            <w:pPr>
              <w:pStyle w:val="BodyText"/>
              <w:rPr>
                <w:rFonts w:cstheme="minorHAnsi"/>
                <w:color w:val="auto"/>
                <w:sz w:val="18"/>
                <w:szCs w:val="18"/>
              </w:rPr>
            </w:pPr>
            <w:r>
              <w:rPr>
                <w:rFonts w:cstheme="minorHAnsi"/>
                <w:color w:val="auto"/>
                <w:sz w:val="18"/>
                <w:szCs w:val="18"/>
              </w:rPr>
              <w:t>June</w:t>
            </w:r>
            <w:r w:rsidR="007D2DD0">
              <w:rPr>
                <w:rFonts w:cstheme="minorHAnsi"/>
                <w:color w:val="auto"/>
                <w:sz w:val="18"/>
                <w:szCs w:val="18"/>
              </w:rPr>
              <w:t xml:space="preserve"> </w:t>
            </w:r>
            <w:r w:rsidR="008B2BAB">
              <w:rPr>
                <w:rFonts w:cstheme="minorHAnsi"/>
                <w:color w:val="auto"/>
                <w:sz w:val="18"/>
                <w:szCs w:val="18"/>
              </w:rPr>
              <w:t>2023</w:t>
            </w:r>
          </w:p>
        </w:tc>
        <w:tc>
          <w:tcPr>
            <w:tcW w:w="986" w:type="dxa"/>
          </w:tcPr>
          <w:p w:rsidRPr="00846810" w:rsidR="008B2BAB" w:rsidP="00992B7F" w:rsidRDefault="008B2BAB" w14:paraId="184B5FE8"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5076664F" w14:textId="77777777">
        <w:tc>
          <w:tcPr>
            <w:tcW w:w="2497" w:type="dxa"/>
            <w:vMerge/>
          </w:tcPr>
          <w:p w:rsidRPr="00846810" w:rsidR="008B2BAB" w:rsidP="00992B7F" w:rsidRDefault="008B2BAB" w14:paraId="22094324" w14:textId="77777777">
            <w:pPr>
              <w:pStyle w:val="BodyText"/>
              <w:rPr>
                <w:rFonts w:cstheme="minorHAnsi"/>
                <w:b/>
                <w:color w:val="auto"/>
                <w:sz w:val="18"/>
                <w:szCs w:val="18"/>
              </w:rPr>
            </w:pPr>
          </w:p>
        </w:tc>
        <w:tc>
          <w:tcPr>
            <w:tcW w:w="2704" w:type="dxa"/>
          </w:tcPr>
          <w:p w:rsidR="008B2BAB" w:rsidP="00992B7F" w:rsidRDefault="008B2BAB" w14:paraId="5861771F" w14:textId="77777777">
            <w:pPr>
              <w:pStyle w:val="BodyText"/>
              <w:widowControl w:val="0"/>
              <w:autoSpaceDE w:val="0"/>
              <w:autoSpaceDN w:val="0"/>
              <w:spacing w:before="49" w:after="0"/>
              <w:rPr>
                <w:rFonts w:cstheme="minorHAnsi"/>
                <w:color w:val="auto"/>
                <w:sz w:val="18"/>
                <w:szCs w:val="18"/>
              </w:rPr>
            </w:pPr>
            <w:r w:rsidRPr="005F5453">
              <w:rPr>
                <w:rFonts w:cstheme="minorHAnsi"/>
                <w:color w:val="auto"/>
                <w:sz w:val="18"/>
                <w:szCs w:val="18"/>
              </w:rPr>
              <w:t>11.1.2 Develop the terms of reference for the group</w:t>
            </w:r>
            <w:r>
              <w:rPr>
                <w:rFonts w:cstheme="minorHAnsi"/>
                <w:color w:val="auto"/>
                <w:sz w:val="18"/>
                <w:szCs w:val="18"/>
              </w:rPr>
              <w:t xml:space="preserve"> and formally establish the group.</w:t>
            </w:r>
          </w:p>
        </w:tc>
        <w:tc>
          <w:tcPr>
            <w:tcW w:w="1173" w:type="dxa"/>
          </w:tcPr>
          <w:p w:rsidRPr="00846810" w:rsidR="008B2BAB" w:rsidP="00992B7F" w:rsidRDefault="008B2BAB" w14:paraId="2E23BF33" w14:textId="77777777">
            <w:pPr>
              <w:pStyle w:val="BodyText"/>
              <w:spacing w:before="49"/>
              <w:rPr>
                <w:rFonts w:cstheme="minorHAnsi"/>
                <w:color w:val="auto"/>
                <w:sz w:val="18"/>
                <w:szCs w:val="18"/>
              </w:rPr>
            </w:pPr>
            <w:r>
              <w:rPr>
                <w:rFonts w:cstheme="minorHAnsi"/>
                <w:color w:val="auto"/>
                <w:sz w:val="18"/>
                <w:szCs w:val="18"/>
              </w:rPr>
              <w:t>DEECA</w:t>
            </w:r>
          </w:p>
          <w:p w:rsidRPr="00846810" w:rsidR="008B2BAB" w:rsidP="00992B7F" w:rsidRDefault="008B2BAB" w14:paraId="2C6AC053" w14:textId="77777777">
            <w:pPr>
              <w:pStyle w:val="BodyText"/>
              <w:spacing w:before="49"/>
              <w:rPr>
                <w:rFonts w:cstheme="minorHAnsi"/>
                <w:color w:val="auto"/>
                <w:sz w:val="18"/>
                <w:szCs w:val="18"/>
              </w:rPr>
            </w:pPr>
          </w:p>
        </w:tc>
        <w:tc>
          <w:tcPr>
            <w:tcW w:w="1985" w:type="dxa"/>
          </w:tcPr>
          <w:p w:rsidRPr="004D36CD" w:rsidR="008B2BAB" w:rsidP="00992B7F" w:rsidRDefault="008B2BAB" w14:paraId="1660FDDB" w14:textId="77777777">
            <w:pPr>
              <w:pStyle w:val="BodyText"/>
              <w:spacing w:before="49"/>
              <w:rPr>
                <w:rFonts w:cstheme="minorHAnsi"/>
                <w:b/>
                <w:bCs/>
                <w:color w:val="auto"/>
                <w:sz w:val="18"/>
                <w:szCs w:val="18"/>
              </w:rPr>
            </w:pPr>
          </w:p>
        </w:tc>
        <w:tc>
          <w:tcPr>
            <w:tcW w:w="2597" w:type="dxa"/>
          </w:tcPr>
          <w:p w:rsidRPr="00846810" w:rsidR="008B2BAB" w:rsidP="00992B7F" w:rsidRDefault="008B2BAB" w14:paraId="21F77BE6" w14:textId="77777777">
            <w:pPr>
              <w:pStyle w:val="BodyText"/>
              <w:rPr>
                <w:rFonts w:cstheme="minorHAnsi"/>
                <w:color w:val="auto"/>
                <w:sz w:val="18"/>
                <w:szCs w:val="18"/>
              </w:rPr>
            </w:pPr>
          </w:p>
        </w:tc>
        <w:tc>
          <w:tcPr>
            <w:tcW w:w="1762" w:type="dxa"/>
          </w:tcPr>
          <w:p w:rsidR="008B2BAB" w:rsidP="00992B7F" w:rsidRDefault="00610FD3" w14:paraId="2E58E904" w14:textId="32C881F0">
            <w:pPr>
              <w:pStyle w:val="BodyText"/>
              <w:rPr>
                <w:rFonts w:cstheme="minorHAnsi"/>
                <w:color w:val="auto"/>
                <w:sz w:val="18"/>
                <w:szCs w:val="18"/>
              </w:rPr>
            </w:pPr>
            <w:r>
              <w:rPr>
                <w:rFonts w:cstheme="minorHAnsi"/>
                <w:color w:val="auto"/>
                <w:sz w:val="18"/>
                <w:szCs w:val="18"/>
              </w:rPr>
              <w:t xml:space="preserve">May </w:t>
            </w:r>
            <w:r w:rsidR="008B2BAB">
              <w:rPr>
                <w:rFonts w:cstheme="minorHAnsi"/>
                <w:color w:val="auto"/>
                <w:sz w:val="18"/>
                <w:szCs w:val="18"/>
              </w:rPr>
              <w:t>2023</w:t>
            </w:r>
          </w:p>
        </w:tc>
        <w:tc>
          <w:tcPr>
            <w:tcW w:w="1424" w:type="dxa"/>
          </w:tcPr>
          <w:p w:rsidR="008B2BAB" w:rsidP="00992B7F" w:rsidRDefault="00610FD3" w14:paraId="23F01CB7" w14:textId="4751F919">
            <w:pPr>
              <w:pStyle w:val="BodyText"/>
              <w:rPr>
                <w:rFonts w:cstheme="minorHAnsi"/>
                <w:color w:val="auto"/>
                <w:sz w:val="18"/>
                <w:szCs w:val="18"/>
              </w:rPr>
            </w:pPr>
            <w:r>
              <w:rPr>
                <w:rFonts w:cstheme="minorHAnsi"/>
                <w:color w:val="auto"/>
                <w:sz w:val="18"/>
                <w:szCs w:val="18"/>
              </w:rPr>
              <w:t>June</w:t>
            </w:r>
            <w:r w:rsidR="0070255D">
              <w:rPr>
                <w:rFonts w:cstheme="minorHAnsi"/>
                <w:color w:val="auto"/>
                <w:sz w:val="18"/>
                <w:szCs w:val="18"/>
              </w:rPr>
              <w:t xml:space="preserve"> </w:t>
            </w:r>
            <w:r w:rsidR="008B2BAB">
              <w:rPr>
                <w:rFonts w:cstheme="minorHAnsi"/>
                <w:color w:val="auto"/>
                <w:sz w:val="18"/>
                <w:szCs w:val="18"/>
              </w:rPr>
              <w:t>2023</w:t>
            </w:r>
          </w:p>
        </w:tc>
        <w:tc>
          <w:tcPr>
            <w:tcW w:w="986" w:type="dxa"/>
          </w:tcPr>
          <w:p w:rsidR="008B2BAB" w:rsidP="00992B7F" w:rsidRDefault="008B2BAB" w14:paraId="4D8A5F4A"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6D1EB158" w14:textId="77777777">
        <w:tc>
          <w:tcPr>
            <w:tcW w:w="2497" w:type="dxa"/>
            <w:vMerge/>
          </w:tcPr>
          <w:p w:rsidRPr="00846810" w:rsidR="008B2BAB" w:rsidP="00992B7F" w:rsidRDefault="008B2BAB" w14:paraId="693FC907" w14:textId="77777777">
            <w:pPr>
              <w:pStyle w:val="BodyText"/>
              <w:rPr>
                <w:rFonts w:cstheme="minorHAnsi"/>
                <w:b/>
                <w:color w:val="auto"/>
                <w:sz w:val="18"/>
                <w:szCs w:val="18"/>
              </w:rPr>
            </w:pPr>
          </w:p>
        </w:tc>
        <w:tc>
          <w:tcPr>
            <w:tcW w:w="2704" w:type="dxa"/>
            <w:shd w:val="clear" w:color="auto" w:fill="auto"/>
          </w:tcPr>
          <w:p w:rsidRPr="00951785" w:rsidR="008B2BAB" w:rsidP="00992B7F" w:rsidRDefault="008B2BAB" w14:paraId="4F0FF3B3" w14:textId="77777777">
            <w:pPr>
              <w:pStyle w:val="BodyText"/>
              <w:widowControl w:val="0"/>
              <w:autoSpaceDE w:val="0"/>
              <w:autoSpaceDN w:val="0"/>
              <w:spacing w:before="49" w:after="0"/>
              <w:rPr>
                <w:rFonts w:cstheme="minorHAnsi"/>
                <w:color w:val="0070C0"/>
                <w:sz w:val="18"/>
                <w:szCs w:val="18"/>
              </w:rPr>
            </w:pPr>
            <w:r w:rsidRPr="00E54B89">
              <w:rPr>
                <w:rFonts w:cstheme="minorHAnsi"/>
                <w:color w:val="auto"/>
                <w:sz w:val="18"/>
                <w:szCs w:val="18"/>
              </w:rPr>
              <w:t xml:space="preserve">11.1.3 Schedule and hold group meetings throughout the life of the strategy to monitor implementation of the </w:t>
            </w:r>
            <w:proofErr w:type="spellStart"/>
            <w:r w:rsidRPr="00E54B89">
              <w:rPr>
                <w:rFonts w:cstheme="minorHAnsi"/>
                <w:color w:val="auto"/>
                <w:sz w:val="18"/>
                <w:szCs w:val="18"/>
              </w:rPr>
              <w:t>VKMS</w:t>
            </w:r>
            <w:proofErr w:type="spellEnd"/>
            <w:r w:rsidRPr="00E54B89">
              <w:rPr>
                <w:rFonts w:cstheme="minorHAnsi"/>
                <w:color w:val="auto"/>
                <w:sz w:val="18"/>
                <w:szCs w:val="18"/>
              </w:rPr>
              <w:t>.</w:t>
            </w:r>
          </w:p>
        </w:tc>
        <w:tc>
          <w:tcPr>
            <w:tcW w:w="1173" w:type="dxa"/>
            <w:shd w:val="clear" w:color="auto" w:fill="auto"/>
          </w:tcPr>
          <w:p w:rsidRPr="00846810" w:rsidR="008B2BAB" w:rsidP="00992B7F" w:rsidRDefault="008B2BAB" w14:paraId="3204F1EB" w14:textId="77777777">
            <w:pPr>
              <w:pStyle w:val="BodyText"/>
              <w:spacing w:before="49"/>
              <w:rPr>
                <w:rFonts w:cstheme="minorHAnsi"/>
                <w:color w:val="auto"/>
                <w:sz w:val="18"/>
                <w:szCs w:val="18"/>
              </w:rPr>
            </w:pPr>
            <w:r>
              <w:rPr>
                <w:rFonts w:cstheme="minorHAnsi"/>
                <w:color w:val="auto"/>
                <w:sz w:val="18"/>
                <w:szCs w:val="18"/>
              </w:rPr>
              <w:t>DEECA</w:t>
            </w:r>
          </w:p>
        </w:tc>
        <w:tc>
          <w:tcPr>
            <w:tcW w:w="1985" w:type="dxa"/>
            <w:shd w:val="clear" w:color="auto" w:fill="auto"/>
          </w:tcPr>
          <w:p w:rsidRPr="00951785" w:rsidR="008B2BAB" w:rsidP="00992B7F" w:rsidRDefault="008B2BAB" w14:paraId="02C1A0B0" w14:textId="77777777">
            <w:pPr>
              <w:pStyle w:val="BodyText"/>
              <w:spacing w:before="49"/>
              <w:rPr>
                <w:rFonts w:cstheme="minorHAnsi"/>
                <w:color w:val="auto"/>
                <w:sz w:val="18"/>
                <w:szCs w:val="18"/>
              </w:rPr>
            </w:pPr>
            <w:r w:rsidRPr="00951785">
              <w:rPr>
                <w:rFonts w:cstheme="minorHAnsi"/>
                <w:color w:val="auto"/>
                <w:sz w:val="18"/>
                <w:szCs w:val="18"/>
              </w:rPr>
              <w:t>Group members</w:t>
            </w:r>
          </w:p>
        </w:tc>
        <w:tc>
          <w:tcPr>
            <w:tcW w:w="2597" w:type="dxa"/>
            <w:shd w:val="clear" w:color="auto" w:fill="auto"/>
          </w:tcPr>
          <w:p w:rsidRPr="00846810" w:rsidR="008B2BAB" w:rsidP="00992B7F" w:rsidRDefault="008B2BAB" w14:paraId="593E2B05" w14:textId="77777777">
            <w:pPr>
              <w:pStyle w:val="BodyText"/>
              <w:rPr>
                <w:rFonts w:cstheme="minorHAnsi"/>
                <w:color w:val="auto"/>
                <w:sz w:val="18"/>
                <w:szCs w:val="18"/>
              </w:rPr>
            </w:pPr>
          </w:p>
        </w:tc>
        <w:tc>
          <w:tcPr>
            <w:tcW w:w="1762" w:type="dxa"/>
            <w:shd w:val="clear" w:color="auto" w:fill="auto"/>
          </w:tcPr>
          <w:p w:rsidRPr="00846810" w:rsidR="008B2BAB" w:rsidP="00992B7F" w:rsidRDefault="00610FD3" w14:paraId="410549AB" w14:textId="02C6B90C">
            <w:pPr>
              <w:pStyle w:val="BodyText"/>
              <w:rPr>
                <w:rFonts w:cstheme="minorHAnsi"/>
                <w:color w:val="auto"/>
                <w:sz w:val="18"/>
                <w:szCs w:val="18"/>
              </w:rPr>
            </w:pPr>
            <w:r>
              <w:rPr>
                <w:rFonts w:cstheme="minorHAnsi"/>
                <w:color w:val="auto"/>
                <w:sz w:val="18"/>
                <w:szCs w:val="18"/>
              </w:rPr>
              <w:t>June</w:t>
            </w:r>
            <w:r w:rsidR="0070255D">
              <w:rPr>
                <w:rFonts w:cstheme="minorHAnsi"/>
                <w:color w:val="auto"/>
                <w:sz w:val="18"/>
                <w:szCs w:val="18"/>
              </w:rPr>
              <w:t xml:space="preserve"> </w:t>
            </w:r>
            <w:r w:rsidR="008B2BAB">
              <w:rPr>
                <w:rFonts w:cstheme="minorHAnsi"/>
                <w:color w:val="auto"/>
                <w:sz w:val="18"/>
                <w:szCs w:val="18"/>
              </w:rPr>
              <w:t>2023</w:t>
            </w:r>
          </w:p>
        </w:tc>
        <w:tc>
          <w:tcPr>
            <w:tcW w:w="1424" w:type="dxa"/>
            <w:shd w:val="clear" w:color="auto" w:fill="auto"/>
          </w:tcPr>
          <w:p w:rsidRPr="00846810" w:rsidR="008B2BAB" w:rsidP="00992B7F" w:rsidRDefault="008B2BAB" w14:paraId="02E7F05A" w14:textId="77777777">
            <w:pPr>
              <w:pStyle w:val="BodyText"/>
              <w:rPr>
                <w:rFonts w:cstheme="minorHAnsi"/>
                <w:color w:val="auto"/>
                <w:sz w:val="18"/>
                <w:szCs w:val="18"/>
              </w:rPr>
            </w:pPr>
            <w:r>
              <w:rPr>
                <w:rFonts w:cstheme="minorHAnsi"/>
                <w:color w:val="auto"/>
                <w:sz w:val="18"/>
                <w:szCs w:val="18"/>
              </w:rPr>
              <w:t xml:space="preserve">Ongoing throughout the life of the </w:t>
            </w:r>
            <w:proofErr w:type="spellStart"/>
            <w:r>
              <w:rPr>
                <w:rFonts w:cstheme="minorHAnsi"/>
                <w:color w:val="auto"/>
                <w:sz w:val="18"/>
                <w:szCs w:val="18"/>
              </w:rPr>
              <w:t>VKMS</w:t>
            </w:r>
            <w:proofErr w:type="spellEnd"/>
          </w:p>
        </w:tc>
        <w:tc>
          <w:tcPr>
            <w:tcW w:w="986" w:type="dxa"/>
            <w:shd w:val="clear" w:color="auto" w:fill="auto"/>
          </w:tcPr>
          <w:p w:rsidRPr="00846810" w:rsidR="008B2BAB" w:rsidP="00992B7F" w:rsidRDefault="008B2BAB" w14:paraId="16FC6E43"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68AD71F8" w14:textId="77777777">
        <w:tc>
          <w:tcPr>
            <w:tcW w:w="2497" w:type="dxa"/>
            <w:vMerge/>
          </w:tcPr>
          <w:p w:rsidRPr="00846810" w:rsidR="008B2BAB" w:rsidP="00992B7F" w:rsidRDefault="008B2BAB" w14:paraId="4D8665DE" w14:textId="77777777">
            <w:pPr>
              <w:pStyle w:val="BodyText"/>
              <w:rPr>
                <w:rFonts w:cstheme="minorHAnsi"/>
                <w:b/>
                <w:color w:val="auto"/>
                <w:sz w:val="18"/>
                <w:szCs w:val="18"/>
              </w:rPr>
            </w:pPr>
          </w:p>
        </w:tc>
        <w:tc>
          <w:tcPr>
            <w:tcW w:w="2704" w:type="dxa"/>
          </w:tcPr>
          <w:p w:rsidRPr="00E54B89" w:rsidR="008B2BAB" w:rsidP="00992B7F" w:rsidRDefault="008B2BAB" w14:paraId="37FEDAE1" w14:textId="77777777">
            <w:pPr>
              <w:pStyle w:val="BodyText"/>
              <w:widowControl w:val="0"/>
              <w:autoSpaceDE w:val="0"/>
              <w:autoSpaceDN w:val="0"/>
              <w:spacing w:before="49" w:after="0"/>
              <w:rPr>
                <w:rFonts w:cstheme="minorHAnsi"/>
                <w:color w:val="auto"/>
                <w:sz w:val="18"/>
                <w:szCs w:val="18"/>
              </w:rPr>
            </w:pPr>
            <w:r>
              <w:rPr>
                <w:rFonts w:cstheme="minorHAnsi"/>
                <w:color w:val="auto"/>
                <w:sz w:val="18"/>
                <w:szCs w:val="18"/>
              </w:rPr>
              <w:t>11.1.4 Develop the Monitoring, Evaluation, Reporting and Improvement Framework for the strategy</w:t>
            </w:r>
          </w:p>
        </w:tc>
        <w:tc>
          <w:tcPr>
            <w:tcW w:w="1173" w:type="dxa"/>
          </w:tcPr>
          <w:p w:rsidR="008B2BAB" w:rsidP="00992B7F" w:rsidRDefault="008B2BAB" w14:paraId="471FAC6D" w14:textId="77777777">
            <w:pPr>
              <w:pStyle w:val="BodyText"/>
              <w:spacing w:before="49"/>
              <w:rPr>
                <w:rFonts w:cstheme="minorHAnsi"/>
                <w:color w:val="auto"/>
                <w:sz w:val="18"/>
                <w:szCs w:val="18"/>
              </w:rPr>
            </w:pPr>
            <w:r>
              <w:rPr>
                <w:rFonts w:cstheme="minorHAnsi"/>
                <w:color w:val="auto"/>
                <w:sz w:val="18"/>
                <w:szCs w:val="18"/>
              </w:rPr>
              <w:t>DEECA</w:t>
            </w:r>
          </w:p>
        </w:tc>
        <w:tc>
          <w:tcPr>
            <w:tcW w:w="1985" w:type="dxa"/>
          </w:tcPr>
          <w:p w:rsidRPr="00951785" w:rsidR="008B2BAB" w:rsidP="00992B7F" w:rsidRDefault="008B2BAB" w14:paraId="25269E67" w14:textId="77777777">
            <w:pPr>
              <w:pStyle w:val="BodyText"/>
              <w:spacing w:before="49"/>
              <w:rPr>
                <w:rFonts w:cstheme="minorHAnsi"/>
                <w:color w:val="auto"/>
                <w:sz w:val="18"/>
                <w:szCs w:val="18"/>
              </w:rPr>
            </w:pPr>
            <w:r>
              <w:rPr>
                <w:rFonts w:cstheme="minorHAnsi"/>
                <w:color w:val="auto"/>
                <w:sz w:val="18"/>
                <w:szCs w:val="18"/>
              </w:rPr>
              <w:t>Group members</w:t>
            </w:r>
          </w:p>
        </w:tc>
        <w:tc>
          <w:tcPr>
            <w:tcW w:w="2597" w:type="dxa"/>
          </w:tcPr>
          <w:p w:rsidRPr="00846810" w:rsidR="008B2BAB" w:rsidP="00992B7F" w:rsidRDefault="008B2BAB" w14:paraId="55978FDC" w14:textId="77777777">
            <w:pPr>
              <w:pStyle w:val="BodyText"/>
              <w:rPr>
                <w:rFonts w:cstheme="minorHAnsi"/>
                <w:color w:val="auto"/>
                <w:sz w:val="18"/>
                <w:szCs w:val="18"/>
              </w:rPr>
            </w:pPr>
          </w:p>
        </w:tc>
        <w:tc>
          <w:tcPr>
            <w:tcW w:w="1762" w:type="dxa"/>
          </w:tcPr>
          <w:p w:rsidR="008B2BAB" w:rsidP="00992B7F" w:rsidRDefault="00610FD3" w14:paraId="3276DED6" w14:textId="36F92500">
            <w:pPr>
              <w:pStyle w:val="BodyText"/>
              <w:rPr>
                <w:rFonts w:cstheme="minorHAnsi"/>
                <w:color w:val="auto"/>
                <w:sz w:val="18"/>
                <w:szCs w:val="18"/>
              </w:rPr>
            </w:pPr>
            <w:r>
              <w:rPr>
                <w:rFonts w:cstheme="minorHAnsi"/>
                <w:color w:val="auto"/>
                <w:sz w:val="18"/>
                <w:szCs w:val="18"/>
              </w:rPr>
              <w:t>June</w:t>
            </w:r>
            <w:r w:rsidR="0070255D">
              <w:rPr>
                <w:rFonts w:cstheme="minorHAnsi"/>
                <w:color w:val="auto"/>
                <w:sz w:val="18"/>
                <w:szCs w:val="18"/>
              </w:rPr>
              <w:t xml:space="preserve"> </w:t>
            </w:r>
            <w:r w:rsidR="008B2BAB">
              <w:rPr>
                <w:rFonts w:cstheme="minorHAnsi"/>
                <w:color w:val="auto"/>
                <w:sz w:val="18"/>
                <w:szCs w:val="18"/>
              </w:rPr>
              <w:t>2023</w:t>
            </w:r>
          </w:p>
        </w:tc>
        <w:tc>
          <w:tcPr>
            <w:tcW w:w="1424" w:type="dxa"/>
          </w:tcPr>
          <w:p w:rsidR="008B2BAB" w:rsidP="00992B7F" w:rsidRDefault="008B2BAB" w14:paraId="154F9182" w14:textId="4DC4097A">
            <w:pPr>
              <w:pStyle w:val="BodyText"/>
              <w:rPr>
                <w:rFonts w:cstheme="minorHAnsi"/>
                <w:color w:val="auto"/>
                <w:sz w:val="18"/>
                <w:szCs w:val="18"/>
              </w:rPr>
            </w:pPr>
            <w:r>
              <w:rPr>
                <w:rFonts w:cstheme="minorHAnsi"/>
                <w:color w:val="auto"/>
                <w:sz w:val="18"/>
                <w:szCs w:val="18"/>
              </w:rPr>
              <w:t xml:space="preserve"> </w:t>
            </w:r>
            <w:r w:rsidR="00610FD3">
              <w:rPr>
                <w:rFonts w:cstheme="minorHAnsi"/>
                <w:color w:val="auto"/>
                <w:sz w:val="18"/>
                <w:szCs w:val="18"/>
              </w:rPr>
              <w:t>August</w:t>
            </w:r>
            <w:r w:rsidR="0070255D">
              <w:rPr>
                <w:rFonts w:cstheme="minorHAnsi"/>
                <w:color w:val="auto"/>
                <w:sz w:val="18"/>
                <w:szCs w:val="18"/>
              </w:rPr>
              <w:t xml:space="preserve"> </w:t>
            </w:r>
            <w:r>
              <w:rPr>
                <w:rFonts w:cstheme="minorHAnsi"/>
                <w:color w:val="auto"/>
                <w:sz w:val="18"/>
                <w:szCs w:val="18"/>
              </w:rPr>
              <w:t>2023</w:t>
            </w:r>
          </w:p>
        </w:tc>
        <w:tc>
          <w:tcPr>
            <w:tcW w:w="986" w:type="dxa"/>
          </w:tcPr>
          <w:p w:rsidR="008B2BAB" w:rsidP="00992B7F" w:rsidRDefault="008B2BAB" w14:paraId="288DF2EF"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05D80E38" w14:textId="77777777">
        <w:tc>
          <w:tcPr>
            <w:tcW w:w="2497" w:type="dxa"/>
            <w:vMerge/>
          </w:tcPr>
          <w:p w:rsidRPr="00846810" w:rsidR="008B2BAB" w:rsidP="00992B7F" w:rsidRDefault="008B2BAB" w14:paraId="60FA2B4E" w14:textId="77777777">
            <w:pPr>
              <w:pStyle w:val="BodyText"/>
              <w:rPr>
                <w:rFonts w:cstheme="minorHAnsi"/>
                <w:b/>
                <w:color w:val="auto"/>
                <w:sz w:val="18"/>
                <w:szCs w:val="18"/>
              </w:rPr>
            </w:pPr>
          </w:p>
        </w:tc>
        <w:tc>
          <w:tcPr>
            <w:tcW w:w="2704" w:type="dxa"/>
          </w:tcPr>
          <w:p w:rsidR="008B2BAB" w:rsidP="00992B7F" w:rsidRDefault="008B2BAB" w14:paraId="785C44F8" w14:textId="77777777">
            <w:pPr>
              <w:pStyle w:val="BodyText"/>
              <w:widowControl w:val="0"/>
              <w:autoSpaceDE w:val="0"/>
              <w:autoSpaceDN w:val="0"/>
              <w:spacing w:before="49" w:after="0"/>
              <w:rPr>
                <w:rFonts w:cstheme="minorHAnsi"/>
                <w:color w:val="auto"/>
                <w:sz w:val="18"/>
                <w:szCs w:val="18"/>
              </w:rPr>
            </w:pPr>
            <w:r>
              <w:rPr>
                <w:rFonts w:cstheme="minorHAnsi"/>
                <w:color w:val="auto"/>
                <w:sz w:val="18"/>
                <w:szCs w:val="18"/>
              </w:rPr>
              <w:t>11.1.5 Review</w:t>
            </w:r>
            <w:r w:rsidRPr="001D3460">
              <w:rPr>
                <w:rFonts w:cstheme="minorHAnsi"/>
                <w:color w:val="auto"/>
                <w:sz w:val="18"/>
                <w:szCs w:val="18"/>
              </w:rPr>
              <w:t xml:space="preserve"> progress towards delivering the strategy’s vision, goals and actions. </w:t>
            </w:r>
            <w:r>
              <w:rPr>
                <w:rFonts w:cstheme="minorHAnsi"/>
                <w:color w:val="auto"/>
                <w:sz w:val="18"/>
                <w:szCs w:val="18"/>
              </w:rPr>
              <w:t>D</w:t>
            </w:r>
            <w:r w:rsidRPr="001D3460">
              <w:rPr>
                <w:rFonts w:cstheme="minorHAnsi"/>
                <w:color w:val="auto"/>
                <w:sz w:val="18"/>
                <w:szCs w:val="18"/>
              </w:rPr>
              <w:t>etermine the priority actions for the next phase of delivery.</w:t>
            </w:r>
          </w:p>
        </w:tc>
        <w:tc>
          <w:tcPr>
            <w:tcW w:w="1173" w:type="dxa"/>
          </w:tcPr>
          <w:p w:rsidR="008B2BAB" w:rsidP="00992B7F" w:rsidRDefault="008B2BAB" w14:paraId="06CEE50B" w14:textId="77777777">
            <w:pPr>
              <w:pStyle w:val="BodyText"/>
              <w:spacing w:before="49"/>
              <w:rPr>
                <w:rFonts w:cstheme="minorHAnsi"/>
                <w:color w:val="auto"/>
                <w:sz w:val="18"/>
                <w:szCs w:val="18"/>
              </w:rPr>
            </w:pPr>
            <w:r>
              <w:rPr>
                <w:rFonts w:cstheme="minorHAnsi"/>
                <w:color w:val="auto"/>
                <w:sz w:val="18"/>
                <w:szCs w:val="18"/>
              </w:rPr>
              <w:t>DEECA</w:t>
            </w:r>
          </w:p>
        </w:tc>
        <w:tc>
          <w:tcPr>
            <w:tcW w:w="1985" w:type="dxa"/>
          </w:tcPr>
          <w:p w:rsidRPr="00951785" w:rsidR="008B2BAB" w:rsidP="00992B7F" w:rsidRDefault="008B2BAB" w14:paraId="4A358FB7" w14:textId="77777777">
            <w:pPr>
              <w:pStyle w:val="BodyText"/>
              <w:spacing w:before="49"/>
              <w:rPr>
                <w:rFonts w:cstheme="minorHAnsi"/>
                <w:color w:val="auto"/>
                <w:sz w:val="18"/>
                <w:szCs w:val="18"/>
              </w:rPr>
            </w:pPr>
            <w:r>
              <w:rPr>
                <w:rFonts w:cstheme="minorHAnsi"/>
                <w:color w:val="auto"/>
                <w:sz w:val="18"/>
                <w:szCs w:val="18"/>
              </w:rPr>
              <w:t>Group members</w:t>
            </w:r>
          </w:p>
        </w:tc>
        <w:tc>
          <w:tcPr>
            <w:tcW w:w="2597" w:type="dxa"/>
          </w:tcPr>
          <w:p w:rsidRPr="00846810" w:rsidR="008B2BAB" w:rsidP="00992B7F" w:rsidRDefault="008B2BAB" w14:paraId="03D74C94" w14:textId="77777777">
            <w:pPr>
              <w:pStyle w:val="BodyText"/>
              <w:rPr>
                <w:rFonts w:cstheme="minorHAnsi"/>
                <w:color w:val="auto"/>
                <w:sz w:val="18"/>
                <w:szCs w:val="18"/>
              </w:rPr>
            </w:pPr>
          </w:p>
        </w:tc>
        <w:tc>
          <w:tcPr>
            <w:tcW w:w="1762" w:type="dxa"/>
          </w:tcPr>
          <w:p w:rsidR="008B2BAB" w:rsidP="00992B7F" w:rsidRDefault="008B2BAB" w14:paraId="75A18F39" w14:textId="77777777">
            <w:pPr>
              <w:pStyle w:val="BodyText"/>
              <w:rPr>
                <w:rFonts w:cstheme="minorHAnsi"/>
                <w:color w:val="auto"/>
                <w:sz w:val="18"/>
                <w:szCs w:val="18"/>
              </w:rPr>
            </w:pPr>
            <w:r>
              <w:rPr>
                <w:rFonts w:cstheme="minorHAnsi"/>
                <w:color w:val="auto"/>
                <w:sz w:val="18"/>
                <w:szCs w:val="18"/>
              </w:rPr>
              <w:t>First review 2024, future review schedule will be determined by group</w:t>
            </w:r>
          </w:p>
        </w:tc>
        <w:tc>
          <w:tcPr>
            <w:tcW w:w="1424" w:type="dxa"/>
          </w:tcPr>
          <w:p w:rsidR="008B2BAB" w:rsidP="00992B7F" w:rsidRDefault="008B2BAB" w14:paraId="52006628" w14:textId="77777777">
            <w:pPr>
              <w:pStyle w:val="BodyText"/>
              <w:rPr>
                <w:rFonts w:cstheme="minorHAnsi"/>
                <w:color w:val="auto"/>
                <w:sz w:val="18"/>
                <w:szCs w:val="18"/>
              </w:rPr>
            </w:pPr>
            <w:r>
              <w:rPr>
                <w:rFonts w:cstheme="minorHAnsi"/>
                <w:color w:val="auto"/>
                <w:sz w:val="18"/>
                <w:szCs w:val="18"/>
              </w:rPr>
              <w:t xml:space="preserve">Ongoing </w:t>
            </w:r>
          </w:p>
        </w:tc>
        <w:tc>
          <w:tcPr>
            <w:tcW w:w="986" w:type="dxa"/>
          </w:tcPr>
          <w:p w:rsidR="008B2BAB" w:rsidP="00992B7F" w:rsidRDefault="008B2BAB" w14:paraId="745BEE76" w14:textId="77777777">
            <w:pPr>
              <w:pStyle w:val="BodyText"/>
              <w:rPr>
                <w:rFonts w:cstheme="minorHAnsi"/>
                <w:color w:val="auto"/>
                <w:sz w:val="18"/>
                <w:szCs w:val="18"/>
              </w:rPr>
            </w:pPr>
            <w:r>
              <w:rPr>
                <w:rFonts w:cstheme="minorHAnsi"/>
                <w:color w:val="auto"/>
                <w:sz w:val="18"/>
                <w:szCs w:val="18"/>
              </w:rPr>
              <w:t>1</w:t>
            </w:r>
          </w:p>
        </w:tc>
      </w:tr>
      <w:tr w:rsidRPr="00846810" w:rsidR="008B2BAB" w:rsidTr="00992B7F" w14:paraId="61B5234C" w14:textId="77777777">
        <w:tc>
          <w:tcPr>
            <w:tcW w:w="2497" w:type="dxa"/>
            <w:vMerge/>
          </w:tcPr>
          <w:p w:rsidRPr="00846810" w:rsidR="008B2BAB" w:rsidP="00992B7F" w:rsidRDefault="008B2BAB" w14:paraId="4CA63CCE" w14:textId="77777777">
            <w:pPr>
              <w:pStyle w:val="BodyText"/>
              <w:rPr>
                <w:rFonts w:cstheme="minorHAnsi"/>
                <w:color w:val="auto"/>
                <w:sz w:val="18"/>
                <w:szCs w:val="18"/>
              </w:rPr>
            </w:pPr>
          </w:p>
        </w:tc>
        <w:tc>
          <w:tcPr>
            <w:tcW w:w="2704" w:type="dxa"/>
          </w:tcPr>
          <w:p w:rsidRPr="00846810" w:rsidR="008B2BAB" w:rsidP="00992B7F" w:rsidRDefault="008B2BAB" w14:paraId="20778919" w14:textId="77777777">
            <w:pPr>
              <w:pStyle w:val="BodyText"/>
              <w:widowControl w:val="0"/>
              <w:autoSpaceDE w:val="0"/>
              <w:autoSpaceDN w:val="0"/>
              <w:spacing w:before="49" w:after="0"/>
              <w:rPr>
                <w:rFonts w:cstheme="minorHAnsi"/>
                <w:color w:val="auto"/>
                <w:sz w:val="18"/>
                <w:szCs w:val="18"/>
              </w:rPr>
            </w:pPr>
            <w:r>
              <w:rPr>
                <w:rFonts w:cstheme="minorHAnsi"/>
                <w:color w:val="auto"/>
                <w:sz w:val="18"/>
                <w:szCs w:val="18"/>
              </w:rPr>
              <w:t xml:space="preserve">11.1.6 </w:t>
            </w:r>
            <w:r w:rsidRPr="00E54B89">
              <w:rPr>
                <w:rFonts w:cstheme="minorHAnsi"/>
                <w:color w:val="auto"/>
                <w:sz w:val="18"/>
                <w:szCs w:val="18"/>
              </w:rPr>
              <w:t xml:space="preserve">Develop and publish reports about progress towards the delivery of actions under the </w:t>
            </w:r>
            <w:proofErr w:type="spellStart"/>
            <w:r w:rsidRPr="00E54B89">
              <w:rPr>
                <w:rFonts w:cstheme="minorHAnsi"/>
                <w:color w:val="auto"/>
                <w:sz w:val="18"/>
                <w:szCs w:val="18"/>
              </w:rPr>
              <w:t>VKMS</w:t>
            </w:r>
            <w:proofErr w:type="spellEnd"/>
            <w:r w:rsidRPr="00E54B89">
              <w:rPr>
                <w:rFonts w:cstheme="minorHAnsi"/>
                <w:color w:val="auto"/>
                <w:sz w:val="18"/>
                <w:szCs w:val="18"/>
              </w:rPr>
              <w:t xml:space="preserve"> on the </w:t>
            </w:r>
            <w:r>
              <w:rPr>
                <w:rFonts w:cstheme="minorHAnsi"/>
                <w:color w:val="auto"/>
                <w:sz w:val="18"/>
                <w:szCs w:val="18"/>
              </w:rPr>
              <w:t>DEECA</w:t>
            </w:r>
            <w:r w:rsidRPr="00E54B89">
              <w:rPr>
                <w:rFonts w:cstheme="minorHAnsi"/>
                <w:color w:val="auto"/>
                <w:sz w:val="18"/>
                <w:szCs w:val="18"/>
              </w:rPr>
              <w:t xml:space="preserve"> website.</w:t>
            </w:r>
          </w:p>
        </w:tc>
        <w:tc>
          <w:tcPr>
            <w:tcW w:w="1173" w:type="dxa"/>
          </w:tcPr>
          <w:p w:rsidRPr="00846810" w:rsidR="008B2BAB" w:rsidP="00992B7F" w:rsidRDefault="008B2BAB" w14:paraId="24D34AE4" w14:textId="77777777">
            <w:pPr>
              <w:pStyle w:val="BodyText"/>
              <w:rPr>
                <w:rFonts w:cstheme="minorHAnsi"/>
                <w:color w:val="auto"/>
                <w:sz w:val="18"/>
                <w:szCs w:val="18"/>
              </w:rPr>
            </w:pPr>
            <w:r>
              <w:rPr>
                <w:rFonts w:cstheme="minorHAnsi"/>
                <w:color w:val="auto"/>
                <w:sz w:val="18"/>
                <w:szCs w:val="18"/>
              </w:rPr>
              <w:t>DEECA</w:t>
            </w:r>
          </w:p>
        </w:tc>
        <w:tc>
          <w:tcPr>
            <w:tcW w:w="1985" w:type="dxa"/>
          </w:tcPr>
          <w:p w:rsidRPr="00846810" w:rsidR="008B2BAB" w:rsidP="00992B7F" w:rsidRDefault="008B2BAB" w14:paraId="58ECD941" w14:textId="77777777">
            <w:pPr>
              <w:pStyle w:val="BodyText"/>
              <w:rPr>
                <w:rFonts w:cstheme="minorHAnsi"/>
                <w:color w:val="auto"/>
                <w:sz w:val="18"/>
                <w:szCs w:val="18"/>
              </w:rPr>
            </w:pPr>
            <w:r>
              <w:rPr>
                <w:rFonts w:cstheme="minorHAnsi"/>
                <w:color w:val="auto"/>
                <w:sz w:val="18"/>
                <w:szCs w:val="18"/>
              </w:rPr>
              <w:t>Implementation working group members</w:t>
            </w:r>
          </w:p>
        </w:tc>
        <w:tc>
          <w:tcPr>
            <w:tcW w:w="2597" w:type="dxa"/>
          </w:tcPr>
          <w:p w:rsidRPr="00846810" w:rsidR="008B2BAB" w:rsidP="00992B7F" w:rsidRDefault="008B2BAB" w14:paraId="115776F2" w14:textId="77777777">
            <w:pPr>
              <w:pStyle w:val="BodyText"/>
              <w:rPr>
                <w:rFonts w:cstheme="minorHAnsi"/>
                <w:color w:val="auto"/>
                <w:sz w:val="18"/>
                <w:szCs w:val="18"/>
              </w:rPr>
            </w:pPr>
          </w:p>
        </w:tc>
        <w:tc>
          <w:tcPr>
            <w:tcW w:w="1762" w:type="dxa"/>
          </w:tcPr>
          <w:p w:rsidRPr="00846810" w:rsidR="008B2BAB" w:rsidP="00992B7F" w:rsidRDefault="008B2BAB" w14:paraId="637ADDB4" w14:textId="1397831D">
            <w:pPr>
              <w:pStyle w:val="BodyText"/>
              <w:rPr>
                <w:rFonts w:cstheme="minorHAnsi"/>
                <w:color w:val="auto"/>
                <w:sz w:val="18"/>
                <w:szCs w:val="18"/>
              </w:rPr>
            </w:pPr>
            <w:r w:rsidRPr="00E54B89">
              <w:rPr>
                <w:rFonts w:cstheme="minorHAnsi"/>
                <w:color w:val="auto"/>
                <w:sz w:val="18"/>
                <w:szCs w:val="18"/>
              </w:rPr>
              <w:t>First report will be published in 2024</w:t>
            </w:r>
            <w:r>
              <w:rPr>
                <w:rFonts w:cstheme="minorHAnsi"/>
                <w:color w:val="auto"/>
                <w:sz w:val="18"/>
                <w:szCs w:val="18"/>
              </w:rPr>
              <w:t xml:space="preserve"> following the </w:t>
            </w:r>
            <w:proofErr w:type="gramStart"/>
            <w:r>
              <w:rPr>
                <w:rFonts w:cstheme="minorHAnsi"/>
                <w:color w:val="auto"/>
                <w:sz w:val="18"/>
                <w:szCs w:val="18"/>
              </w:rPr>
              <w:t>2</w:t>
            </w:r>
            <w:r w:rsidR="00B94BE4">
              <w:rPr>
                <w:rFonts w:cstheme="minorHAnsi"/>
                <w:color w:val="auto"/>
                <w:sz w:val="18"/>
                <w:szCs w:val="18"/>
              </w:rPr>
              <w:t xml:space="preserve"> </w:t>
            </w:r>
            <w:r>
              <w:rPr>
                <w:rFonts w:cstheme="minorHAnsi"/>
                <w:color w:val="auto"/>
                <w:sz w:val="18"/>
                <w:szCs w:val="18"/>
              </w:rPr>
              <w:t>year</w:t>
            </w:r>
            <w:proofErr w:type="gramEnd"/>
            <w:r>
              <w:rPr>
                <w:rFonts w:cstheme="minorHAnsi"/>
                <w:color w:val="auto"/>
                <w:sz w:val="18"/>
                <w:szCs w:val="18"/>
              </w:rPr>
              <w:t xml:space="preserve"> review, future review schedule will be determined by group</w:t>
            </w:r>
          </w:p>
        </w:tc>
        <w:tc>
          <w:tcPr>
            <w:tcW w:w="1424" w:type="dxa"/>
          </w:tcPr>
          <w:p w:rsidR="008B2BAB" w:rsidP="00992B7F" w:rsidRDefault="008B2BAB" w14:paraId="7B9840A4" w14:textId="77777777">
            <w:pPr>
              <w:pStyle w:val="BodyText"/>
              <w:rPr>
                <w:rFonts w:cstheme="minorHAnsi"/>
                <w:color w:val="auto"/>
                <w:sz w:val="18"/>
                <w:szCs w:val="18"/>
              </w:rPr>
            </w:pPr>
            <w:r>
              <w:rPr>
                <w:rFonts w:cstheme="minorHAnsi"/>
                <w:color w:val="auto"/>
                <w:sz w:val="18"/>
                <w:szCs w:val="18"/>
              </w:rPr>
              <w:t>Ongoing</w:t>
            </w:r>
          </w:p>
          <w:p w:rsidRPr="00846810" w:rsidR="008B2BAB" w:rsidP="00992B7F" w:rsidRDefault="008B2BAB" w14:paraId="1AF4D641" w14:textId="77777777">
            <w:pPr>
              <w:pStyle w:val="BodyText"/>
              <w:rPr>
                <w:rFonts w:cstheme="minorHAnsi"/>
                <w:color w:val="auto"/>
                <w:sz w:val="18"/>
                <w:szCs w:val="18"/>
              </w:rPr>
            </w:pPr>
          </w:p>
        </w:tc>
        <w:tc>
          <w:tcPr>
            <w:tcW w:w="986" w:type="dxa"/>
          </w:tcPr>
          <w:p w:rsidRPr="00846810" w:rsidR="008B2BAB" w:rsidP="00992B7F" w:rsidRDefault="008B2BAB" w14:paraId="3DCC4D10" w14:textId="77777777">
            <w:pPr>
              <w:pStyle w:val="BodyText"/>
              <w:rPr>
                <w:rFonts w:cstheme="minorHAnsi"/>
                <w:color w:val="auto"/>
                <w:sz w:val="18"/>
                <w:szCs w:val="18"/>
              </w:rPr>
            </w:pPr>
            <w:r>
              <w:rPr>
                <w:rFonts w:cstheme="minorHAnsi"/>
                <w:color w:val="auto"/>
                <w:sz w:val="18"/>
                <w:szCs w:val="18"/>
              </w:rPr>
              <w:t>1</w:t>
            </w:r>
          </w:p>
        </w:tc>
      </w:tr>
    </w:tbl>
    <w:p w:rsidR="0019762B" w:rsidP="00F6623B" w:rsidRDefault="0019762B" w14:paraId="7463B92D" w14:textId="77777777">
      <w:pPr>
        <w:pStyle w:val="BodyText"/>
      </w:pPr>
    </w:p>
    <w:sectPr w:rsidR="0019762B" w:rsidSect="00F6623B">
      <w:headerReference w:type="even" r:id="rId15"/>
      <w:headerReference w:type="default" r:id="rId16"/>
      <w:footerReference w:type="even" r:id="rId17"/>
      <w:footerReference w:type="default" r:id="rId18"/>
      <w:headerReference w:type="first" r:id="rId19"/>
      <w:footerReference w:type="first" r:id="rId20"/>
      <w:pgSz w:w="16840" w:h="11907" w:orient="landscape" w:code="9"/>
      <w:pgMar w:top="2211" w:right="851" w:bottom="1134" w:left="851" w:header="567" w:footer="62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5676" w:rsidRDefault="00F25676" w14:paraId="112893C0" w14:textId="77777777">
      <w:r>
        <w:separator/>
      </w:r>
    </w:p>
    <w:p w:rsidR="00F25676" w:rsidRDefault="00F25676" w14:paraId="5CB8EB2A" w14:textId="77777777"/>
    <w:p w:rsidR="00F25676" w:rsidRDefault="00F25676" w14:paraId="3D228FDC" w14:textId="77777777"/>
  </w:endnote>
  <w:endnote w:type="continuationSeparator" w:id="0">
    <w:p w:rsidR="00F25676" w:rsidRDefault="00F25676" w14:paraId="7E4AAA55" w14:textId="77777777">
      <w:r>
        <w:continuationSeparator/>
      </w:r>
    </w:p>
    <w:p w:rsidR="00F25676" w:rsidRDefault="00F25676" w14:paraId="11758813" w14:textId="77777777"/>
    <w:p w:rsidR="00F25676" w:rsidRDefault="00F25676" w14:paraId="64F20AD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Light">
    <w:altName w:val="Calibri"/>
    <w:panose1 w:val="00000000000000000000"/>
    <w:charset w:val="4D"/>
    <w:family w:val="auto"/>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3E506A" w:rsidR="003E506A" w:rsidP="003E506A" w:rsidRDefault="003E506A" w14:paraId="796D4B1B" w14:textId="77777777">
    <w:pPr>
      <w:pStyle w:val="Footer"/>
      <w:ind w:left="284" w:hanging="284"/>
      <w:rPr>
        <w:sz w:val="20"/>
        <w:szCs w:val="24"/>
      </w:rPr>
    </w:pPr>
    <w:r>
      <w:rPr>
        <w:noProof/>
        <w:sz w:val="20"/>
        <w:szCs w:val="24"/>
      </w:rPr>
      <mc:AlternateContent>
        <mc:Choice Requires="wps">
          <w:drawing>
            <wp:anchor distT="0" distB="0" distL="114300" distR="114300" simplePos="0" relativeHeight="251712512" behindDoc="0" locked="0" layoutInCell="0" allowOverlap="1" wp14:anchorId="3F525712" wp14:editId="54E32CC6">
              <wp:simplePos x="0" y="0"/>
              <wp:positionH relativeFrom="page">
                <wp:posOffset>0</wp:posOffset>
              </wp:positionH>
              <wp:positionV relativeFrom="page">
                <wp:posOffset>7096760</wp:posOffset>
              </wp:positionV>
              <wp:extent cx="10693400" cy="273050"/>
              <wp:effectExtent l="0" t="0" r="0" b="12700"/>
              <wp:wrapNone/>
              <wp:docPr id="40" name="MSIPCMffa947e384bdd34d00237807" descr="{&quot;HashCode&quot;:-1264680268,&quot;Height&quot;:595.0,&quot;Width&quot;:842.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10693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3E506A" w:rsidR="003E506A" w:rsidP="003E506A" w:rsidRDefault="003E506A" w14:paraId="2C707135" w14:textId="77777777">
                          <w:pPr>
                            <w:jc w:val="center"/>
                            <w:rPr>
                              <w:rFonts w:ascii="Calibri" w:hAnsi="Calibri" w:cs="Calibri"/>
                              <w:color w:val="000000"/>
                              <w:sz w:val="24"/>
                            </w:rPr>
                          </w:pPr>
                          <w:r w:rsidRPr="003E506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63D29A35">
            <v:shapetype id="_x0000_t202" coordsize="21600,21600" o:spt="202" path="m,l,21600r21600,l21600,xe" w14:anchorId="3F525712">
              <v:stroke joinstyle="miter"/>
              <v:path gradientshapeok="t" o:connecttype="rect"/>
            </v:shapetype>
            <v:shape id="MSIPCMffa947e384bdd34d00237807" style="position:absolute;left:0;text-align:left;margin-left:0;margin-top:558.8pt;width:842pt;height:21.5pt;z-index:251712512;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595.0,&quot;Width&quot;:842.0,&quot;Placement&quot;:&quot;Footer&quot;,&quot;Index&quot;:&quot;OddAndEven&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">
              <v:textbox inset=",0,,0">
                <w:txbxContent>
                  <w:p w:rsidRPr="003E506A" w:rsidR="003E506A" w:rsidP="003E506A" w:rsidRDefault="003E506A" w14:paraId="17D1F485" w14:textId="77777777">
                    <w:pPr>
                      <w:jc w:val="center"/>
                      <w:rPr>
                        <w:rFonts w:ascii="Calibri" w:hAnsi="Calibri" w:cs="Calibri"/>
                        <w:color w:val="000000"/>
                        <w:sz w:val="24"/>
                      </w:rPr>
                    </w:pPr>
                    <w:r w:rsidRPr="003E506A">
                      <w:rPr>
                        <w:rFonts w:ascii="Calibri" w:hAnsi="Calibri" w:cs="Calibri"/>
                        <w:color w:val="000000"/>
                        <w:sz w:val="24"/>
                      </w:rPr>
                      <w:t>OFFICIAL</w:t>
                    </w:r>
                  </w:p>
                </w:txbxContent>
              </v:textbox>
              <w10:wrap anchorx="page" anchory="page"/>
            </v:shape>
          </w:pict>
        </mc:Fallback>
      </mc:AlternateContent>
    </w:r>
    <w:sdt>
      <w:sdtPr>
        <w:rPr>
          <w:sz w:val="20"/>
          <w:szCs w:val="24"/>
        </w:rPr>
        <w:id w:val="-166099846"/>
        <w:docPartObj>
          <w:docPartGallery w:val="Page Numbers (Bottom of Page)"/>
          <w:docPartUnique/>
        </w:docPartObj>
      </w:sdtPr>
      <w:sdtEndPr>
        <w:rPr>
          <w:noProof/>
        </w:rPr>
      </w:sdtEndPr>
      <w:sdtContent>
        <w:r w:rsidRPr="003E506A">
          <w:rPr>
            <w:b/>
            <w:bCs/>
            <w:sz w:val="20"/>
            <w:szCs w:val="24"/>
          </w:rPr>
          <w:fldChar w:fldCharType="begin"/>
        </w:r>
        <w:r w:rsidRPr="003E506A">
          <w:rPr>
            <w:b/>
            <w:bCs/>
            <w:sz w:val="20"/>
            <w:szCs w:val="24"/>
          </w:rPr>
          <w:instrText xml:space="preserve"> PAGE   \* MERGEFORMAT </w:instrText>
        </w:r>
        <w:r w:rsidRPr="003E506A">
          <w:rPr>
            <w:b/>
            <w:bCs/>
            <w:sz w:val="20"/>
            <w:szCs w:val="24"/>
          </w:rPr>
          <w:fldChar w:fldCharType="separate"/>
        </w:r>
        <w:r w:rsidRPr="003E506A">
          <w:rPr>
            <w:b/>
            <w:bCs/>
            <w:sz w:val="20"/>
            <w:szCs w:val="24"/>
          </w:rPr>
          <w:t>2</w:t>
        </w:r>
        <w:r w:rsidRPr="003E506A">
          <w:rPr>
            <w:b/>
            <w:bCs/>
            <w:noProof/>
            <w:sz w:val="20"/>
            <w:szCs w:val="24"/>
          </w:rPr>
          <w:fldChar w:fldCharType="end"/>
        </w:r>
      </w:sdtContent>
    </w:sdt>
    <w:r w:rsidRPr="003E506A">
      <w:rPr>
        <w:noProof/>
        <w:sz w:val="20"/>
        <w:szCs w:val="24"/>
      </w:rPr>
      <w:tab/>
    </w:r>
    <w:r w:rsidRPr="003E506A">
      <w:rPr>
        <w:b/>
        <w:bCs/>
        <w:color w:val="201547" w:themeColor="text2"/>
        <w:sz w:val="20"/>
        <w:szCs w:val="24"/>
      </w:rPr>
      <w:t>Title</w:t>
    </w:r>
    <w:r w:rsidRPr="003E506A">
      <w:rPr>
        <w:color w:val="201547" w:themeColor="text2"/>
        <w:sz w:val="20"/>
        <w:szCs w:val="24"/>
      </w:rPr>
      <w:t xml:space="preserve"> Subtitle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3E506A" w:rsidR="003E506A" w:rsidP="003E506A" w:rsidRDefault="003E506A" w14:paraId="73D987F9" w14:textId="45182628">
    <w:pPr>
      <w:pStyle w:val="FooterOdd"/>
      <w:rPr>
        <w:color w:val="201547" w:themeColor="text2"/>
        <w:sz w:val="20"/>
        <w:szCs w:val="24"/>
      </w:rPr>
    </w:pPr>
    <w:r>
      <w:rPr>
        <w:noProof/>
        <w:sz w:val="20"/>
        <w:szCs w:val="24"/>
      </w:rPr>
      <mc:AlternateContent>
        <mc:Choice Requires="wps">
          <w:drawing>
            <wp:anchor distT="0" distB="0" distL="114300" distR="114300" simplePos="0" relativeHeight="251710464" behindDoc="0" locked="0" layoutInCell="0" allowOverlap="1" wp14:anchorId="2A397C9A" wp14:editId="7A6DDD29">
              <wp:simplePos x="0" y="0"/>
              <wp:positionH relativeFrom="page">
                <wp:posOffset>0</wp:posOffset>
              </wp:positionH>
              <wp:positionV relativeFrom="page">
                <wp:posOffset>7096760</wp:posOffset>
              </wp:positionV>
              <wp:extent cx="10693400" cy="273050"/>
              <wp:effectExtent l="0" t="0" r="0" b="12700"/>
              <wp:wrapNone/>
              <wp:docPr id="37" name="MSIPCMb19f4f5db180ffc042191793" descr="{&quot;HashCode&quot;:-1264680268,&quot;Height&quot;:595.0,&quot;Width&quot;:84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3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3E506A" w:rsidR="003E506A" w:rsidP="003E506A" w:rsidRDefault="003E506A" w14:paraId="3B680591" w14:textId="77777777">
                          <w:pPr>
                            <w:jc w:val="center"/>
                            <w:rPr>
                              <w:rFonts w:ascii="Calibri" w:hAnsi="Calibri" w:cs="Calibri"/>
                              <w:color w:val="000000"/>
                              <w:sz w:val="24"/>
                            </w:rPr>
                          </w:pPr>
                          <w:r w:rsidRPr="003E506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2D2DE68E">
            <v:shapetype id="_x0000_t202" coordsize="21600,21600" o:spt="202" path="m,l,21600r21600,l21600,xe" w14:anchorId="2A397C9A">
              <v:stroke joinstyle="miter"/>
              <v:path gradientshapeok="t" o:connecttype="rect"/>
            </v:shapetype>
            <v:shape id="MSIPCMb19f4f5db180ffc042191793" style="position:absolute;left:0;text-align:left;margin-left:0;margin-top:558.8pt;width:842pt;height:21.5pt;z-index:2517104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595.0,&quot;Width&quot;:842.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">
              <v:textbox inset=",0,,0">
                <w:txbxContent>
                  <w:p w:rsidRPr="003E506A" w:rsidR="003E506A" w:rsidP="003E506A" w:rsidRDefault="003E506A" w14:paraId="08CE8BEA" w14:textId="77777777">
                    <w:pPr>
                      <w:jc w:val="center"/>
                      <w:rPr>
                        <w:rFonts w:ascii="Calibri" w:hAnsi="Calibri" w:cs="Calibri"/>
                        <w:color w:val="000000"/>
                        <w:sz w:val="24"/>
                      </w:rPr>
                    </w:pPr>
                    <w:r w:rsidRPr="003E506A">
                      <w:rPr>
                        <w:rFonts w:ascii="Calibri" w:hAnsi="Calibri" w:cs="Calibri"/>
                        <w:color w:val="000000"/>
                        <w:sz w:val="24"/>
                      </w:rPr>
                      <w:t>OFFICIAL</w:t>
                    </w:r>
                  </w:p>
                </w:txbxContent>
              </v:textbox>
              <w10:wrap anchorx="page" anchory="page"/>
            </v:shape>
          </w:pict>
        </mc:Fallback>
      </mc:AlternateContent>
    </w:r>
    <w:r w:rsidRPr="003E506A" w:rsidR="001138E9">
      <w:rPr>
        <w:noProof/>
        <w:sz w:val="20"/>
        <w:szCs w:val="24"/>
      </w:rPr>
      <mc:AlternateContent>
        <mc:Choice Requires="wps">
          <w:drawing>
            <wp:anchor distT="0" distB="0" distL="114300" distR="114300" simplePos="0" relativeHeight="251677696" behindDoc="0" locked="0" layoutInCell="0" allowOverlap="1" wp14:anchorId="63CA5718" wp14:editId="647C0E74">
              <wp:simplePos x="0" y="0"/>
              <wp:positionH relativeFrom="page">
                <wp:posOffset>0</wp:posOffset>
              </wp:positionH>
              <wp:positionV relativeFrom="page">
                <wp:posOffset>10229453</wp:posOffset>
              </wp:positionV>
              <wp:extent cx="7560945" cy="273050"/>
              <wp:effectExtent l="0" t="0" r="0" b="12700"/>
              <wp:wrapNone/>
              <wp:docPr id="102" name="MSIPCM5e6e4b42b3e0023b806d1f9c"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1138E9" w:rsidR="001138E9" w:rsidP="001138E9" w:rsidRDefault="001138E9" w14:paraId="453BBCA8" w14:textId="77777777">
                          <w:pPr>
                            <w:jc w:val="center"/>
                            <w:rPr>
                              <w:rFonts w:ascii="Calibri" w:hAnsi="Calibri" w:cs="Calibri"/>
                              <w:color w:val="000000"/>
                              <w:sz w:val="24"/>
                            </w:rPr>
                          </w:pPr>
                          <w:r w:rsidRPr="001138E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0BFC4089">
            <v:shape id="MSIPCM5e6e4b42b3e0023b806d1f9c" style="position:absolute;left:0;text-align:left;margin-left:0;margin-top:805.45pt;width:595.35pt;height:21.5pt;z-index:251677696;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2.0,&quot;Width&quot;:595.0,&quot;Placement&quot;:&quot;Footer&quot;,&quot;Index&quot;:&quot;Primary&quot;,&quot;Section&quot;:2,&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w14:anchorId="63CA5718">
              <v:textbox inset=",0,,0">
                <w:txbxContent>
                  <w:p w:rsidRPr="001138E9" w:rsidR="001138E9" w:rsidP="001138E9" w:rsidRDefault="001138E9" w14:paraId="09E77742" w14:textId="77777777">
                    <w:pPr>
                      <w:jc w:val="center"/>
                      <w:rPr>
                        <w:rFonts w:ascii="Calibri" w:hAnsi="Calibri" w:cs="Calibri"/>
                        <w:color w:val="000000"/>
                        <w:sz w:val="24"/>
                      </w:rPr>
                    </w:pPr>
                    <w:r w:rsidRPr="001138E9">
                      <w:rPr>
                        <w:rFonts w:ascii="Calibri" w:hAnsi="Calibri" w:cs="Calibri"/>
                        <w:color w:val="000000"/>
                        <w:sz w:val="24"/>
                      </w:rPr>
                      <w:t>OFFICIAL</w:t>
                    </w:r>
                  </w:p>
                </w:txbxContent>
              </v:textbox>
              <w10:wrap anchorx="page" anchory="page"/>
            </v:shape>
          </w:pict>
        </mc:Fallback>
      </mc:AlternateContent>
    </w:r>
    <w:sdt>
      <w:sdtPr>
        <w:rPr>
          <w:sz w:val="20"/>
          <w:szCs w:val="24"/>
        </w:rPr>
        <w:id w:val="-757904798"/>
        <w:docPartObj>
          <w:docPartGallery w:val="Page Numbers (Bottom of Page)"/>
          <w:docPartUnique/>
        </w:docPartObj>
      </w:sdtPr>
      <w:sdtEndPr>
        <w:rPr>
          <w:b/>
          <w:bCs/>
          <w:noProof/>
          <w:color w:val="201547" w:themeColor="text2"/>
          <w:sz w:val="24"/>
          <w:szCs w:val="32"/>
        </w:rPr>
      </w:sdtEndPr>
      <w:sdtContent/>
    </w:sdt>
    <w:r w:rsidRPr="003E506A">
      <w:rPr>
        <w:b/>
        <w:bCs/>
        <w:noProof/>
        <w:color w:val="201547" w:themeColor="text2"/>
        <w:sz w:val="20"/>
        <w:szCs w:val="24"/>
      </w:rPr>
      <mc:AlternateContent>
        <mc:Choice Requires="wps">
          <w:drawing>
            <wp:anchor distT="0" distB="0" distL="114300" distR="114300" simplePos="0" relativeHeight="251709440" behindDoc="0" locked="0" layoutInCell="0" allowOverlap="1" wp14:anchorId="06437713" wp14:editId="653BBBD6">
              <wp:simplePos x="0" y="0"/>
              <wp:positionH relativeFrom="page">
                <wp:posOffset>0</wp:posOffset>
              </wp:positionH>
              <wp:positionV relativeFrom="page">
                <wp:posOffset>10229215</wp:posOffset>
              </wp:positionV>
              <wp:extent cx="7560945" cy="273050"/>
              <wp:effectExtent l="0" t="0" r="0" b="12700"/>
              <wp:wrapNone/>
              <wp:docPr id="6" name="MSIPCMa49d457eaadbebd386dfa784"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A51F73" w:rsidR="003E506A" w:rsidP="003E506A" w:rsidRDefault="003E506A" w14:paraId="58CE2D13" w14:textId="77777777">
                          <w:pPr>
                            <w:jc w:val="center"/>
                            <w:rPr>
                              <w:rFonts w:ascii="Calibri" w:hAnsi="Calibri" w:cs="Calibri"/>
                              <w:color w:val="000000"/>
                              <w:sz w:val="24"/>
                            </w:rPr>
                          </w:pPr>
                          <w:r w:rsidRPr="00A51F7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5E473D78">
            <v:shape id="MSIPCMa49d457eaadbebd386dfa784" style="position:absolute;left:0;text-align:left;margin-left:0;margin-top:805.45pt;width:595.35pt;height:21.5pt;z-index:2517094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2.0,&quot;Width&quot;:595.0,&quot;Placement&quot;:&quot;Footer&quot;,&quot;Index&quot;:&quot;Primary&quot;,&quot;Section&quot;:2,&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1yGAIAACs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RFTqfDHnsozriehY55Z/imwhm2&#10;zPlnZpFq3Ajl65/wkAqwF/QWJSXYn3/zh3xkAKOUNCidnLofR2YFJeqbRm5ux7NZ0Fr8QcO+9e4H&#10;rz7W94CqHOMDMTyaIderwZQW6ldU9zp0wxDTHHvmdD+Y974TMr4OLtbrmISqMsxv9c7wUDpgFpB9&#10;aV+ZNT38Hol7hEFcLHvHQpfbob0+epBVpCjg26HZw46KjMz1rydI/u1/zLq+8d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Dy7e1yGAIAACsEAAAOAAAAAAAAAAAAAAAAAC4CAABkcnMvZTJvRG9jLnhtbFBLAQItABQA&#10;BgAIAAAAIQARcqd+3wAAAAsBAAAPAAAAAAAAAAAAAAAAAHIEAABkcnMvZG93bnJldi54bWxQSwUG&#10;AAAAAAQABADzAAAAfgUAAAAA&#10;" w14:anchorId="06437713">
              <v:textbox inset=",0,,0">
                <w:txbxContent>
                  <w:p w:rsidRPr="00A51F73" w:rsidR="003E506A" w:rsidP="003E506A" w:rsidRDefault="003E506A" w14:paraId="75F360E3" w14:textId="77777777">
                    <w:pPr>
                      <w:jc w:val="center"/>
                      <w:rPr>
                        <w:rFonts w:ascii="Calibri" w:hAnsi="Calibri" w:cs="Calibri"/>
                        <w:color w:val="000000"/>
                        <w:sz w:val="24"/>
                      </w:rPr>
                    </w:pPr>
                    <w:r w:rsidRPr="00A51F73">
                      <w:rPr>
                        <w:rFonts w:ascii="Calibri" w:hAnsi="Calibri" w:cs="Calibri"/>
                        <w:color w:val="000000"/>
                        <w:sz w:val="24"/>
                      </w:rPr>
                      <w:t>OFFICIAL</w:t>
                    </w:r>
                  </w:p>
                </w:txbxContent>
              </v:textbox>
              <w10:wrap anchorx="page" anchory="page"/>
            </v:shape>
          </w:pict>
        </mc:Fallback>
      </mc:AlternateContent>
    </w:r>
    <w:r w:rsidRPr="003E506A">
      <w:rPr>
        <w:color w:val="201547" w:themeColor="text2"/>
        <w:sz w:val="20"/>
        <w:szCs w:val="24"/>
      </w:rPr>
      <w:tab/>
    </w:r>
    <w:sdt>
      <w:sdtPr>
        <w:rPr>
          <w:color w:val="201547" w:themeColor="text2"/>
          <w:sz w:val="20"/>
          <w:szCs w:val="24"/>
        </w:rPr>
        <w:id w:val="1307975845"/>
        <w:docPartObj>
          <w:docPartGallery w:val="Page Numbers (Bottom of Page)"/>
          <w:docPartUnique/>
        </w:docPartObj>
      </w:sdtPr>
      <w:sdtEndPr>
        <w:rPr>
          <w:b/>
          <w:bCs/>
        </w:rPr>
      </w:sdtEndPr>
      <w:sdtContent>
        <w:r w:rsidRPr="003E506A">
          <w:rPr>
            <w:b/>
            <w:bCs/>
            <w:color w:val="201547" w:themeColor="text2"/>
            <w:sz w:val="20"/>
            <w:szCs w:val="24"/>
          </w:rPr>
          <w:fldChar w:fldCharType="begin"/>
        </w:r>
        <w:r w:rsidRPr="003E506A">
          <w:rPr>
            <w:b/>
            <w:bCs/>
            <w:color w:val="201547" w:themeColor="text2"/>
            <w:sz w:val="20"/>
            <w:szCs w:val="24"/>
          </w:rPr>
          <w:instrText xml:space="preserve"> PAGE   \* MERGEFORMAT </w:instrText>
        </w:r>
        <w:r w:rsidRPr="003E506A">
          <w:rPr>
            <w:b/>
            <w:bCs/>
            <w:color w:val="201547" w:themeColor="text2"/>
            <w:sz w:val="20"/>
            <w:szCs w:val="24"/>
          </w:rPr>
          <w:fldChar w:fldCharType="separate"/>
        </w:r>
        <w:r w:rsidRPr="003E506A">
          <w:rPr>
            <w:b/>
            <w:bCs/>
            <w:color w:val="201547" w:themeColor="text2"/>
            <w:sz w:val="20"/>
            <w:szCs w:val="24"/>
          </w:rPr>
          <w:t>3</w:t>
        </w:r>
        <w:r w:rsidRPr="003E506A">
          <w:rPr>
            <w:b/>
            <w:bCs/>
            <w:color w:val="201547" w:themeColor="text2"/>
            <w:sz w:val="20"/>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3E506A" w:rsidRDefault="003E506A" w14:paraId="690AAF1B" w14:textId="77777777">
    <w:pPr>
      <w:pStyle w:val="Footer"/>
    </w:pPr>
    <w:r>
      <w:rPr>
        <w:noProof/>
      </w:rPr>
      <mc:AlternateContent>
        <mc:Choice Requires="wps">
          <w:drawing>
            <wp:anchor distT="0" distB="0" distL="114300" distR="114300" simplePos="0" relativeHeight="251711488" behindDoc="0" locked="0" layoutInCell="0" allowOverlap="1" wp14:anchorId="6926A944" wp14:editId="0B388D11">
              <wp:simplePos x="0" y="0"/>
              <wp:positionH relativeFrom="page">
                <wp:posOffset>0</wp:posOffset>
              </wp:positionH>
              <wp:positionV relativeFrom="page">
                <wp:posOffset>7096760</wp:posOffset>
              </wp:positionV>
              <wp:extent cx="10693400" cy="273050"/>
              <wp:effectExtent l="0" t="0" r="0" b="12700"/>
              <wp:wrapNone/>
              <wp:docPr id="38" name="MSIPCMb43c48dc896ebaa28c3e35ae" descr="{&quot;HashCode&quot;:-1264680268,&quot;Height&quot;:595.0,&quot;Width&quot;:84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3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3E506A" w:rsidR="003E506A" w:rsidP="003E506A" w:rsidRDefault="003E506A" w14:paraId="4C851A1A" w14:textId="77777777">
                          <w:pPr>
                            <w:jc w:val="center"/>
                            <w:rPr>
                              <w:rFonts w:ascii="Calibri" w:hAnsi="Calibri" w:cs="Calibri"/>
                              <w:color w:val="000000"/>
                              <w:sz w:val="24"/>
                            </w:rPr>
                          </w:pPr>
                          <w:r w:rsidRPr="003E506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65CF5DA0">
            <v:shapetype id="_x0000_t202" coordsize="21600,21600" o:spt="202" path="m,l,21600r21600,l21600,xe" w14:anchorId="6926A944">
              <v:stroke joinstyle="miter"/>
              <v:path gradientshapeok="t" o:connecttype="rect"/>
            </v:shapetype>
            <v:shape id="MSIPCMb43c48dc896ebaa28c3e35ae" style="position:absolute;margin-left:0;margin-top:558.8pt;width:842pt;height:21.5pt;z-index:2517114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595.0,&quot;Width&quot;:842.0,&quot;Placement&quot;:&quot;Footer&quot;,&quot;Index&quot;:&quot;FirstPage&quot;,&quot;Section&quot;:1,&quot;Top&quot;:0.0,&quot;Left&quot;:0.0}" o:spid="_x0000_s103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">
              <v:textbox inset=",0,,0">
                <w:txbxContent>
                  <w:p w:rsidRPr="003E506A" w:rsidR="003E506A" w:rsidP="003E506A" w:rsidRDefault="003E506A" w14:paraId="171AAEBA" w14:textId="77777777">
                    <w:pPr>
                      <w:jc w:val="center"/>
                      <w:rPr>
                        <w:rFonts w:ascii="Calibri" w:hAnsi="Calibri" w:cs="Calibri"/>
                        <w:color w:val="000000"/>
                        <w:sz w:val="24"/>
                      </w:rPr>
                    </w:pPr>
                    <w:r w:rsidRPr="003E506A">
                      <w:rPr>
                        <w:rFonts w:ascii="Calibri" w:hAnsi="Calibri" w:cs="Calibri"/>
                        <w:color w:val="000000"/>
                        <w:sz w:val="24"/>
                      </w:rPr>
                      <w:t>OFFICIAL</w:t>
                    </w:r>
                  </w:p>
                </w:txbxContent>
              </v:textbox>
              <w10:wrap anchorx="page" anchory="page"/>
            </v:shape>
          </w:pict>
        </mc:Fallback>
      </mc:AlternateContent>
    </w:r>
    <w:r w:rsidRPr="00092B39">
      <w:rPr>
        <w:noProof/>
      </w:rPr>
      <w:drawing>
        <wp:anchor distT="0" distB="0" distL="114300" distR="114300" simplePos="0" relativeHeight="251707392" behindDoc="0" locked="0" layoutInCell="1" allowOverlap="1" wp14:anchorId="13888637" wp14:editId="7791B8EE">
          <wp:simplePos x="0" y="0"/>
          <wp:positionH relativeFrom="page">
            <wp:align>right</wp:align>
          </wp:positionH>
          <wp:positionV relativeFrom="bottomMargin">
            <wp:align>bottom</wp:align>
          </wp:positionV>
          <wp:extent cx="2833200" cy="1080000"/>
          <wp:effectExtent l="0" t="0" r="5715" b="63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33200" cy="108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8F5280" w:rsidR="00F25676" w:rsidP="008F5280" w:rsidRDefault="00F25676" w14:paraId="393911C5" w14:textId="77777777">
      <w:pPr>
        <w:pStyle w:val="FootnoteSeparator"/>
      </w:pPr>
    </w:p>
    <w:p w:rsidR="00F25676" w:rsidRDefault="00F25676" w14:paraId="5D6B7AF2" w14:textId="77777777"/>
  </w:footnote>
  <w:footnote w:type="continuationSeparator" w:id="0">
    <w:p w:rsidR="00F25676" w:rsidP="008F5280" w:rsidRDefault="00F25676" w14:paraId="01703202" w14:textId="77777777">
      <w:pPr>
        <w:pStyle w:val="FootnoteSeparator"/>
      </w:pPr>
    </w:p>
    <w:p w:rsidR="00F25676" w:rsidRDefault="00F25676" w14:paraId="483B3A63" w14:textId="77777777"/>
    <w:p w:rsidR="00F25676" w:rsidRDefault="00F25676" w14:paraId="233BC2A2" w14:textId="77777777"/>
  </w:footnote>
  <w:footnote w:type="continuationNotice" w:id="1">
    <w:p w:rsidR="00F25676" w:rsidP="00D55628" w:rsidRDefault="00F25676" w14:paraId="7B4526A0" w14:textId="77777777"/>
    <w:p w:rsidR="00F25676" w:rsidRDefault="00F25676" w14:paraId="26E7B021" w14:textId="77777777"/>
    <w:p w:rsidR="00F25676" w:rsidRDefault="00F25676" w14:paraId="215C99F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3E506A" w:rsidRDefault="003E506A" w14:paraId="720416DC" w14:textId="77777777">
    <w:pPr>
      <w:pStyle w:val="Header"/>
    </w:pPr>
    <w:r>
      <w:rPr>
        <w:noProof/>
      </w:rPr>
      <mc:AlternateContent>
        <mc:Choice Requires="wpg">
          <w:drawing>
            <wp:anchor distT="0" distB="0" distL="114300" distR="114300" simplePos="0" relativeHeight="251701248" behindDoc="0" locked="0" layoutInCell="1" allowOverlap="1" wp14:anchorId="11654723" wp14:editId="7566C3B5">
              <wp:simplePos x="0" y="0"/>
              <wp:positionH relativeFrom="page">
                <wp:posOffset>261257</wp:posOffset>
              </wp:positionH>
              <wp:positionV relativeFrom="page">
                <wp:posOffset>261257</wp:posOffset>
              </wp:positionV>
              <wp:extent cx="10184400" cy="900527"/>
              <wp:effectExtent l="0" t="0" r="7620" b="0"/>
              <wp:wrapNone/>
              <wp:docPr id="12" name="Group 12"/>
              <wp:cNvGraphicFramePr/>
              <a:graphic xmlns:a="http://schemas.openxmlformats.org/drawingml/2006/main">
                <a:graphicData uri="http://schemas.microsoft.com/office/word/2010/wordprocessingGroup">
                  <wpg:wgp>
                    <wpg:cNvGrpSpPr/>
                    <wpg:grpSpPr>
                      <a:xfrm>
                        <a:off x="0" y="0"/>
                        <a:ext cx="10184400" cy="900527"/>
                        <a:chOff x="0" y="0"/>
                        <a:chExt cx="10185400" cy="899795"/>
                      </a:xfrm>
                    </wpg:grpSpPr>
                    <wps:wsp>
                      <wps:cNvPr id="13" name="Rectangle"/>
                      <wps:cNvSpPr>
                        <a:spLocks noChangeArrowheads="1"/>
                      </wps:cNvSpPr>
                      <wps:spPr bwMode="auto">
                        <a:xfrm>
                          <a:off x="0" y="0"/>
                          <a:ext cx="10185400" cy="899795"/>
                        </a:xfrm>
                        <a:prstGeom prst="rect">
                          <a:avLst/>
                        </a:prstGeom>
                        <a:solidFill>
                          <a:schemeClr val="accent1"/>
                        </a:solidFill>
                        <a:ln>
                          <a:noFill/>
                        </a:ln>
                      </wps:spPr>
                      <wps:bodyPr rot="0" vert="horz" wrap="square" lIns="91440" tIns="45720" rIns="91440" bIns="45720" anchor="t" anchorCtr="0" upright="1">
                        <a:noAutofit/>
                      </wps:bodyPr>
                    </wps:wsp>
                    <wps:wsp>
                      <wps:cNvPr id="14" name="TriangleLeft"/>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wps:wsp>
                      <wps:cNvPr id="15" name="TriangleRight"/>
                      <wps:cNvSpPr>
                        <a:spLocks/>
                      </wps:cNvSpPr>
                      <wps:spPr bwMode="auto">
                        <a:xfrm>
                          <a:off x="43180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w14:anchorId="0D49FABC">
            <v:group id="Group 12" style="position:absolute;margin-left:20.55pt;margin-top:20.55pt;width:801.9pt;height:70.9pt;z-index:251701248;mso-position-horizontal-relative:page;mso-position-vertical-relative:page;mso-width-relative:margin;mso-height-relative:margin" coordsize="101854,8997" o:spid="_x0000_s1026" w14:anchorId="3751C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">
              <v:rect id="Rectangle" style="position:absolute;width:101854;height:8997;visibility:visible;mso-wrap-style:square;v-text-anchor:top" o:spid="_x0000_s1027" fillcolor="#201547 [320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"/>
              <v:shape id="TriangleLeft" style="position:absolute;width:8636;height:8997;visibility:visible;mso-wrap-style:square;v-text-anchor:top" coordsize="1334,1419" o:spid="_x0000_s1028" fillcolor="#00b2a9 [3207]" stroked="f" path="m,l665,1419,13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">
                <v:path arrowok="t" o:connecttype="custom" o:connectlocs="0,0;430505,899795;863600,0;0,0" o:connectangles="0,0,0,0"/>
              </v:shape>
              <v:shape id="TriangleRight" style="position:absolute;left:4318;width:8636;height:8997;visibility:visible;mso-wrap-style:square;v-text-anchor:top" coordsize="1339,1419" o:spid="_x0000_s1029" fillcolor="#99e0dd [3206]" stroked="f" path="m1339,1419l669,,,1419r13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">
                <v:path arrowok="t" o:connecttype="custom" o:connectlocs="863600,899795;431478,0;0,899795;863600,899795" o:connectangles="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12746"/>
    </w:tblGrid>
    <w:tr w:rsidRPr="00975ED3" w:rsidR="0019762B" w:rsidTr="001F277D" w14:paraId="2D5BDC2E" w14:textId="77777777">
      <w:trPr>
        <w:trHeight w:val="1418" w:hRule="exact"/>
      </w:trPr>
      <w:tc>
        <w:tcPr>
          <w:tcW w:w="12746" w:type="dxa"/>
          <w:vAlign w:val="center"/>
        </w:tcPr>
        <w:p w:rsidRPr="009B1003" w:rsidR="0019762B" w:rsidP="0019762B" w:rsidRDefault="008B2BAB" w14:paraId="402D8533" w14:textId="404921C2">
          <w:pPr>
            <w:pStyle w:val="Title"/>
          </w:pPr>
          <w:proofErr w:type="spellStart"/>
          <w:r>
            <w:t>VKMS</w:t>
          </w:r>
          <w:proofErr w:type="spellEnd"/>
          <w:r>
            <w:t xml:space="preserve"> Implementation Plan</w:t>
          </w:r>
        </w:p>
      </w:tc>
    </w:tr>
  </w:tbl>
  <w:p w:rsidRPr="00AE6B68" w:rsidR="007C3531" w:rsidP="00AE6B68" w:rsidRDefault="00092B39" w14:paraId="381AA4B5" w14:textId="77777777">
    <w:pPr>
      <w:pStyle w:val="Header"/>
    </w:pPr>
    <w:r w:rsidRPr="0019762B">
      <w:rPr>
        <w:noProof/>
        <w:color w:val="FFFFFF" w:themeColor="background1"/>
      </w:rPr>
      <mc:AlternateContent>
        <mc:Choice Requires="wpg">
          <w:drawing>
            <wp:anchor distT="0" distB="0" distL="114300" distR="114300" simplePos="0" relativeHeight="251693056" behindDoc="1" locked="0" layoutInCell="1" allowOverlap="1" wp14:anchorId="026EE73A" wp14:editId="73A941E8">
              <wp:simplePos x="0" y="0"/>
              <wp:positionH relativeFrom="column">
                <wp:posOffset>-279128</wp:posOffset>
              </wp:positionH>
              <wp:positionV relativeFrom="paragraph">
                <wp:posOffset>-98788</wp:posOffset>
              </wp:positionV>
              <wp:extent cx="10185400" cy="899795"/>
              <wp:effectExtent l="0" t="0" r="6350" b="0"/>
              <wp:wrapNone/>
              <wp:docPr id="2" name="Group 2"/>
              <wp:cNvGraphicFramePr/>
              <a:graphic xmlns:a="http://schemas.openxmlformats.org/drawingml/2006/main">
                <a:graphicData uri="http://schemas.microsoft.com/office/word/2010/wordprocessingGroup">
                  <wpg:wgp>
                    <wpg:cNvGrpSpPr/>
                    <wpg:grpSpPr>
                      <a:xfrm>
                        <a:off x="0" y="0"/>
                        <a:ext cx="10185400" cy="899795"/>
                        <a:chOff x="0" y="0"/>
                        <a:chExt cx="10185400" cy="899795"/>
                      </a:xfrm>
                    </wpg:grpSpPr>
                    <wps:wsp>
                      <wps:cNvPr id="3" name="Rectangle"/>
                      <wps:cNvSpPr>
                        <a:spLocks noChangeArrowheads="1"/>
                      </wps:cNvSpPr>
                      <wps:spPr bwMode="auto">
                        <a:xfrm>
                          <a:off x="0" y="0"/>
                          <a:ext cx="10185400" cy="899795"/>
                        </a:xfrm>
                        <a:prstGeom prst="rect">
                          <a:avLst/>
                        </a:prstGeom>
                        <a:solidFill>
                          <a:schemeClr val="accent1"/>
                        </a:solidFill>
                        <a:ln>
                          <a:noFill/>
                        </a:ln>
                      </wps:spPr>
                      <wps:bodyPr rot="0" vert="horz" wrap="square" lIns="91440" tIns="45720" rIns="91440" bIns="45720" anchor="t" anchorCtr="0" upright="1">
                        <a:noAutofit/>
                      </wps:bodyPr>
                    </wps:wsp>
                    <wps:wsp>
                      <wps:cNvPr id="4" name="TriangleLeft"/>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wps:wsp>
                      <wps:cNvPr id="5" name="TriangleRight"/>
                      <wps:cNvSpPr>
                        <a:spLocks/>
                      </wps:cNvSpPr>
                      <wps:spPr bwMode="auto">
                        <a:xfrm>
                          <a:off x="43180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w14:anchorId="4CB3AFC7">
            <v:group id="Group 2" style="position:absolute;margin-left:-22pt;margin-top:-7.8pt;width:802pt;height:70.85pt;z-index:-251623424;mso-height-relative:margin" coordsize="101854,8997" o:spid="_x0000_s1026" w14:anchorId="2D8AA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">
              <v:rect id="Rectangle" style="position:absolute;width:101854;height:8997;visibility:visible;mso-wrap-style:square;v-text-anchor:top" o:spid="_x0000_s1027" fillcolor="#201547 [320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"/>
              <v:shape id="TriangleLeft" style="position:absolute;width:8636;height:8997;visibility:visible;mso-wrap-style:square;v-text-anchor:top" coordsize="1334,1419" o:spid="_x0000_s1028" fillcolor="#00b2a9 [3207]" stroked="f" path="m,l665,1419,13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">
                <v:path arrowok="t" o:connecttype="custom" o:connectlocs="0,0;430505,899795;863600,0;0,0" o:connectangles="0,0,0,0"/>
              </v:shape>
              <v:shape id="TriangleRight" style="position:absolute;left:4318;width:8636;height:8997;visibility:visible;mso-wrap-style:square;v-text-anchor:top" coordsize="1339,1419" o:spid="_x0000_s1029" fillcolor="#99e0dd [3206]" stroked="f" path="m1339,1419l669,,,1419r13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">
                <v:path arrowok="t" o:connecttype="custom" o:connectlocs="863600,899795;431478,0;0,899795;863600,899795" o:connectangles="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E5ABF" w:rsidRDefault="003E506A" w14:paraId="39844E02" w14:textId="77777777">
    <w:pPr>
      <w:pStyle w:val="Header"/>
    </w:pPr>
    <w:r>
      <w:rPr>
        <w:noProof/>
      </w:rPr>
      <mc:AlternateContent>
        <mc:Choice Requires="wpg">
          <w:drawing>
            <wp:anchor distT="0" distB="0" distL="114300" distR="114300" simplePos="0" relativeHeight="251705344" behindDoc="0" locked="0" layoutInCell="1" allowOverlap="1" wp14:anchorId="3FA1F9D4" wp14:editId="43FA01DF">
              <wp:simplePos x="0" y="0"/>
              <wp:positionH relativeFrom="page">
                <wp:posOffset>255905</wp:posOffset>
              </wp:positionH>
              <wp:positionV relativeFrom="page">
                <wp:posOffset>255905</wp:posOffset>
              </wp:positionV>
              <wp:extent cx="10184400" cy="1814400"/>
              <wp:effectExtent l="0" t="0" r="7620" b="0"/>
              <wp:wrapNone/>
              <wp:docPr id="18" name="Group 18"/>
              <wp:cNvGraphicFramePr/>
              <a:graphic xmlns:a="http://schemas.openxmlformats.org/drawingml/2006/main">
                <a:graphicData uri="http://schemas.microsoft.com/office/word/2010/wordprocessingGroup">
                  <wpg:wgp>
                    <wpg:cNvGrpSpPr/>
                    <wpg:grpSpPr>
                      <a:xfrm>
                        <a:off x="0" y="0"/>
                        <a:ext cx="10184400" cy="1814400"/>
                        <a:chOff x="0" y="0"/>
                        <a:chExt cx="10185400" cy="1812925"/>
                      </a:xfrm>
                    </wpg:grpSpPr>
                    <wps:wsp>
                      <wps:cNvPr id="19" name="Rectangle"/>
                      <wps:cNvSpPr>
                        <a:spLocks noChangeArrowheads="1"/>
                      </wps:cNvSpPr>
                      <wps:spPr bwMode="auto">
                        <a:xfrm>
                          <a:off x="0" y="0"/>
                          <a:ext cx="10185400" cy="899795"/>
                        </a:xfrm>
                        <a:prstGeom prst="rect">
                          <a:avLst/>
                        </a:prstGeom>
                        <a:solidFill>
                          <a:schemeClr val="accent1"/>
                        </a:solidFill>
                        <a:ln>
                          <a:noFill/>
                        </a:ln>
                      </wps:spPr>
                      <wps:bodyPr rot="0" vert="horz" wrap="square" lIns="91440" tIns="45720" rIns="91440" bIns="45720" anchor="t" anchorCtr="0" upright="1">
                        <a:noAutofit/>
                      </wps:bodyPr>
                    </wps:wsp>
                    <wps:wsp>
                      <wps:cNvPr id="20" name="TriangleLeft"/>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wps:wsp>
                      <wps:cNvPr id="21" name="TriangleRight"/>
                      <wps:cNvSpPr>
                        <a:spLocks/>
                      </wps:cNvSpPr>
                      <wps:spPr bwMode="auto">
                        <a:xfrm>
                          <a:off x="43180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pic:pic xmlns:pic="http://schemas.openxmlformats.org/drawingml/2006/picture">
                      <pic:nvPicPr>
                        <pic:cNvPr id="22" name="Picture 22" descr="A picture containing text, flag&#10;&#10;Description automatically generated"/>
                        <pic:cNvPicPr>
                          <a:picLocks noChangeAspect="1"/>
                        </pic:cNvPicPr>
                      </pic:nvPicPr>
                      <pic:blipFill>
                        <a:blip r:embed="rId1" cstate="hqprint">
                          <a:extLst>
                            <a:ext uri="{28A0092B-C50C-407E-A947-70E740481C1C}">
                              <a14:useLocalDpi xmlns:a14="http://schemas.microsoft.com/office/drawing/2010/main"/>
                            </a:ext>
                          </a:extLst>
                        </a:blip>
                        <a:stretch>
                          <a:fillRect/>
                        </a:stretch>
                      </pic:blipFill>
                      <pic:spPr>
                        <a:xfrm>
                          <a:off x="431800" y="901700"/>
                          <a:ext cx="863600" cy="911225"/>
                        </a:xfrm>
                        <a:prstGeom prst="rect">
                          <a:avLst/>
                        </a:prstGeom>
                      </pic:spPr>
                    </pic:pic>
                  </wpg:wgp>
                </a:graphicData>
              </a:graphic>
              <wp14:sizeRelH relativeFrom="margin">
                <wp14:pctWidth>0</wp14:pctWidth>
              </wp14:sizeRelH>
              <wp14:sizeRelV relativeFrom="margin">
                <wp14:pctHeight>0</wp14:pctHeight>
              </wp14:sizeRelV>
            </wp:anchor>
          </w:drawing>
        </mc:Choice>
        <mc:Fallback>
          <w:pict w14:anchorId="169F75DB">
            <v:group id="Group 18" style="position:absolute;margin-left:20.15pt;margin-top:20.15pt;width:801.9pt;height:142.85pt;z-index:251705344;mso-position-horizontal-relative:page;mso-position-vertical-relative:page;mso-width-relative:margin;mso-height-relative:margin" coordsize="101854,18129" o:spid="_x0000_s1026" w14:anchorId="0260D06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">
              <v:rect id="Rectangle" style="position:absolute;width:101854;height:8997;visibility:visible;mso-wrap-style:square;v-text-anchor:top" o:spid="_x0000_s1027" fillcolor="#201547 [320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"/>
              <v:shape id="TriangleLeft" style="position:absolute;width:8636;height:8997;visibility:visible;mso-wrap-style:square;v-text-anchor:top" coordsize="1334,1419" o:spid="_x0000_s1028" fillcolor="#00b2a9 [3207]" stroked="f" path="m,l665,1419,13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">
                <v:path arrowok="t" o:connecttype="custom" o:connectlocs="0,0;430505,899795;863600,0;0,0" o:connectangles="0,0,0,0"/>
              </v:shape>
              <v:shape id="TriangleRight" style="position:absolute;left:4318;width:8636;height:8997;visibility:visible;mso-wrap-style:square;v-text-anchor:top" coordsize="1339,1419" o:spid="_x0000_s1029" fillcolor="#99e0dd [3206]" stroked="f" path="m1339,1419l669,,,1419r13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">
                <v:path arrowok="t" o:connecttype="custom" o:connectlocs="863600,899795;431478,0;0,899795;863600,899795" o:connectangles="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2" style="position:absolute;left:4318;top:9017;width:8636;height:9112;visibility:visible;mso-wrap-style:square" alt="A picture containing text, flag&#10;&#10;Description automatically generated"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">
                <v:imagedata o:title="A picture containing text, flag&#10;&#10;Description automatically generated" r:id="rId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hint="default" w:ascii="Times New Roman" w:hAnsi="Times New Roman" w:cs="Times New Roman"/>
        <w:b w:val="0"/>
        <w:i w:val="0"/>
        <w:color w:val="363534" w:themeColor="text1"/>
        <w:position w:val="0"/>
        <w:sz w:val="20"/>
      </w:rPr>
    </w:lvl>
    <w:lvl w:ilvl="1">
      <w:start w:val="1"/>
      <w:numFmt w:val="bullet"/>
      <w:pStyle w:val="ListBullet2"/>
      <w:lvlText w:val="–"/>
      <w:lvlJc w:val="left"/>
      <w:pPr>
        <w:tabs>
          <w:tab w:val="num" w:pos="510"/>
        </w:tabs>
        <w:ind w:left="510" w:hanging="170"/>
      </w:pPr>
      <w:rPr>
        <w:rFonts w:hint="default" w:ascii="Times New Roman" w:hAnsi="Times New Roman" w:cs="Times New Roman"/>
        <w:b w:val="0"/>
        <w:i w:val="0"/>
        <w:color w:val="auto"/>
        <w:position w:val="2"/>
        <w:sz w:val="20"/>
      </w:rPr>
    </w:lvl>
    <w:lvl w:ilvl="2">
      <w:start w:val="1"/>
      <w:numFmt w:val="bullet"/>
      <w:pStyle w:val="ListBullet3"/>
      <w:lvlText w:val=""/>
      <w:lvlJc w:val="left"/>
      <w:pPr>
        <w:tabs>
          <w:tab w:val="num" w:pos="680"/>
        </w:tabs>
        <w:ind w:left="680" w:hanging="170"/>
      </w:pPr>
      <w:rPr>
        <w:rFonts w:hint="default" w:ascii="Symbol" w:hAnsi="Symbol"/>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C351215"/>
    <w:multiLevelType w:val="multilevel"/>
    <w:tmpl w:val="990016E0"/>
    <w:name w:val="DELWPHeadings"/>
    <w:lvl w:ilvl="0">
      <w:start w:val="1"/>
      <w:numFmt w:val="none"/>
      <w:lvlRestart w:val="0"/>
      <w:pStyle w:val="Heading1"/>
      <w:suff w:val="nothing"/>
      <w:lvlText w:val=""/>
      <w:lvlJc w:val="left"/>
      <w:pPr>
        <w:ind w:left="0" w:firstLine="0"/>
      </w:pPr>
      <w:rPr>
        <w:rFonts w:hint="default"/>
        <w:color w:val="201547"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hint="default" w:ascii="Calibri" w:hAnsi="Calibri"/>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hint="default" w:ascii="Calibri" w:hAnsi="Calibri"/>
        <w:b w:val="0"/>
        <w:i w:val="0"/>
        <w:color w:val="auto"/>
        <w:position w:val="2"/>
        <w:sz w:val="20"/>
        <w:szCs w:val="18"/>
      </w:rPr>
    </w:lvl>
    <w:lvl w:ilvl="2">
      <w:start w:val="1"/>
      <w:numFmt w:val="bullet"/>
      <w:pStyle w:val="TableTextBullet3"/>
      <w:lvlText w:val=""/>
      <w:lvlJc w:val="left"/>
      <w:pPr>
        <w:tabs>
          <w:tab w:val="num" w:pos="624"/>
        </w:tabs>
        <w:ind w:left="624" w:hanging="170"/>
      </w:pPr>
      <w:rPr>
        <w:rFonts w:hint="default" w:ascii="Symbol" w:hAnsi="Symbol"/>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hint="default" w:ascii="Arial" w:hAnsi="Arial"/>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25057B3A"/>
    <w:multiLevelType w:val="hybridMultilevel"/>
    <w:tmpl w:val="7072537A"/>
    <w:lvl w:ilvl="0" w:tplc="350678DC">
      <w:numFmt w:val="bullet"/>
      <w:lvlText w:val="–"/>
      <w:lvlJc w:val="left"/>
      <w:pPr>
        <w:ind w:left="884" w:hanging="360"/>
      </w:pPr>
      <w:rPr>
        <w:rFonts w:hint="default" w:ascii="VIC-Light" w:hAnsi="VIC-Light" w:eastAsia="VIC-Light" w:cs="VIC-Light"/>
        <w:b w:val="0"/>
        <w:bCs w:val="0"/>
        <w:i w:val="0"/>
        <w:iCs w:val="0"/>
        <w:color w:val="0E0349"/>
        <w:w w:val="100"/>
        <w:sz w:val="17"/>
        <w:szCs w:val="17"/>
        <w:lang w:val="en-US" w:eastAsia="en-US" w:bidi="ar-SA"/>
      </w:rPr>
    </w:lvl>
    <w:lvl w:ilvl="1" w:tplc="0C090003" w:tentative="1">
      <w:start w:val="1"/>
      <w:numFmt w:val="bullet"/>
      <w:lvlText w:val="o"/>
      <w:lvlJc w:val="left"/>
      <w:pPr>
        <w:ind w:left="1604" w:hanging="360"/>
      </w:pPr>
      <w:rPr>
        <w:rFonts w:hint="default" w:ascii="Courier New" w:hAnsi="Courier New" w:cs="Courier New"/>
      </w:rPr>
    </w:lvl>
    <w:lvl w:ilvl="2" w:tplc="0C090005" w:tentative="1">
      <w:start w:val="1"/>
      <w:numFmt w:val="bullet"/>
      <w:lvlText w:val=""/>
      <w:lvlJc w:val="left"/>
      <w:pPr>
        <w:ind w:left="2324" w:hanging="360"/>
      </w:pPr>
      <w:rPr>
        <w:rFonts w:hint="default" w:ascii="Wingdings" w:hAnsi="Wingdings"/>
      </w:rPr>
    </w:lvl>
    <w:lvl w:ilvl="3" w:tplc="0C090001" w:tentative="1">
      <w:start w:val="1"/>
      <w:numFmt w:val="bullet"/>
      <w:lvlText w:val=""/>
      <w:lvlJc w:val="left"/>
      <w:pPr>
        <w:ind w:left="3044" w:hanging="360"/>
      </w:pPr>
      <w:rPr>
        <w:rFonts w:hint="default" w:ascii="Symbol" w:hAnsi="Symbol"/>
      </w:rPr>
    </w:lvl>
    <w:lvl w:ilvl="4" w:tplc="0C090003" w:tentative="1">
      <w:start w:val="1"/>
      <w:numFmt w:val="bullet"/>
      <w:lvlText w:val="o"/>
      <w:lvlJc w:val="left"/>
      <w:pPr>
        <w:ind w:left="3764" w:hanging="360"/>
      </w:pPr>
      <w:rPr>
        <w:rFonts w:hint="default" w:ascii="Courier New" w:hAnsi="Courier New" w:cs="Courier New"/>
      </w:rPr>
    </w:lvl>
    <w:lvl w:ilvl="5" w:tplc="0C090005" w:tentative="1">
      <w:start w:val="1"/>
      <w:numFmt w:val="bullet"/>
      <w:lvlText w:val=""/>
      <w:lvlJc w:val="left"/>
      <w:pPr>
        <w:ind w:left="4484" w:hanging="360"/>
      </w:pPr>
      <w:rPr>
        <w:rFonts w:hint="default" w:ascii="Wingdings" w:hAnsi="Wingdings"/>
      </w:rPr>
    </w:lvl>
    <w:lvl w:ilvl="6" w:tplc="0C090001" w:tentative="1">
      <w:start w:val="1"/>
      <w:numFmt w:val="bullet"/>
      <w:lvlText w:val=""/>
      <w:lvlJc w:val="left"/>
      <w:pPr>
        <w:ind w:left="5204" w:hanging="360"/>
      </w:pPr>
      <w:rPr>
        <w:rFonts w:hint="default" w:ascii="Symbol" w:hAnsi="Symbol"/>
      </w:rPr>
    </w:lvl>
    <w:lvl w:ilvl="7" w:tplc="0C090003" w:tentative="1">
      <w:start w:val="1"/>
      <w:numFmt w:val="bullet"/>
      <w:lvlText w:val="o"/>
      <w:lvlJc w:val="left"/>
      <w:pPr>
        <w:ind w:left="5924" w:hanging="360"/>
      </w:pPr>
      <w:rPr>
        <w:rFonts w:hint="default" w:ascii="Courier New" w:hAnsi="Courier New" w:cs="Courier New"/>
      </w:rPr>
    </w:lvl>
    <w:lvl w:ilvl="8" w:tplc="0C090005" w:tentative="1">
      <w:start w:val="1"/>
      <w:numFmt w:val="bullet"/>
      <w:lvlText w:val=""/>
      <w:lvlJc w:val="left"/>
      <w:pPr>
        <w:ind w:left="6644" w:hanging="360"/>
      </w:pPr>
      <w:rPr>
        <w:rFonts w:hint="default" w:ascii="Wingdings" w:hAnsi="Wingdings"/>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hint="default" w:ascii="Calibri" w:hAnsi="Calibri"/>
        <w:color w:val="363534" w:themeColor="text1"/>
        <w:sz w:val="20"/>
      </w:rPr>
    </w:lvl>
    <w:lvl w:ilvl="1">
      <w:start w:val="1"/>
      <w:numFmt w:val="bullet"/>
      <w:pStyle w:val="PullOutBoxBullet2"/>
      <w:lvlText w:val="–"/>
      <w:lvlJc w:val="left"/>
      <w:pPr>
        <w:tabs>
          <w:tab w:val="num" w:pos="851"/>
        </w:tabs>
        <w:ind w:left="482" w:hanging="170"/>
      </w:pPr>
      <w:rPr>
        <w:rFonts w:hint="default" w:ascii="Calibri" w:hAnsi="Calibri"/>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hint="default" w:ascii="Calibri" w:hAnsi="Calibri"/>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hint="default" w:ascii="Symbol" w:hAnsi="Symbol"/>
        <w:color w:val="auto"/>
        <w:position w:val="0"/>
        <w:sz w:val="16"/>
      </w:rPr>
    </w:lvl>
    <w:lvl w:ilvl="1">
      <w:start w:val="1"/>
      <w:numFmt w:val="bullet"/>
      <w:lvlRestart w:val="0"/>
      <w:lvlText w:val=""/>
      <w:lvlJc w:val="left"/>
      <w:pPr>
        <w:tabs>
          <w:tab w:val="num" w:pos="851"/>
        </w:tabs>
        <w:ind w:left="851" w:hanging="426"/>
      </w:pPr>
      <w:rPr>
        <w:rFonts w:hint="default" w:ascii="Webdings" w:hAnsi="Webdings"/>
        <w:color w:val="auto"/>
      </w:rPr>
    </w:lvl>
    <w:lvl w:ilvl="2">
      <w:start w:val="1"/>
      <w:numFmt w:val="bullet"/>
      <w:lvlRestart w:val="0"/>
      <w:lvlText w:val="–"/>
      <w:lvlJc w:val="left"/>
      <w:pPr>
        <w:tabs>
          <w:tab w:val="num" w:pos="1276"/>
        </w:tabs>
        <w:ind w:left="1276" w:hanging="425"/>
      </w:pPr>
      <w:rPr>
        <w:rFonts w:hint="default" w:ascii="Arial" w:hAnsi="Arial"/>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F21788"/>
    <w:multiLevelType w:val="multilevel"/>
    <w:tmpl w:val="AEEC30DE"/>
    <w:lvl w:ilvl="0">
      <w:start w:val="1"/>
      <w:numFmt w:val="bullet"/>
      <w:pStyle w:val="SmallBullet"/>
      <w:lvlText w:val="•"/>
      <w:lvlJc w:val="left"/>
      <w:pPr>
        <w:ind w:left="170" w:hanging="170"/>
      </w:pPr>
      <w:rPr>
        <w:rFonts w:hint="default" w:ascii="Arial" w:hAnsi="Arial"/>
        <w:color w:val="363534" w:themeColor="text1"/>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1" w15:restartNumberingAfterBreak="0">
    <w:nsid w:val="43A5564F"/>
    <w:multiLevelType w:val="hybridMultilevel"/>
    <w:tmpl w:val="D8EA3F8C"/>
    <w:lvl w:ilvl="0" w:tplc="350678DC">
      <w:numFmt w:val="bullet"/>
      <w:lvlText w:val="–"/>
      <w:lvlJc w:val="left"/>
      <w:pPr>
        <w:ind w:left="806" w:hanging="360"/>
      </w:pPr>
      <w:rPr>
        <w:rFonts w:hint="default" w:ascii="VIC-Light" w:hAnsi="VIC-Light" w:eastAsia="VIC-Light" w:cs="VIC-Light"/>
        <w:b w:val="0"/>
        <w:bCs w:val="0"/>
        <w:i w:val="0"/>
        <w:iCs w:val="0"/>
        <w:color w:val="0E0349"/>
        <w:w w:val="100"/>
        <w:sz w:val="17"/>
        <w:szCs w:val="17"/>
        <w:lang w:val="en-US" w:eastAsia="en-US" w:bidi="ar-SA"/>
      </w:rPr>
    </w:lvl>
    <w:lvl w:ilvl="1" w:tplc="0C090003" w:tentative="1">
      <w:start w:val="1"/>
      <w:numFmt w:val="bullet"/>
      <w:lvlText w:val="o"/>
      <w:lvlJc w:val="left"/>
      <w:pPr>
        <w:ind w:left="1526" w:hanging="360"/>
      </w:pPr>
      <w:rPr>
        <w:rFonts w:hint="default" w:ascii="Courier New" w:hAnsi="Courier New" w:cs="Courier New"/>
      </w:rPr>
    </w:lvl>
    <w:lvl w:ilvl="2" w:tplc="0C090005" w:tentative="1">
      <w:start w:val="1"/>
      <w:numFmt w:val="bullet"/>
      <w:lvlText w:val=""/>
      <w:lvlJc w:val="left"/>
      <w:pPr>
        <w:ind w:left="2246" w:hanging="360"/>
      </w:pPr>
      <w:rPr>
        <w:rFonts w:hint="default" w:ascii="Wingdings" w:hAnsi="Wingdings"/>
      </w:rPr>
    </w:lvl>
    <w:lvl w:ilvl="3" w:tplc="0C090001" w:tentative="1">
      <w:start w:val="1"/>
      <w:numFmt w:val="bullet"/>
      <w:lvlText w:val=""/>
      <w:lvlJc w:val="left"/>
      <w:pPr>
        <w:ind w:left="2966" w:hanging="360"/>
      </w:pPr>
      <w:rPr>
        <w:rFonts w:hint="default" w:ascii="Symbol" w:hAnsi="Symbol"/>
      </w:rPr>
    </w:lvl>
    <w:lvl w:ilvl="4" w:tplc="0C090003" w:tentative="1">
      <w:start w:val="1"/>
      <w:numFmt w:val="bullet"/>
      <w:lvlText w:val="o"/>
      <w:lvlJc w:val="left"/>
      <w:pPr>
        <w:ind w:left="3686" w:hanging="360"/>
      </w:pPr>
      <w:rPr>
        <w:rFonts w:hint="default" w:ascii="Courier New" w:hAnsi="Courier New" w:cs="Courier New"/>
      </w:rPr>
    </w:lvl>
    <w:lvl w:ilvl="5" w:tplc="0C090005" w:tentative="1">
      <w:start w:val="1"/>
      <w:numFmt w:val="bullet"/>
      <w:lvlText w:val=""/>
      <w:lvlJc w:val="left"/>
      <w:pPr>
        <w:ind w:left="4406" w:hanging="360"/>
      </w:pPr>
      <w:rPr>
        <w:rFonts w:hint="default" w:ascii="Wingdings" w:hAnsi="Wingdings"/>
      </w:rPr>
    </w:lvl>
    <w:lvl w:ilvl="6" w:tplc="0C090001" w:tentative="1">
      <w:start w:val="1"/>
      <w:numFmt w:val="bullet"/>
      <w:lvlText w:val=""/>
      <w:lvlJc w:val="left"/>
      <w:pPr>
        <w:ind w:left="5126" w:hanging="360"/>
      </w:pPr>
      <w:rPr>
        <w:rFonts w:hint="default" w:ascii="Symbol" w:hAnsi="Symbol"/>
      </w:rPr>
    </w:lvl>
    <w:lvl w:ilvl="7" w:tplc="0C090003" w:tentative="1">
      <w:start w:val="1"/>
      <w:numFmt w:val="bullet"/>
      <w:lvlText w:val="o"/>
      <w:lvlJc w:val="left"/>
      <w:pPr>
        <w:ind w:left="5846" w:hanging="360"/>
      </w:pPr>
      <w:rPr>
        <w:rFonts w:hint="default" w:ascii="Courier New" w:hAnsi="Courier New" w:cs="Courier New"/>
      </w:rPr>
    </w:lvl>
    <w:lvl w:ilvl="8" w:tplc="0C090005" w:tentative="1">
      <w:start w:val="1"/>
      <w:numFmt w:val="bullet"/>
      <w:lvlText w:val=""/>
      <w:lvlJc w:val="left"/>
      <w:pPr>
        <w:ind w:left="6566" w:hanging="360"/>
      </w:pPr>
      <w:rPr>
        <w:rFonts w:hint="default" w:ascii="Wingdings" w:hAnsi="Wingdings"/>
      </w:rPr>
    </w:lvl>
  </w:abstractNum>
  <w:abstractNum w:abstractNumId="12" w15:restartNumberingAfterBreak="0">
    <w:nsid w:val="4D545EC4"/>
    <w:multiLevelType w:val="multilevel"/>
    <w:tmpl w:val="4044011C"/>
    <w:name w:val="HighlightBoxBullet"/>
    <w:lvl w:ilvl="0">
      <w:start w:val="1"/>
      <w:numFmt w:val="bullet"/>
      <w:lvlRestart w:val="0"/>
      <w:lvlText w:val="•"/>
      <w:lvlJc w:val="left"/>
      <w:pPr>
        <w:ind w:left="454" w:hanging="227"/>
      </w:pPr>
      <w:rPr>
        <w:rFonts w:hint="default" w:ascii="Arial" w:hAnsi="Arial" w:cs="Arial"/>
        <w:color w:val="FFFFFF"/>
        <w:sz w:val="24"/>
      </w:rPr>
    </w:lvl>
    <w:lvl w:ilvl="1">
      <w:start w:val="1"/>
      <w:numFmt w:val="bullet"/>
      <w:lvlText w:val="o"/>
      <w:lvlJc w:val="left"/>
      <w:pPr>
        <w:ind w:left="1667" w:hanging="360"/>
      </w:pPr>
      <w:rPr>
        <w:rFonts w:hint="default" w:ascii="Courier New" w:hAnsi="Courier New" w:cs="Courier New"/>
      </w:rPr>
    </w:lvl>
    <w:lvl w:ilvl="2">
      <w:start w:val="1"/>
      <w:numFmt w:val="bullet"/>
      <w:lvlText w:val=""/>
      <w:lvlJc w:val="left"/>
      <w:pPr>
        <w:ind w:left="2387" w:hanging="360"/>
      </w:pPr>
      <w:rPr>
        <w:rFonts w:hint="default" w:ascii="Wingdings" w:hAnsi="Wingdings"/>
      </w:rPr>
    </w:lvl>
    <w:lvl w:ilvl="3">
      <w:start w:val="1"/>
      <w:numFmt w:val="bullet"/>
      <w:lvlText w:val=""/>
      <w:lvlJc w:val="left"/>
      <w:pPr>
        <w:ind w:left="3107" w:hanging="360"/>
      </w:pPr>
      <w:rPr>
        <w:rFonts w:hint="default" w:ascii="Symbol" w:hAnsi="Symbol"/>
      </w:rPr>
    </w:lvl>
    <w:lvl w:ilvl="4">
      <w:start w:val="1"/>
      <w:numFmt w:val="bullet"/>
      <w:lvlText w:val="o"/>
      <w:lvlJc w:val="left"/>
      <w:pPr>
        <w:ind w:left="3827" w:hanging="360"/>
      </w:pPr>
      <w:rPr>
        <w:rFonts w:hint="default" w:ascii="Courier New" w:hAnsi="Courier New" w:cs="Courier New"/>
      </w:rPr>
    </w:lvl>
    <w:lvl w:ilvl="5">
      <w:start w:val="1"/>
      <w:numFmt w:val="bullet"/>
      <w:lvlText w:val=""/>
      <w:lvlJc w:val="left"/>
      <w:pPr>
        <w:ind w:left="4547" w:hanging="360"/>
      </w:pPr>
      <w:rPr>
        <w:rFonts w:hint="default" w:ascii="Wingdings" w:hAnsi="Wingdings"/>
      </w:rPr>
    </w:lvl>
    <w:lvl w:ilvl="6">
      <w:start w:val="1"/>
      <w:numFmt w:val="bullet"/>
      <w:lvlText w:val=""/>
      <w:lvlJc w:val="left"/>
      <w:pPr>
        <w:ind w:left="5267" w:hanging="360"/>
      </w:pPr>
      <w:rPr>
        <w:rFonts w:hint="default" w:ascii="Symbol" w:hAnsi="Symbol"/>
      </w:rPr>
    </w:lvl>
    <w:lvl w:ilvl="7">
      <w:start w:val="1"/>
      <w:numFmt w:val="bullet"/>
      <w:lvlText w:val="o"/>
      <w:lvlJc w:val="left"/>
      <w:pPr>
        <w:ind w:left="5987" w:hanging="360"/>
      </w:pPr>
      <w:rPr>
        <w:rFonts w:hint="default" w:ascii="Courier New" w:hAnsi="Courier New" w:cs="Courier New"/>
      </w:rPr>
    </w:lvl>
    <w:lvl w:ilvl="8">
      <w:start w:val="1"/>
      <w:numFmt w:val="bullet"/>
      <w:lvlText w:val=""/>
      <w:lvlJc w:val="left"/>
      <w:pPr>
        <w:ind w:left="6707" w:hanging="360"/>
      </w:pPr>
      <w:rPr>
        <w:rFonts w:hint="default" w:ascii="Wingdings" w:hAnsi="Wingdings"/>
      </w:rPr>
    </w:lvl>
  </w:abstractNum>
  <w:abstractNum w:abstractNumId="1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hint="default" w:ascii="Arial" w:hAnsi="Arial"/>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hint="default" w:ascii="Symbol" w:hAnsi="Symbol"/>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6" w15:restartNumberingAfterBreak="0">
    <w:nsid w:val="63725464"/>
    <w:multiLevelType w:val="hybridMultilevel"/>
    <w:tmpl w:val="80747AA8"/>
    <w:lvl w:ilvl="0" w:tplc="350678DC">
      <w:numFmt w:val="bullet"/>
      <w:lvlText w:val="–"/>
      <w:lvlJc w:val="left"/>
      <w:pPr>
        <w:ind w:left="806" w:hanging="360"/>
      </w:pPr>
      <w:rPr>
        <w:rFonts w:hint="default" w:ascii="VIC-Light" w:hAnsi="VIC-Light" w:eastAsia="VIC-Light" w:cs="VIC-Light"/>
        <w:b w:val="0"/>
        <w:bCs w:val="0"/>
        <w:i w:val="0"/>
        <w:iCs w:val="0"/>
        <w:color w:val="0E0349"/>
        <w:w w:val="100"/>
        <w:sz w:val="17"/>
        <w:szCs w:val="17"/>
        <w:lang w:val="en-US" w:eastAsia="en-US" w:bidi="ar-SA"/>
      </w:rPr>
    </w:lvl>
    <w:lvl w:ilvl="1" w:tplc="0C090003" w:tentative="1">
      <w:start w:val="1"/>
      <w:numFmt w:val="bullet"/>
      <w:lvlText w:val="o"/>
      <w:lvlJc w:val="left"/>
      <w:pPr>
        <w:ind w:left="1526" w:hanging="360"/>
      </w:pPr>
      <w:rPr>
        <w:rFonts w:hint="default" w:ascii="Courier New" w:hAnsi="Courier New" w:cs="Courier New"/>
      </w:rPr>
    </w:lvl>
    <w:lvl w:ilvl="2" w:tplc="0C090005" w:tentative="1">
      <w:start w:val="1"/>
      <w:numFmt w:val="bullet"/>
      <w:lvlText w:val=""/>
      <w:lvlJc w:val="left"/>
      <w:pPr>
        <w:ind w:left="2246" w:hanging="360"/>
      </w:pPr>
      <w:rPr>
        <w:rFonts w:hint="default" w:ascii="Wingdings" w:hAnsi="Wingdings"/>
      </w:rPr>
    </w:lvl>
    <w:lvl w:ilvl="3" w:tplc="0C090001" w:tentative="1">
      <w:start w:val="1"/>
      <w:numFmt w:val="bullet"/>
      <w:lvlText w:val=""/>
      <w:lvlJc w:val="left"/>
      <w:pPr>
        <w:ind w:left="2966" w:hanging="360"/>
      </w:pPr>
      <w:rPr>
        <w:rFonts w:hint="default" w:ascii="Symbol" w:hAnsi="Symbol"/>
      </w:rPr>
    </w:lvl>
    <w:lvl w:ilvl="4" w:tplc="0C090003" w:tentative="1">
      <w:start w:val="1"/>
      <w:numFmt w:val="bullet"/>
      <w:lvlText w:val="o"/>
      <w:lvlJc w:val="left"/>
      <w:pPr>
        <w:ind w:left="3686" w:hanging="360"/>
      </w:pPr>
      <w:rPr>
        <w:rFonts w:hint="default" w:ascii="Courier New" w:hAnsi="Courier New" w:cs="Courier New"/>
      </w:rPr>
    </w:lvl>
    <w:lvl w:ilvl="5" w:tplc="0C090005" w:tentative="1">
      <w:start w:val="1"/>
      <w:numFmt w:val="bullet"/>
      <w:lvlText w:val=""/>
      <w:lvlJc w:val="left"/>
      <w:pPr>
        <w:ind w:left="4406" w:hanging="360"/>
      </w:pPr>
      <w:rPr>
        <w:rFonts w:hint="default" w:ascii="Wingdings" w:hAnsi="Wingdings"/>
      </w:rPr>
    </w:lvl>
    <w:lvl w:ilvl="6" w:tplc="0C090001" w:tentative="1">
      <w:start w:val="1"/>
      <w:numFmt w:val="bullet"/>
      <w:lvlText w:val=""/>
      <w:lvlJc w:val="left"/>
      <w:pPr>
        <w:ind w:left="5126" w:hanging="360"/>
      </w:pPr>
      <w:rPr>
        <w:rFonts w:hint="default" w:ascii="Symbol" w:hAnsi="Symbol"/>
      </w:rPr>
    </w:lvl>
    <w:lvl w:ilvl="7" w:tplc="0C090003" w:tentative="1">
      <w:start w:val="1"/>
      <w:numFmt w:val="bullet"/>
      <w:lvlText w:val="o"/>
      <w:lvlJc w:val="left"/>
      <w:pPr>
        <w:ind w:left="5846" w:hanging="360"/>
      </w:pPr>
      <w:rPr>
        <w:rFonts w:hint="default" w:ascii="Courier New" w:hAnsi="Courier New" w:cs="Courier New"/>
      </w:rPr>
    </w:lvl>
    <w:lvl w:ilvl="8" w:tplc="0C090005" w:tentative="1">
      <w:start w:val="1"/>
      <w:numFmt w:val="bullet"/>
      <w:lvlText w:val=""/>
      <w:lvlJc w:val="left"/>
      <w:pPr>
        <w:ind w:left="6566" w:hanging="360"/>
      </w:pPr>
      <w:rPr>
        <w:rFonts w:hint="default" w:ascii="Wingdings" w:hAnsi="Wingdings"/>
      </w:rPr>
    </w:lvl>
  </w:abstractNum>
  <w:abstractNum w:abstractNumId="1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8" w15:restartNumberingAfterBreak="0">
    <w:nsid w:val="6A3072D4"/>
    <w:multiLevelType w:val="hybridMultilevel"/>
    <w:tmpl w:val="F25E910A"/>
    <w:lvl w:ilvl="0" w:tplc="350678DC">
      <w:numFmt w:val="bullet"/>
      <w:lvlText w:val="–"/>
      <w:lvlJc w:val="left"/>
      <w:pPr>
        <w:ind w:left="884" w:hanging="360"/>
      </w:pPr>
      <w:rPr>
        <w:rFonts w:hint="default" w:ascii="VIC-Light" w:hAnsi="VIC-Light" w:eastAsia="VIC-Light" w:cs="VIC-Light"/>
        <w:b w:val="0"/>
        <w:bCs w:val="0"/>
        <w:i w:val="0"/>
        <w:iCs w:val="0"/>
        <w:color w:val="0E0349"/>
        <w:w w:val="100"/>
        <w:sz w:val="17"/>
        <w:szCs w:val="17"/>
        <w:lang w:val="en-US" w:eastAsia="en-US" w:bidi="ar-SA"/>
      </w:rPr>
    </w:lvl>
    <w:lvl w:ilvl="1" w:tplc="0C090003" w:tentative="1">
      <w:start w:val="1"/>
      <w:numFmt w:val="bullet"/>
      <w:lvlText w:val="o"/>
      <w:lvlJc w:val="left"/>
      <w:pPr>
        <w:ind w:left="1604" w:hanging="360"/>
      </w:pPr>
      <w:rPr>
        <w:rFonts w:hint="default" w:ascii="Courier New" w:hAnsi="Courier New" w:cs="Courier New"/>
      </w:rPr>
    </w:lvl>
    <w:lvl w:ilvl="2" w:tplc="0C090005" w:tentative="1">
      <w:start w:val="1"/>
      <w:numFmt w:val="bullet"/>
      <w:lvlText w:val=""/>
      <w:lvlJc w:val="left"/>
      <w:pPr>
        <w:ind w:left="2324" w:hanging="360"/>
      </w:pPr>
      <w:rPr>
        <w:rFonts w:hint="default" w:ascii="Wingdings" w:hAnsi="Wingdings"/>
      </w:rPr>
    </w:lvl>
    <w:lvl w:ilvl="3" w:tplc="0C090001" w:tentative="1">
      <w:start w:val="1"/>
      <w:numFmt w:val="bullet"/>
      <w:lvlText w:val=""/>
      <w:lvlJc w:val="left"/>
      <w:pPr>
        <w:ind w:left="3044" w:hanging="360"/>
      </w:pPr>
      <w:rPr>
        <w:rFonts w:hint="default" w:ascii="Symbol" w:hAnsi="Symbol"/>
      </w:rPr>
    </w:lvl>
    <w:lvl w:ilvl="4" w:tplc="0C090003" w:tentative="1">
      <w:start w:val="1"/>
      <w:numFmt w:val="bullet"/>
      <w:lvlText w:val="o"/>
      <w:lvlJc w:val="left"/>
      <w:pPr>
        <w:ind w:left="3764" w:hanging="360"/>
      </w:pPr>
      <w:rPr>
        <w:rFonts w:hint="default" w:ascii="Courier New" w:hAnsi="Courier New" w:cs="Courier New"/>
      </w:rPr>
    </w:lvl>
    <w:lvl w:ilvl="5" w:tplc="0C090005" w:tentative="1">
      <w:start w:val="1"/>
      <w:numFmt w:val="bullet"/>
      <w:lvlText w:val=""/>
      <w:lvlJc w:val="left"/>
      <w:pPr>
        <w:ind w:left="4484" w:hanging="360"/>
      </w:pPr>
      <w:rPr>
        <w:rFonts w:hint="default" w:ascii="Wingdings" w:hAnsi="Wingdings"/>
      </w:rPr>
    </w:lvl>
    <w:lvl w:ilvl="6" w:tplc="0C090001" w:tentative="1">
      <w:start w:val="1"/>
      <w:numFmt w:val="bullet"/>
      <w:lvlText w:val=""/>
      <w:lvlJc w:val="left"/>
      <w:pPr>
        <w:ind w:left="5204" w:hanging="360"/>
      </w:pPr>
      <w:rPr>
        <w:rFonts w:hint="default" w:ascii="Symbol" w:hAnsi="Symbol"/>
      </w:rPr>
    </w:lvl>
    <w:lvl w:ilvl="7" w:tplc="0C090003" w:tentative="1">
      <w:start w:val="1"/>
      <w:numFmt w:val="bullet"/>
      <w:lvlText w:val="o"/>
      <w:lvlJc w:val="left"/>
      <w:pPr>
        <w:ind w:left="5924" w:hanging="360"/>
      </w:pPr>
      <w:rPr>
        <w:rFonts w:hint="default" w:ascii="Courier New" w:hAnsi="Courier New" w:cs="Courier New"/>
      </w:rPr>
    </w:lvl>
    <w:lvl w:ilvl="8" w:tplc="0C090005" w:tentative="1">
      <w:start w:val="1"/>
      <w:numFmt w:val="bullet"/>
      <w:lvlText w:val=""/>
      <w:lvlJc w:val="left"/>
      <w:pPr>
        <w:ind w:left="6644" w:hanging="360"/>
      </w:pPr>
      <w:rPr>
        <w:rFonts w:hint="default" w:ascii="Wingdings" w:hAnsi="Wingdings"/>
      </w:rPr>
    </w:lvl>
  </w:abstractNum>
  <w:abstractNum w:abstractNumId="1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hint="default" w:ascii="Symbol" w:hAnsi="Symbol"/>
        <w:b w:val="0"/>
        <w:i w:val="0"/>
        <w:color w:val="363534" w:themeColor="text1"/>
        <w:position w:val="2"/>
        <w:sz w:val="18"/>
      </w:rPr>
    </w:lvl>
    <w:lvl w:ilvl="1">
      <w:start w:val="1"/>
      <w:numFmt w:val="bullet"/>
      <w:pStyle w:val="QuoteBullet2"/>
      <w:lvlText w:val="–"/>
      <w:lvlJc w:val="left"/>
      <w:pPr>
        <w:tabs>
          <w:tab w:val="num" w:pos="624"/>
        </w:tabs>
        <w:ind w:left="624" w:hanging="170"/>
      </w:pPr>
      <w:rPr>
        <w:rFonts w:hint="default" w:asciiTheme="minorHAnsi" w:hAnsiTheme="minorHAnsi"/>
        <w:b w:val="0"/>
        <w:i w:val="0"/>
        <w:color w:val="auto"/>
        <w:position w:val="2"/>
        <w:sz w:val="18"/>
      </w:rPr>
    </w:lvl>
    <w:lvl w:ilvl="2">
      <w:start w:val="1"/>
      <w:numFmt w:val="bullet"/>
      <w:lvlText w:val="‒"/>
      <w:lvlJc w:val="left"/>
      <w:pPr>
        <w:tabs>
          <w:tab w:val="num" w:pos="1418"/>
        </w:tabs>
        <w:ind w:left="1418" w:hanging="283"/>
      </w:pPr>
      <w:rPr>
        <w:rFonts w:hint="default" w:ascii="Calibri" w:hAnsi="Calibri"/>
        <w:color w:val="201547" w:themeColor="text2"/>
      </w:rPr>
    </w:lvl>
    <w:lvl w:ilvl="3">
      <w:start w:val="1"/>
      <w:numFmt w:val="bullet"/>
      <w:lvlText w:val=""/>
      <w:lvlJc w:val="left"/>
      <w:pPr>
        <w:ind w:left="1136" w:firstLine="283"/>
      </w:pPr>
      <w:rPr>
        <w:rFonts w:hint="default" w:ascii="Symbol" w:hAnsi="Symbol"/>
      </w:rPr>
    </w:lvl>
    <w:lvl w:ilvl="4">
      <w:start w:val="1"/>
      <w:numFmt w:val="bullet"/>
      <w:lvlText w:val=""/>
      <w:lvlJc w:val="left"/>
      <w:pPr>
        <w:ind w:left="1420" w:firstLine="283"/>
      </w:pPr>
      <w:rPr>
        <w:rFonts w:hint="default" w:ascii="Symbol" w:hAnsi="Symbol"/>
      </w:rPr>
    </w:lvl>
    <w:lvl w:ilvl="5">
      <w:start w:val="1"/>
      <w:numFmt w:val="bullet"/>
      <w:lvlText w:val=""/>
      <w:lvlJc w:val="left"/>
      <w:pPr>
        <w:ind w:left="1704" w:firstLine="283"/>
      </w:pPr>
      <w:rPr>
        <w:rFonts w:hint="default" w:ascii="Wingdings" w:hAnsi="Wingdings"/>
      </w:rPr>
    </w:lvl>
    <w:lvl w:ilvl="6">
      <w:start w:val="1"/>
      <w:numFmt w:val="bullet"/>
      <w:lvlText w:val=""/>
      <w:lvlJc w:val="left"/>
      <w:pPr>
        <w:ind w:left="1988" w:firstLine="283"/>
      </w:pPr>
      <w:rPr>
        <w:rFonts w:hint="default" w:ascii="Wingdings" w:hAnsi="Wingdings"/>
      </w:rPr>
    </w:lvl>
    <w:lvl w:ilvl="7">
      <w:start w:val="1"/>
      <w:numFmt w:val="bullet"/>
      <w:lvlText w:val=""/>
      <w:lvlJc w:val="left"/>
      <w:pPr>
        <w:ind w:left="2272" w:firstLine="283"/>
      </w:pPr>
      <w:rPr>
        <w:rFonts w:hint="default" w:ascii="Symbol" w:hAnsi="Symbol"/>
      </w:rPr>
    </w:lvl>
    <w:lvl w:ilvl="8">
      <w:start w:val="1"/>
      <w:numFmt w:val="bullet"/>
      <w:lvlText w:val=""/>
      <w:lvlJc w:val="left"/>
      <w:pPr>
        <w:ind w:left="2556" w:firstLine="283"/>
      </w:pPr>
      <w:rPr>
        <w:rFonts w:hint="default" w:ascii="Symbol" w:hAnsi="Symbol"/>
      </w:rPr>
    </w:lvl>
  </w:abstractNum>
  <w:abstractNum w:abstractNumId="21" w15:restartNumberingAfterBreak="0">
    <w:nsid w:val="73F12C63"/>
    <w:multiLevelType w:val="hybridMultilevel"/>
    <w:tmpl w:val="69926BFC"/>
    <w:lvl w:ilvl="0" w:tplc="07362070">
      <w:start w:val="1"/>
      <w:numFmt w:val="bullet"/>
      <w:lvlText w:val="•"/>
      <w:lvlJc w:val="left"/>
      <w:pPr>
        <w:ind w:left="587" w:hanging="360"/>
      </w:pPr>
      <w:rPr>
        <w:rFonts w:hint="default" w:ascii="Arial" w:hAnsi="Arial"/>
        <w:color w:val="FFFFFF"/>
        <w:sz w:val="22"/>
        <w:szCs w:val="18"/>
      </w:rPr>
    </w:lvl>
    <w:lvl w:ilvl="1" w:tplc="0C090003" w:tentative="1">
      <w:start w:val="1"/>
      <w:numFmt w:val="bullet"/>
      <w:lvlText w:val="o"/>
      <w:lvlJc w:val="left"/>
      <w:pPr>
        <w:ind w:left="1667" w:hanging="360"/>
      </w:pPr>
      <w:rPr>
        <w:rFonts w:hint="default" w:ascii="Courier New" w:hAnsi="Courier New" w:cs="Courier New"/>
      </w:rPr>
    </w:lvl>
    <w:lvl w:ilvl="2" w:tplc="0C090005" w:tentative="1">
      <w:start w:val="1"/>
      <w:numFmt w:val="bullet"/>
      <w:lvlText w:val=""/>
      <w:lvlJc w:val="left"/>
      <w:pPr>
        <w:ind w:left="2387" w:hanging="360"/>
      </w:pPr>
      <w:rPr>
        <w:rFonts w:hint="default" w:ascii="Wingdings" w:hAnsi="Wingdings"/>
      </w:rPr>
    </w:lvl>
    <w:lvl w:ilvl="3" w:tplc="147EA0A2">
      <w:start w:val="1"/>
      <w:numFmt w:val="bullet"/>
      <w:pStyle w:val="HighlightBoxBullet"/>
      <w:lvlText w:val=""/>
      <w:lvlJc w:val="left"/>
      <w:pPr>
        <w:ind w:left="3107" w:hanging="360"/>
      </w:pPr>
      <w:rPr>
        <w:rFonts w:hint="default" w:ascii="Symbol" w:hAnsi="Symbol"/>
      </w:rPr>
    </w:lvl>
    <w:lvl w:ilvl="4" w:tplc="0C090003" w:tentative="1">
      <w:start w:val="1"/>
      <w:numFmt w:val="bullet"/>
      <w:lvlText w:val="o"/>
      <w:lvlJc w:val="left"/>
      <w:pPr>
        <w:ind w:left="3827" w:hanging="360"/>
      </w:pPr>
      <w:rPr>
        <w:rFonts w:hint="default" w:ascii="Courier New" w:hAnsi="Courier New" w:cs="Courier New"/>
      </w:rPr>
    </w:lvl>
    <w:lvl w:ilvl="5" w:tplc="0C090005" w:tentative="1">
      <w:start w:val="1"/>
      <w:numFmt w:val="bullet"/>
      <w:lvlText w:val=""/>
      <w:lvlJc w:val="left"/>
      <w:pPr>
        <w:ind w:left="4547" w:hanging="360"/>
      </w:pPr>
      <w:rPr>
        <w:rFonts w:hint="default" w:ascii="Wingdings" w:hAnsi="Wingdings"/>
      </w:rPr>
    </w:lvl>
    <w:lvl w:ilvl="6" w:tplc="0C090001" w:tentative="1">
      <w:start w:val="1"/>
      <w:numFmt w:val="bullet"/>
      <w:lvlText w:val=""/>
      <w:lvlJc w:val="left"/>
      <w:pPr>
        <w:ind w:left="5267" w:hanging="360"/>
      </w:pPr>
      <w:rPr>
        <w:rFonts w:hint="default" w:ascii="Symbol" w:hAnsi="Symbol"/>
      </w:rPr>
    </w:lvl>
    <w:lvl w:ilvl="7" w:tplc="0C090003" w:tentative="1">
      <w:start w:val="1"/>
      <w:numFmt w:val="bullet"/>
      <w:lvlText w:val="o"/>
      <w:lvlJc w:val="left"/>
      <w:pPr>
        <w:ind w:left="5987" w:hanging="360"/>
      </w:pPr>
      <w:rPr>
        <w:rFonts w:hint="default" w:ascii="Courier New" w:hAnsi="Courier New" w:cs="Courier New"/>
      </w:rPr>
    </w:lvl>
    <w:lvl w:ilvl="8" w:tplc="0C090005" w:tentative="1">
      <w:start w:val="1"/>
      <w:numFmt w:val="bullet"/>
      <w:lvlText w:val=""/>
      <w:lvlJc w:val="left"/>
      <w:pPr>
        <w:ind w:left="6707" w:hanging="360"/>
      </w:pPr>
      <w:rPr>
        <w:rFonts w:hint="default" w:ascii="Wingdings" w:hAnsi="Wingdings"/>
      </w:rPr>
    </w:lvl>
  </w:abstractNum>
  <w:abstractNum w:abstractNumId="2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627735249">
    <w:abstractNumId w:val="9"/>
  </w:num>
  <w:num w:numId="2" w16cid:durableId="1304509362">
    <w:abstractNumId w:val="19"/>
  </w:num>
  <w:num w:numId="3" w16cid:durableId="981618870">
    <w:abstractNumId w:val="15"/>
  </w:num>
  <w:num w:numId="4" w16cid:durableId="538123681">
    <w:abstractNumId w:val="22"/>
  </w:num>
  <w:num w:numId="5" w16cid:durableId="1225484661">
    <w:abstractNumId w:val="6"/>
  </w:num>
  <w:num w:numId="6" w16cid:durableId="2103332727">
    <w:abstractNumId w:val="2"/>
  </w:num>
  <w:num w:numId="7" w16cid:durableId="158666513">
    <w:abstractNumId w:val="1"/>
  </w:num>
  <w:num w:numId="8" w16cid:durableId="155655482">
    <w:abstractNumId w:val="0"/>
  </w:num>
  <w:num w:numId="9" w16cid:durableId="173879401">
    <w:abstractNumId w:val="20"/>
  </w:num>
  <w:num w:numId="10" w16cid:durableId="982391133">
    <w:abstractNumId w:val="3"/>
  </w:num>
  <w:num w:numId="11" w16cid:durableId="2097705736">
    <w:abstractNumId w:val="7"/>
  </w:num>
  <w:num w:numId="12" w16cid:durableId="857936192">
    <w:abstractNumId w:val="4"/>
  </w:num>
  <w:num w:numId="13" w16cid:durableId="1868179686">
    <w:abstractNumId w:val="10"/>
  </w:num>
  <w:num w:numId="14" w16cid:durableId="1626502296">
    <w:abstractNumId w:val="21"/>
  </w:num>
  <w:num w:numId="15" w16cid:durableId="1568564650">
    <w:abstractNumId w:val="11"/>
  </w:num>
  <w:num w:numId="16" w16cid:durableId="533619593">
    <w:abstractNumId w:val="16"/>
  </w:num>
  <w:num w:numId="17" w16cid:durableId="426312064">
    <w:abstractNumId w:val="5"/>
  </w:num>
  <w:num w:numId="18" w16cid:durableId="1026324206">
    <w:abstractNumId w:val="18"/>
  </w:num>
  <w:numIdMacAtCleanup w:val="1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US" w:vendorID="64" w:dllVersion="6" w:nlCheck="1" w:checkStyle="1" w:appName="MSWord"/>
  <w:activeWritingStyle w:lang="en-AU" w:vendorID="64" w:dllVersion="6" w:nlCheck="1" w:checkStyle="1" w:appName="MSWord"/>
  <w:activeWritingStyle w:lang="en-AU" w:vendorID="64" w:dllVersion="4096" w:nlCheck="1" w:checkStyle="0" w:appName="MSWord"/>
  <w:activeWritingStyle w:lang="en-AU" w:vendorID="64" w:dllVersion="0" w:nlCheck="1" w:checkStyle="0" w:appName="MSWord"/>
  <w:activeWritingStyle w:lang="en-US" w:vendorID="64" w:dllVersion="0" w:nlCheck="1" w:checkStyle="0" w:appName="MSWord"/>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ergy"/>
    <w:docVar w:name="TOC" w:val="True"/>
    <w:docVar w:name="TOCNew" w:val="True"/>
    <w:docVar w:name="Version" w:val="3"/>
    <w:docVar w:name="WebAddress" w:val="True"/>
  </w:docVars>
  <w:rsids>
    <w:rsidRoot w:val="008B2BAB"/>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3F2"/>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933"/>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1DB"/>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207"/>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3C59"/>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1CE"/>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4D6F"/>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25E5"/>
    <w:rsid w:val="00092B39"/>
    <w:rsid w:val="00093051"/>
    <w:rsid w:val="0009328B"/>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34"/>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5CD3"/>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8E9"/>
    <w:rsid w:val="00113C4C"/>
    <w:rsid w:val="00113CDC"/>
    <w:rsid w:val="00113DD9"/>
    <w:rsid w:val="0011467A"/>
    <w:rsid w:val="00114751"/>
    <w:rsid w:val="0011484F"/>
    <w:rsid w:val="001148DA"/>
    <w:rsid w:val="00114F21"/>
    <w:rsid w:val="00114F4E"/>
    <w:rsid w:val="00115310"/>
    <w:rsid w:val="00115E3D"/>
    <w:rsid w:val="00116FC7"/>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4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280E"/>
    <w:rsid w:val="00133252"/>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7FD"/>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1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62B"/>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03D"/>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4AA"/>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22B"/>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618"/>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698D"/>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226"/>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DF5"/>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569"/>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07"/>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A7E0A"/>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7E1"/>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72B"/>
    <w:rsid w:val="002C3EFD"/>
    <w:rsid w:val="002C43C7"/>
    <w:rsid w:val="002C4FEB"/>
    <w:rsid w:val="002C5235"/>
    <w:rsid w:val="002C536C"/>
    <w:rsid w:val="002C555C"/>
    <w:rsid w:val="002C5995"/>
    <w:rsid w:val="002C5DB1"/>
    <w:rsid w:val="002C5F6C"/>
    <w:rsid w:val="002C5F91"/>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ABF"/>
    <w:rsid w:val="002E5B9E"/>
    <w:rsid w:val="002E6B7A"/>
    <w:rsid w:val="002E6DC0"/>
    <w:rsid w:val="002E7001"/>
    <w:rsid w:val="002E7991"/>
    <w:rsid w:val="002E7A32"/>
    <w:rsid w:val="002E7EE9"/>
    <w:rsid w:val="002F0A6E"/>
    <w:rsid w:val="002F0BF5"/>
    <w:rsid w:val="002F1D03"/>
    <w:rsid w:val="002F1ECC"/>
    <w:rsid w:val="002F25E9"/>
    <w:rsid w:val="002F2C0F"/>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3FD0"/>
    <w:rsid w:val="00334389"/>
    <w:rsid w:val="00334614"/>
    <w:rsid w:val="00334747"/>
    <w:rsid w:val="00334955"/>
    <w:rsid w:val="00334ED7"/>
    <w:rsid w:val="0033594B"/>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E3D"/>
    <w:rsid w:val="00361F2F"/>
    <w:rsid w:val="00361FBC"/>
    <w:rsid w:val="003628F9"/>
    <w:rsid w:val="00362D3F"/>
    <w:rsid w:val="00362E3A"/>
    <w:rsid w:val="003630B0"/>
    <w:rsid w:val="00363120"/>
    <w:rsid w:val="00363532"/>
    <w:rsid w:val="00363763"/>
    <w:rsid w:val="00363BBC"/>
    <w:rsid w:val="00364154"/>
    <w:rsid w:val="003649FB"/>
    <w:rsid w:val="00364CA5"/>
    <w:rsid w:val="00365F8E"/>
    <w:rsid w:val="00366470"/>
    <w:rsid w:val="003664CB"/>
    <w:rsid w:val="003669E5"/>
    <w:rsid w:val="00367673"/>
    <w:rsid w:val="00370617"/>
    <w:rsid w:val="00370901"/>
    <w:rsid w:val="003709D8"/>
    <w:rsid w:val="00370D02"/>
    <w:rsid w:val="00371C1B"/>
    <w:rsid w:val="00371D63"/>
    <w:rsid w:val="003728DE"/>
    <w:rsid w:val="00372B92"/>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2ECF"/>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4D67"/>
    <w:rsid w:val="003A5365"/>
    <w:rsid w:val="003A546D"/>
    <w:rsid w:val="003A634F"/>
    <w:rsid w:val="003A6451"/>
    <w:rsid w:val="003A64FA"/>
    <w:rsid w:val="003A6513"/>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11A"/>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06A"/>
    <w:rsid w:val="003E514F"/>
    <w:rsid w:val="003E5442"/>
    <w:rsid w:val="003E5AAB"/>
    <w:rsid w:val="003E6066"/>
    <w:rsid w:val="003E60CA"/>
    <w:rsid w:val="003E6458"/>
    <w:rsid w:val="003E690B"/>
    <w:rsid w:val="003E6917"/>
    <w:rsid w:val="003E6A4C"/>
    <w:rsid w:val="003E6CA0"/>
    <w:rsid w:val="003E724B"/>
    <w:rsid w:val="003E7618"/>
    <w:rsid w:val="003E7784"/>
    <w:rsid w:val="003F0086"/>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5DE5"/>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2E"/>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47E19"/>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6424"/>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A0"/>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48"/>
    <w:rsid w:val="00492CD9"/>
    <w:rsid w:val="0049412F"/>
    <w:rsid w:val="00494637"/>
    <w:rsid w:val="0049473E"/>
    <w:rsid w:val="0049493E"/>
    <w:rsid w:val="004956B2"/>
    <w:rsid w:val="0049587E"/>
    <w:rsid w:val="00495986"/>
    <w:rsid w:val="00496446"/>
    <w:rsid w:val="00496465"/>
    <w:rsid w:val="00496982"/>
    <w:rsid w:val="00496C3E"/>
    <w:rsid w:val="00496CBF"/>
    <w:rsid w:val="0049713E"/>
    <w:rsid w:val="00497A05"/>
    <w:rsid w:val="004A0535"/>
    <w:rsid w:val="004A0717"/>
    <w:rsid w:val="004A07E7"/>
    <w:rsid w:val="004A0D32"/>
    <w:rsid w:val="004A0E8E"/>
    <w:rsid w:val="004A142F"/>
    <w:rsid w:val="004A200E"/>
    <w:rsid w:val="004A2164"/>
    <w:rsid w:val="004A2515"/>
    <w:rsid w:val="004A297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CD"/>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3EE1"/>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33"/>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1F49"/>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43B8"/>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45"/>
    <w:rsid w:val="00544AD7"/>
    <w:rsid w:val="005452DF"/>
    <w:rsid w:val="00545662"/>
    <w:rsid w:val="0054585E"/>
    <w:rsid w:val="00545B76"/>
    <w:rsid w:val="00546073"/>
    <w:rsid w:val="0054736B"/>
    <w:rsid w:val="005478BB"/>
    <w:rsid w:val="00547BC4"/>
    <w:rsid w:val="00550BE8"/>
    <w:rsid w:val="00550C69"/>
    <w:rsid w:val="00551607"/>
    <w:rsid w:val="005522A8"/>
    <w:rsid w:val="00552423"/>
    <w:rsid w:val="0055308B"/>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9F3"/>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077"/>
    <w:rsid w:val="005921F5"/>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8C4"/>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192"/>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2C1"/>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53"/>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0FD3"/>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858"/>
    <w:rsid w:val="006679B3"/>
    <w:rsid w:val="0067011C"/>
    <w:rsid w:val="00670C77"/>
    <w:rsid w:val="00670F64"/>
    <w:rsid w:val="00671260"/>
    <w:rsid w:val="006712C2"/>
    <w:rsid w:val="00671492"/>
    <w:rsid w:val="006717E1"/>
    <w:rsid w:val="00671A40"/>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058"/>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6C7"/>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6CB0"/>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A1B"/>
    <w:rsid w:val="006F1C41"/>
    <w:rsid w:val="006F1E76"/>
    <w:rsid w:val="006F231D"/>
    <w:rsid w:val="006F277E"/>
    <w:rsid w:val="006F2852"/>
    <w:rsid w:val="006F2F98"/>
    <w:rsid w:val="006F31D9"/>
    <w:rsid w:val="006F345F"/>
    <w:rsid w:val="006F347B"/>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55D"/>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8F1"/>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2F51"/>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5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3F"/>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0BA0"/>
    <w:rsid w:val="007611B8"/>
    <w:rsid w:val="00761233"/>
    <w:rsid w:val="0076126B"/>
    <w:rsid w:val="007616A6"/>
    <w:rsid w:val="00761940"/>
    <w:rsid w:val="00761AFD"/>
    <w:rsid w:val="00762267"/>
    <w:rsid w:val="0076264F"/>
    <w:rsid w:val="00762D06"/>
    <w:rsid w:val="00762D0E"/>
    <w:rsid w:val="0076407E"/>
    <w:rsid w:val="00764110"/>
    <w:rsid w:val="00764456"/>
    <w:rsid w:val="00764B28"/>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4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531"/>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DD0"/>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DF5"/>
    <w:rsid w:val="007E3F5A"/>
    <w:rsid w:val="007E5278"/>
    <w:rsid w:val="007E536E"/>
    <w:rsid w:val="007E5C43"/>
    <w:rsid w:val="007E5F8D"/>
    <w:rsid w:val="007E679C"/>
    <w:rsid w:val="007E6818"/>
    <w:rsid w:val="007E6819"/>
    <w:rsid w:val="007E6F77"/>
    <w:rsid w:val="007E72F5"/>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7BA"/>
    <w:rsid w:val="007F5B9D"/>
    <w:rsid w:val="007F5E2A"/>
    <w:rsid w:val="007F66D7"/>
    <w:rsid w:val="007F68B8"/>
    <w:rsid w:val="007F6F7A"/>
    <w:rsid w:val="007F7420"/>
    <w:rsid w:val="007F756E"/>
    <w:rsid w:val="007F75BE"/>
    <w:rsid w:val="007F7FB2"/>
    <w:rsid w:val="008000C5"/>
    <w:rsid w:val="00800745"/>
    <w:rsid w:val="0080079F"/>
    <w:rsid w:val="00801416"/>
    <w:rsid w:val="00801B7F"/>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98B"/>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1EF9"/>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A2B"/>
    <w:rsid w:val="00886BDE"/>
    <w:rsid w:val="00886E96"/>
    <w:rsid w:val="00887CC1"/>
    <w:rsid w:val="00887D0A"/>
    <w:rsid w:val="0089049E"/>
    <w:rsid w:val="00890838"/>
    <w:rsid w:val="0089091A"/>
    <w:rsid w:val="00890D78"/>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99"/>
    <w:rsid w:val="008A0AED"/>
    <w:rsid w:val="008A0C32"/>
    <w:rsid w:val="008A0D6A"/>
    <w:rsid w:val="008A0EF7"/>
    <w:rsid w:val="008A1066"/>
    <w:rsid w:val="008A125A"/>
    <w:rsid w:val="008A125C"/>
    <w:rsid w:val="008A12C6"/>
    <w:rsid w:val="008A154F"/>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2BAB"/>
    <w:rsid w:val="008B3EB8"/>
    <w:rsid w:val="008B43D4"/>
    <w:rsid w:val="008B4600"/>
    <w:rsid w:val="008B4D0A"/>
    <w:rsid w:val="008B4D8B"/>
    <w:rsid w:val="008B4FF4"/>
    <w:rsid w:val="008B51D9"/>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417"/>
    <w:rsid w:val="008C5691"/>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4FAA"/>
    <w:rsid w:val="008F50A6"/>
    <w:rsid w:val="008F51FC"/>
    <w:rsid w:val="008F5280"/>
    <w:rsid w:val="008F5A1D"/>
    <w:rsid w:val="008F5CA9"/>
    <w:rsid w:val="008F6115"/>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DC0"/>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29"/>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62C"/>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DEF"/>
    <w:rsid w:val="00944F33"/>
    <w:rsid w:val="00944FA0"/>
    <w:rsid w:val="0094513E"/>
    <w:rsid w:val="0094554E"/>
    <w:rsid w:val="00945E56"/>
    <w:rsid w:val="0094706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04D"/>
    <w:rsid w:val="009536CB"/>
    <w:rsid w:val="00953C2D"/>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D8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1BC"/>
    <w:rsid w:val="0097539B"/>
    <w:rsid w:val="00975C91"/>
    <w:rsid w:val="00975D72"/>
    <w:rsid w:val="00975ED3"/>
    <w:rsid w:val="00976B89"/>
    <w:rsid w:val="00977318"/>
    <w:rsid w:val="0097757C"/>
    <w:rsid w:val="009801F9"/>
    <w:rsid w:val="0098053B"/>
    <w:rsid w:val="009807C6"/>
    <w:rsid w:val="00980913"/>
    <w:rsid w:val="00980ACA"/>
    <w:rsid w:val="00980F14"/>
    <w:rsid w:val="0098125C"/>
    <w:rsid w:val="0098146B"/>
    <w:rsid w:val="0098148A"/>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CB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99"/>
    <w:rsid w:val="00A025B3"/>
    <w:rsid w:val="00A0276E"/>
    <w:rsid w:val="00A028C3"/>
    <w:rsid w:val="00A0310E"/>
    <w:rsid w:val="00A0424C"/>
    <w:rsid w:val="00A0498E"/>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0E74"/>
    <w:rsid w:val="00A11C70"/>
    <w:rsid w:val="00A11F87"/>
    <w:rsid w:val="00A12023"/>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7E6"/>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288D"/>
    <w:rsid w:val="00A7303D"/>
    <w:rsid w:val="00A73291"/>
    <w:rsid w:val="00A7334C"/>
    <w:rsid w:val="00A73467"/>
    <w:rsid w:val="00A73809"/>
    <w:rsid w:val="00A73A43"/>
    <w:rsid w:val="00A73CFF"/>
    <w:rsid w:val="00A73D3B"/>
    <w:rsid w:val="00A73E27"/>
    <w:rsid w:val="00A7415E"/>
    <w:rsid w:val="00A74611"/>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660"/>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02"/>
    <w:rsid w:val="00AB2EB2"/>
    <w:rsid w:val="00AB325D"/>
    <w:rsid w:val="00AB34B4"/>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BF5"/>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39E2"/>
    <w:rsid w:val="00AC4123"/>
    <w:rsid w:val="00AC451A"/>
    <w:rsid w:val="00AC478F"/>
    <w:rsid w:val="00AC4C2C"/>
    <w:rsid w:val="00AC4DE1"/>
    <w:rsid w:val="00AC5359"/>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355"/>
    <w:rsid w:val="00AE1B7D"/>
    <w:rsid w:val="00AE1C38"/>
    <w:rsid w:val="00AE1D21"/>
    <w:rsid w:val="00AE2C29"/>
    <w:rsid w:val="00AE2FBA"/>
    <w:rsid w:val="00AE3242"/>
    <w:rsid w:val="00AE3298"/>
    <w:rsid w:val="00AE36B4"/>
    <w:rsid w:val="00AE382A"/>
    <w:rsid w:val="00AE38F7"/>
    <w:rsid w:val="00AE3CF0"/>
    <w:rsid w:val="00AE4098"/>
    <w:rsid w:val="00AE4226"/>
    <w:rsid w:val="00AE4895"/>
    <w:rsid w:val="00AE4CD3"/>
    <w:rsid w:val="00AE4F2B"/>
    <w:rsid w:val="00AE53B1"/>
    <w:rsid w:val="00AE57C0"/>
    <w:rsid w:val="00AE5A7C"/>
    <w:rsid w:val="00AE6090"/>
    <w:rsid w:val="00AE6236"/>
    <w:rsid w:val="00AE6583"/>
    <w:rsid w:val="00AE6630"/>
    <w:rsid w:val="00AE6724"/>
    <w:rsid w:val="00AE6B68"/>
    <w:rsid w:val="00AE6BCD"/>
    <w:rsid w:val="00AE710C"/>
    <w:rsid w:val="00AE7375"/>
    <w:rsid w:val="00AE76F3"/>
    <w:rsid w:val="00AE77D6"/>
    <w:rsid w:val="00AF0002"/>
    <w:rsid w:val="00AF0481"/>
    <w:rsid w:val="00AF0AEB"/>
    <w:rsid w:val="00AF0C58"/>
    <w:rsid w:val="00AF1079"/>
    <w:rsid w:val="00AF174F"/>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AF7B67"/>
    <w:rsid w:val="00B00433"/>
    <w:rsid w:val="00B00AFA"/>
    <w:rsid w:val="00B017D8"/>
    <w:rsid w:val="00B01A56"/>
    <w:rsid w:val="00B01E99"/>
    <w:rsid w:val="00B025A5"/>
    <w:rsid w:val="00B0383E"/>
    <w:rsid w:val="00B03852"/>
    <w:rsid w:val="00B03B76"/>
    <w:rsid w:val="00B03C53"/>
    <w:rsid w:val="00B03D71"/>
    <w:rsid w:val="00B04FF3"/>
    <w:rsid w:val="00B05AD9"/>
    <w:rsid w:val="00B060E0"/>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289"/>
    <w:rsid w:val="00B124BB"/>
    <w:rsid w:val="00B12647"/>
    <w:rsid w:val="00B1287F"/>
    <w:rsid w:val="00B12922"/>
    <w:rsid w:val="00B12BBF"/>
    <w:rsid w:val="00B12F5A"/>
    <w:rsid w:val="00B1392B"/>
    <w:rsid w:val="00B13AF4"/>
    <w:rsid w:val="00B13F63"/>
    <w:rsid w:val="00B14196"/>
    <w:rsid w:val="00B1487F"/>
    <w:rsid w:val="00B14921"/>
    <w:rsid w:val="00B14C18"/>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60"/>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47C79"/>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2CCE"/>
    <w:rsid w:val="00B72DCF"/>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BE4"/>
    <w:rsid w:val="00B94F63"/>
    <w:rsid w:val="00B95327"/>
    <w:rsid w:val="00B959C0"/>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717"/>
    <w:rsid w:val="00BB4B4F"/>
    <w:rsid w:val="00BB5913"/>
    <w:rsid w:val="00BB5B40"/>
    <w:rsid w:val="00BB5B68"/>
    <w:rsid w:val="00BB5B8A"/>
    <w:rsid w:val="00BB6023"/>
    <w:rsid w:val="00BB6235"/>
    <w:rsid w:val="00BB6C03"/>
    <w:rsid w:val="00BB6DCE"/>
    <w:rsid w:val="00BB71F4"/>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6B2"/>
    <w:rsid w:val="00BF5778"/>
    <w:rsid w:val="00BF57DE"/>
    <w:rsid w:val="00BF5D87"/>
    <w:rsid w:val="00BF5E1E"/>
    <w:rsid w:val="00BF5ECF"/>
    <w:rsid w:val="00BF5F98"/>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55F"/>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57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0F7"/>
    <w:rsid w:val="00C443F2"/>
    <w:rsid w:val="00C448BB"/>
    <w:rsid w:val="00C44DBD"/>
    <w:rsid w:val="00C44E9F"/>
    <w:rsid w:val="00C450A2"/>
    <w:rsid w:val="00C4516D"/>
    <w:rsid w:val="00C455E7"/>
    <w:rsid w:val="00C4577D"/>
    <w:rsid w:val="00C45EDF"/>
    <w:rsid w:val="00C46590"/>
    <w:rsid w:val="00C46DE1"/>
    <w:rsid w:val="00C46F79"/>
    <w:rsid w:val="00C46FC9"/>
    <w:rsid w:val="00C474A3"/>
    <w:rsid w:val="00C509E0"/>
    <w:rsid w:val="00C50CD6"/>
    <w:rsid w:val="00C50E95"/>
    <w:rsid w:val="00C51011"/>
    <w:rsid w:val="00C51174"/>
    <w:rsid w:val="00C515D3"/>
    <w:rsid w:val="00C51B84"/>
    <w:rsid w:val="00C52067"/>
    <w:rsid w:val="00C52634"/>
    <w:rsid w:val="00C52B31"/>
    <w:rsid w:val="00C52BC9"/>
    <w:rsid w:val="00C5304D"/>
    <w:rsid w:val="00C532A1"/>
    <w:rsid w:val="00C537ED"/>
    <w:rsid w:val="00C53995"/>
    <w:rsid w:val="00C53AA8"/>
    <w:rsid w:val="00C5431F"/>
    <w:rsid w:val="00C5456C"/>
    <w:rsid w:val="00C546F5"/>
    <w:rsid w:val="00C54994"/>
    <w:rsid w:val="00C54DE2"/>
    <w:rsid w:val="00C54E27"/>
    <w:rsid w:val="00C5546B"/>
    <w:rsid w:val="00C557C0"/>
    <w:rsid w:val="00C56020"/>
    <w:rsid w:val="00C565FD"/>
    <w:rsid w:val="00C56C50"/>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3FBA"/>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67DB2"/>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3D59"/>
    <w:rsid w:val="00CC43B2"/>
    <w:rsid w:val="00CC54F6"/>
    <w:rsid w:val="00CC5A45"/>
    <w:rsid w:val="00CC5BE8"/>
    <w:rsid w:val="00CC65DB"/>
    <w:rsid w:val="00CC673D"/>
    <w:rsid w:val="00CC67D4"/>
    <w:rsid w:val="00CC6E76"/>
    <w:rsid w:val="00CC70D8"/>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928"/>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7C6"/>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675"/>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AB0"/>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6F0C"/>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9E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7B8"/>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756"/>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37E28"/>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5E1"/>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3C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C6A"/>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283"/>
    <w:rsid w:val="00EB031E"/>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0B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6A"/>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6AE3"/>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676"/>
    <w:rsid w:val="00F25B71"/>
    <w:rsid w:val="00F26603"/>
    <w:rsid w:val="00F267DB"/>
    <w:rsid w:val="00F269A3"/>
    <w:rsid w:val="00F271BB"/>
    <w:rsid w:val="00F272C0"/>
    <w:rsid w:val="00F27780"/>
    <w:rsid w:val="00F277A6"/>
    <w:rsid w:val="00F27A37"/>
    <w:rsid w:val="00F27A3F"/>
    <w:rsid w:val="00F27AB5"/>
    <w:rsid w:val="00F301A3"/>
    <w:rsid w:val="00F301CC"/>
    <w:rsid w:val="00F303A1"/>
    <w:rsid w:val="00F304DF"/>
    <w:rsid w:val="00F3084A"/>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74"/>
    <w:rsid w:val="00F368D7"/>
    <w:rsid w:val="00F36C78"/>
    <w:rsid w:val="00F375AE"/>
    <w:rsid w:val="00F37BF0"/>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23B"/>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B48"/>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4F8F"/>
    <w:rsid w:val="00F85101"/>
    <w:rsid w:val="00F851C4"/>
    <w:rsid w:val="00F85475"/>
    <w:rsid w:val="00F858E0"/>
    <w:rsid w:val="00F860DB"/>
    <w:rsid w:val="00F864E7"/>
    <w:rsid w:val="00F8670F"/>
    <w:rsid w:val="00F86963"/>
    <w:rsid w:val="00F87086"/>
    <w:rsid w:val="00F90134"/>
    <w:rsid w:val="00F907C7"/>
    <w:rsid w:val="00F9198D"/>
    <w:rsid w:val="00F91B15"/>
    <w:rsid w:val="00F91B7E"/>
    <w:rsid w:val="00F92016"/>
    <w:rsid w:val="00F925B4"/>
    <w:rsid w:val="00F925F6"/>
    <w:rsid w:val="00F92A8D"/>
    <w:rsid w:val="00F92FF8"/>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27B"/>
    <w:rsid w:val="00FA6476"/>
    <w:rsid w:val="00FA6A95"/>
    <w:rsid w:val="00FA6E13"/>
    <w:rsid w:val="00FA70CC"/>
    <w:rsid w:val="00FA7316"/>
    <w:rsid w:val="00FA77D4"/>
    <w:rsid w:val="00FA798A"/>
    <w:rsid w:val="00FA7E20"/>
    <w:rsid w:val="00FB0FF2"/>
    <w:rsid w:val="00FB18B5"/>
    <w:rsid w:val="00FB197F"/>
    <w:rsid w:val="00FB203C"/>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B89"/>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4F71"/>
    <w:rsid w:val="00FC51A3"/>
    <w:rsid w:val="00FC5353"/>
    <w:rsid w:val="00FC539A"/>
    <w:rsid w:val="00FC5DF3"/>
    <w:rsid w:val="00FC5F6D"/>
    <w:rsid w:val="00FC6457"/>
    <w:rsid w:val="00FC66C1"/>
    <w:rsid w:val="00FC6703"/>
    <w:rsid w:val="00FC6BA8"/>
    <w:rsid w:val="00FC7248"/>
    <w:rsid w:val="00FD0677"/>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4E25"/>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shapedefaults>
    <o:shapelayout v:ext="edit">
      <o:idmap v:ext="edit" data="2"/>
    </o:shapelayout>
  </w:shapeDefaults>
  <w:decimalSymbol w:val="."/>
  <w:listSeparator w:val=","/>
  <w14:docId w14:val="589729E1"/>
  <w15:docId w15:val="{B001887D-1129-46C6-AE34-AF257DD557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Times New Roman" w:cs="Arial" w:asciiTheme="minorHAnsi" w:hAnsiTheme="minorHAnsi"/>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semiHidden="1" w:unhideWhenUsed="1"/>
    <w:lsdException w:name="toc 7" w:semiHidden="1" w:unhideWhenUsed="1"/>
    <w:lsdException w:name="toc 8" w:uiPriority="39" w:semiHidden="1" w:unhideWhenUsed="1"/>
    <w:lsdException w:name="toc 9" w:uiPriority="39" w:semiHidden="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uiPriority="99"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uiPriority="1" w:semiHidden="1" w:unhideWhenUsed="1" w:qFormat="1"/>
    <w:lsdException w:name="List Continue 2" w:uiPriority="1"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B0283"/>
  </w:style>
  <w:style w:type="paragraph" w:styleId="Heading1">
    <w:name w:val="heading 1"/>
    <w:basedOn w:val="Normal"/>
    <w:next w:val="BodyText"/>
    <w:link w:val="Heading1Char"/>
    <w:qFormat/>
    <w:rsid w:val="00C440F7"/>
    <w:pPr>
      <w:keepNext/>
      <w:keepLines/>
      <w:numPr>
        <w:numId w:val="7"/>
      </w:numPr>
      <w:spacing w:before="360" w:after="120" w:line="440" w:lineRule="exact"/>
      <w:outlineLvl w:val="0"/>
    </w:pPr>
    <w:rPr>
      <w:b/>
      <w:bCs/>
      <w:color w:val="201547" w:themeColor="accent1"/>
      <w:kern w:val="32"/>
      <w:sz w:val="40"/>
      <w:szCs w:val="32"/>
    </w:rPr>
  </w:style>
  <w:style w:type="paragraph" w:styleId="Heading2">
    <w:name w:val="heading 2"/>
    <w:basedOn w:val="Normal"/>
    <w:next w:val="BodyText"/>
    <w:link w:val="Heading2Char"/>
    <w:qFormat/>
    <w:rsid w:val="00C440F7"/>
    <w:pPr>
      <w:keepNext/>
      <w:keepLines/>
      <w:numPr>
        <w:ilvl w:val="1"/>
        <w:numId w:val="7"/>
      </w:numPr>
      <w:tabs>
        <w:tab w:val="left" w:pos="1418"/>
        <w:tab w:val="left" w:pos="1701"/>
        <w:tab w:val="left" w:pos="1985"/>
      </w:tabs>
      <w:spacing w:before="360" w:after="120" w:line="320" w:lineRule="exact"/>
      <w:outlineLvl w:val="1"/>
    </w:pPr>
    <w:rPr>
      <w:b/>
      <w:bCs/>
      <w:iCs/>
      <w:color w:val="201547" w:themeColor="accent1"/>
      <w:kern w:val="20"/>
      <w:sz w:val="32"/>
      <w:szCs w:val="32"/>
    </w:rPr>
  </w:style>
  <w:style w:type="paragraph" w:styleId="Heading3">
    <w:name w:val="heading 3"/>
    <w:basedOn w:val="Normal"/>
    <w:next w:val="BodyText"/>
    <w:link w:val="Heading3Char"/>
    <w:qFormat/>
    <w:rsid w:val="00C440F7"/>
    <w:pPr>
      <w:keepNext/>
      <w:keepLines/>
      <w:numPr>
        <w:ilvl w:val="2"/>
        <w:numId w:val="7"/>
      </w:numPr>
      <w:tabs>
        <w:tab w:val="left" w:pos="1418"/>
        <w:tab w:val="left" w:pos="1701"/>
        <w:tab w:val="left" w:pos="1985"/>
      </w:tabs>
      <w:spacing w:before="240" w:after="100" w:line="240" w:lineRule="exact"/>
      <w:outlineLvl w:val="2"/>
    </w:pPr>
    <w:rPr>
      <w:b/>
      <w:color w:val="201547" w:themeColor="accent1"/>
      <w:sz w:val="28"/>
      <w:szCs w:val="28"/>
    </w:rPr>
  </w:style>
  <w:style w:type="paragraph" w:styleId="Heading4">
    <w:name w:val="heading 4"/>
    <w:basedOn w:val="Normal"/>
    <w:next w:val="BodyText"/>
    <w:link w:val="Heading4Char"/>
    <w:qFormat/>
    <w:rsid w:val="00EA0C6A"/>
    <w:pPr>
      <w:keepNext/>
      <w:keepLines/>
      <w:tabs>
        <w:tab w:val="left" w:pos="1418"/>
        <w:tab w:val="left" w:pos="1701"/>
        <w:tab w:val="left" w:pos="1985"/>
      </w:tabs>
      <w:spacing w:before="200" w:after="100"/>
      <w:outlineLvl w:val="3"/>
    </w:pPr>
    <w:rPr>
      <w:rFonts w:asciiTheme="majorHAnsi" w:hAnsiTheme="majorHAnsi" w:eastAsiaTheme="majorEastAsia" w:cstheme="majorBidi"/>
      <w:b/>
      <w:bCs/>
      <w:color w:val="201547" w:themeColor="text2"/>
      <w:sz w:val="24"/>
      <w:szCs w:val="24"/>
    </w:rPr>
  </w:style>
  <w:style w:type="paragraph" w:styleId="Heading5">
    <w:name w:val="heading 5"/>
    <w:basedOn w:val="Normal"/>
    <w:next w:val="BodyText"/>
    <w:link w:val="Heading5Char"/>
    <w:qFormat/>
    <w:rsid w:val="00EA0C6A"/>
    <w:pPr>
      <w:keepNext/>
      <w:keepLines/>
      <w:spacing w:before="200" w:after="100"/>
      <w:outlineLvl w:val="4"/>
    </w:pPr>
    <w:rPr>
      <w:rFonts w:asciiTheme="majorHAnsi" w:hAnsiTheme="majorHAnsi" w:eastAsiaTheme="majorEastAsia" w:cstheme="majorBidi"/>
      <w:b/>
      <w:color w:val="201547" w:themeColor="text2"/>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hAnsiTheme="majorHAnsi" w:eastAsiaTheme="majorEastAsia" w:cstheme="majorBidi"/>
      <w:i/>
      <w:iCs/>
      <w:color w:val="201547"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hAnsiTheme="majorHAnsi" w:eastAsiaTheme="majorEastAsia"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vSpace="284" w:hSpace="11340" w:wrap="around" w:hAnchor="page" w:vAnchor="page" w:yAlign="top" w:hRule="exact"/>
      <w:numPr>
        <w:numId w:val="3"/>
      </w:numPr>
      <w:spacing w:before="1300" w:after="440" w:line="440" w:lineRule="exact"/>
      <w:ind w:right="1134"/>
      <w:outlineLvl w:val="7"/>
    </w:pPr>
    <w:rPr>
      <w:rFonts w:asciiTheme="majorHAnsi" w:hAnsiTheme="majorHAnsi" w:eastAsiaTheme="majorEastAsia" w:cstheme="majorBidi"/>
      <w:b/>
      <w:color w:val="201547"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201547" w:themeColor="text2"/>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8A154F"/>
    <w:pPr>
      <w:tabs>
        <w:tab w:val="center" w:pos="4513"/>
        <w:tab w:val="right" w:pos="9026"/>
      </w:tabs>
      <w:spacing w:line="240" w:lineRule="auto"/>
    </w:pPr>
  </w:style>
  <w:style w:type="paragraph" w:styleId="Footer">
    <w:name w:val="footer"/>
    <w:basedOn w:val="Normal"/>
    <w:link w:val="FooterChar"/>
    <w:rsid w:val="00F83203"/>
    <w:pPr>
      <w:spacing w:line="200" w:lineRule="atLeast"/>
    </w:pPr>
    <w:rPr>
      <w:sz w:val="16"/>
    </w:rPr>
  </w:style>
  <w:style w:type="paragraph" w:styleId="xDisclaimertext3" w:customStyle="1">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styleId="FooterOdd" w:customStyle="1">
    <w:name w:val="Footer Odd"/>
    <w:next w:val="Footer"/>
    <w:semiHidden/>
    <w:rsid w:val="00F83203"/>
    <w:pPr>
      <w:spacing w:line="200" w:lineRule="atLeast"/>
      <w:jc w:val="right"/>
    </w:pPr>
    <w:rPr>
      <w:spacing w:val="2"/>
      <w:sz w:val="16"/>
    </w:rPr>
  </w:style>
  <w:style w:type="table" w:styleId="TableGrid">
    <w:name w:val="Table Grid"/>
    <w:basedOn w:val="TableNormal"/>
    <w:rsid w:val="00E37E28"/>
    <w:pPr>
      <w:spacing w:before="60" w:after="60" w:line="220" w:lineRule="atLeast"/>
      <w:ind w:left="113" w:right="113"/>
    </w:pPr>
    <w:rPr>
      <w:rFonts w:cs="Times New Roman"/>
      <w:color w:val="201547" w:themeColor="text2"/>
      <w:sz w:val="18"/>
    </w:rPr>
    <w:tblPr>
      <w:tblStyleRowBandSize w:val="1"/>
      <w:tblStyleColBandSize w:val="1"/>
      <w:tblBorders>
        <w:top w:val="single" w:color="201547" w:themeColor="text2" w:sz="8" w:space="0"/>
        <w:bottom w:val="single" w:color="201547" w:themeColor="text2" w:sz="8" w:space="0"/>
        <w:insideH w:val="single" w:color="201547" w:themeColor="text2" w:sz="8" w:space="0"/>
      </w:tblBorders>
      <w:tblCellMar>
        <w:left w:w="0" w:type="dxa"/>
        <w:right w:w="0" w:type="dxa"/>
      </w:tblCellMar>
    </w:tblPr>
    <w:tcPr>
      <w:shd w:val="clear" w:color="auto" w:fill="FFFFFF" w:themeFill="background1"/>
    </w:tcPr>
    <w:tblStylePr w:type="firstRow">
      <w:pPr>
        <w:wordWrap/>
        <w:spacing w:before="60" w:beforeLines="0" w:beforeAutospacing="0" w:after="60" w:afterLines="0" w:afterAutospacing="0" w:line="220" w:lineRule="atLeast"/>
        <w:jc w:val="left"/>
      </w:pPr>
      <w:rPr>
        <w:rFonts w:asciiTheme="minorHAnsi" w:hAnsiTheme="minorHAnsi"/>
        <w:b w:val="0"/>
        <w:color w:val="363534" w:themeColor="text1"/>
        <w:sz w:val="18"/>
      </w:rPr>
      <w:tblPr/>
      <w:tcPr>
        <w:shd w:val="clear" w:color="auto" w:fill="201547" w:themeFill="text2"/>
      </w:tcPr>
    </w:tblStylePr>
    <w:tblStylePr w:type="lastRow">
      <w:rPr>
        <w:b w:val="0"/>
      </w:rPr>
    </w:tblStylePr>
    <w:tblStylePr w:type="firstCol">
      <w:tblPr/>
      <w:tcPr>
        <w:shd w:val="clear" w:color="auto" w:fill="FFFFFF" w:themeFill="background1"/>
      </w:tcPr>
    </w:tblStylePr>
    <w:tblStylePr w:type="lastCol">
      <w:pPr>
        <w:jc w:val="left"/>
      </w:pPr>
    </w:tblStylePr>
    <w:tblStylePr w:type="band1Vert">
      <w:tblPr/>
      <w:tcPr>
        <w:shd w:val="clear" w:color="auto" w:fill="FFFFFF" w:themeFill="background1"/>
      </w:tcPr>
    </w:tblStylePr>
    <w:tblStylePr w:type="band2Vert">
      <w:tblPr/>
      <w:tcPr>
        <w:shd w:val="clear" w:color="auto" w:fill="FFFFFF" w:themeFill="background1"/>
      </w:tcPr>
    </w:tblStylePr>
    <w:tblStylePr w:type="band2Horz">
      <w:tblPr/>
      <w:tcPr>
        <w:shd w:val="clear" w:color="auto" w:fill="FFFFFF" w:themeFill="background1"/>
      </w:tcPr>
    </w:tblStylePr>
    <w:tblStylePr w:type="nwCell">
      <w:pPr>
        <w:jc w:val="left"/>
      </w:pPr>
      <w:tblPr/>
      <w:tcPr>
        <w:vAlign w:val="center"/>
      </w:tcPr>
    </w:tblStylePr>
  </w:style>
  <w:style w:type="paragraph" w:styleId="FooterEven" w:customStyle="1">
    <w:name w:val="Footer Even"/>
    <w:next w:val="Footer"/>
    <w:semiHidden/>
    <w:rsid w:val="00F83203"/>
    <w:pPr>
      <w:spacing w:line="200" w:lineRule="atLeast"/>
    </w:pPr>
    <w:rPr>
      <w:sz w:val="16"/>
    </w:rPr>
  </w:style>
  <w:style w:type="character" w:styleId="FooterChar" w:customStyle="1">
    <w:name w:val="Footer Char"/>
    <w:basedOn w:val="DefaultParagraphFont"/>
    <w:link w:val="Footer"/>
    <w:rsid w:val="00C328E9"/>
    <w:rPr>
      <w:sz w:val="16"/>
    </w:rPr>
  </w:style>
  <w:style w:type="paragraph" w:styleId="FooterOddPageNumber" w:customStyle="1">
    <w:name w:val="Footer Odd Page Number"/>
    <w:basedOn w:val="FooterOdd"/>
    <w:semiHidden/>
    <w:rsid w:val="001748A0"/>
    <w:pPr>
      <w:ind w:right="28"/>
    </w:pPr>
    <w:rPr>
      <w:b/>
      <w:color w:val="201547" w:themeColor="accent1"/>
    </w:rPr>
  </w:style>
  <w:style w:type="paragraph" w:styleId="FootnoteSeparator" w:customStyle="1">
    <w:name w:val="Footnote Separator"/>
    <w:basedOn w:val="Normal"/>
    <w:unhideWhenUsed/>
    <w:rsid w:val="0086233C"/>
    <w:pPr>
      <w:pBdr>
        <w:top w:val="dotted" w:color="363534" w:themeColor="text1" w:sz="8" w:space="0"/>
      </w:pBdr>
      <w:spacing w:before="120" w:line="120" w:lineRule="exact"/>
    </w:pPr>
    <w:rPr>
      <w:sz w:val="16"/>
      <w:szCs w:val="16"/>
    </w:rPr>
  </w:style>
  <w:style w:type="paragraph" w:styleId="Emailaddress" w:customStyle="1">
    <w:name w:val="Email address"/>
    <w:basedOn w:val="Normal"/>
    <w:semiHidden/>
    <w:rsid w:val="00606818"/>
    <w:rPr>
      <w:sz w:val="16"/>
      <w:szCs w:val="16"/>
    </w:rPr>
  </w:style>
  <w:style w:type="character" w:styleId="Italics" w:customStyle="1">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styleId="HeaderChar" w:customStyle="1">
    <w:name w:val="Header Char"/>
    <w:basedOn w:val="DefaultParagraphFont"/>
    <w:link w:val="Header"/>
    <w:rsid w:val="008A154F"/>
  </w:style>
  <w:style w:type="paragraph" w:styleId="TableTextBullet2" w:customStyle="1">
    <w:name w:val="Table Text Bullet 2"/>
    <w:basedOn w:val="TableTextBullet"/>
    <w:qFormat/>
    <w:rsid w:val="004D4063"/>
    <w:pPr>
      <w:numPr>
        <w:ilvl w:val="1"/>
      </w:numPr>
    </w:pPr>
    <w:rPr>
      <w:bCs/>
    </w:rPr>
  </w:style>
  <w:style w:type="paragraph" w:styleId="TableTextBullet3" w:customStyle="1">
    <w:name w:val="Table Text Bullet 3"/>
    <w:basedOn w:val="TableTextBullet2"/>
    <w:qFormat/>
    <w:rsid w:val="004D4063"/>
    <w:pPr>
      <w:numPr>
        <w:ilvl w:val="2"/>
      </w:numPr>
    </w:pPr>
    <w:rPr>
      <w:bCs w:val="0"/>
    </w:rPr>
  </w:style>
  <w:style w:type="paragraph" w:styleId="xDoublePic" w:customStyle="1">
    <w:name w:val="xDoublePic"/>
    <w:basedOn w:val="xInlineShape"/>
    <w:semiHidden/>
    <w:rsid w:val="001E4751"/>
    <w:pPr>
      <w:spacing w:before="0" w:after="0"/>
    </w:pPr>
  </w:style>
  <w:style w:type="paragraph" w:styleId="BodyText">
    <w:name w:val="Body Text"/>
    <w:basedOn w:val="Normal"/>
    <w:link w:val="BodyTextChar"/>
    <w:qFormat/>
    <w:rsid w:val="00EA0C6A"/>
    <w:pPr>
      <w:spacing w:before="60" w:after="120" w:line="280" w:lineRule="atLeast"/>
    </w:pPr>
    <w:rPr>
      <w:rFonts w:cs="Times New Roman"/>
      <w:lang w:eastAsia="en-US"/>
    </w:rPr>
  </w:style>
  <w:style w:type="character" w:styleId="BodyTextChar" w:customStyle="1">
    <w:name w:val="Body Text Char"/>
    <w:basedOn w:val="DefaultParagraphFont"/>
    <w:link w:val="BodyText"/>
    <w:rsid w:val="00EA0C6A"/>
    <w:rPr>
      <w:rFonts w:cs="Times New Roman"/>
      <w:lang w:eastAsia="en-US"/>
    </w:rPr>
  </w:style>
  <w:style w:type="paragraph" w:styleId="Footnotes" w:customStyle="1">
    <w:name w:val="Footnotes"/>
    <w:basedOn w:val="Normal"/>
    <w:rsid w:val="0016301C"/>
    <w:pPr>
      <w:keepLines/>
      <w:numPr>
        <w:numId w:val="6"/>
      </w:numPr>
      <w:spacing w:before="60" w:after="100" w:afterAutospacing="1" w:line="180" w:lineRule="exact"/>
    </w:pPr>
    <w:rPr>
      <w:sz w:val="14"/>
    </w:rPr>
  </w:style>
  <w:style w:type="paragraph" w:styleId="TableHeadingLeft" w:customStyle="1">
    <w:name w:val="Table Heading Left"/>
    <w:basedOn w:val="TableTextLeft"/>
    <w:qFormat/>
    <w:rsid w:val="00BB71F4"/>
    <w:pPr>
      <w:keepNext/>
      <w:keepLines/>
      <w:spacing w:line="240" w:lineRule="atLeast"/>
    </w:pPr>
    <w:rPr>
      <w:rFonts w:cs="Times New Roman"/>
      <w:b/>
      <w:color w:val="FFFFFF"/>
      <w:sz w:val="20"/>
      <w:szCs w:val="22"/>
    </w:rPr>
  </w:style>
  <w:style w:type="character" w:styleId="Superscript" w:customStyle="1">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styleId="FootnoteTextChar" w:customStyle="1">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qFormat/>
    <w:rsid w:val="00C440F7"/>
    <w:pPr>
      <w:numPr>
        <w:ilvl w:val="1"/>
      </w:numPr>
      <w:spacing w:line="320" w:lineRule="exact"/>
      <w:jc w:val="right"/>
    </w:pPr>
    <w:rPr>
      <w:rFonts w:asciiTheme="majorHAnsi" w:hAnsiTheme="majorHAnsi" w:eastAsiaTheme="majorEastAsia" w:cstheme="majorBidi"/>
      <w:iCs/>
      <w:color w:val="201547" w:themeColor="accent1"/>
      <w:spacing w:val="-2"/>
      <w:sz w:val="32"/>
      <w:szCs w:val="24"/>
    </w:rPr>
  </w:style>
  <w:style w:type="character" w:styleId="SubtitleChar" w:customStyle="1">
    <w:name w:val="Subtitle Char"/>
    <w:basedOn w:val="DefaultParagraphFont"/>
    <w:link w:val="Subtitle"/>
    <w:uiPriority w:val="99"/>
    <w:rsid w:val="00C440F7"/>
    <w:rPr>
      <w:rFonts w:asciiTheme="majorHAnsi" w:hAnsiTheme="majorHAnsi" w:eastAsiaTheme="majorEastAsia" w:cstheme="majorBidi"/>
      <w:iCs/>
      <w:color w:val="201547" w:themeColor="accent1"/>
      <w:spacing w:val="-2"/>
      <w:sz w:val="32"/>
      <w:szCs w:val="24"/>
    </w:rPr>
  </w:style>
  <w:style w:type="paragraph" w:styleId="TableTextLeft" w:customStyle="1">
    <w:name w:val="Table Text Left"/>
    <w:basedOn w:val="Normal"/>
    <w:qFormat/>
    <w:rsid w:val="006669FB"/>
    <w:pPr>
      <w:spacing w:before="60" w:after="60" w:line="220" w:lineRule="atLeast"/>
      <w:ind w:left="113" w:right="113"/>
    </w:pPr>
    <w:rPr>
      <w:sz w:val="18"/>
    </w:rPr>
  </w:style>
  <w:style w:type="paragraph" w:styleId="TableTextBullet" w:customStyle="1">
    <w:name w:val="Table Text Bullet"/>
    <w:basedOn w:val="TableTextLeft"/>
    <w:qFormat/>
    <w:rsid w:val="00BB71F4"/>
    <w:pPr>
      <w:numPr>
        <w:numId w:val="10"/>
      </w:numPr>
      <w:spacing w:line="280" w:lineRule="atLeast"/>
      <w:ind w:left="283" w:hanging="170"/>
    </w:pPr>
    <w:rPr>
      <w:sz w:val="20"/>
    </w:rPr>
  </w:style>
  <w:style w:type="paragraph" w:styleId="TableTextNumbered" w:customStyle="1">
    <w:name w:val="Table Text Numbered"/>
    <w:basedOn w:val="TableTextLeft"/>
    <w:qFormat/>
    <w:rsid w:val="00BB71F4"/>
    <w:pPr>
      <w:numPr>
        <w:numId w:val="2"/>
      </w:numPr>
      <w:spacing w:line="240" w:lineRule="atLeast"/>
    </w:pPr>
    <w:rPr>
      <w:sz w:val="20"/>
    </w:rPr>
  </w:style>
  <w:style w:type="paragraph" w:styleId="TableTextNumbered2" w:customStyle="1">
    <w:name w:val="Table Text Numbered 2"/>
    <w:basedOn w:val="TableTextNumbered"/>
    <w:qFormat/>
    <w:rsid w:val="003043D2"/>
    <w:pPr>
      <w:numPr>
        <w:ilvl w:val="1"/>
      </w:numPr>
    </w:pPr>
  </w:style>
  <w:style w:type="paragraph" w:styleId="TableTextNumbered3" w:customStyle="1">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styleId="TableTextLeftBold" w:customStyle="1">
    <w:name w:val="Table Text Left Bold"/>
    <w:basedOn w:val="TableTextLeft"/>
    <w:qFormat/>
    <w:rsid w:val="00BB71F4"/>
    <w:pPr>
      <w:spacing w:line="240" w:lineRule="atLeast"/>
    </w:pPr>
    <w:rPr>
      <w:b/>
      <w:sz w:val="20"/>
    </w:rPr>
  </w:style>
  <w:style w:type="paragraph" w:styleId="BoldHeading" w:customStyle="1">
    <w:name w:val="Bold Heading"/>
    <w:basedOn w:val="Normal"/>
    <w:next w:val="BodyText"/>
    <w:qFormat/>
    <w:rsid w:val="00E825EC"/>
    <w:pPr>
      <w:spacing w:before="280" w:after="240"/>
    </w:pPr>
    <w:rPr>
      <w:b/>
    </w:rPr>
  </w:style>
  <w:style w:type="paragraph" w:styleId="xInlineShape" w:customStyle="1">
    <w:name w:val="xInlineShape"/>
    <w:basedOn w:val="Normal"/>
    <w:next w:val="BodyText"/>
    <w:uiPriority w:val="3"/>
    <w:semiHidden/>
    <w:rsid w:val="00236737"/>
    <w:pPr>
      <w:keepNext/>
      <w:spacing w:before="120" w:after="20" w:line="240" w:lineRule="auto"/>
    </w:pPr>
  </w:style>
  <w:style w:type="character" w:styleId="Heading4Char" w:customStyle="1">
    <w:name w:val="Heading 4 Char"/>
    <w:basedOn w:val="DefaultParagraphFont"/>
    <w:link w:val="Heading4"/>
    <w:rsid w:val="00EA0C6A"/>
    <w:rPr>
      <w:rFonts w:asciiTheme="majorHAnsi" w:hAnsiTheme="majorHAnsi" w:eastAsiaTheme="majorEastAsia" w:cstheme="majorBidi"/>
      <w:b/>
      <w:bCs/>
      <w:color w:val="201547" w:themeColor="text2"/>
      <w:sz w:val="24"/>
      <w:szCs w:val="24"/>
    </w:rPr>
  </w:style>
  <w:style w:type="paragraph" w:styleId="xDisclaimerHeading" w:customStyle="1">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qFormat/>
    <w:rsid w:val="00C440F7"/>
    <w:pPr>
      <w:spacing w:after="120" w:line="440" w:lineRule="exact"/>
      <w:contextualSpacing/>
      <w:jc w:val="right"/>
    </w:pPr>
    <w:rPr>
      <w:rFonts w:asciiTheme="majorHAnsi" w:hAnsiTheme="majorHAnsi" w:eastAsiaTheme="majorEastAsia" w:cstheme="majorBidi"/>
      <w:b/>
      <w:color w:val="FFFFFF" w:themeColor="background1"/>
      <w:spacing w:val="-2"/>
      <w:sz w:val="40"/>
      <w:szCs w:val="52"/>
    </w:rPr>
  </w:style>
  <w:style w:type="character" w:styleId="TitleChar" w:customStyle="1">
    <w:name w:val="Title Char"/>
    <w:basedOn w:val="DefaultParagraphFont"/>
    <w:link w:val="Title"/>
    <w:uiPriority w:val="99"/>
    <w:rsid w:val="00C440F7"/>
    <w:rPr>
      <w:rFonts w:asciiTheme="majorHAnsi" w:hAnsiTheme="majorHAnsi" w:eastAsiaTheme="majorEastAsia" w:cstheme="majorBidi"/>
      <w:b/>
      <w:color w:val="FFFFFF" w:themeColor="background1"/>
      <w:spacing w:val="-2"/>
      <w:sz w:val="40"/>
      <w:szCs w:val="52"/>
    </w:rPr>
  </w:style>
  <w:style w:type="table" w:styleId="TableAsPlaceholder" w:customStyle="1">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201547" w:themeColor="text2"/>
      <w:szCs w:val="24"/>
    </w:rPr>
  </w:style>
  <w:style w:type="paragraph" w:styleId="TOCHeading">
    <w:name w:val="TOC Heading"/>
    <w:basedOn w:val="Normal"/>
    <w:uiPriority w:val="99"/>
    <w:semiHidden/>
    <w:rsid w:val="00096B2D"/>
    <w:pPr>
      <w:framePr w:w="11907" w:h="1985" w:vSpace="284" w:hSpace="11340" w:wrap="around" w:hAnchor="page" w:vAnchor="page" w:yAlign="top"/>
      <w:tabs>
        <w:tab w:val="left" w:pos="1134"/>
        <w:tab w:val="left" w:pos="2268"/>
        <w:tab w:val="left" w:pos="3402"/>
        <w:tab w:val="left" w:pos="4536"/>
        <w:tab w:val="left" w:pos="5103"/>
      </w:tabs>
      <w:spacing w:before="1300" w:after="440" w:line="240" w:lineRule="auto"/>
      <w:ind w:left="1134" w:right="1134"/>
    </w:pPr>
    <w:rPr>
      <w:b/>
      <w:color w:val="201547"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styleId="TOFHeading" w:customStyle="1">
    <w:name w:val="TOF Heading"/>
    <w:basedOn w:val="Normal"/>
    <w:uiPriority w:val="99"/>
    <w:semiHidden/>
    <w:rsid w:val="00096B2D"/>
    <w:pPr>
      <w:keepNext/>
      <w:tabs>
        <w:tab w:val="left" w:pos="2268"/>
      </w:tabs>
      <w:spacing w:before="240" w:after="60"/>
    </w:pPr>
    <w:rPr>
      <w:b/>
      <w:color w:val="201547" w:themeColor="text2"/>
      <w:szCs w:val="32"/>
    </w:rPr>
  </w:style>
  <w:style w:type="paragraph" w:styleId="BodyText12ptBefore" w:customStyle="1">
    <w:name w:val="Body Text 12pt Before"/>
    <w:basedOn w:val="BodyText"/>
    <w:next w:val="BodyText"/>
    <w:qFormat/>
    <w:rsid w:val="00097538"/>
    <w:pPr>
      <w:spacing w:before="240"/>
    </w:pPr>
  </w:style>
  <w:style w:type="character" w:styleId="Heading7Char" w:customStyle="1">
    <w:name w:val="Heading 7 Char"/>
    <w:basedOn w:val="DefaultParagraphFont"/>
    <w:link w:val="Heading7"/>
    <w:semiHidden/>
    <w:rsid w:val="007E536E"/>
    <w:rPr>
      <w:rFonts w:asciiTheme="majorHAnsi" w:hAnsiTheme="majorHAnsi" w:eastAsiaTheme="majorEastAsia" w:cstheme="majorBidi"/>
      <w:b/>
      <w:iCs/>
      <w:color w:val="FFFFFF"/>
      <w:sz w:val="22"/>
    </w:rPr>
  </w:style>
  <w:style w:type="character" w:styleId="Heading9Char" w:customStyle="1">
    <w:name w:val="Heading 9 Char"/>
    <w:aliases w:val="Appendix Heading 1 Char"/>
    <w:basedOn w:val="DefaultParagraphFont"/>
    <w:link w:val="Heading9"/>
    <w:uiPriority w:val="1"/>
    <w:semiHidden/>
    <w:rsid w:val="00C328E9"/>
    <w:rPr>
      <w:b/>
      <w:color w:val="201547" w:themeColor="text2"/>
      <w:sz w:val="24"/>
    </w:rPr>
  </w:style>
  <w:style w:type="paragraph" w:styleId="AppendixHeading3" w:customStyle="1">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styleId="TableofContents2" w:customStyle="1">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201547"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201547" w:themeColor="text2"/>
    </w:rPr>
  </w:style>
  <w:style w:type="character" w:styleId="Bold" w:customStyle="1">
    <w:name w:val="Bold"/>
    <w:semiHidden/>
    <w:rsid w:val="00EE3D13"/>
    <w:rPr>
      <w:b/>
    </w:rPr>
  </w:style>
  <w:style w:type="paragraph" w:styleId="xContactDetails" w:customStyle="1">
    <w:name w:val="xContact Details"/>
    <w:basedOn w:val="TableTextLeft"/>
    <w:uiPriority w:val="3"/>
    <w:semiHidden/>
    <w:rsid w:val="009363B5"/>
    <w:pPr>
      <w:spacing w:before="40"/>
      <w:contextualSpacing/>
    </w:pPr>
    <w:rPr>
      <w:sz w:val="16"/>
    </w:rPr>
  </w:style>
  <w:style w:type="paragraph" w:styleId="xEntityDetails" w:customStyle="1">
    <w:name w:val="xEntity Details"/>
    <w:basedOn w:val="xContactDetails"/>
    <w:uiPriority w:val="3"/>
    <w:semiHidden/>
    <w:rsid w:val="00537024"/>
    <w:pPr>
      <w:framePr w:wrap="around" w:hAnchor="text"/>
    </w:pPr>
  </w:style>
  <w:style w:type="paragraph" w:styleId="xStatus" w:customStyle="1">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styleId="AppendixHeading2" w:customStyle="1">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styleId="Heading8Char" w:customStyle="1">
    <w:name w:val="Heading 8 Char"/>
    <w:aliases w:val="Appendix Title Char"/>
    <w:basedOn w:val="DefaultParagraphFont"/>
    <w:link w:val="Heading8"/>
    <w:uiPriority w:val="1"/>
    <w:semiHidden/>
    <w:rsid w:val="00C328E9"/>
    <w:rPr>
      <w:rFonts w:asciiTheme="majorHAnsi" w:hAnsiTheme="majorHAnsi" w:eastAsiaTheme="majorEastAsia" w:cstheme="majorBidi"/>
      <w:b/>
      <w:color w:val="201547"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styleId="QuoteChar" w:customStyle="1">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styleId="Heading6Char" w:customStyle="1">
    <w:name w:val="Heading 6 Char"/>
    <w:basedOn w:val="DefaultParagraphFont"/>
    <w:link w:val="Heading6"/>
    <w:semiHidden/>
    <w:rsid w:val="006D10E8"/>
    <w:rPr>
      <w:rFonts w:asciiTheme="majorHAnsi" w:hAnsiTheme="majorHAnsi" w:eastAsiaTheme="majorEastAsia" w:cstheme="majorBidi"/>
      <w:i/>
      <w:iCs/>
      <w:color w:val="201547" w:themeColor="text2"/>
    </w:rPr>
  </w:style>
  <w:style w:type="character" w:styleId="Heading5Char" w:customStyle="1">
    <w:name w:val="Heading 5 Char"/>
    <w:basedOn w:val="DefaultParagraphFont"/>
    <w:link w:val="Heading5"/>
    <w:rsid w:val="00EA0C6A"/>
    <w:rPr>
      <w:rFonts w:asciiTheme="majorHAnsi" w:hAnsiTheme="majorHAnsi" w:eastAsiaTheme="majorEastAsia" w:cstheme="majorBidi"/>
      <w:b/>
      <w:color w:val="201547" w:themeColor="text2"/>
    </w:rPr>
  </w:style>
  <w:style w:type="paragraph" w:styleId="BlockText">
    <w:name w:val="Block Text"/>
    <w:basedOn w:val="Normal"/>
    <w:semiHidden/>
    <w:unhideWhenUsed/>
    <w:rsid w:val="0049165E"/>
    <w:pPr>
      <w:pBdr>
        <w:top w:val="single" w:color="201547" w:themeColor="accent1" w:sz="2" w:space="10" w:frame="1"/>
        <w:left w:val="single" w:color="201547" w:themeColor="accent1" w:sz="2" w:space="10" w:frame="1"/>
        <w:bottom w:val="single" w:color="201547" w:themeColor="accent1" w:sz="2" w:space="10" w:frame="1"/>
        <w:right w:val="single" w:color="201547" w:themeColor="accent1" w:sz="2" w:space="10" w:frame="1"/>
      </w:pBdr>
      <w:ind w:left="1152" w:right="1152"/>
    </w:pPr>
    <w:rPr>
      <w:rFonts w:eastAsiaTheme="minorEastAsia" w:cstheme="minorBidi"/>
      <w:i/>
      <w:iCs/>
      <w:color w:val="201547" w:themeColor="text2"/>
    </w:rPr>
  </w:style>
  <w:style w:type="paragraph" w:styleId="IntenseQuote">
    <w:name w:val="Intense Quote"/>
    <w:basedOn w:val="Normal"/>
    <w:next w:val="Normal"/>
    <w:link w:val="IntenseQuoteChar"/>
    <w:semiHidden/>
    <w:rsid w:val="0098148A"/>
    <w:pPr>
      <w:pBdr>
        <w:bottom w:val="single" w:color="201547" w:themeColor="accent1" w:sz="4" w:space="4"/>
      </w:pBdr>
      <w:spacing w:before="200" w:after="280"/>
      <w:ind w:left="936" w:right="936"/>
    </w:pPr>
    <w:rPr>
      <w:b/>
      <w:bCs/>
      <w:i/>
      <w:iCs/>
      <w:color w:val="201547" w:themeColor="accent1"/>
    </w:rPr>
  </w:style>
  <w:style w:type="character" w:styleId="IntenseQuoteChar" w:customStyle="1">
    <w:name w:val="Intense Quote Char"/>
    <w:basedOn w:val="DefaultParagraphFont"/>
    <w:link w:val="IntenseQuote"/>
    <w:semiHidden/>
    <w:rsid w:val="0098148A"/>
    <w:rPr>
      <w:b/>
      <w:bCs/>
      <w:i/>
      <w:iCs/>
      <w:color w:val="201547" w:themeColor="accent1"/>
    </w:rPr>
  </w:style>
  <w:style w:type="paragraph" w:styleId="PullOutBoxBodyText" w:customStyle="1">
    <w:name w:val="Pull Out Box Body Text"/>
    <w:basedOn w:val="Normal"/>
    <w:qFormat/>
    <w:rsid w:val="00C91CF5"/>
    <w:pPr>
      <w:spacing w:before="120" w:after="120"/>
      <w:ind w:left="142" w:right="142"/>
    </w:pPr>
  </w:style>
  <w:style w:type="paragraph" w:styleId="PullOutBoxHeading" w:customStyle="1">
    <w:name w:val="Pull Out Box Heading"/>
    <w:basedOn w:val="PullOutBoxBodyText"/>
    <w:next w:val="PullOutBoxBodyText"/>
    <w:qFormat/>
    <w:rsid w:val="007879D1"/>
    <w:pPr>
      <w:keepNext/>
      <w:keepLines/>
    </w:pPr>
    <w:rPr>
      <w:b/>
      <w:szCs w:val="24"/>
    </w:rPr>
  </w:style>
  <w:style w:type="paragraph" w:styleId="PullOutBoxBullet" w:customStyle="1">
    <w:name w:val="Pull Out Box Bullet"/>
    <w:basedOn w:val="PullOutBoxBodyText"/>
    <w:qFormat/>
    <w:rsid w:val="004D4063"/>
    <w:pPr>
      <w:numPr>
        <w:numId w:val="11"/>
      </w:numPr>
    </w:pPr>
  </w:style>
  <w:style w:type="paragraph" w:styleId="PullOutBoxBullet2" w:customStyle="1">
    <w:name w:val="Pull Out Box Bullet 2"/>
    <w:basedOn w:val="PullOutBoxBodyText"/>
    <w:qFormat/>
    <w:rsid w:val="004D4063"/>
    <w:pPr>
      <w:numPr>
        <w:ilvl w:val="1"/>
        <w:numId w:val="11"/>
      </w:numPr>
    </w:pPr>
  </w:style>
  <w:style w:type="paragraph" w:styleId="PullOutBoxBullet3" w:customStyle="1">
    <w:name w:val="Pull Out Box Bullet 3"/>
    <w:basedOn w:val="PullOutBoxBodyText"/>
    <w:qFormat/>
    <w:rsid w:val="004D4063"/>
    <w:pPr>
      <w:numPr>
        <w:ilvl w:val="2"/>
        <w:numId w:val="11"/>
      </w:numPr>
    </w:pPr>
  </w:style>
  <w:style w:type="paragraph" w:styleId="xBackPageWebAddress" w:customStyle="1">
    <w:name w:val="xBack Page Web Address"/>
    <w:basedOn w:val="Normal"/>
    <w:semiHidden/>
    <w:rsid w:val="00A14B4E"/>
    <w:pPr>
      <w:spacing w:before="140"/>
    </w:pPr>
    <w:rPr>
      <w:color w:val="FFFFFF"/>
      <w:spacing w:val="-6"/>
      <w:sz w:val="36"/>
      <w:szCs w:val="36"/>
    </w:rPr>
  </w:style>
  <w:style w:type="paragraph" w:styleId="xBackPage" w:customStyle="1">
    <w:name w:val="xBack Page"/>
    <w:basedOn w:val="Normal"/>
    <w:semiHidden/>
    <w:rsid w:val="00A14B4E"/>
    <w:rPr>
      <w:color w:val="FFFFFF"/>
    </w:rPr>
  </w:style>
  <w:style w:type="paragraph" w:styleId="Source" w:customStyle="1">
    <w:name w:val="Source"/>
    <w:basedOn w:val="Normal"/>
    <w:next w:val="BodyText"/>
    <w:rsid w:val="00F83203"/>
    <w:pPr>
      <w:spacing w:before="60" w:after="60" w:line="180" w:lineRule="atLeast"/>
    </w:pPr>
    <w:rPr>
      <w:b/>
      <w:i/>
      <w:sz w:val="14"/>
    </w:rPr>
  </w:style>
  <w:style w:type="paragraph" w:styleId="xDisclaimerText" w:customStyle="1">
    <w:name w:val="xDisclaimer Text"/>
    <w:basedOn w:val="xContactDetails"/>
    <w:semiHidden/>
    <w:rsid w:val="00C255C2"/>
    <w:pPr>
      <w:spacing w:before="0" w:after="0" w:line="175" w:lineRule="atLeast"/>
      <w:ind w:left="0" w:right="0"/>
      <w:contextualSpacing w:val="0"/>
    </w:pPr>
    <w:rPr>
      <w:sz w:val="12"/>
    </w:rPr>
  </w:style>
  <w:style w:type="paragraph" w:styleId="IntroFeatureText" w:customStyle="1">
    <w:name w:val="Intro/Feature Text"/>
    <w:basedOn w:val="Normal"/>
    <w:next w:val="BodyText"/>
    <w:qFormat/>
    <w:rsid w:val="00C440F7"/>
    <w:pPr>
      <w:spacing w:before="240" w:after="240" w:line="360" w:lineRule="exact"/>
    </w:pPr>
    <w:rPr>
      <w:color w:val="201547" w:themeColor="accent1"/>
      <w:sz w:val="32"/>
    </w:rPr>
  </w:style>
  <w:style w:type="character" w:styleId="BoldAndItalics" w:customStyle="1">
    <w:name w:val="Bold And Italics"/>
    <w:semiHidden/>
    <w:rsid w:val="00901CD1"/>
    <w:rPr>
      <w:b/>
      <w:i/>
    </w:rPr>
  </w:style>
  <w:style w:type="paragraph" w:styleId="TableTextRight" w:customStyle="1">
    <w:name w:val="Table Text Right"/>
    <w:basedOn w:val="TableTextLeft"/>
    <w:qFormat/>
    <w:rsid w:val="0096416C"/>
    <w:pPr>
      <w:jc w:val="right"/>
    </w:pPr>
  </w:style>
  <w:style w:type="paragraph" w:styleId="CaptionDescriptive" w:customStyle="1">
    <w:name w:val="Caption Descriptive"/>
    <w:basedOn w:val="BodyText"/>
    <w:next w:val="BodyText"/>
    <w:rsid w:val="00F83203"/>
    <w:pPr>
      <w:spacing w:after="60" w:line="240" w:lineRule="auto"/>
      <w:ind w:right="227"/>
    </w:pPr>
    <w:rPr>
      <w:i/>
      <w:sz w:val="18"/>
      <w:szCs w:val="14"/>
    </w:rPr>
  </w:style>
  <w:style w:type="table" w:styleId="PullOutBoxTable" w:customStyle="1">
    <w:name w:val="Pull Out Box Table"/>
    <w:basedOn w:val="TableNormal"/>
    <w:uiPriority w:val="99"/>
    <w:rsid w:val="00443176"/>
    <w:pPr>
      <w:spacing w:line="240" w:lineRule="auto"/>
    </w:pPr>
    <w:tblPr>
      <w:tblBorders>
        <w:top w:val="single" w:color="201547" w:themeColor="text2" w:sz="4" w:space="0"/>
        <w:left w:val="single" w:color="201547" w:themeColor="text2" w:sz="4" w:space="0"/>
        <w:bottom w:val="single" w:color="201547" w:themeColor="text2" w:sz="4" w:space="0"/>
        <w:right w:val="single" w:color="201547" w:themeColor="text2" w:sz="4" w:space="0"/>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styleId="DateChar" w:customStyle="1">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cs="Times New Roman" w:eastAsiaTheme="minorEastAsia"/>
      <w:szCs w:val="24"/>
    </w:rPr>
  </w:style>
  <w:style w:type="character" w:styleId="MySuperscript" w:customStyle="1">
    <w:name w:val="MySuperscript"/>
    <w:uiPriority w:val="1"/>
    <w:semiHidden/>
    <w:rsid w:val="007D5534"/>
    <w:rPr>
      <w:vertAlign w:val="superscript"/>
    </w:rPr>
  </w:style>
  <w:style w:type="character" w:styleId="MySubscript" w:customStyle="1">
    <w:name w:val="MySubscript"/>
    <w:uiPriority w:val="1"/>
    <w:semiHidden/>
    <w:rsid w:val="00EB3C9C"/>
    <w:rPr>
      <w:vertAlign w:val="subscript"/>
    </w:rPr>
  </w:style>
  <w:style w:type="character" w:styleId="MySuperscriptItalics" w:customStyle="1">
    <w:name w:val="MySuperscript&amp;Italics"/>
    <w:uiPriority w:val="1"/>
    <w:semiHidden/>
    <w:rsid w:val="00405BA7"/>
    <w:rPr>
      <w:i/>
      <w:vertAlign w:val="superscript"/>
    </w:rPr>
  </w:style>
  <w:style w:type="character" w:styleId="MySubscriptItalics" w:customStyle="1">
    <w:name w:val="MySubscript&amp;Italics"/>
    <w:uiPriority w:val="1"/>
    <w:semiHidden/>
    <w:rsid w:val="00405BA7"/>
    <w:rPr>
      <w:i/>
      <w:vertAlign w:val="subscript"/>
    </w:rPr>
  </w:style>
  <w:style w:type="paragraph" w:styleId="QuoteBullet" w:customStyle="1">
    <w:name w:val="Quote Bullet"/>
    <w:basedOn w:val="Quote"/>
    <w:qFormat/>
    <w:rsid w:val="004D4063"/>
    <w:pPr>
      <w:numPr>
        <w:numId w:val="9"/>
      </w:numPr>
    </w:pPr>
  </w:style>
  <w:style w:type="paragraph" w:styleId="QuoteBullet2" w:customStyle="1">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rsid w:val="00732B4D"/>
    <w:pPr>
      <w:spacing w:line="240" w:lineRule="auto"/>
    </w:pPr>
  </w:style>
  <w:style w:type="character" w:styleId="CommentTextChar" w:customStyle="1">
    <w:name w:val="Comment Text Char"/>
    <w:basedOn w:val="DefaultParagraphFont"/>
    <w:link w:val="CommentText"/>
    <w:uiPriority w:val="99"/>
    <w:rsid w:val="000758E3"/>
  </w:style>
  <w:style w:type="paragraph" w:styleId="CommentSubject">
    <w:name w:val="annotation subject"/>
    <w:basedOn w:val="CommentText"/>
    <w:next w:val="CommentText"/>
    <w:link w:val="CommentSubjectChar"/>
    <w:semiHidden/>
    <w:rsid w:val="00732B4D"/>
    <w:rPr>
      <w:b/>
      <w:bCs/>
    </w:rPr>
  </w:style>
  <w:style w:type="character" w:styleId="CommentSubjectChar" w:customStyle="1">
    <w:name w:val="Comment Subject Char"/>
    <w:basedOn w:val="CommentTextChar"/>
    <w:link w:val="CommentSubject"/>
    <w:semiHidden/>
    <w:rsid w:val="000758E3"/>
    <w:rPr>
      <w:b/>
      <w:bCs/>
    </w:rPr>
  </w:style>
  <w:style w:type="paragraph" w:styleId="PullOutBoxNumbered" w:customStyle="1">
    <w:name w:val="Pull Out Box Numbered"/>
    <w:basedOn w:val="PullOutBoxBodyText"/>
    <w:qFormat/>
    <w:rsid w:val="007879D1"/>
    <w:pPr>
      <w:numPr>
        <w:numId w:val="5"/>
      </w:numPr>
    </w:pPr>
  </w:style>
  <w:style w:type="paragraph" w:styleId="PullOutBoxNumbered2" w:customStyle="1">
    <w:name w:val="Pull Out Box Numbered 2"/>
    <w:basedOn w:val="PullOutBoxBodyText"/>
    <w:qFormat/>
    <w:rsid w:val="007A4BA3"/>
    <w:pPr>
      <w:numPr>
        <w:ilvl w:val="1"/>
        <w:numId w:val="5"/>
      </w:numPr>
    </w:pPr>
  </w:style>
  <w:style w:type="paragraph" w:styleId="PullOutBoxNumbered3" w:customStyle="1">
    <w:name w:val="Pull Out Box Numbered 3"/>
    <w:basedOn w:val="PullOutBoxBodyText"/>
    <w:qFormat/>
    <w:rsid w:val="007879D1"/>
    <w:pPr>
      <w:numPr>
        <w:ilvl w:val="2"/>
        <w:numId w:val="5"/>
      </w:numPr>
    </w:pPr>
  </w:style>
  <w:style w:type="paragraph" w:styleId="xDisclaimerText2" w:customStyle="1">
    <w:name w:val="xDisclaimer Text 2"/>
    <w:basedOn w:val="xDisclaimerText"/>
    <w:semiHidden/>
    <w:rsid w:val="009363B5"/>
    <w:pPr>
      <w:spacing w:before="180" w:after="170"/>
    </w:pPr>
  </w:style>
  <w:style w:type="paragraph" w:styleId="Heading1TopofPage" w:customStyle="1">
    <w:name w:val="Heading 1 Top of Page"/>
    <w:basedOn w:val="Heading1"/>
    <w:next w:val="BodyText"/>
    <w:qFormat/>
    <w:rsid w:val="00EA0C6A"/>
    <w:pPr>
      <w:spacing w:before="0"/>
    </w:pPr>
  </w:style>
  <w:style w:type="paragraph" w:styleId="SectionHeading" w:customStyle="1">
    <w:name w:val="Section Heading"/>
    <w:basedOn w:val="Normal"/>
    <w:next w:val="BodyText"/>
    <w:semiHidden/>
    <w:qFormat/>
    <w:rsid w:val="00096B2D"/>
    <w:pPr>
      <w:keepLines/>
      <w:pageBreakBefore/>
      <w:framePr w:w="11907" w:h="2155" w:hSpace="181" w:wrap="around" w:hAnchor="page" w:vAnchor="page" w:xAlign="right" w:yAlign="top"/>
      <w:spacing w:before="1300"/>
      <w:ind w:left="1134" w:right="1134"/>
      <w:suppressOverlap/>
      <w:jc w:val="right"/>
      <w:outlineLvl w:val="4"/>
    </w:pPr>
    <w:rPr>
      <w:b/>
      <w:color w:val="201547" w:themeColor="text2"/>
      <w:sz w:val="40"/>
      <w:szCs w:val="40"/>
    </w:rPr>
  </w:style>
  <w:style w:type="paragraph" w:styleId="HighlightBoxText" w:customStyle="1">
    <w:name w:val="Highlight Box Text"/>
    <w:basedOn w:val="Normal"/>
    <w:qFormat/>
    <w:rsid w:val="00C440F7"/>
    <w:pPr>
      <w:spacing w:before="120" w:after="120" w:line="300" w:lineRule="atLeast"/>
      <w:ind w:left="227" w:right="227"/>
    </w:pPr>
    <w:rPr>
      <w:color w:val="FFFFFF" w:themeColor="background1"/>
      <w:spacing w:val="-2"/>
      <w:sz w:val="24"/>
    </w:rPr>
  </w:style>
  <w:style w:type="character" w:styleId="FollowedHyperlink">
    <w:name w:val="FollowedHyperlink"/>
    <w:basedOn w:val="DefaultParagraphFont"/>
    <w:rsid w:val="00502E1D"/>
    <w:rPr>
      <w:color w:val="800080" w:themeColor="followedHyperlink"/>
      <w:u w:val="single"/>
    </w:rPr>
  </w:style>
  <w:style w:type="paragraph" w:styleId="TableHeadingRight" w:customStyle="1">
    <w:name w:val="Table Heading Right"/>
    <w:basedOn w:val="TableHeadingLeft"/>
    <w:qFormat/>
    <w:rsid w:val="0086233C"/>
    <w:pPr>
      <w:jc w:val="right"/>
    </w:pPr>
  </w:style>
  <w:style w:type="paragraph" w:styleId="xCoverStatus" w:customStyle="1">
    <w:name w:val="xCoverStatus"/>
    <w:basedOn w:val="Normal"/>
    <w:semiHidden/>
    <w:rsid w:val="00F77596"/>
    <w:rPr>
      <w:b/>
      <w:caps/>
      <w:color w:val="FF0000"/>
      <w:sz w:val="48"/>
      <w:szCs w:val="52"/>
    </w:rPr>
  </w:style>
  <w:style w:type="paragraph" w:styleId="TableTextCentre" w:customStyle="1">
    <w:name w:val="Table Text Centre"/>
    <w:basedOn w:val="TableTextLeft"/>
    <w:qFormat/>
    <w:rsid w:val="00447351"/>
    <w:pPr>
      <w:jc w:val="center"/>
    </w:pPr>
  </w:style>
  <w:style w:type="paragraph" w:styleId="TableHeadingCentre" w:customStyle="1">
    <w:name w:val="Table Heading Centre"/>
    <w:basedOn w:val="TableHeadingLeft"/>
    <w:qFormat/>
    <w:rsid w:val="00BB71F4"/>
    <w:pPr>
      <w:jc w:val="center"/>
    </w:pPr>
  </w:style>
  <w:style w:type="paragraph" w:styleId="Footnotes2" w:customStyle="1">
    <w:name w:val="Footnotes 2"/>
    <w:basedOn w:val="Normal"/>
    <w:rsid w:val="0016301C"/>
    <w:pPr>
      <w:numPr>
        <w:ilvl w:val="1"/>
        <w:numId w:val="6"/>
      </w:numPr>
      <w:spacing w:after="100" w:afterAutospacing="1" w:line="180" w:lineRule="atLeast"/>
      <w:ind w:left="568" w:hanging="284"/>
      <w:contextualSpacing/>
    </w:pPr>
    <w:rPr>
      <w:sz w:val="14"/>
    </w:rPr>
  </w:style>
  <w:style w:type="table" w:styleId="HighlightTable" w:customStyle="1">
    <w:name w:val="Highlight Table"/>
    <w:basedOn w:val="TableNormal"/>
    <w:uiPriority w:val="99"/>
    <w:rsid w:val="008A154F"/>
    <w:pPr>
      <w:spacing w:line="240" w:lineRule="auto"/>
    </w:pPr>
    <w:rPr>
      <w:color w:val="FFFFFF"/>
      <w:sz w:val="24"/>
    </w:rPr>
    <w:tblPr>
      <w:tblCellMar>
        <w:top w:w="227" w:type="dxa"/>
        <w:left w:w="0" w:type="dxa"/>
        <w:bottom w:w="227" w:type="dxa"/>
        <w:right w:w="0" w:type="dxa"/>
      </w:tblCellMar>
    </w:tblPr>
    <w:tcPr>
      <w:shd w:val="clear" w:color="auto" w:fill="201547" w:themeFill="text2"/>
    </w:tcPr>
  </w:style>
  <w:style w:type="paragraph" w:styleId="BodyText100ThemeColour" w:customStyle="1">
    <w:name w:val="Body Text 100% Theme Colour"/>
    <w:basedOn w:val="BodyText"/>
    <w:qFormat/>
    <w:rsid w:val="00096B2D"/>
    <w:rPr>
      <w:color w:val="201547" w:themeColor="text2"/>
    </w:rPr>
  </w:style>
  <w:style w:type="paragraph" w:styleId="CaptionImageorFigure" w:customStyle="1">
    <w:name w:val="Caption Image or Figure"/>
    <w:basedOn w:val="Caption"/>
    <w:qFormat/>
    <w:rsid w:val="00F041AE"/>
    <w:pPr>
      <w:spacing w:before="60" w:after="120"/>
    </w:pPr>
  </w:style>
  <w:style w:type="paragraph" w:styleId="PhotoCredit" w:customStyle="1">
    <w:name w:val="Photo Credit"/>
    <w:basedOn w:val="CaptionDescriptive"/>
    <w:next w:val="BodyText"/>
    <w:qFormat/>
    <w:rsid w:val="00BC0FB0"/>
    <w:rPr>
      <w:i w:val="0"/>
      <w:sz w:val="16"/>
    </w:rPr>
  </w:style>
  <w:style w:type="paragraph" w:styleId="ListAlpha" w:customStyle="1">
    <w:name w:val="List Alpha"/>
    <w:basedOn w:val="Normal"/>
    <w:qFormat/>
    <w:rsid w:val="00893106"/>
    <w:pPr>
      <w:numPr>
        <w:numId w:val="12"/>
      </w:numPr>
      <w:spacing w:before="120" w:after="120"/>
    </w:pPr>
  </w:style>
  <w:style w:type="paragraph" w:styleId="ListAlpha2" w:customStyle="1">
    <w:name w:val="List Alpha 2"/>
    <w:basedOn w:val="Normal"/>
    <w:qFormat/>
    <w:rsid w:val="00893106"/>
    <w:pPr>
      <w:numPr>
        <w:ilvl w:val="1"/>
        <w:numId w:val="12"/>
      </w:numPr>
      <w:spacing w:before="120" w:after="120"/>
    </w:pPr>
  </w:style>
  <w:style w:type="paragraph" w:styleId="ListAlpha3" w:customStyle="1">
    <w:name w:val="List Alpha 3"/>
    <w:basedOn w:val="Normal"/>
    <w:qFormat/>
    <w:rsid w:val="00893106"/>
    <w:pPr>
      <w:numPr>
        <w:ilvl w:val="2"/>
        <w:numId w:val="12"/>
      </w:numPr>
      <w:spacing w:before="120" w:after="120"/>
    </w:pPr>
  </w:style>
  <w:style w:type="paragraph" w:styleId="HighlightBoxHeading" w:customStyle="1">
    <w:name w:val="Highlight Box Heading"/>
    <w:basedOn w:val="HighlightBoxText"/>
    <w:qFormat/>
    <w:rsid w:val="00C440F7"/>
    <w:rPr>
      <w:b/>
    </w:rPr>
  </w:style>
  <w:style w:type="paragraph" w:styleId="HighlightBoxBullet" w:customStyle="1">
    <w:name w:val="Highlight Box Bullet"/>
    <w:basedOn w:val="HighlightBoxText"/>
    <w:qFormat/>
    <w:rsid w:val="00C440F7"/>
    <w:pPr>
      <w:numPr>
        <w:ilvl w:val="3"/>
        <w:numId w:val="14"/>
      </w:numPr>
      <w:tabs>
        <w:tab w:val="left" w:pos="454"/>
      </w:tabs>
      <w:ind w:left="511" w:hanging="284"/>
    </w:pPr>
  </w:style>
  <w:style w:type="character" w:styleId="MyUnderline" w:customStyle="1">
    <w:name w:val="MyUnderline"/>
    <w:uiPriority w:val="1"/>
    <w:semiHidden/>
    <w:rsid w:val="00F62FAC"/>
    <w:rPr>
      <w:u w:val="single"/>
      <w:lang w:eastAsia="en-AU"/>
    </w:rPr>
  </w:style>
  <w:style w:type="character" w:styleId="MyBoldItalicsUnderline" w:customStyle="1">
    <w:name w:val="MyBoldItalicsUnderline"/>
    <w:uiPriority w:val="1"/>
    <w:semiHidden/>
    <w:rsid w:val="00F62FAC"/>
    <w:rPr>
      <w:b/>
      <w:i/>
      <w:u w:val="single"/>
    </w:rPr>
  </w:style>
  <w:style w:type="character" w:styleId="MyBoldUnderline" w:customStyle="1">
    <w:name w:val="MyBoldUnderline"/>
    <w:uiPriority w:val="1"/>
    <w:semiHidden/>
    <w:rsid w:val="00F62FAC"/>
    <w:rPr>
      <w:b/>
      <w:u w:val="single"/>
    </w:rPr>
  </w:style>
  <w:style w:type="character" w:styleId="MyItalicsUnderline" w:customStyle="1">
    <w:name w:val="MyItalicsUnderline"/>
    <w:uiPriority w:val="1"/>
    <w:semiHidden/>
    <w:rsid w:val="00F62FAC"/>
    <w:rPr>
      <w:i/>
      <w:u w:val="single"/>
    </w:rPr>
  </w:style>
  <w:style w:type="paragraph" w:styleId="SmallBodyText" w:customStyle="1">
    <w:name w:val="Small Body Text"/>
    <w:basedOn w:val="xDisclaimerText"/>
    <w:qFormat/>
    <w:rsid w:val="00C255C2"/>
    <w:pPr>
      <w:spacing w:before="40" w:after="40" w:line="160" w:lineRule="atLeast"/>
      <w:ind w:right="340"/>
    </w:pPr>
    <w:rPr>
      <w:spacing w:val="2"/>
    </w:rPr>
  </w:style>
  <w:style w:type="paragraph" w:styleId="SmallBullet" w:customStyle="1">
    <w:name w:val="Small Bullet"/>
    <w:basedOn w:val="SmallBodyText"/>
    <w:rsid w:val="00D14E24"/>
    <w:pPr>
      <w:numPr>
        <w:numId w:val="13"/>
      </w:numPr>
    </w:pPr>
  </w:style>
  <w:style w:type="paragraph" w:styleId="SmallHeading" w:customStyle="1">
    <w:name w:val="Small Heading"/>
    <w:basedOn w:val="xDisclaimerHeading"/>
    <w:next w:val="SmallBodyText"/>
    <w:qFormat/>
    <w:rsid w:val="00C255C2"/>
    <w:pPr>
      <w:spacing w:before="60" w:after="0" w:line="160" w:lineRule="atLeast"/>
      <w:ind w:right="3119"/>
    </w:pPr>
    <w:rPr>
      <w:sz w:val="12"/>
    </w:rPr>
  </w:style>
  <w:style w:type="paragraph" w:styleId="xWeb" w:customStyle="1">
    <w:name w:val="xWeb"/>
    <w:basedOn w:val="Normal"/>
    <w:rsid w:val="00C440F7"/>
    <w:pPr>
      <w:spacing w:line="240" w:lineRule="auto"/>
    </w:pPr>
    <w:rPr>
      <w:b/>
      <w:color w:val="201547" w:themeColor="accent1"/>
      <w:spacing w:val="-4"/>
      <w:sz w:val="22"/>
      <w:szCs w:val="42"/>
    </w:rPr>
  </w:style>
  <w:style w:type="table" w:styleId="DELWPTableNormal" w:customStyle="1">
    <w:name w:val="DELWP Table Normal"/>
    <w:basedOn w:val="TableNormal"/>
    <w:uiPriority w:val="99"/>
    <w:rsid w:val="00C2477D"/>
    <w:pPr>
      <w:spacing w:line="240" w:lineRule="auto"/>
    </w:pPr>
    <w:tblPr/>
  </w:style>
  <w:style w:type="paragraph" w:styleId="xAccessibilityText" w:customStyle="1">
    <w:name w:val="xAccessibility Text"/>
    <w:basedOn w:val="Normal"/>
    <w:semiHidden/>
    <w:qFormat/>
    <w:rsid w:val="00E97294"/>
    <w:pPr>
      <w:spacing w:line="276" w:lineRule="exact"/>
    </w:pPr>
    <w:rPr>
      <w:sz w:val="24"/>
    </w:rPr>
  </w:style>
  <w:style w:type="paragraph" w:styleId="xAccessibilityHeading" w:customStyle="1">
    <w:name w:val="xAccessibility Heading"/>
    <w:basedOn w:val="Normal"/>
    <w:semiHidden/>
    <w:qFormat/>
    <w:rsid w:val="00E97294"/>
    <w:pPr>
      <w:spacing w:line="300" w:lineRule="exact"/>
    </w:pPr>
    <w:rPr>
      <w:b/>
      <w:sz w:val="22"/>
    </w:rPr>
  </w:style>
  <w:style w:type="paragraph" w:styleId="FooterEvenPageNumber" w:customStyle="1">
    <w:name w:val="Footer Even Page Number"/>
    <w:basedOn w:val="FooterEven"/>
    <w:semiHidden/>
    <w:rsid w:val="001748A0"/>
    <w:pPr>
      <w:framePr w:wrap="around" w:hAnchor="margin" w:vAnchor="page" w:yAlign="bottom"/>
    </w:pPr>
    <w:rPr>
      <w:b/>
      <w:color w:val="201547" w:themeColor="accent1"/>
    </w:rPr>
  </w:style>
  <w:style w:type="character" w:styleId="HiddenText" w:customStyle="1">
    <w:name w:val="Hidden Text"/>
    <w:basedOn w:val="DefaultParagraphFont"/>
    <w:uiPriority w:val="1"/>
    <w:qFormat/>
    <w:rsid w:val="007362BC"/>
    <w:rPr>
      <w:vanish/>
      <w:color w:val="FF0000"/>
      <w:sz w:val="16"/>
      <w:u w:val="dotted"/>
    </w:rPr>
  </w:style>
  <w:style w:type="character" w:styleId="Heading1Char" w:customStyle="1">
    <w:name w:val="Heading 1 Char"/>
    <w:basedOn w:val="DefaultParagraphFont"/>
    <w:link w:val="Heading1"/>
    <w:rsid w:val="00C440F7"/>
    <w:rPr>
      <w:b/>
      <w:bCs/>
      <w:color w:val="201547" w:themeColor="accent1"/>
      <w:kern w:val="32"/>
      <w:sz w:val="40"/>
      <w:szCs w:val="32"/>
    </w:rPr>
  </w:style>
  <w:style w:type="character" w:styleId="Heading2Char" w:customStyle="1">
    <w:name w:val="Heading 2 Char"/>
    <w:basedOn w:val="DefaultParagraphFont"/>
    <w:link w:val="Heading2"/>
    <w:rsid w:val="00C440F7"/>
    <w:rPr>
      <w:b/>
      <w:bCs/>
      <w:iCs/>
      <w:color w:val="201547" w:themeColor="accent1"/>
      <w:kern w:val="20"/>
      <w:sz w:val="32"/>
      <w:szCs w:val="32"/>
    </w:rPr>
  </w:style>
  <w:style w:type="character" w:styleId="Heading3Char" w:customStyle="1">
    <w:name w:val="Heading 3 Char"/>
    <w:basedOn w:val="DefaultParagraphFont"/>
    <w:link w:val="Heading3"/>
    <w:rsid w:val="00C440F7"/>
    <w:rPr>
      <w:b/>
      <w:color w:val="201547" w:themeColor="accent1"/>
      <w:sz w:val="28"/>
      <w:szCs w:val="28"/>
    </w:rPr>
  </w:style>
  <w:style w:type="table" w:styleId="ColorfulGrid">
    <w:name w:val="Colorful Grid"/>
    <w:basedOn w:val="TableNormal"/>
    <w:uiPriority w:val="73"/>
    <w:semiHidden/>
    <w:rsid w:val="0022698D"/>
    <w:pPr>
      <w:spacing w:line="240" w:lineRule="auto"/>
    </w:pPr>
    <w:tblPr>
      <w:tblStyleRowBandSize w:val="1"/>
      <w:tblStyleColBandSize w:val="1"/>
      <w:tblBorders>
        <w:insideH w:val="single" w:color="FFFFFF" w:themeColor="background1" w:sz="4" w:space="0"/>
      </w:tblBorders>
    </w:tblPr>
    <w:tcPr>
      <w:shd w:val="clear" w:color="auto" w:fill="D7D6D5" w:themeFill="text1" w:themeFillTint="33"/>
    </w:tcPr>
    <w:tblStylePr w:type="firstRow">
      <w:rPr>
        <w:b/>
        <w:bCs/>
      </w:rPr>
      <w:tblPr/>
      <w:tcPr>
        <w:shd w:val="clear" w:color="auto" w:fill="AFAEAC" w:themeFill="text1" w:themeFillTint="66"/>
      </w:tcPr>
    </w:tblStylePr>
    <w:tblStylePr w:type="lastRow">
      <w:rPr>
        <w:b/>
        <w:bCs/>
        <w:color w:val="363534" w:themeColor="text1"/>
      </w:rPr>
      <w:tblPr/>
      <w:tcPr>
        <w:shd w:val="clear" w:color="auto" w:fill="AFAEAC" w:themeFill="text1" w:themeFillTint="66"/>
      </w:tcPr>
    </w:tblStylePr>
    <w:tblStylePr w:type="firstCol">
      <w:rPr>
        <w:color w:val="FFFFFF" w:themeColor="background1"/>
      </w:rPr>
      <w:tblPr/>
      <w:tcPr>
        <w:shd w:val="clear" w:color="auto" w:fill="282727" w:themeFill="text1" w:themeFillShade="BF"/>
      </w:tcPr>
    </w:tblStylePr>
    <w:tblStylePr w:type="lastCol">
      <w:rPr>
        <w:color w:val="FFFFFF" w:themeColor="background1"/>
      </w:rPr>
      <w:tblPr/>
      <w:tcPr>
        <w:shd w:val="clear" w:color="auto" w:fill="282727" w:themeFill="text1" w:themeFillShade="BF"/>
      </w:tc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ColorfulGrid-Accent1">
    <w:name w:val="Colorful Grid Accent 1"/>
    <w:basedOn w:val="TableNormal"/>
    <w:uiPriority w:val="73"/>
    <w:semiHidden/>
    <w:rsid w:val="0022698D"/>
    <w:pPr>
      <w:spacing w:line="240" w:lineRule="auto"/>
    </w:pPr>
    <w:tblPr>
      <w:tblStyleRowBandSize w:val="1"/>
      <w:tblStyleColBandSize w:val="1"/>
      <w:tblBorders>
        <w:insideH w:val="single" w:color="FFFFFF" w:themeColor="background1" w:sz="4" w:space="0"/>
      </w:tblBorders>
    </w:tblPr>
    <w:tcPr>
      <w:shd w:val="clear" w:color="auto" w:fill="C8BEEC" w:themeFill="accent1" w:themeFillTint="33"/>
    </w:tcPr>
    <w:tblStylePr w:type="firstRow">
      <w:rPr>
        <w:b/>
        <w:bCs/>
      </w:rPr>
      <w:tblPr/>
      <w:tcPr>
        <w:shd w:val="clear" w:color="auto" w:fill="917DD8" w:themeFill="accent1" w:themeFillTint="66"/>
      </w:tcPr>
    </w:tblStylePr>
    <w:tblStylePr w:type="lastRow">
      <w:rPr>
        <w:b/>
        <w:bCs/>
        <w:color w:val="363534" w:themeColor="text1"/>
      </w:rPr>
      <w:tblPr/>
      <w:tcPr>
        <w:shd w:val="clear" w:color="auto" w:fill="917DD8" w:themeFill="accent1" w:themeFillTint="66"/>
      </w:tcPr>
    </w:tblStylePr>
    <w:tblStylePr w:type="firstCol">
      <w:rPr>
        <w:color w:val="FFFFFF" w:themeColor="background1"/>
      </w:rPr>
      <w:tblPr/>
      <w:tcPr>
        <w:shd w:val="clear" w:color="auto" w:fill="170F34" w:themeFill="accent1" w:themeFillShade="BF"/>
      </w:tcPr>
    </w:tblStylePr>
    <w:tblStylePr w:type="lastCol">
      <w:rPr>
        <w:color w:val="FFFFFF" w:themeColor="background1"/>
      </w:rPr>
      <w:tblPr/>
      <w:tcPr>
        <w:shd w:val="clear" w:color="auto" w:fill="170F34" w:themeFill="accent1" w:themeFillShade="BF"/>
      </w:tcPr>
    </w:tblStylePr>
    <w:tblStylePr w:type="band1Vert">
      <w:tblPr/>
      <w:tcPr>
        <w:shd w:val="clear" w:color="auto" w:fill="775ECF" w:themeFill="accent1" w:themeFillTint="7F"/>
      </w:tcPr>
    </w:tblStylePr>
    <w:tblStylePr w:type="band1Horz">
      <w:tblPr/>
      <w:tcPr>
        <w:shd w:val="clear" w:color="auto" w:fill="775ECF" w:themeFill="accent1" w:themeFillTint="7F"/>
      </w:tcPr>
    </w:tblStylePr>
  </w:style>
  <w:style w:type="table" w:styleId="ColorfulGrid-Accent2">
    <w:name w:val="Colorful Grid Accent 2"/>
    <w:basedOn w:val="TableNormal"/>
    <w:uiPriority w:val="73"/>
    <w:semiHidden/>
    <w:rsid w:val="0022698D"/>
    <w:pPr>
      <w:spacing w:line="240" w:lineRule="auto"/>
    </w:pPr>
    <w:tblPr>
      <w:tblStyleRowBandSize w:val="1"/>
      <w:tblStyleColBandSize w:val="1"/>
      <w:tblBorders>
        <w:insideH w:val="single" w:color="FFFFFF" w:themeColor="background1" w:sz="4" w:space="0"/>
      </w:tblBorders>
    </w:tblPr>
    <w:tcPr>
      <w:shd w:val="clear" w:color="auto" w:fill="E0F5F4" w:themeFill="accent2" w:themeFillTint="33"/>
    </w:tcPr>
    <w:tblStylePr w:type="firstRow">
      <w:rPr>
        <w:b/>
        <w:bCs/>
      </w:rPr>
      <w:tblPr/>
      <w:tcPr>
        <w:shd w:val="clear" w:color="auto" w:fill="C1ECEA" w:themeFill="accent2" w:themeFillTint="66"/>
      </w:tcPr>
    </w:tblStylePr>
    <w:tblStylePr w:type="lastRow">
      <w:rPr>
        <w:b/>
        <w:bCs/>
        <w:color w:val="363534" w:themeColor="text1"/>
      </w:rPr>
      <w:tblPr/>
      <w:tcPr>
        <w:shd w:val="clear" w:color="auto" w:fill="C1ECEA" w:themeFill="accent2" w:themeFillTint="66"/>
      </w:tcPr>
    </w:tblStylePr>
    <w:tblStylePr w:type="firstCol">
      <w:rPr>
        <w:color w:val="FFFFFF" w:themeColor="background1"/>
      </w:rPr>
      <w:tblPr/>
      <w:tcPr>
        <w:shd w:val="clear" w:color="auto" w:fill="35B2AB" w:themeFill="accent2" w:themeFillShade="BF"/>
      </w:tcPr>
    </w:tblStylePr>
    <w:tblStylePr w:type="lastCol">
      <w:rPr>
        <w:color w:val="FFFFFF" w:themeColor="background1"/>
      </w:rPr>
      <w:tblPr/>
      <w:tcPr>
        <w:shd w:val="clear" w:color="auto" w:fill="35B2AB" w:themeFill="accent2" w:themeFillShade="BF"/>
      </w:tcPr>
    </w:tblStylePr>
    <w:tblStylePr w:type="band1Vert">
      <w:tblPr/>
      <w:tcPr>
        <w:shd w:val="clear" w:color="auto" w:fill="B2E8E5" w:themeFill="accent2" w:themeFillTint="7F"/>
      </w:tcPr>
    </w:tblStylePr>
    <w:tblStylePr w:type="band1Horz">
      <w:tblPr/>
      <w:tcPr>
        <w:shd w:val="clear" w:color="auto" w:fill="B2E8E5" w:themeFill="accent2" w:themeFillTint="7F"/>
      </w:tcPr>
    </w:tblStylePr>
  </w:style>
  <w:style w:type="table" w:styleId="ColorfulGrid-Accent3">
    <w:name w:val="Colorful Grid Accent 3"/>
    <w:basedOn w:val="TableNormal"/>
    <w:uiPriority w:val="73"/>
    <w:semiHidden/>
    <w:rsid w:val="0022698D"/>
    <w:pPr>
      <w:spacing w:line="240" w:lineRule="auto"/>
    </w:pPr>
    <w:tblPr>
      <w:tblStyleRowBandSize w:val="1"/>
      <w:tblStyleColBandSize w:val="1"/>
      <w:tblBorders>
        <w:insideH w:val="single" w:color="FFFFFF" w:themeColor="background1" w:sz="4" w:space="0"/>
      </w:tblBorders>
    </w:tblPr>
    <w:tcPr>
      <w:shd w:val="clear" w:color="auto" w:fill="EAF8F8" w:themeFill="accent3" w:themeFillTint="33"/>
    </w:tcPr>
    <w:tblStylePr w:type="firstRow">
      <w:rPr>
        <w:b/>
        <w:bCs/>
      </w:rPr>
      <w:tblPr/>
      <w:tcPr>
        <w:shd w:val="clear" w:color="auto" w:fill="D6F2F1" w:themeFill="accent3" w:themeFillTint="66"/>
      </w:tcPr>
    </w:tblStylePr>
    <w:tblStylePr w:type="lastRow">
      <w:rPr>
        <w:b/>
        <w:bCs/>
        <w:color w:val="363534" w:themeColor="text1"/>
      </w:rPr>
      <w:tblPr/>
      <w:tcPr>
        <w:shd w:val="clear" w:color="auto" w:fill="D6F2F1" w:themeFill="accent3" w:themeFillTint="66"/>
      </w:tcPr>
    </w:tblStylePr>
    <w:tblStylePr w:type="firstCol">
      <w:rPr>
        <w:color w:val="FFFFFF" w:themeColor="background1"/>
      </w:rPr>
      <w:tblPr/>
      <w:tcPr>
        <w:shd w:val="clear" w:color="auto" w:fill="50CAC4" w:themeFill="accent3" w:themeFillShade="BF"/>
      </w:tcPr>
    </w:tblStylePr>
    <w:tblStylePr w:type="lastCol">
      <w:rPr>
        <w:color w:val="FFFFFF" w:themeColor="background1"/>
      </w:rPr>
      <w:tblPr/>
      <w:tcPr>
        <w:shd w:val="clear" w:color="auto" w:fill="50CAC4" w:themeFill="accent3" w:themeFillShade="BF"/>
      </w:tcPr>
    </w:tblStylePr>
    <w:tblStylePr w:type="band1Vert">
      <w:tblPr/>
      <w:tcPr>
        <w:shd w:val="clear" w:color="auto" w:fill="CCEFEE" w:themeFill="accent3" w:themeFillTint="7F"/>
      </w:tcPr>
    </w:tblStylePr>
    <w:tblStylePr w:type="band1Horz">
      <w:tblPr/>
      <w:tcPr>
        <w:shd w:val="clear" w:color="auto" w:fill="CCEFEE" w:themeFill="accent3" w:themeFillTint="7F"/>
      </w:tcPr>
    </w:tblStylePr>
  </w:style>
  <w:style w:type="table" w:styleId="ColorfulGrid-Accent4">
    <w:name w:val="Colorful Grid Accent 4"/>
    <w:basedOn w:val="TableNormal"/>
    <w:uiPriority w:val="73"/>
    <w:semiHidden/>
    <w:rsid w:val="0022698D"/>
    <w:pPr>
      <w:spacing w:line="240" w:lineRule="auto"/>
    </w:pPr>
    <w:tblPr>
      <w:tblStyleRowBandSize w:val="1"/>
      <w:tblStyleColBandSize w:val="1"/>
      <w:tblBorders>
        <w:insideH w:val="single" w:color="FFFFFF" w:themeColor="background1" w:sz="4" w:space="0"/>
      </w:tblBorders>
    </w:tblPr>
    <w:tcPr>
      <w:shd w:val="clear" w:color="auto" w:fill="BCFFFB" w:themeFill="accent4" w:themeFillTint="33"/>
    </w:tcPr>
    <w:tblStylePr w:type="firstRow">
      <w:rPr>
        <w:b/>
        <w:bCs/>
      </w:rPr>
      <w:tblPr/>
      <w:tcPr>
        <w:shd w:val="clear" w:color="auto" w:fill="7AFFF8" w:themeFill="accent4" w:themeFillTint="66"/>
      </w:tcPr>
    </w:tblStylePr>
    <w:tblStylePr w:type="lastRow">
      <w:rPr>
        <w:b/>
        <w:bCs/>
        <w:color w:val="363534" w:themeColor="text1"/>
      </w:rPr>
      <w:tblPr/>
      <w:tcPr>
        <w:shd w:val="clear" w:color="auto" w:fill="7AFFF8" w:themeFill="accent4" w:themeFillTint="66"/>
      </w:tcPr>
    </w:tblStylePr>
    <w:tblStylePr w:type="firstCol">
      <w:rPr>
        <w:color w:val="FFFFFF" w:themeColor="background1"/>
      </w:rPr>
      <w:tblPr/>
      <w:tcPr>
        <w:shd w:val="clear" w:color="auto" w:fill="00857E" w:themeFill="accent4" w:themeFillShade="BF"/>
      </w:tcPr>
    </w:tblStylePr>
    <w:tblStylePr w:type="lastCol">
      <w:rPr>
        <w:color w:val="FFFFFF" w:themeColor="background1"/>
      </w:rPr>
      <w:tblPr/>
      <w:tcPr>
        <w:shd w:val="clear" w:color="auto" w:fill="00857E" w:themeFill="accent4" w:themeFillShade="BF"/>
      </w:tcPr>
    </w:tblStylePr>
    <w:tblStylePr w:type="band1Vert">
      <w:tblPr/>
      <w:tcPr>
        <w:shd w:val="clear" w:color="auto" w:fill="59FFF6" w:themeFill="accent4" w:themeFillTint="7F"/>
      </w:tcPr>
    </w:tblStylePr>
    <w:tblStylePr w:type="band1Horz">
      <w:tblPr/>
      <w:tcPr>
        <w:shd w:val="clear" w:color="auto" w:fill="59FFF6" w:themeFill="accent4" w:themeFillTint="7F"/>
      </w:tcPr>
    </w:tblStylePr>
  </w:style>
  <w:style w:type="table" w:styleId="ColorfulGrid-Accent5">
    <w:name w:val="Colorful Grid Accent 5"/>
    <w:basedOn w:val="TableNormal"/>
    <w:uiPriority w:val="73"/>
    <w:semiHidden/>
    <w:rsid w:val="0022698D"/>
    <w:pPr>
      <w:spacing w:line="240" w:lineRule="auto"/>
    </w:pPr>
    <w:tblPr>
      <w:tblStyleRowBandSize w:val="1"/>
      <w:tblStyleColBandSize w:val="1"/>
      <w:tblBorders>
        <w:insideH w:val="single" w:color="FFFFFF" w:themeColor="background1" w:sz="4" w:space="0"/>
      </w:tblBorders>
    </w:tblPr>
    <w:tcPr>
      <w:shd w:val="clear" w:color="auto" w:fill="D9D5E5" w:themeFill="accent5" w:themeFillTint="33"/>
    </w:tcPr>
    <w:tblStylePr w:type="firstRow">
      <w:rPr>
        <w:b/>
        <w:bCs/>
      </w:rPr>
      <w:tblPr/>
      <w:tcPr>
        <w:shd w:val="clear" w:color="auto" w:fill="B3ADCB" w:themeFill="accent5" w:themeFillTint="66"/>
      </w:tcPr>
    </w:tblStylePr>
    <w:tblStylePr w:type="lastRow">
      <w:rPr>
        <w:b/>
        <w:bCs/>
        <w:color w:val="363534" w:themeColor="text1"/>
      </w:rPr>
      <w:tblPr/>
      <w:tcPr>
        <w:shd w:val="clear" w:color="auto" w:fill="B3ADCB" w:themeFill="accent5" w:themeFillTint="66"/>
      </w:tcPr>
    </w:tblStylePr>
    <w:tblStylePr w:type="firstCol">
      <w:rPr>
        <w:color w:val="FFFFFF" w:themeColor="background1"/>
      </w:rPr>
      <w:tblPr/>
      <w:tcPr>
        <w:shd w:val="clear" w:color="auto" w:fill="393350" w:themeFill="accent5" w:themeFillShade="BF"/>
      </w:tcPr>
    </w:tblStylePr>
    <w:tblStylePr w:type="lastCol">
      <w:rPr>
        <w:color w:val="FFFFFF" w:themeColor="background1"/>
      </w:rPr>
      <w:tblPr/>
      <w:tcPr>
        <w:shd w:val="clear" w:color="auto" w:fill="393350" w:themeFill="accent5" w:themeFillShade="BF"/>
      </w:tcPr>
    </w:tblStylePr>
    <w:tblStylePr w:type="band1Vert">
      <w:tblPr/>
      <w:tcPr>
        <w:shd w:val="clear" w:color="auto" w:fill="A198BE" w:themeFill="accent5" w:themeFillTint="7F"/>
      </w:tcPr>
    </w:tblStylePr>
    <w:tblStylePr w:type="band1Horz">
      <w:tblPr/>
      <w:tcPr>
        <w:shd w:val="clear" w:color="auto" w:fill="A198BE" w:themeFill="accent5" w:themeFillTint="7F"/>
      </w:tcPr>
    </w:tblStylePr>
  </w:style>
  <w:style w:type="table" w:styleId="ColorfulGrid-Accent6">
    <w:name w:val="Colorful Grid Accent 6"/>
    <w:basedOn w:val="TableNormal"/>
    <w:uiPriority w:val="73"/>
    <w:semiHidden/>
    <w:rsid w:val="0022698D"/>
    <w:pPr>
      <w:spacing w:line="240" w:lineRule="auto"/>
    </w:pPr>
    <w:tblPr>
      <w:tblStyleRowBandSize w:val="1"/>
      <w:tblStyleColBandSize w:val="1"/>
      <w:tblBorders>
        <w:insideH w:val="single" w:color="FFFFFF" w:themeColor="background1" w:sz="4" w:space="0"/>
      </w:tblBorders>
    </w:tblPr>
    <w:tcPr>
      <w:shd w:val="clear" w:color="auto" w:fill="E4E3E9" w:themeFill="accent6" w:themeFillTint="33"/>
    </w:tcPr>
    <w:tblStylePr w:type="firstRow">
      <w:rPr>
        <w:b/>
        <w:bCs/>
      </w:rPr>
      <w:tblPr/>
      <w:tcPr>
        <w:shd w:val="clear" w:color="auto" w:fill="C9C7D3" w:themeFill="accent6" w:themeFillTint="66"/>
      </w:tcPr>
    </w:tblStylePr>
    <w:tblStylePr w:type="lastRow">
      <w:rPr>
        <w:b/>
        <w:bCs/>
        <w:color w:val="363534" w:themeColor="text1"/>
      </w:rPr>
      <w:tblPr/>
      <w:tcPr>
        <w:shd w:val="clear" w:color="auto" w:fill="C9C7D3" w:themeFill="accent6" w:themeFillTint="66"/>
      </w:tcPr>
    </w:tblStylePr>
    <w:tblStylePr w:type="firstCol">
      <w:rPr>
        <w:color w:val="FFFFFF" w:themeColor="background1"/>
      </w:rPr>
      <w:tblPr/>
      <w:tcPr>
        <w:shd w:val="clear" w:color="auto" w:fill="5A556C" w:themeFill="accent6" w:themeFillShade="BF"/>
      </w:tcPr>
    </w:tblStylePr>
    <w:tblStylePr w:type="lastCol">
      <w:rPr>
        <w:color w:val="FFFFFF" w:themeColor="background1"/>
      </w:rPr>
      <w:tblPr/>
      <w:tcPr>
        <w:shd w:val="clear" w:color="auto" w:fill="5A556C" w:themeFill="accent6" w:themeFillShade="BF"/>
      </w:tcPr>
    </w:tblStylePr>
    <w:tblStylePr w:type="band1Vert">
      <w:tblPr/>
      <w:tcPr>
        <w:shd w:val="clear" w:color="auto" w:fill="BCB9C8" w:themeFill="accent6" w:themeFillTint="7F"/>
      </w:tcPr>
    </w:tblStylePr>
    <w:tblStylePr w:type="band1Horz">
      <w:tblPr/>
      <w:tcPr>
        <w:shd w:val="clear" w:color="auto" w:fill="BCB9C8" w:themeFill="accent6" w:themeFillTint="7F"/>
      </w:tcPr>
    </w:tblStylePr>
  </w:style>
  <w:style w:type="table" w:styleId="ColorfulList">
    <w:name w:val="Colorful List"/>
    <w:basedOn w:val="TableNormal"/>
    <w:uiPriority w:val="72"/>
    <w:semiHidden/>
    <w:rsid w:val="0022698D"/>
    <w:pPr>
      <w:spacing w:line="240" w:lineRule="auto"/>
    </w:pPr>
    <w:tblPr>
      <w:tblStyleRowBandSize w:val="1"/>
      <w:tblStyleColBandSize w:val="1"/>
    </w:tblPr>
    <w:tcPr>
      <w:shd w:val="clear" w:color="auto" w:fill="EBEBEA" w:themeFill="text1" w:themeFillTint="19"/>
    </w:tcPr>
    <w:tblStylePr w:type="firstRow">
      <w:rPr>
        <w:b/>
        <w:bCs/>
        <w:color w:val="FFFFFF" w:themeColor="background1"/>
      </w:rPr>
      <w:tblPr/>
      <w:tcPr>
        <w:tcBorders>
          <w:bottom w:val="single" w:color="FFFFFF" w:themeColor="background1" w:sz="12" w:space="0"/>
        </w:tcBorders>
        <w:shd w:val="clear" w:color="auto" w:fill="39BFB7" w:themeFill="accent2" w:themeFillShade="CC"/>
      </w:tcPr>
    </w:tblStylePr>
    <w:tblStylePr w:type="lastRow">
      <w:rPr>
        <w:b/>
        <w:bCs/>
        <w:color w:val="39BFB7" w:themeColor="accent2" w:themeShade="CC"/>
      </w:rPr>
      <w:tblPr/>
      <w:tcPr>
        <w:tcBorders>
          <w:top w:val="single" w:color="363534"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CCC" w:themeFill="text1" w:themeFillTint="3F"/>
      </w:tcPr>
    </w:tblStylePr>
    <w:tblStylePr w:type="band1Horz">
      <w:tblPr/>
      <w:tcPr>
        <w:shd w:val="clear" w:color="auto" w:fill="D7D6D5" w:themeFill="text1" w:themeFillTint="33"/>
      </w:tcPr>
    </w:tblStylePr>
  </w:style>
  <w:style w:type="table" w:styleId="ColorfulList-Accent1">
    <w:name w:val="Colorful List Accent 1"/>
    <w:basedOn w:val="TableNormal"/>
    <w:uiPriority w:val="72"/>
    <w:semiHidden/>
    <w:rsid w:val="0022698D"/>
    <w:pPr>
      <w:spacing w:line="240" w:lineRule="auto"/>
    </w:pPr>
    <w:tblPr>
      <w:tblStyleRowBandSize w:val="1"/>
      <w:tblStyleColBandSize w:val="1"/>
    </w:tblPr>
    <w:tcPr>
      <w:shd w:val="clear" w:color="auto" w:fill="E4DFF5" w:themeFill="accent1" w:themeFillTint="19"/>
    </w:tcPr>
    <w:tblStylePr w:type="firstRow">
      <w:rPr>
        <w:b/>
        <w:bCs/>
        <w:color w:val="FFFFFF" w:themeColor="background1"/>
      </w:rPr>
      <w:tblPr/>
      <w:tcPr>
        <w:tcBorders>
          <w:bottom w:val="single" w:color="FFFFFF" w:themeColor="background1" w:sz="12" w:space="0"/>
        </w:tcBorders>
        <w:shd w:val="clear" w:color="auto" w:fill="39BFB7" w:themeFill="accent2" w:themeFillShade="CC"/>
      </w:tcPr>
    </w:tblStylePr>
    <w:tblStylePr w:type="lastRow">
      <w:rPr>
        <w:b/>
        <w:bCs/>
        <w:color w:val="39BFB7" w:themeColor="accent2" w:themeShade="CC"/>
      </w:rPr>
      <w:tblPr/>
      <w:tcPr>
        <w:tcBorders>
          <w:top w:val="single" w:color="363534"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1" w:themeFillTint="3F"/>
      </w:tcPr>
    </w:tblStylePr>
    <w:tblStylePr w:type="band1Horz">
      <w:tblPr/>
      <w:tcPr>
        <w:shd w:val="clear" w:color="auto" w:fill="C8BEEC" w:themeFill="accent1" w:themeFillTint="33"/>
      </w:tcPr>
    </w:tblStylePr>
  </w:style>
  <w:style w:type="table" w:styleId="ColorfulList-Accent2">
    <w:name w:val="Colorful List Accent 2"/>
    <w:basedOn w:val="TableNormal"/>
    <w:uiPriority w:val="72"/>
    <w:semiHidden/>
    <w:rsid w:val="0022698D"/>
    <w:pPr>
      <w:spacing w:line="240" w:lineRule="auto"/>
    </w:pPr>
    <w:tblPr>
      <w:tblStyleRowBandSize w:val="1"/>
      <w:tblStyleColBandSize w:val="1"/>
    </w:tblPr>
    <w:tcPr>
      <w:shd w:val="clear" w:color="auto" w:fill="EFFAF9" w:themeFill="accent2" w:themeFillTint="19"/>
    </w:tcPr>
    <w:tblStylePr w:type="firstRow">
      <w:rPr>
        <w:b/>
        <w:bCs/>
        <w:color w:val="FFFFFF" w:themeColor="background1"/>
      </w:rPr>
      <w:tblPr/>
      <w:tcPr>
        <w:tcBorders>
          <w:bottom w:val="single" w:color="FFFFFF" w:themeColor="background1" w:sz="12" w:space="0"/>
        </w:tcBorders>
        <w:shd w:val="clear" w:color="auto" w:fill="39BFB7" w:themeFill="accent2" w:themeFillShade="CC"/>
      </w:tcPr>
    </w:tblStylePr>
    <w:tblStylePr w:type="lastRow">
      <w:rPr>
        <w:b/>
        <w:bCs/>
        <w:color w:val="39BFB7" w:themeColor="accent2" w:themeShade="CC"/>
      </w:rPr>
      <w:tblPr/>
      <w:tcPr>
        <w:tcBorders>
          <w:top w:val="single" w:color="363534"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F2" w:themeFill="accent2" w:themeFillTint="3F"/>
      </w:tcPr>
    </w:tblStylePr>
    <w:tblStylePr w:type="band1Horz">
      <w:tblPr/>
      <w:tcPr>
        <w:shd w:val="clear" w:color="auto" w:fill="E0F5F4" w:themeFill="accent2" w:themeFillTint="33"/>
      </w:tcPr>
    </w:tblStylePr>
  </w:style>
  <w:style w:type="table" w:styleId="ColorfulList-Accent3">
    <w:name w:val="Colorful List Accent 3"/>
    <w:basedOn w:val="TableNormal"/>
    <w:uiPriority w:val="72"/>
    <w:semiHidden/>
    <w:rsid w:val="0022698D"/>
    <w:pPr>
      <w:spacing w:line="240" w:lineRule="auto"/>
    </w:pPr>
    <w:tblPr>
      <w:tblStyleRowBandSize w:val="1"/>
      <w:tblStyleColBandSize w:val="1"/>
    </w:tblPr>
    <w:tcPr>
      <w:shd w:val="clear" w:color="auto" w:fill="F4FCFB" w:themeFill="accent3" w:themeFillTint="19"/>
    </w:tcPr>
    <w:tblStylePr w:type="firstRow">
      <w:rPr>
        <w:b/>
        <w:bCs/>
        <w:color w:val="FFFFFF" w:themeColor="background1"/>
      </w:rPr>
      <w:tblPr/>
      <w:tcPr>
        <w:tcBorders>
          <w:bottom w:val="single" w:color="FFFFFF" w:themeColor="background1" w:sz="12" w:space="0"/>
        </w:tcBorders>
        <w:shd w:val="clear" w:color="auto" w:fill="008E87" w:themeFill="accent4" w:themeFillShade="CC"/>
      </w:tcPr>
    </w:tblStylePr>
    <w:tblStylePr w:type="lastRow">
      <w:rPr>
        <w:b/>
        <w:bCs/>
        <w:color w:val="008E87" w:themeColor="accent4" w:themeShade="CC"/>
      </w:rPr>
      <w:tblPr/>
      <w:tcPr>
        <w:tcBorders>
          <w:top w:val="single" w:color="363534"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7F6" w:themeFill="accent3" w:themeFillTint="3F"/>
      </w:tcPr>
    </w:tblStylePr>
    <w:tblStylePr w:type="band1Horz">
      <w:tblPr/>
      <w:tcPr>
        <w:shd w:val="clear" w:color="auto" w:fill="EAF8F8" w:themeFill="accent3" w:themeFillTint="33"/>
      </w:tcPr>
    </w:tblStylePr>
  </w:style>
  <w:style w:type="table" w:styleId="ColorfulList-Accent4">
    <w:name w:val="Colorful List Accent 4"/>
    <w:basedOn w:val="TableNormal"/>
    <w:uiPriority w:val="72"/>
    <w:semiHidden/>
    <w:rsid w:val="0022698D"/>
    <w:pPr>
      <w:spacing w:line="240" w:lineRule="auto"/>
    </w:pPr>
    <w:tblPr>
      <w:tblStyleRowBandSize w:val="1"/>
      <w:tblStyleColBandSize w:val="1"/>
    </w:tblPr>
    <w:tcPr>
      <w:shd w:val="clear" w:color="auto" w:fill="DEFFFD" w:themeFill="accent4" w:themeFillTint="19"/>
    </w:tcPr>
    <w:tblStylePr w:type="firstRow">
      <w:rPr>
        <w:b/>
        <w:bCs/>
        <w:color w:val="FFFFFF" w:themeColor="background1"/>
      </w:rPr>
      <w:tblPr/>
      <w:tcPr>
        <w:tcBorders>
          <w:bottom w:val="single" w:color="FFFFFF" w:themeColor="background1" w:sz="12" w:space="0"/>
        </w:tcBorders>
        <w:shd w:val="clear" w:color="auto" w:fill="5FCEC9" w:themeFill="accent3" w:themeFillShade="CC"/>
      </w:tcPr>
    </w:tblStylePr>
    <w:tblStylePr w:type="lastRow">
      <w:rPr>
        <w:b/>
        <w:bCs/>
        <w:color w:val="5FCEC9" w:themeColor="accent3" w:themeShade="CC"/>
      </w:rPr>
      <w:tblPr/>
      <w:tcPr>
        <w:tcBorders>
          <w:top w:val="single" w:color="363534"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4" w:themeFillTint="3F"/>
      </w:tcPr>
    </w:tblStylePr>
    <w:tblStylePr w:type="band1Horz">
      <w:tblPr/>
      <w:tcPr>
        <w:shd w:val="clear" w:color="auto" w:fill="BCFFFB" w:themeFill="accent4" w:themeFillTint="33"/>
      </w:tcPr>
    </w:tblStylePr>
  </w:style>
  <w:style w:type="table" w:styleId="ColorfulList-Accent5">
    <w:name w:val="Colorful List Accent 5"/>
    <w:basedOn w:val="TableNormal"/>
    <w:uiPriority w:val="72"/>
    <w:semiHidden/>
    <w:rsid w:val="0022698D"/>
    <w:pPr>
      <w:spacing w:line="240" w:lineRule="auto"/>
    </w:pPr>
    <w:tblPr>
      <w:tblStyleRowBandSize w:val="1"/>
      <w:tblStyleColBandSize w:val="1"/>
    </w:tblPr>
    <w:tcPr>
      <w:shd w:val="clear" w:color="auto" w:fill="ECEAF2" w:themeFill="accent5" w:themeFillTint="19"/>
    </w:tcPr>
    <w:tblStylePr w:type="firstRow">
      <w:rPr>
        <w:b/>
        <w:bCs/>
        <w:color w:val="FFFFFF" w:themeColor="background1"/>
      </w:rPr>
      <w:tblPr/>
      <w:tcPr>
        <w:tcBorders>
          <w:bottom w:val="single" w:color="FFFFFF" w:themeColor="background1" w:sz="12" w:space="0"/>
        </w:tcBorders>
        <w:shd w:val="clear" w:color="auto" w:fill="605B74" w:themeFill="accent6" w:themeFillShade="CC"/>
      </w:tcPr>
    </w:tblStylePr>
    <w:tblStylePr w:type="lastRow">
      <w:rPr>
        <w:b/>
        <w:bCs/>
        <w:color w:val="605B74" w:themeColor="accent6" w:themeShade="CC"/>
      </w:rPr>
      <w:tblPr/>
      <w:tcPr>
        <w:tcBorders>
          <w:top w:val="single" w:color="363534"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CCDF" w:themeFill="accent5" w:themeFillTint="3F"/>
      </w:tcPr>
    </w:tblStylePr>
    <w:tblStylePr w:type="band1Horz">
      <w:tblPr/>
      <w:tcPr>
        <w:shd w:val="clear" w:color="auto" w:fill="D9D5E5" w:themeFill="accent5" w:themeFillTint="33"/>
      </w:tcPr>
    </w:tblStylePr>
  </w:style>
  <w:style w:type="table" w:styleId="ColorfulList-Accent6">
    <w:name w:val="Colorful List Accent 6"/>
    <w:basedOn w:val="TableNormal"/>
    <w:uiPriority w:val="72"/>
    <w:semiHidden/>
    <w:rsid w:val="0022698D"/>
    <w:pPr>
      <w:spacing w:line="240" w:lineRule="auto"/>
    </w:pPr>
    <w:tblPr>
      <w:tblStyleRowBandSize w:val="1"/>
      <w:tblStyleColBandSize w:val="1"/>
    </w:tblPr>
    <w:tcPr>
      <w:shd w:val="clear" w:color="auto" w:fill="F1F1F4" w:themeFill="accent6" w:themeFillTint="19"/>
    </w:tcPr>
    <w:tblStylePr w:type="firstRow">
      <w:rPr>
        <w:b/>
        <w:bCs/>
        <w:color w:val="FFFFFF" w:themeColor="background1"/>
      </w:rPr>
      <w:tblPr/>
      <w:tcPr>
        <w:tcBorders>
          <w:bottom w:val="single" w:color="FFFFFF" w:themeColor="background1" w:sz="12" w:space="0"/>
        </w:tcBorders>
        <w:shd w:val="clear" w:color="auto" w:fill="3D3656" w:themeFill="accent5" w:themeFillShade="CC"/>
      </w:tcPr>
    </w:tblStylePr>
    <w:tblStylePr w:type="lastRow">
      <w:rPr>
        <w:b/>
        <w:bCs/>
        <w:color w:val="3D3656" w:themeColor="accent5" w:themeShade="CC"/>
      </w:rPr>
      <w:tblPr/>
      <w:tcPr>
        <w:tcBorders>
          <w:top w:val="single" w:color="363534"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CE3" w:themeFill="accent6" w:themeFillTint="3F"/>
      </w:tcPr>
    </w:tblStylePr>
    <w:tblStylePr w:type="band1Horz">
      <w:tblPr/>
      <w:tcPr>
        <w:shd w:val="clear" w:color="auto" w:fill="E4E3E9" w:themeFill="accent6" w:themeFillTint="33"/>
      </w:tcPr>
    </w:tblStylePr>
  </w:style>
  <w:style w:type="table" w:styleId="ColorfulShading">
    <w:name w:val="Colorful Shading"/>
    <w:basedOn w:val="TableNormal"/>
    <w:uiPriority w:val="71"/>
    <w:semiHidden/>
    <w:rsid w:val="0022698D"/>
    <w:pPr>
      <w:spacing w:line="240" w:lineRule="auto"/>
    </w:pPr>
    <w:tblPr>
      <w:tblStyleRowBandSize w:val="1"/>
      <w:tblStyleColBandSize w:val="1"/>
      <w:tblBorders>
        <w:top w:val="single" w:color="66D1CB" w:themeColor="accent2" w:sz="24" w:space="0"/>
        <w:left w:val="single" w:color="363534" w:themeColor="text1" w:sz="4" w:space="0"/>
        <w:bottom w:val="single" w:color="363534" w:themeColor="text1" w:sz="4" w:space="0"/>
        <w:right w:val="single" w:color="363534" w:themeColor="text1" w:sz="4" w:space="0"/>
        <w:insideH w:val="single" w:color="FFFFFF" w:themeColor="background1" w:sz="4" w:space="0"/>
        <w:insideV w:val="single" w:color="FFFFFF" w:themeColor="background1" w:sz="4" w:space="0"/>
      </w:tblBorders>
    </w:tblPr>
    <w:tcPr>
      <w:shd w:val="clear" w:color="auto" w:fill="EBEBEA" w:themeFill="text1" w:themeFillTint="19"/>
    </w:tcPr>
    <w:tblStylePr w:type="firstRow">
      <w:rPr>
        <w:b/>
        <w:bCs/>
      </w:rPr>
      <w:tblPr/>
      <w:tcPr>
        <w:tcBorders>
          <w:top w:val="nil"/>
          <w:left w:val="nil"/>
          <w:bottom w:val="single" w:color="66D1CB"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01F1F" w:themeFill="text1" w:themeFillShade="99"/>
      </w:tcPr>
    </w:tblStylePr>
    <w:tblStylePr w:type="firstCol">
      <w:rPr>
        <w:color w:val="FFFFFF" w:themeColor="background1"/>
      </w:rPr>
      <w:tblPr/>
      <w:tcPr>
        <w:tcBorders>
          <w:top w:val="nil"/>
          <w:left w:val="nil"/>
          <w:bottom w:val="nil"/>
          <w:right w:val="nil"/>
          <w:insideH w:val="single" w:color="201F1F" w:themeColor="text1" w:themeShade="99" w:sz="4" w:space="0"/>
          <w:insideV w:val="nil"/>
        </w:tcBorders>
        <w:shd w:val="clear" w:color="auto" w:fill="201F1F"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82727" w:themeFill="text1" w:themeFillShade="BF"/>
      </w:tcPr>
    </w:tblStylePr>
    <w:tblStylePr w:type="band1Vert">
      <w:tblPr/>
      <w:tcPr>
        <w:shd w:val="clear" w:color="auto" w:fill="AFAEAC" w:themeFill="text1" w:themeFillTint="66"/>
      </w:tcPr>
    </w:tblStylePr>
    <w:tblStylePr w:type="band1Horz">
      <w:tblPr/>
      <w:tcPr>
        <w:shd w:val="clear" w:color="auto" w:fill="9C9A98" w:themeFill="text1" w:themeFillTint="7F"/>
      </w:tcPr>
    </w:tblStylePr>
    <w:tblStylePr w:type="neCell">
      <w:rPr>
        <w:color w:val="363534" w:themeColor="text1"/>
      </w:rPr>
    </w:tblStylePr>
    <w:tblStylePr w:type="nwCell">
      <w:rPr>
        <w:color w:val="363534" w:themeColor="text1"/>
      </w:rPr>
    </w:tblStylePr>
  </w:style>
  <w:style w:type="table" w:styleId="ColorfulShading-Accent1">
    <w:name w:val="Colorful Shading Accent 1"/>
    <w:basedOn w:val="TableNormal"/>
    <w:uiPriority w:val="71"/>
    <w:semiHidden/>
    <w:rsid w:val="0022698D"/>
    <w:pPr>
      <w:spacing w:line="240" w:lineRule="auto"/>
    </w:pPr>
    <w:tblPr>
      <w:tblStyleRowBandSize w:val="1"/>
      <w:tblStyleColBandSize w:val="1"/>
      <w:tblBorders>
        <w:top w:val="single" w:color="66D1CB" w:themeColor="accent2" w:sz="24" w:space="0"/>
        <w:left w:val="single" w:color="201547" w:themeColor="accent1" w:sz="4" w:space="0"/>
        <w:bottom w:val="single" w:color="201547" w:themeColor="accent1" w:sz="4" w:space="0"/>
        <w:right w:val="single" w:color="201547" w:themeColor="accent1" w:sz="4" w:space="0"/>
        <w:insideH w:val="single" w:color="FFFFFF" w:themeColor="background1" w:sz="4" w:space="0"/>
        <w:insideV w:val="single" w:color="FFFFFF" w:themeColor="background1" w:sz="4" w:space="0"/>
      </w:tblBorders>
    </w:tblPr>
    <w:tcPr>
      <w:shd w:val="clear" w:color="auto" w:fill="E4DFF5" w:themeFill="accent1" w:themeFillTint="19"/>
    </w:tcPr>
    <w:tblStylePr w:type="firstRow">
      <w:rPr>
        <w:b/>
        <w:bCs/>
      </w:rPr>
      <w:tblPr/>
      <w:tcPr>
        <w:tcBorders>
          <w:top w:val="nil"/>
          <w:left w:val="nil"/>
          <w:bottom w:val="single" w:color="66D1CB"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0C2A" w:themeFill="accent1" w:themeFillShade="99"/>
      </w:tcPr>
    </w:tblStylePr>
    <w:tblStylePr w:type="firstCol">
      <w:rPr>
        <w:color w:val="FFFFFF" w:themeColor="background1"/>
      </w:rPr>
      <w:tblPr/>
      <w:tcPr>
        <w:tcBorders>
          <w:top w:val="nil"/>
          <w:left w:val="nil"/>
          <w:bottom w:val="nil"/>
          <w:right w:val="nil"/>
          <w:insideH w:val="single" w:color="130C2A" w:themeColor="accent1" w:themeShade="99" w:sz="4" w:space="0"/>
          <w:insideV w:val="nil"/>
        </w:tcBorders>
        <w:shd w:val="clear" w:color="auto" w:fill="130C2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1" w:themeFillShade="99"/>
      </w:tcPr>
    </w:tblStylePr>
    <w:tblStylePr w:type="band1Vert">
      <w:tblPr/>
      <w:tcPr>
        <w:shd w:val="clear" w:color="auto" w:fill="917DD8" w:themeFill="accent1" w:themeFillTint="66"/>
      </w:tcPr>
    </w:tblStylePr>
    <w:tblStylePr w:type="band1Horz">
      <w:tblPr/>
      <w:tcPr>
        <w:shd w:val="clear" w:color="auto" w:fill="775ECF" w:themeFill="accent1" w:themeFillTint="7F"/>
      </w:tcPr>
    </w:tblStylePr>
    <w:tblStylePr w:type="neCell">
      <w:rPr>
        <w:color w:val="363534" w:themeColor="text1"/>
      </w:rPr>
    </w:tblStylePr>
    <w:tblStylePr w:type="nwCell">
      <w:rPr>
        <w:color w:val="363534" w:themeColor="text1"/>
      </w:rPr>
    </w:tblStylePr>
  </w:style>
  <w:style w:type="table" w:styleId="ColorfulShading-Accent2">
    <w:name w:val="Colorful Shading Accent 2"/>
    <w:basedOn w:val="TableNormal"/>
    <w:uiPriority w:val="71"/>
    <w:semiHidden/>
    <w:rsid w:val="0022698D"/>
    <w:pPr>
      <w:spacing w:line="240" w:lineRule="auto"/>
    </w:pPr>
    <w:tblPr>
      <w:tblStyleRowBandSize w:val="1"/>
      <w:tblStyleColBandSize w:val="1"/>
      <w:tblBorders>
        <w:top w:val="single" w:color="66D1CB" w:themeColor="accent2" w:sz="24" w:space="0"/>
        <w:left w:val="single" w:color="66D1CB" w:themeColor="accent2" w:sz="4" w:space="0"/>
        <w:bottom w:val="single" w:color="66D1CB" w:themeColor="accent2" w:sz="4" w:space="0"/>
        <w:right w:val="single" w:color="66D1CB" w:themeColor="accent2" w:sz="4" w:space="0"/>
        <w:insideH w:val="single" w:color="FFFFFF" w:themeColor="background1" w:sz="4" w:space="0"/>
        <w:insideV w:val="single" w:color="FFFFFF" w:themeColor="background1" w:sz="4" w:space="0"/>
      </w:tblBorders>
    </w:tblPr>
    <w:tcPr>
      <w:shd w:val="clear" w:color="auto" w:fill="EFFAF9" w:themeFill="accent2" w:themeFillTint="19"/>
    </w:tcPr>
    <w:tblStylePr w:type="firstRow">
      <w:rPr>
        <w:b/>
        <w:bCs/>
      </w:rPr>
      <w:tblPr/>
      <w:tcPr>
        <w:tcBorders>
          <w:top w:val="nil"/>
          <w:left w:val="nil"/>
          <w:bottom w:val="single" w:color="66D1CB"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B8F89" w:themeFill="accent2" w:themeFillShade="99"/>
      </w:tcPr>
    </w:tblStylePr>
    <w:tblStylePr w:type="firstCol">
      <w:rPr>
        <w:color w:val="FFFFFF" w:themeColor="background1"/>
      </w:rPr>
      <w:tblPr/>
      <w:tcPr>
        <w:tcBorders>
          <w:top w:val="nil"/>
          <w:left w:val="nil"/>
          <w:bottom w:val="nil"/>
          <w:right w:val="nil"/>
          <w:insideH w:val="single" w:color="2B8F89" w:themeColor="accent2" w:themeShade="99" w:sz="4" w:space="0"/>
          <w:insideV w:val="nil"/>
        </w:tcBorders>
        <w:shd w:val="clear" w:color="auto" w:fill="2B8F8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B8F89" w:themeFill="accent2" w:themeFillShade="99"/>
      </w:tcPr>
    </w:tblStylePr>
    <w:tblStylePr w:type="band1Vert">
      <w:tblPr/>
      <w:tcPr>
        <w:shd w:val="clear" w:color="auto" w:fill="C1ECEA" w:themeFill="accent2" w:themeFillTint="66"/>
      </w:tcPr>
    </w:tblStylePr>
    <w:tblStylePr w:type="band1Horz">
      <w:tblPr/>
      <w:tcPr>
        <w:shd w:val="clear" w:color="auto" w:fill="B2E8E5" w:themeFill="accent2" w:themeFillTint="7F"/>
      </w:tcPr>
    </w:tblStylePr>
    <w:tblStylePr w:type="neCell">
      <w:rPr>
        <w:color w:val="363534" w:themeColor="text1"/>
      </w:rPr>
    </w:tblStylePr>
    <w:tblStylePr w:type="nwCell">
      <w:rPr>
        <w:color w:val="363534" w:themeColor="text1"/>
      </w:rPr>
    </w:tblStylePr>
  </w:style>
  <w:style w:type="table" w:styleId="ColorfulShading-Accent3">
    <w:name w:val="Colorful Shading Accent 3"/>
    <w:basedOn w:val="TableNormal"/>
    <w:uiPriority w:val="71"/>
    <w:semiHidden/>
    <w:rsid w:val="0022698D"/>
    <w:pPr>
      <w:spacing w:line="240" w:lineRule="auto"/>
    </w:pPr>
    <w:tblPr>
      <w:tblStyleRowBandSize w:val="1"/>
      <w:tblStyleColBandSize w:val="1"/>
      <w:tblBorders>
        <w:top w:val="single" w:color="00B2A9" w:themeColor="accent4" w:sz="24" w:space="0"/>
        <w:left w:val="single" w:color="99E0DD" w:themeColor="accent3" w:sz="4" w:space="0"/>
        <w:bottom w:val="single" w:color="99E0DD" w:themeColor="accent3" w:sz="4" w:space="0"/>
        <w:right w:val="single" w:color="99E0DD" w:themeColor="accent3" w:sz="4" w:space="0"/>
        <w:insideH w:val="single" w:color="FFFFFF" w:themeColor="background1" w:sz="4" w:space="0"/>
        <w:insideV w:val="single" w:color="FFFFFF" w:themeColor="background1" w:sz="4" w:space="0"/>
      </w:tblBorders>
    </w:tblPr>
    <w:tcPr>
      <w:shd w:val="clear" w:color="auto" w:fill="F4FCFB" w:themeFill="accent3" w:themeFillTint="19"/>
    </w:tcPr>
    <w:tblStylePr w:type="firstRow">
      <w:rPr>
        <w:b/>
        <w:bCs/>
      </w:rPr>
      <w:tblPr/>
      <w:tcPr>
        <w:tcBorders>
          <w:top w:val="nil"/>
          <w:left w:val="nil"/>
          <w:bottom w:val="single" w:color="00B2A9"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4ADA7" w:themeFill="accent3" w:themeFillShade="99"/>
      </w:tcPr>
    </w:tblStylePr>
    <w:tblStylePr w:type="firstCol">
      <w:rPr>
        <w:color w:val="FFFFFF" w:themeColor="background1"/>
      </w:rPr>
      <w:tblPr/>
      <w:tcPr>
        <w:tcBorders>
          <w:top w:val="nil"/>
          <w:left w:val="nil"/>
          <w:bottom w:val="nil"/>
          <w:right w:val="nil"/>
          <w:insideH w:val="single" w:color="34ADA7" w:themeColor="accent3" w:themeShade="99" w:sz="4" w:space="0"/>
          <w:insideV w:val="nil"/>
        </w:tcBorders>
        <w:shd w:val="clear" w:color="auto" w:fill="34ADA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4ADA7" w:themeFill="accent3" w:themeFillShade="99"/>
      </w:tcPr>
    </w:tblStylePr>
    <w:tblStylePr w:type="band1Vert">
      <w:tblPr/>
      <w:tcPr>
        <w:shd w:val="clear" w:color="auto" w:fill="D6F2F1" w:themeFill="accent3" w:themeFillTint="66"/>
      </w:tcPr>
    </w:tblStylePr>
    <w:tblStylePr w:type="band1Horz">
      <w:tblPr/>
      <w:tcPr>
        <w:shd w:val="clear" w:color="auto" w:fill="CCEFEE" w:themeFill="accent3" w:themeFillTint="7F"/>
      </w:tcPr>
    </w:tblStylePr>
  </w:style>
  <w:style w:type="table" w:styleId="ColorfulShading-Accent4">
    <w:name w:val="Colorful Shading Accent 4"/>
    <w:basedOn w:val="TableNormal"/>
    <w:uiPriority w:val="71"/>
    <w:semiHidden/>
    <w:rsid w:val="0022698D"/>
    <w:pPr>
      <w:spacing w:line="240" w:lineRule="auto"/>
    </w:pPr>
    <w:tblPr>
      <w:tblStyleRowBandSize w:val="1"/>
      <w:tblStyleColBandSize w:val="1"/>
      <w:tblBorders>
        <w:top w:val="single" w:color="99E0DD" w:themeColor="accent3" w:sz="24" w:space="0"/>
        <w:left w:val="single" w:color="00B2A9" w:themeColor="accent4" w:sz="4" w:space="0"/>
        <w:bottom w:val="single" w:color="00B2A9" w:themeColor="accent4" w:sz="4" w:space="0"/>
        <w:right w:val="single" w:color="00B2A9" w:themeColor="accent4" w:sz="4" w:space="0"/>
        <w:insideH w:val="single" w:color="FFFFFF" w:themeColor="background1" w:sz="4" w:space="0"/>
        <w:insideV w:val="single" w:color="FFFFFF" w:themeColor="background1" w:sz="4" w:space="0"/>
      </w:tblBorders>
    </w:tblPr>
    <w:tcPr>
      <w:shd w:val="clear" w:color="auto" w:fill="DEFFFD" w:themeFill="accent4" w:themeFillTint="19"/>
    </w:tcPr>
    <w:tblStylePr w:type="firstRow">
      <w:rPr>
        <w:b/>
        <w:bCs/>
      </w:rPr>
      <w:tblPr/>
      <w:tcPr>
        <w:tcBorders>
          <w:top w:val="nil"/>
          <w:left w:val="nil"/>
          <w:bottom w:val="single" w:color="99E0D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6A65" w:themeFill="accent4" w:themeFillShade="99"/>
      </w:tcPr>
    </w:tblStylePr>
    <w:tblStylePr w:type="firstCol">
      <w:rPr>
        <w:color w:val="FFFFFF" w:themeColor="background1"/>
      </w:rPr>
      <w:tblPr/>
      <w:tcPr>
        <w:tcBorders>
          <w:top w:val="nil"/>
          <w:left w:val="nil"/>
          <w:bottom w:val="nil"/>
          <w:right w:val="nil"/>
          <w:insideH w:val="single" w:color="006A65" w:themeColor="accent4" w:themeShade="99" w:sz="4" w:space="0"/>
          <w:insideV w:val="nil"/>
        </w:tcBorders>
        <w:shd w:val="clear" w:color="auto" w:fill="006A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4" w:themeFillShade="99"/>
      </w:tcPr>
    </w:tblStylePr>
    <w:tblStylePr w:type="band1Vert">
      <w:tblPr/>
      <w:tcPr>
        <w:shd w:val="clear" w:color="auto" w:fill="7AFFF8" w:themeFill="accent4" w:themeFillTint="66"/>
      </w:tcPr>
    </w:tblStylePr>
    <w:tblStylePr w:type="band1Horz">
      <w:tblPr/>
      <w:tcPr>
        <w:shd w:val="clear" w:color="auto" w:fill="59FFF6" w:themeFill="accent4" w:themeFillTint="7F"/>
      </w:tcPr>
    </w:tblStylePr>
    <w:tblStylePr w:type="neCell">
      <w:rPr>
        <w:color w:val="363534" w:themeColor="text1"/>
      </w:rPr>
    </w:tblStylePr>
    <w:tblStylePr w:type="nwCell">
      <w:rPr>
        <w:color w:val="363534" w:themeColor="text1"/>
      </w:rPr>
    </w:tblStylePr>
  </w:style>
  <w:style w:type="table" w:styleId="ColorfulShading-Accent5">
    <w:name w:val="Colorful Shading Accent 5"/>
    <w:basedOn w:val="TableNormal"/>
    <w:uiPriority w:val="71"/>
    <w:semiHidden/>
    <w:rsid w:val="0022698D"/>
    <w:pPr>
      <w:spacing w:line="240" w:lineRule="auto"/>
    </w:pPr>
    <w:tblPr>
      <w:tblStyleRowBandSize w:val="1"/>
      <w:tblStyleColBandSize w:val="1"/>
      <w:tblBorders>
        <w:top w:val="single" w:color="797391" w:themeColor="accent6" w:sz="24" w:space="0"/>
        <w:left w:val="single" w:color="4D446C" w:themeColor="accent5" w:sz="4" w:space="0"/>
        <w:bottom w:val="single" w:color="4D446C" w:themeColor="accent5" w:sz="4" w:space="0"/>
        <w:right w:val="single" w:color="4D446C" w:themeColor="accent5" w:sz="4" w:space="0"/>
        <w:insideH w:val="single" w:color="FFFFFF" w:themeColor="background1" w:sz="4" w:space="0"/>
        <w:insideV w:val="single" w:color="FFFFFF" w:themeColor="background1" w:sz="4" w:space="0"/>
      </w:tblBorders>
    </w:tblPr>
    <w:tcPr>
      <w:shd w:val="clear" w:color="auto" w:fill="ECEAF2" w:themeFill="accent5" w:themeFillTint="19"/>
    </w:tcPr>
    <w:tblStylePr w:type="firstRow">
      <w:rPr>
        <w:b/>
        <w:bCs/>
      </w:rPr>
      <w:tblPr/>
      <w:tcPr>
        <w:tcBorders>
          <w:top w:val="nil"/>
          <w:left w:val="nil"/>
          <w:bottom w:val="single" w:color="797391"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2840" w:themeFill="accent5" w:themeFillShade="99"/>
      </w:tcPr>
    </w:tblStylePr>
    <w:tblStylePr w:type="firstCol">
      <w:rPr>
        <w:color w:val="FFFFFF" w:themeColor="background1"/>
      </w:rPr>
      <w:tblPr/>
      <w:tcPr>
        <w:tcBorders>
          <w:top w:val="nil"/>
          <w:left w:val="nil"/>
          <w:bottom w:val="nil"/>
          <w:right w:val="nil"/>
          <w:insideH w:val="single" w:color="2E2840" w:themeColor="accent5" w:themeShade="99" w:sz="4" w:space="0"/>
          <w:insideV w:val="nil"/>
        </w:tcBorders>
        <w:shd w:val="clear" w:color="auto" w:fill="2E284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E2840" w:themeFill="accent5" w:themeFillShade="99"/>
      </w:tcPr>
    </w:tblStylePr>
    <w:tblStylePr w:type="band1Vert">
      <w:tblPr/>
      <w:tcPr>
        <w:shd w:val="clear" w:color="auto" w:fill="B3ADCB" w:themeFill="accent5" w:themeFillTint="66"/>
      </w:tcPr>
    </w:tblStylePr>
    <w:tblStylePr w:type="band1Horz">
      <w:tblPr/>
      <w:tcPr>
        <w:shd w:val="clear" w:color="auto" w:fill="A198BE" w:themeFill="accent5" w:themeFillTint="7F"/>
      </w:tcPr>
    </w:tblStylePr>
    <w:tblStylePr w:type="neCell">
      <w:rPr>
        <w:color w:val="363534" w:themeColor="text1"/>
      </w:rPr>
    </w:tblStylePr>
    <w:tblStylePr w:type="nwCell">
      <w:rPr>
        <w:color w:val="363534" w:themeColor="text1"/>
      </w:rPr>
    </w:tblStylePr>
  </w:style>
  <w:style w:type="table" w:styleId="ColorfulShading-Accent6">
    <w:name w:val="Colorful Shading Accent 6"/>
    <w:basedOn w:val="TableNormal"/>
    <w:uiPriority w:val="71"/>
    <w:semiHidden/>
    <w:rsid w:val="0022698D"/>
    <w:pPr>
      <w:spacing w:line="240" w:lineRule="auto"/>
    </w:pPr>
    <w:tblPr>
      <w:tblStyleRowBandSize w:val="1"/>
      <w:tblStyleColBandSize w:val="1"/>
      <w:tblBorders>
        <w:top w:val="single" w:color="4D446C" w:themeColor="accent5" w:sz="24" w:space="0"/>
        <w:left w:val="single" w:color="797391" w:themeColor="accent6" w:sz="4" w:space="0"/>
        <w:bottom w:val="single" w:color="797391" w:themeColor="accent6" w:sz="4" w:space="0"/>
        <w:right w:val="single" w:color="797391" w:themeColor="accent6" w:sz="4" w:space="0"/>
        <w:insideH w:val="single" w:color="FFFFFF" w:themeColor="background1" w:sz="4" w:space="0"/>
        <w:insideV w:val="single" w:color="FFFFFF" w:themeColor="background1" w:sz="4" w:space="0"/>
      </w:tblBorders>
    </w:tblPr>
    <w:tcPr>
      <w:shd w:val="clear" w:color="auto" w:fill="F1F1F4" w:themeFill="accent6" w:themeFillTint="19"/>
    </w:tcPr>
    <w:tblStylePr w:type="firstRow">
      <w:rPr>
        <w:b/>
        <w:bCs/>
      </w:rPr>
      <w:tblPr/>
      <w:tcPr>
        <w:tcBorders>
          <w:top w:val="nil"/>
          <w:left w:val="nil"/>
          <w:bottom w:val="single" w:color="4D446C"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84457" w:themeFill="accent6" w:themeFillShade="99"/>
      </w:tcPr>
    </w:tblStylePr>
    <w:tblStylePr w:type="firstCol">
      <w:rPr>
        <w:color w:val="FFFFFF" w:themeColor="background1"/>
      </w:rPr>
      <w:tblPr/>
      <w:tcPr>
        <w:tcBorders>
          <w:top w:val="nil"/>
          <w:left w:val="nil"/>
          <w:bottom w:val="nil"/>
          <w:right w:val="nil"/>
          <w:insideH w:val="single" w:color="484457" w:themeColor="accent6" w:themeShade="99" w:sz="4" w:space="0"/>
          <w:insideV w:val="nil"/>
        </w:tcBorders>
        <w:shd w:val="clear" w:color="auto" w:fill="48445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4457" w:themeFill="accent6" w:themeFillShade="99"/>
      </w:tcPr>
    </w:tblStylePr>
    <w:tblStylePr w:type="band1Vert">
      <w:tblPr/>
      <w:tcPr>
        <w:shd w:val="clear" w:color="auto" w:fill="C9C7D3" w:themeFill="accent6" w:themeFillTint="66"/>
      </w:tcPr>
    </w:tblStylePr>
    <w:tblStylePr w:type="band1Horz">
      <w:tblPr/>
      <w:tcPr>
        <w:shd w:val="clear" w:color="auto" w:fill="BCB9C8" w:themeFill="accent6" w:themeFillTint="7F"/>
      </w:tcPr>
    </w:tblStylePr>
    <w:tblStylePr w:type="neCell">
      <w:rPr>
        <w:color w:val="363534" w:themeColor="text1"/>
      </w:rPr>
    </w:tblStylePr>
    <w:tblStylePr w:type="nwCell">
      <w:rPr>
        <w:color w:val="363534" w:themeColor="text1"/>
      </w:rPr>
    </w:tblStylePr>
  </w:style>
  <w:style w:type="table" w:styleId="DarkList">
    <w:name w:val="Dark List"/>
    <w:basedOn w:val="TableNormal"/>
    <w:uiPriority w:val="70"/>
    <w:semiHidden/>
    <w:rsid w:val="0022698D"/>
    <w:pPr>
      <w:spacing w:line="240" w:lineRule="auto"/>
    </w:pPr>
    <w:rPr>
      <w:color w:val="FFFFFF" w:themeColor="background1"/>
    </w:rPr>
    <w:tblPr>
      <w:tblStyleRowBandSize w:val="1"/>
      <w:tblStyleColBandSize w:val="1"/>
    </w:tblPr>
    <w:tcPr>
      <w:shd w:val="clear" w:color="auto" w:fill="363534" w:themeFill="text1"/>
    </w:tcPr>
    <w:tblStylePr w:type="firstRow">
      <w:rPr>
        <w:b/>
        <w:bCs/>
      </w:rPr>
      <w:tblPr/>
      <w:tcPr>
        <w:tcBorders>
          <w:top w:val="nil"/>
          <w:left w:val="nil"/>
          <w:bottom w:val="single" w:color="FFFFFF" w:themeColor="background1" w:sz="18" w:space="0"/>
          <w:right w:val="nil"/>
          <w:insideH w:val="nil"/>
          <w:insideV w:val="nil"/>
        </w:tcBorders>
        <w:shd w:val="clear" w:color="auto" w:fill="363534" w:themeFill="text1"/>
      </w:tcPr>
    </w:tblStylePr>
    <w:tblStylePr w:type="lastRow">
      <w:tblPr/>
      <w:tcPr>
        <w:tcBorders>
          <w:top w:val="single" w:color="FFFFFF" w:themeColor="background1" w:sz="18" w:space="0"/>
          <w:left w:val="nil"/>
          <w:bottom w:val="nil"/>
          <w:right w:val="nil"/>
          <w:insideH w:val="nil"/>
          <w:insideV w:val="nil"/>
        </w:tcBorders>
        <w:shd w:val="clear" w:color="auto" w:fill="1A1A1A"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282727"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282727" w:themeFill="text1" w:themeFillShade="BF"/>
      </w:tcPr>
    </w:tblStylePr>
    <w:tblStylePr w:type="band1Vert">
      <w:tblPr/>
      <w:tcPr>
        <w:tcBorders>
          <w:top w:val="nil"/>
          <w:left w:val="nil"/>
          <w:bottom w:val="nil"/>
          <w:right w:val="nil"/>
          <w:insideH w:val="nil"/>
          <w:insideV w:val="nil"/>
        </w:tcBorders>
        <w:shd w:val="clear" w:color="auto" w:fill="282727" w:themeFill="text1" w:themeFillShade="BF"/>
      </w:tcPr>
    </w:tblStylePr>
    <w:tblStylePr w:type="band1Horz">
      <w:tblPr/>
      <w:tcPr>
        <w:tcBorders>
          <w:top w:val="nil"/>
          <w:left w:val="nil"/>
          <w:bottom w:val="nil"/>
          <w:right w:val="nil"/>
          <w:insideH w:val="nil"/>
          <w:insideV w:val="nil"/>
        </w:tcBorders>
        <w:shd w:val="clear" w:color="auto" w:fill="282727" w:themeFill="text1" w:themeFillShade="BF"/>
      </w:tcPr>
    </w:tblStylePr>
  </w:style>
  <w:style w:type="table" w:styleId="DarkList-Accent1">
    <w:name w:val="Dark List Accent 1"/>
    <w:basedOn w:val="TableNormal"/>
    <w:uiPriority w:val="70"/>
    <w:semiHidden/>
    <w:rsid w:val="0022698D"/>
    <w:pPr>
      <w:spacing w:line="240" w:lineRule="auto"/>
    </w:pPr>
    <w:rPr>
      <w:color w:val="FFFFFF" w:themeColor="background1"/>
    </w:rPr>
    <w:tblPr>
      <w:tblStyleRowBandSize w:val="1"/>
      <w:tblStyleColBandSize w:val="1"/>
    </w:tblPr>
    <w:tcPr>
      <w:shd w:val="clear" w:color="auto" w:fill="201547"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363534" w:themeFill="text1"/>
      </w:tcPr>
    </w:tblStylePr>
    <w:tblStylePr w:type="lastRow">
      <w:tblPr/>
      <w:tcPr>
        <w:tcBorders>
          <w:top w:val="single" w:color="FFFFFF" w:themeColor="background1" w:sz="18" w:space="0"/>
          <w:left w:val="nil"/>
          <w:bottom w:val="nil"/>
          <w:right w:val="nil"/>
          <w:insideH w:val="nil"/>
          <w:insideV w:val="nil"/>
        </w:tcBorders>
        <w:shd w:val="clear" w:color="auto" w:fill="0F0A23"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70F34"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70F34" w:themeFill="accent1" w:themeFillShade="BF"/>
      </w:tcPr>
    </w:tblStylePr>
    <w:tblStylePr w:type="band1Vert">
      <w:tblPr/>
      <w:tcPr>
        <w:tcBorders>
          <w:top w:val="nil"/>
          <w:left w:val="nil"/>
          <w:bottom w:val="nil"/>
          <w:right w:val="nil"/>
          <w:insideH w:val="nil"/>
          <w:insideV w:val="nil"/>
        </w:tcBorders>
        <w:shd w:val="clear" w:color="auto" w:fill="170F34" w:themeFill="accent1" w:themeFillShade="BF"/>
      </w:tcPr>
    </w:tblStylePr>
    <w:tblStylePr w:type="band1Horz">
      <w:tblPr/>
      <w:tcPr>
        <w:tcBorders>
          <w:top w:val="nil"/>
          <w:left w:val="nil"/>
          <w:bottom w:val="nil"/>
          <w:right w:val="nil"/>
          <w:insideH w:val="nil"/>
          <w:insideV w:val="nil"/>
        </w:tcBorders>
        <w:shd w:val="clear" w:color="auto" w:fill="170F34" w:themeFill="accent1" w:themeFillShade="BF"/>
      </w:tcPr>
    </w:tblStylePr>
  </w:style>
  <w:style w:type="table" w:styleId="DarkList-Accent2">
    <w:name w:val="Dark List Accent 2"/>
    <w:basedOn w:val="TableNormal"/>
    <w:uiPriority w:val="70"/>
    <w:semiHidden/>
    <w:rsid w:val="0022698D"/>
    <w:pPr>
      <w:spacing w:line="240" w:lineRule="auto"/>
    </w:pPr>
    <w:rPr>
      <w:color w:val="FFFFFF" w:themeColor="background1"/>
    </w:rPr>
    <w:tblPr>
      <w:tblStyleRowBandSize w:val="1"/>
      <w:tblStyleColBandSize w:val="1"/>
    </w:tblPr>
    <w:tcPr>
      <w:shd w:val="clear" w:color="auto" w:fill="66D1CB"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363534" w:themeFill="text1"/>
      </w:tcPr>
    </w:tblStylePr>
    <w:tblStylePr w:type="lastRow">
      <w:tblPr/>
      <w:tcPr>
        <w:tcBorders>
          <w:top w:val="single" w:color="FFFFFF" w:themeColor="background1" w:sz="18" w:space="0"/>
          <w:left w:val="nil"/>
          <w:bottom w:val="nil"/>
          <w:right w:val="nil"/>
          <w:insideH w:val="nil"/>
          <w:insideV w:val="nil"/>
        </w:tcBorders>
        <w:shd w:val="clear" w:color="auto" w:fill="237671"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35B2AB"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35B2AB" w:themeFill="accent2" w:themeFillShade="BF"/>
      </w:tcPr>
    </w:tblStylePr>
    <w:tblStylePr w:type="band1Vert">
      <w:tblPr/>
      <w:tcPr>
        <w:tcBorders>
          <w:top w:val="nil"/>
          <w:left w:val="nil"/>
          <w:bottom w:val="nil"/>
          <w:right w:val="nil"/>
          <w:insideH w:val="nil"/>
          <w:insideV w:val="nil"/>
        </w:tcBorders>
        <w:shd w:val="clear" w:color="auto" w:fill="35B2AB" w:themeFill="accent2" w:themeFillShade="BF"/>
      </w:tcPr>
    </w:tblStylePr>
    <w:tblStylePr w:type="band1Horz">
      <w:tblPr/>
      <w:tcPr>
        <w:tcBorders>
          <w:top w:val="nil"/>
          <w:left w:val="nil"/>
          <w:bottom w:val="nil"/>
          <w:right w:val="nil"/>
          <w:insideH w:val="nil"/>
          <w:insideV w:val="nil"/>
        </w:tcBorders>
        <w:shd w:val="clear" w:color="auto" w:fill="35B2AB" w:themeFill="accent2" w:themeFillShade="BF"/>
      </w:tcPr>
    </w:tblStylePr>
  </w:style>
  <w:style w:type="table" w:styleId="DarkList-Accent3">
    <w:name w:val="Dark List Accent 3"/>
    <w:basedOn w:val="TableNormal"/>
    <w:uiPriority w:val="70"/>
    <w:semiHidden/>
    <w:rsid w:val="0022698D"/>
    <w:pPr>
      <w:spacing w:line="240" w:lineRule="auto"/>
    </w:pPr>
    <w:rPr>
      <w:color w:val="FFFFFF" w:themeColor="background1"/>
    </w:rPr>
    <w:tblPr>
      <w:tblStyleRowBandSize w:val="1"/>
      <w:tblStyleColBandSize w:val="1"/>
    </w:tblPr>
    <w:tcPr>
      <w:shd w:val="clear" w:color="auto" w:fill="99E0D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363534" w:themeFill="text1"/>
      </w:tcPr>
    </w:tblStylePr>
    <w:tblStylePr w:type="lastRow">
      <w:tblPr/>
      <w:tcPr>
        <w:tcBorders>
          <w:top w:val="single" w:color="FFFFFF" w:themeColor="background1" w:sz="18" w:space="0"/>
          <w:left w:val="nil"/>
          <w:bottom w:val="nil"/>
          <w:right w:val="nil"/>
          <w:insideH w:val="nil"/>
          <w:insideV w:val="nil"/>
        </w:tcBorders>
        <w:shd w:val="clear" w:color="auto" w:fill="2B8F8B"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50CAC4"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50CAC4" w:themeFill="accent3" w:themeFillShade="BF"/>
      </w:tcPr>
    </w:tblStylePr>
    <w:tblStylePr w:type="band1Vert">
      <w:tblPr/>
      <w:tcPr>
        <w:tcBorders>
          <w:top w:val="nil"/>
          <w:left w:val="nil"/>
          <w:bottom w:val="nil"/>
          <w:right w:val="nil"/>
          <w:insideH w:val="nil"/>
          <w:insideV w:val="nil"/>
        </w:tcBorders>
        <w:shd w:val="clear" w:color="auto" w:fill="50CAC4" w:themeFill="accent3" w:themeFillShade="BF"/>
      </w:tcPr>
    </w:tblStylePr>
    <w:tblStylePr w:type="band1Horz">
      <w:tblPr/>
      <w:tcPr>
        <w:tcBorders>
          <w:top w:val="nil"/>
          <w:left w:val="nil"/>
          <w:bottom w:val="nil"/>
          <w:right w:val="nil"/>
          <w:insideH w:val="nil"/>
          <w:insideV w:val="nil"/>
        </w:tcBorders>
        <w:shd w:val="clear" w:color="auto" w:fill="50CAC4" w:themeFill="accent3" w:themeFillShade="BF"/>
      </w:tcPr>
    </w:tblStylePr>
  </w:style>
  <w:style w:type="table" w:styleId="DarkList-Accent4">
    <w:name w:val="Dark List Accent 4"/>
    <w:basedOn w:val="TableNormal"/>
    <w:uiPriority w:val="70"/>
    <w:semiHidden/>
    <w:rsid w:val="0022698D"/>
    <w:pPr>
      <w:spacing w:line="240" w:lineRule="auto"/>
    </w:pPr>
    <w:rPr>
      <w:color w:val="FFFFFF" w:themeColor="background1"/>
    </w:rPr>
    <w:tblPr>
      <w:tblStyleRowBandSize w:val="1"/>
      <w:tblStyleColBandSize w:val="1"/>
    </w:tblPr>
    <w:tcPr>
      <w:shd w:val="clear" w:color="auto" w:fill="00B2A9"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363534" w:themeFill="text1"/>
      </w:tcPr>
    </w:tblStylePr>
    <w:tblStylePr w:type="lastRow">
      <w:tblPr/>
      <w:tcPr>
        <w:tcBorders>
          <w:top w:val="single" w:color="FFFFFF" w:themeColor="background1" w:sz="18" w:space="0"/>
          <w:left w:val="nil"/>
          <w:bottom w:val="nil"/>
          <w:right w:val="nil"/>
          <w:insideH w:val="nil"/>
          <w:insideV w:val="nil"/>
        </w:tcBorders>
        <w:shd w:val="clear" w:color="auto" w:fill="005853"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00857E"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00857E" w:themeFill="accent4" w:themeFillShade="BF"/>
      </w:tcPr>
    </w:tblStylePr>
    <w:tblStylePr w:type="band1Vert">
      <w:tblPr/>
      <w:tcPr>
        <w:tcBorders>
          <w:top w:val="nil"/>
          <w:left w:val="nil"/>
          <w:bottom w:val="nil"/>
          <w:right w:val="nil"/>
          <w:insideH w:val="nil"/>
          <w:insideV w:val="nil"/>
        </w:tcBorders>
        <w:shd w:val="clear" w:color="auto" w:fill="00857E" w:themeFill="accent4" w:themeFillShade="BF"/>
      </w:tcPr>
    </w:tblStylePr>
    <w:tblStylePr w:type="band1Horz">
      <w:tblPr/>
      <w:tcPr>
        <w:tcBorders>
          <w:top w:val="nil"/>
          <w:left w:val="nil"/>
          <w:bottom w:val="nil"/>
          <w:right w:val="nil"/>
          <w:insideH w:val="nil"/>
          <w:insideV w:val="nil"/>
        </w:tcBorders>
        <w:shd w:val="clear" w:color="auto" w:fill="00857E" w:themeFill="accent4" w:themeFillShade="BF"/>
      </w:tcPr>
    </w:tblStylePr>
  </w:style>
  <w:style w:type="table" w:styleId="DarkList-Accent5">
    <w:name w:val="Dark List Accent 5"/>
    <w:basedOn w:val="TableNormal"/>
    <w:uiPriority w:val="70"/>
    <w:semiHidden/>
    <w:rsid w:val="0022698D"/>
    <w:pPr>
      <w:spacing w:line="240" w:lineRule="auto"/>
    </w:pPr>
    <w:rPr>
      <w:color w:val="FFFFFF" w:themeColor="background1"/>
    </w:rPr>
    <w:tblPr>
      <w:tblStyleRowBandSize w:val="1"/>
      <w:tblStyleColBandSize w:val="1"/>
    </w:tblPr>
    <w:tcPr>
      <w:shd w:val="clear" w:color="auto" w:fill="4D446C"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363534" w:themeFill="text1"/>
      </w:tcPr>
    </w:tblStylePr>
    <w:tblStylePr w:type="lastRow">
      <w:tblPr/>
      <w:tcPr>
        <w:tcBorders>
          <w:top w:val="single" w:color="FFFFFF" w:themeColor="background1" w:sz="18" w:space="0"/>
          <w:left w:val="nil"/>
          <w:bottom w:val="nil"/>
          <w:right w:val="nil"/>
          <w:insideH w:val="nil"/>
          <w:insideV w:val="nil"/>
        </w:tcBorders>
        <w:shd w:val="clear" w:color="auto" w:fill="26213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93350"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93350" w:themeFill="accent5" w:themeFillShade="BF"/>
      </w:tcPr>
    </w:tblStylePr>
    <w:tblStylePr w:type="band1Vert">
      <w:tblPr/>
      <w:tcPr>
        <w:tcBorders>
          <w:top w:val="nil"/>
          <w:left w:val="nil"/>
          <w:bottom w:val="nil"/>
          <w:right w:val="nil"/>
          <w:insideH w:val="nil"/>
          <w:insideV w:val="nil"/>
        </w:tcBorders>
        <w:shd w:val="clear" w:color="auto" w:fill="393350" w:themeFill="accent5" w:themeFillShade="BF"/>
      </w:tcPr>
    </w:tblStylePr>
    <w:tblStylePr w:type="band1Horz">
      <w:tblPr/>
      <w:tcPr>
        <w:tcBorders>
          <w:top w:val="nil"/>
          <w:left w:val="nil"/>
          <w:bottom w:val="nil"/>
          <w:right w:val="nil"/>
          <w:insideH w:val="nil"/>
          <w:insideV w:val="nil"/>
        </w:tcBorders>
        <w:shd w:val="clear" w:color="auto" w:fill="393350" w:themeFill="accent5" w:themeFillShade="BF"/>
      </w:tcPr>
    </w:tblStylePr>
  </w:style>
  <w:style w:type="table" w:styleId="DarkList-Accent6">
    <w:name w:val="Dark List Accent 6"/>
    <w:basedOn w:val="TableNormal"/>
    <w:uiPriority w:val="70"/>
    <w:semiHidden/>
    <w:rsid w:val="0022698D"/>
    <w:pPr>
      <w:spacing w:line="240" w:lineRule="auto"/>
    </w:pPr>
    <w:rPr>
      <w:color w:val="FFFFFF" w:themeColor="background1"/>
    </w:rPr>
    <w:tblPr>
      <w:tblStyleRowBandSize w:val="1"/>
      <w:tblStyleColBandSize w:val="1"/>
    </w:tblPr>
    <w:tcPr>
      <w:shd w:val="clear" w:color="auto" w:fill="797391"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363534" w:themeFill="text1"/>
      </w:tcPr>
    </w:tblStylePr>
    <w:tblStylePr w:type="lastRow">
      <w:tblPr/>
      <w:tcPr>
        <w:tcBorders>
          <w:top w:val="single" w:color="FFFFFF" w:themeColor="background1" w:sz="18" w:space="0"/>
          <w:left w:val="nil"/>
          <w:bottom w:val="nil"/>
          <w:right w:val="nil"/>
          <w:insideH w:val="nil"/>
          <w:insideV w:val="nil"/>
        </w:tcBorders>
        <w:shd w:val="clear" w:color="auto" w:fill="3C394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A556C"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A556C" w:themeFill="accent6" w:themeFillShade="BF"/>
      </w:tcPr>
    </w:tblStylePr>
    <w:tblStylePr w:type="band1Vert">
      <w:tblPr/>
      <w:tcPr>
        <w:tcBorders>
          <w:top w:val="nil"/>
          <w:left w:val="nil"/>
          <w:bottom w:val="nil"/>
          <w:right w:val="nil"/>
          <w:insideH w:val="nil"/>
          <w:insideV w:val="nil"/>
        </w:tcBorders>
        <w:shd w:val="clear" w:color="auto" w:fill="5A556C" w:themeFill="accent6" w:themeFillShade="BF"/>
      </w:tcPr>
    </w:tblStylePr>
    <w:tblStylePr w:type="band1Horz">
      <w:tblPr/>
      <w:tcPr>
        <w:tcBorders>
          <w:top w:val="nil"/>
          <w:left w:val="nil"/>
          <w:bottom w:val="nil"/>
          <w:right w:val="nil"/>
          <w:insideH w:val="nil"/>
          <w:insideV w:val="nil"/>
        </w:tcBorders>
        <w:shd w:val="clear" w:color="auto" w:fill="5A556C" w:themeFill="accent6" w:themeFillShade="BF"/>
      </w:tcPr>
    </w:tblStylePr>
  </w:style>
  <w:style w:type="table" w:styleId="GridTable1Light">
    <w:name w:val="Grid Table 1 Light"/>
    <w:basedOn w:val="TableNormal"/>
    <w:uiPriority w:val="46"/>
    <w:semiHidden/>
    <w:rsid w:val="0022698D"/>
    <w:pPr>
      <w:spacing w:line="240" w:lineRule="auto"/>
    </w:pPr>
    <w:tblPr>
      <w:tblStyleRowBandSize w:val="1"/>
      <w:tblStyleColBandSize w:val="1"/>
      <w:tblBorders>
        <w:top w:val="single" w:color="AFAEAC" w:themeColor="text1" w:themeTint="66" w:sz="4" w:space="0"/>
        <w:left w:val="single" w:color="AFAEAC" w:themeColor="text1" w:themeTint="66" w:sz="4" w:space="0"/>
        <w:bottom w:val="single" w:color="AFAEAC" w:themeColor="text1" w:themeTint="66" w:sz="4" w:space="0"/>
        <w:right w:val="single" w:color="AFAEAC" w:themeColor="text1" w:themeTint="66" w:sz="4" w:space="0"/>
        <w:insideH w:val="single" w:color="AFAEAC" w:themeColor="text1" w:themeTint="66" w:sz="4" w:space="0"/>
        <w:insideV w:val="single" w:color="AFAEAC" w:themeColor="text1" w:themeTint="66" w:sz="4" w:space="0"/>
      </w:tblBorders>
    </w:tblPr>
    <w:tblStylePr w:type="firstRow">
      <w:rPr>
        <w:b/>
        <w:bCs/>
      </w:rPr>
      <w:tblPr/>
      <w:tcPr>
        <w:tcBorders>
          <w:bottom w:val="single" w:color="888583" w:themeColor="text1" w:themeTint="99" w:sz="12" w:space="0"/>
        </w:tcBorders>
      </w:tcPr>
    </w:tblStylePr>
    <w:tblStylePr w:type="lastRow">
      <w:rPr>
        <w:b/>
        <w:bCs/>
      </w:rPr>
      <w:tblPr/>
      <w:tcPr>
        <w:tcBorders>
          <w:top w:val="double" w:color="888583"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22698D"/>
    <w:pPr>
      <w:spacing w:line="240" w:lineRule="auto"/>
    </w:pPr>
    <w:tblPr>
      <w:tblStyleRowBandSize w:val="1"/>
      <w:tblStyleColBandSize w:val="1"/>
      <w:tblBorders>
        <w:top w:val="single" w:color="917DD8" w:themeColor="accent1" w:themeTint="66" w:sz="4" w:space="0"/>
        <w:left w:val="single" w:color="917DD8" w:themeColor="accent1" w:themeTint="66" w:sz="4" w:space="0"/>
        <w:bottom w:val="single" w:color="917DD8" w:themeColor="accent1" w:themeTint="66" w:sz="4" w:space="0"/>
        <w:right w:val="single" w:color="917DD8" w:themeColor="accent1" w:themeTint="66" w:sz="4" w:space="0"/>
        <w:insideH w:val="single" w:color="917DD8" w:themeColor="accent1" w:themeTint="66" w:sz="4" w:space="0"/>
        <w:insideV w:val="single" w:color="917DD8" w:themeColor="accent1" w:themeTint="66" w:sz="4" w:space="0"/>
      </w:tblBorders>
    </w:tblPr>
    <w:tblStylePr w:type="firstRow">
      <w:rPr>
        <w:b/>
        <w:bCs/>
      </w:rPr>
      <w:tblPr/>
      <w:tcPr>
        <w:tcBorders>
          <w:bottom w:val="single" w:color="5B3DC5" w:themeColor="accent1" w:themeTint="99" w:sz="12" w:space="0"/>
        </w:tcBorders>
      </w:tcPr>
    </w:tblStylePr>
    <w:tblStylePr w:type="lastRow">
      <w:rPr>
        <w:b/>
        <w:bCs/>
      </w:rPr>
      <w:tblPr/>
      <w:tcPr>
        <w:tcBorders>
          <w:top w:val="double" w:color="5B3DC5"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22698D"/>
    <w:pPr>
      <w:spacing w:line="240" w:lineRule="auto"/>
    </w:pPr>
    <w:tblPr>
      <w:tblStyleRowBandSize w:val="1"/>
      <w:tblStyleColBandSize w:val="1"/>
      <w:tblBorders>
        <w:top w:val="single" w:color="C1ECEA" w:themeColor="accent2" w:themeTint="66" w:sz="4" w:space="0"/>
        <w:left w:val="single" w:color="C1ECEA" w:themeColor="accent2" w:themeTint="66" w:sz="4" w:space="0"/>
        <w:bottom w:val="single" w:color="C1ECEA" w:themeColor="accent2" w:themeTint="66" w:sz="4" w:space="0"/>
        <w:right w:val="single" w:color="C1ECEA" w:themeColor="accent2" w:themeTint="66" w:sz="4" w:space="0"/>
        <w:insideH w:val="single" w:color="C1ECEA" w:themeColor="accent2" w:themeTint="66" w:sz="4" w:space="0"/>
        <w:insideV w:val="single" w:color="C1ECEA" w:themeColor="accent2" w:themeTint="66" w:sz="4" w:space="0"/>
      </w:tblBorders>
    </w:tblPr>
    <w:tblStylePr w:type="firstRow">
      <w:rPr>
        <w:b/>
        <w:bCs/>
      </w:rPr>
      <w:tblPr/>
      <w:tcPr>
        <w:tcBorders>
          <w:bottom w:val="single" w:color="A3E3DF" w:themeColor="accent2" w:themeTint="99" w:sz="12" w:space="0"/>
        </w:tcBorders>
      </w:tcPr>
    </w:tblStylePr>
    <w:tblStylePr w:type="lastRow">
      <w:rPr>
        <w:b/>
        <w:bCs/>
      </w:rPr>
      <w:tblPr/>
      <w:tcPr>
        <w:tcBorders>
          <w:top w:val="double" w:color="A3E3DF"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22698D"/>
    <w:pPr>
      <w:spacing w:line="240" w:lineRule="auto"/>
    </w:pPr>
    <w:tblPr>
      <w:tblStyleRowBandSize w:val="1"/>
      <w:tblStyleColBandSize w:val="1"/>
      <w:tblBorders>
        <w:top w:val="single" w:color="D6F2F1" w:themeColor="accent3" w:themeTint="66" w:sz="4" w:space="0"/>
        <w:left w:val="single" w:color="D6F2F1" w:themeColor="accent3" w:themeTint="66" w:sz="4" w:space="0"/>
        <w:bottom w:val="single" w:color="D6F2F1" w:themeColor="accent3" w:themeTint="66" w:sz="4" w:space="0"/>
        <w:right w:val="single" w:color="D6F2F1" w:themeColor="accent3" w:themeTint="66" w:sz="4" w:space="0"/>
        <w:insideH w:val="single" w:color="D6F2F1" w:themeColor="accent3" w:themeTint="66" w:sz="4" w:space="0"/>
        <w:insideV w:val="single" w:color="D6F2F1" w:themeColor="accent3" w:themeTint="66" w:sz="4" w:space="0"/>
      </w:tblBorders>
    </w:tblPr>
    <w:tblStylePr w:type="firstRow">
      <w:rPr>
        <w:b/>
        <w:bCs/>
      </w:rPr>
      <w:tblPr/>
      <w:tcPr>
        <w:tcBorders>
          <w:bottom w:val="single" w:color="C1ECEA" w:themeColor="accent3" w:themeTint="99" w:sz="12" w:space="0"/>
        </w:tcBorders>
      </w:tcPr>
    </w:tblStylePr>
    <w:tblStylePr w:type="lastRow">
      <w:rPr>
        <w:b/>
        <w:bCs/>
      </w:rPr>
      <w:tblPr/>
      <w:tcPr>
        <w:tcBorders>
          <w:top w:val="double" w:color="C1ECEA"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22698D"/>
    <w:pPr>
      <w:spacing w:line="240" w:lineRule="auto"/>
    </w:pPr>
    <w:tblPr>
      <w:tblStyleRowBandSize w:val="1"/>
      <w:tblStyleColBandSize w:val="1"/>
      <w:tblBorders>
        <w:top w:val="single" w:color="7AFFF8" w:themeColor="accent4" w:themeTint="66" w:sz="4" w:space="0"/>
        <w:left w:val="single" w:color="7AFFF8" w:themeColor="accent4" w:themeTint="66" w:sz="4" w:space="0"/>
        <w:bottom w:val="single" w:color="7AFFF8" w:themeColor="accent4" w:themeTint="66" w:sz="4" w:space="0"/>
        <w:right w:val="single" w:color="7AFFF8" w:themeColor="accent4" w:themeTint="66" w:sz="4" w:space="0"/>
        <w:insideH w:val="single" w:color="7AFFF8" w:themeColor="accent4" w:themeTint="66" w:sz="4" w:space="0"/>
        <w:insideV w:val="single" w:color="7AFFF8" w:themeColor="accent4" w:themeTint="66" w:sz="4" w:space="0"/>
      </w:tblBorders>
    </w:tblPr>
    <w:tblStylePr w:type="firstRow">
      <w:rPr>
        <w:b/>
        <w:bCs/>
      </w:rPr>
      <w:tblPr/>
      <w:tcPr>
        <w:tcBorders>
          <w:bottom w:val="single" w:color="37FFF4" w:themeColor="accent4" w:themeTint="99" w:sz="12" w:space="0"/>
        </w:tcBorders>
      </w:tcPr>
    </w:tblStylePr>
    <w:tblStylePr w:type="lastRow">
      <w:rPr>
        <w:b/>
        <w:bCs/>
      </w:rPr>
      <w:tblPr/>
      <w:tcPr>
        <w:tcBorders>
          <w:top w:val="double" w:color="37FFF4"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22698D"/>
    <w:pPr>
      <w:spacing w:line="240" w:lineRule="auto"/>
    </w:pPr>
    <w:tblPr>
      <w:tblStyleRowBandSize w:val="1"/>
      <w:tblStyleColBandSize w:val="1"/>
      <w:tblBorders>
        <w:top w:val="single" w:color="B3ADCB" w:themeColor="accent5" w:themeTint="66" w:sz="4" w:space="0"/>
        <w:left w:val="single" w:color="B3ADCB" w:themeColor="accent5" w:themeTint="66" w:sz="4" w:space="0"/>
        <w:bottom w:val="single" w:color="B3ADCB" w:themeColor="accent5" w:themeTint="66" w:sz="4" w:space="0"/>
        <w:right w:val="single" w:color="B3ADCB" w:themeColor="accent5" w:themeTint="66" w:sz="4" w:space="0"/>
        <w:insideH w:val="single" w:color="B3ADCB" w:themeColor="accent5" w:themeTint="66" w:sz="4" w:space="0"/>
        <w:insideV w:val="single" w:color="B3ADCB" w:themeColor="accent5" w:themeTint="66" w:sz="4" w:space="0"/>
      </w:tblBorders>
    </w:tblPr>
    <w:tblStylePr w:type="firstRow">
      <w:rPr>
        <w:b/>
        <w:bCs/>
      </w:rPr>
      <w:tblPr/>
      <w:tcPr>
        <w:tcBorders>
          <w:bottom w:val="single" w:color="8E83B1" w:themeColor="accent5" w:themeTint="99" w:sz="12" w:space="0"/>
        </w:tcBorders>
      </w:tcPr>
    </w:tblStylePr>
    <w:tblStylePr w:type="lastRow">
      <w:rPr>
        <w:b/>
        <w:bCs/>
      </w:rPr>
      <w:tblPr/>
      <w:tcPr>
        <w:tcBorders>
          <w:top w:val="double" w:color="8E83B1"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22698D"/>
    <w:pPr>
      <w:spacing w:line="240" w:lineRule="auto"/>
    </w:pPr>
    <w:tblPr>
      <w:tblStyleRowBandSize w:val="1"/>
      <w:tblStyleColBandSize w:val="1"/>
      <w:tblBorders>
        <w:top w:val="single" w:color="C9C7D3" w:themeColor="accent6" w:themeTint="66" w:sz="4" w:space="0"/>
        <w:left w:val="single" w:color="C9C7D3" w:themeColor="accent6" w:themeTint="66" w:sz="4" w:space="0"/>
        <w:bottom w:val="single" w:color="C9C7D3" w:themeColor="accent6" w:themeTint="66" w:sz="4" w:space="0"/>
        <w:right w:val="single" w:color="C9C7D3" w:themeColor="accent6" w:themeTint="66" w:sz="4" w:space="0"/>
        <w:insideH w:val="single" w:color="C9C7D3" w:themeColor="accent6" w:themeTint="66" w:sz="4" w:space="0"/>
        <w:insideV w:val="single" w:color="C9C7D3" w:themeColor="accent6" w:themeTint="66" w:sz="4" w:space="0"/>
      </w:tblBorders>
    </w:tblPr>
    <w:tblStylePr w:type="firstRow">
      <w:rPr>
        <w:b/>
        <w:bCs/>
      </w:rPr>
      <w:tblPr/>
      <w:tcPr>
        <w:tcBorders>
          <w:bottom w:val="single" w:color="AEABBD" w:themeColor="accent6" w:themeTint="99" w:sz="12" w:space="0"/>
        </w:tcBorders>
      </w:tcPr>
    </w:tblStylePr>
    <w:tblStylePr w:type="lastRow">
      <w:rPr>
        <w:b/>
        <w:bCs/>
      </w:rPr>
      <w:tblPr/>
      <w:tcPr>
        <w:tcBorders>
          <w:top w:val="double" w:color="AEABBD"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semiHidden/>
    <w:rsid w:val="0022698D"/>
    <w:pPr>
      <w:spacing w:line="240" w:lineRule="auto"/>
    </w:pPr>
    <w:tblPr>
      <w:tblStyleRowBandSize w:val="1"/>
      <w:tblStyleColBandSize w:val="1"/>
      <w:tblBorders>
        <w:top w:val="single" w:color="888583" w:themeColor="text1" w:themeTint="99" w:sz="2" w:space="0"/>
        <w:bottom w:val="single" w:color="888583" w:themeColor="text1" w:themeTint="99" w:sz="2" w:space="0"/>
        <w:insideH w:val="single" w:color="888583" w:themeColor="text1" w:themeTint="99" w:sz="2" w:space="0"/>
        <w:insideV w:val="single" w:color="888583" w:themeColor="text1" w:themeTint="99" w:sz="2" w:space="0"/>
      </w:tblBorders>
    </w:tblPr>
    <w:tblStylePr w:type="firstRow">
      <w:rPr>
        <w:b/>
        <w:bCs/>
      </w:rPr>
      <w:tblPr/>
      <w:tcPr>
        <w:tcBorders>
          <w:top w:val="nil"/>
          <w:bottom w:val="single" w:color="888583" w:themeColor="text1" w:themeTint="99" w:sz="12" w:space="0"/>
          <w:insideH w:val="nil"/>
          <w:insideV w:val="nil"/>
        </w:tcBorders>
        <w:shd w:val="clear" w:color="auto" w:fill="FFFFFF" w:themeFill="background1"/>
      </w:tcPr>
    </w:tblStylePr>
    <w:tblStylePr w:type="lastRow">
      <w:rPr>
        <w:b/>
        <w:bCs/>
      </w:rPr>
      <w:tblPr/>
      <w:tcPr>
        <w:tcBorders>
          <w:top w:val="double" w:color="888583"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2-Accent1">
    <w:name w:val="Grid Table 2 Accent 1"/>
    <w:basedOn w:val="TableNormal"/>
    <w:uiPriority w:val="47"/>
    <w:semiHidden/>
    <w:rsid w:val="0022698D"/>
    <w:pPr>
      <w:spacing w:line="240" w:lineRule="auto"/>
    </w:pPr>
    <w:tblPr>
      <w:tblStyleRowBandSize w:val="1"/>
      <w:tblStyleColBandSize w:val="1"/>
      <w:tblBorders>
        <w:top w:val="single" w:color="5B3DC5" w:themeColor="accent1" w:themeTint="99" w:sz="2" w:space="0"/>
        <w:bottom w:val="single" w:color="5B3DC5" w:themeColor="accent1" w:themeTint="99" w:sz="2" w:space="0"/>
        <w:insideH w:val="single" w:color="5B3DC5" w:themeColor="accent1" w:themeTint="99" w:sz="2" w:space="0"/>
        <w:insideV w:val="single" w:color="5B3DC5" w:themeColor="accent1" w:themeTint="99" w:sz="2" w:space="0"/>
      </w:tblBorders>
    </w:tblPr>
    <w:tblStylePr w:type="firstRow">
      <w:rPr>
        <w:b/>
        <w:bCs/>
      </w:rPr>
      <w:tblPr/>
      <w:tcPr>
        <w:tcBorders>
          <w:top w:val="nil"/>
          <w:bottom w:val="single" w:color="5B3DC5" w:themeColor="accent1" w:themeTint="99" w:sz="12" w:space="0"/>
          <w:insideH w:val="nil"/>
          <w:insideV w:val="nil"/>
        </w:tcBorders>
        <w:shd w:val="clear" w:color="auto" w:fill="FFFFFF" w:themeFill="background1"/>
      </w:tcPr>
    </w:tblStylePr>
    <w:tblStylePr w:type="lastRow">
      <w:rPr>
        <w:b/>
        <w:bCs/>
      </w:rPr>
      <w:tblPr/>
      <w:tcPr>
        <w:tcBorders>
          <w:top w:val="double" w:color="5B3DC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2-Accent2">
    <w:name w:val="Grid Table 2 Accent 2"/>
    <w:basedOn w:val="TableNormal"/>
    <w:uiPriority w:val="47"/>
    <w:semiHidden/>
    <w:rsid w:val="0022698D"/>
    <w:pPr>
      <w:spacing w:line="240" w:lineRule="auto"/>
    </w:pPr>
    <w:tblPr>
      <w:tblStyleRowBandSize w:val="1"/>
      <w:tblStyleColBandSize w:val="1"/>
      <w:tblBorders>
        <w:top w:val="single" w:color="A3E3DF" w:themeColor="accent2" w:themeTint="99" w:sz="2" w:space="0"/>
        <w:bottom w:val="single" w:color="A3E3DF" w:themeColor="accent2" w:themeTint="99" w:sz="2" w:space="0"/>
        <w:insideH w:val="single" w:color="A3E3DF" w:themeColor="accent2" w:themeTint="99" w:sz="2" w:space="0"/>
        <w:insideV w:val="single" w:color="A3E3DF" w:themeColor="accent2" w:themeTint="99" w:sz="2" w:space="0"/>
      </w:tblBorders>
    </w:tblPr>
    <w:tblStylePr w:type="firstRow">
      <w:rPr>
        <w:b/>
        <w:bCs/>
      </w:rPr>
      <w:tblPr/>
      <w:tcPr>
        <w:tcBorders>
          <w:top w:val="nil"/>
          <w:bottom w:val="single" w:color="A3E3DF" w:themeColor="accent2" w:themeTint="99" w:sz="12" w:space="0"/>
          <w:insideH w:val="nil"/>
          <w:insideV w:val="nil"/>
        </w:tcBorders>
        <w:shd w:val="clear" w:color="auto" w:fill="FFFFFF" w:themeFill="background1"/>
      </w:tcPr>
    </w:tblStylePr>
    <w:tblStylePr w:type="lastRow">
      <w:rPr>
        <w:b/>
        <w:bCs/>
      </w:rPr>
      <w:tblPr/>
      <w:tcPr>
        <w:tcBorders>
          <w:top w:val="double" w:color="A3E3DF"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GridTable2-Accent3">
    <w:name w:val="Grid Table 2 Accent 3"/>
    <w:basedOn w:val="TableNormal"/>
    <w:uiPriority w:val="47"/>
    <w:semiHidden/>
    <w:rsid w:val="0022698D"/>
    <w:pPr>
      <w:spacing w:line="240" w:lineRule="auto"/>
    </w:pPr>
    <w:tblPr>
      <w:tblStyleRowBandSize w:val="1"/>
      <w:tblStyleColBandSize w:val="1"/>
      <w:tblBorders>
        <w:top w:val="single" w:color="C1ECEA" w:themeColor="accent3" w:themeTint="99" w:sz="2" w:space="0"/>
        <w:bottom w:val="single" w:color="C1ECEA" w:themeColor="accent3" w:themeTint="99" w:sz="2" w:space="0"/>
        <w:insideH w:val="single" w:color="C1ECEA" w:themeColor="accent3" w:themeTint="99" w:sz="2" w:space="0"/>
        <w:insideV w:val="single" w:color="C1ECEA" w:themeColor="accent3" w:themeTint="99" w:sz="2" w:space="0"/>
      </w:tblBorders>
    </w:tblPr>
    <w:tblStylePr w:type="firstRow">
      <w:rPr>
        <w:b/>
        <w:bCs/>
      </w:rPr>
      <w:tblPr/>
      <w:tcPr>
        <w:tcBorders>
          <w:top w:val="nil"/>
          <w:bottom w:val="single" w:color="C1ECEA" w:themeColor="accent3" w:themeTint="99" w:sz="12" w:space="0"/>
          <w:insideH w:val="nil"/>
          <w:insideV w:val="nil"/>
        </w:tcBorders>
        <w:shd w:val="clear" w:color="auto" w:fill="FFFFFF" w:themeFill="background1"/>
      </w:tcPr>
    </w:tblStylePr>
    <w:tblStylePr w:type="lastRow">
      <w:rPr>
        <w:b/>
        <w:bCs/>
      </w:rPr>
      <w:tblPr/>
      <w:tcPr>
        <w:tcBorders>
          <w:top w:val="double" w:color="C1ECEA"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GridTable2-Accent4">
    <w:name w:val="Grid Table 2 Accent 4"/>
    <w:basedOn w:val="TableNormal"/>
    <w:uiPriority w:val="47"/>
    <w:semiHidden/>
    <w:rsid w:val="0022698D"/>
    <w:pPr>
      <w:spacing w:line="240" w:lineRule="auto"/>
    </w:pPr>
    <w:tblPr>
      <w:tblStyleRowBandSize w:val="1"/>
      <w:tblStyleColBandSize w:val="1"/>
      <w:tblBorders>
        <w:top w:val="single" w:color="37FFF4" w:themeColor="accent4" w:themeTint="99" w:sz="2" w:space="0"/>
        <w:bottom w:val="single" w:color="37FFF4" w:themeColor="accent4" w:themeTint="99" w:sz="2" w:space="0"/>
        <w:insideH w:val="single" w:color="37FFF4" w:themeColor="accent4" w:themeTint="99" w:sz="2" w:space="0"/>
        <w:insideV w:val="single" w:color="37FFF4" w:themeColor="accent4" w:themeTint="99" w:sz="2" w:space="0"/>
      </w:tblBorders>
    </w:tblPr>
    <w:tblStylePr w:type="firstRow">
      <w:rPr>
        <w:b/>
        <w:bCs/>
      </w:rPr>
      <w:tblPr/>
      <w:tcPr>
        <w:tcBorders>
          <w:top w:val="nil"/>
          <w:bottom w:val="single" w:color="37FFF4" w:themeColor="accent4" w:themeTint="99" w:sz="12" w:space="0"/>
          <w:insideH w:val="nil"/>
          <w:insideV w:val="nil"/>
        </w:tcBorders>
        <w:shd w:val="clear" w:color="auto" w:fill="FFFFFF" w:themeFill="background1"/>
      </w:tcPr>
    </w:tblStylePr>
    <w:tblStylePr w:type="lastRow">
      <w:rPr>
        <w:b/>
        <w:bCs/>
      </w:rPr>
      <w:tblPr/>
      <w:tcPr>
        <w:tcBorders>
          <w:top w:val="double" w:color="37FFF4"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GridTable2-Accent5">
    <w:name w:val="Grid Table 2 Accent 5"/>
    <w:basedOn w:val="TableNormal"/>
    <w:uiPriority w:val="47"/>
    <w:semiHidden/>
    <w:rsid w:val="0022698D"/>
    <w:pPr>
      <w:spacing w:line="240" w:lineRule="auto"/>
    </w:pPr>
    <w:tblPr>
      <w:tblStyleRowBandSize w:val="1"/>
      <w:tblStyleColBandSize w:val="1"/>
      <w:tblBorders>
        <w:top w:val="single" w:color="8E83B1" w:themeColor="accent5" w:themeTint="99" w:sz="2" w:space="0"/>
        <w:bottom w:val="single" w:color="8E83B1" w:themeColor="accent5" w:themeTint="99" w:sz="2" w:space="0"/>
        <w:insideH w:val="single" w:color="8E83B1" w:themeColor="accent5" w:themeTint="99" w:sz="2" w:space="0"/>
        <w:insideV w:val="single" w:color="8E83B1" w:themeColor="accent5" w:themeTint="99" w:sz="2" w:space="0"/>
      </w:tblBorders>
    </w:tblPr>
    <w:tblStylePr w:type="firstRow">
      <w:rPr>
        <w:b/>
        <w:bCs/>
      </w:rPr>
      <w:tblPr/>
      <w:tcPr>
        <w:tcBorders>
          <w:top w:val="nil"/>
          <w:bottom w:val="single" w:color="8E83B1" w:themeColor="accent5" w:themeTint="99" w:sz="12" w:space="0"/>
          <w:insideH w:val="nil"/>
          <w:insideV w:val="nil"/>
        </w:tcBorders>
        <w:shd w:val="clear" w:color="auto" w:fill="FFFFFF" w:themeFill="background1"/>
      </w:tcPr>
    </w:tblStylePr>
    <w:tblStylePr w:type="lastRow">
      <w:rPr>
        <w:b/>
        <w:bCs/>
      </w:rPr>
      <w:tblPr/>
      <w:tcPr>
        <w:tcBorders>
          <w:top w:val="double" w:color="8E83B1"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GridTable2-Accent6">
    <w:name w:val="Grid Table 2 Accent 6"/>
    <w:basedOn w:val="TableNormal"/>
    <w:uiPriority w:val="47"/>
    <w:semiHidden/>
    <w:rsid w:val="0022698D"/>
    <w:pPr>
      <w:spacing w:line="240" w:lineRule="auto"/>
    </w:pPr>
    <w:tblPr>
      <w:tblStyleRowBandSize w:val="1"/>
      <w:tblStyleColBandSize w:val="1"/>
      <w:tblBorders>
        <w:top w:val="single" w:color="AEABBD" w:themeColor="accent6" w:themeTint="99" w:sz="2" w:space="0"/>
        <w:bottom w:val="single" w:color="AEABBD" w:themeColor="accent6" w:themeTint="99" w:sz="2" w:space="0"/>
        <w:insideH w:val="single" w:color="AEABBD" w:themeColor="accent6" w:themeTint="99" w:sz="2" w:space="0"/>
        <w:insideV w:val="single" w:color="AEABBD" w:themeColor="accent6" w:themeTint="99" w:sz="2" w:space="0"/>
      </w:tblBorders>
    </w:tblPr>
    <w:tblStylePr w:type="firstRow">
      <w:rPr>
        <w:b/>
        <w:bCs/>
      </w:rPr>
      <w:tblPr/>
      <w:tcPr>
        <w:tcBorders>
          <w:top w:val="nil"/>
          <w:bottom w:val="single" w:color="AEABBD" w:themeColor="accent6" w:themeTint="99" w:sz="12" w:space="0"/>
          <w:insideH w:val="nil"/>
          <w:insideV w:val="nil"/>
        </w:tcBorders>
        <w:shd w:val="clear" w:color="auto" w:fill="FFFFFF" w:themeFill="background1"/>
      </w:tcPr>
    </w:tblStylePr>
    <w:tblStylePr w:type="lastRow">
      <w:rPr>
        <w:b/>
        <w:bCs/>
      </w:rPr>
      <w:tblPr/>
      <w:tcPr>
        <w:tcBorders>
          <w:top w:val="double" w:color="AEABB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GridTable3">
    <w:name w:val="Grid Table 3"/>
    <w:basedOn w:val="TableNormal"/>
    <w:uiPriority w:val="48"/>
    <w:semiHidden/>
    <w:rsid w:val="0022698D"/>
    <w:pPr>
      <w:spacing w:line="240" w:lineRule="auto"/>
    </w:pPr>
    <w:tblPr>
      <w:tblStyleRowBandSize w:val="1"/>
      <w:tblStyleColBandSize w:val="1"/>
      <w:tblBorders>
        <w:top w:val="single" w:color="888583" w:themeColor="text1" w:themeTint="99" w:sz="4" w:space="0"/>
        <w:left w:val="single" w:color="888583" w:themeColor="text1" w:themeTint="99" w:sz="4" w:space="0"/>
        <w:bottom w:val="single" w:color="888583" w:themeColor="text1" w:themeTint="99" w:sz="4" w:space="0"/>
        <w:right w:val="single" w:color="888583" w:themeColor="text1" w:themeTint="99" w:sz="4" w:space="0"/>
        <w:insideH w:val="single" w:color="888583" w:themeColor="text1" w:themeTint="99" w:sz="4" w:space="0"/>
        <w:insideV w:val="single" w:color="888583"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color="888583" w:themeColor="text1" w:themeTint="99" w:sz="4" w:space="0"/>
        </w:tcBorders>
      </w:tcPr>
    </w:tblStylePr>
    <w:tblStylePr w:type="nwCell">
      <w:tblPr/>
      <w:tcPr>
        <w:tcBorders>
          <w:bottom w:val="single" w:color="888583" w:themeColor="text1" w:themeTint="99" w:sz="4" w:space="0"/>
        </w:tcBorders>
      </w:tcPr>
    </w:tblStylePr>
    <w:tblStylePr w:type="seCell">
      <w:tblPr/>
      <w:tcPr>
        <w:tcBorders>
          <w:top w:val="single" w:color="888583" w:themeColor="text1" w:themeTint="99" w:sz="4" w:space="0"/>
        </w:tcBorders>
      </w:tcPr>
    </w:tblStylePr>
    <w:tblStylePr w:type="swCell">
      <w:tblPr/>
      <w:tcPr>
        <w:tcBorders>
          <w:top w:val="single" w:color="888583" w:themeColor="text1" w:themeTint="99" w:sz="4" w:space="0"/>
        </w:tcBorders>
      </w:tcPr>
    </w:tblStylePr>
  </w:style>
  <w:style w:type="table" w:styleId="GridTable3-Accent1">
    <w:name w:val="Grid Table 3 Accent 1"/>
    <w:basedOn w:val="TableNormal"/>
    <w:uiPriority w:val="48"/>
    <w:semiHidden/>
    <w:rsid w:val="0022698D"/>
    <w:pPr>
      <w:spacing w:line="240" w:lineRule="auto"/>
    </w:pPr>
    <w:tblPr>
      <w:tblStyleRowBandSize w:val="1"/>
      <w:tblStyleColBandSize w:val="1"/>
      <w:tblBorders>
        <w:top w:val="single" w:color="5B3DC5" w:themeColor="accent1" w:themeTint="99" w:sz="4" w:space="0"/>
        <w:left w:val="single" w:color="5B3DC5" w:themeColor="accent1" w:themeTint="99" w:sz="4" w:space="0"/>
        <w:bottom w:val="single" w:color="5B3DC5" w:themeColor="accent1" w:themeTint="99" w:sz="4" w:space="0"/>
        <w:right w:val="single" w:color="5B3DC5" w:themeColor="accent1" w:themeTint="99" w:sz="4" w:space="0"/>
        <w:insideH w:val="single" w:color="5B3DC5" w:themeColor="accent1" w:themeTint="99" w:sz="4" w:space="0"/>
        <w:insideV w:val="single" w:color="5B3DC5"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bottom w:val="single" w:color="5B3DC5" w:themeColor="accent1" w:themeTint="99" w:sz="4" w:space="0"/>
        </w:tcBorders>
      </w:tcPr>
    </w:tblStylePr>
    <w:tblStylePr w:type="nwCell">
      <w:tblPr/>
      <w:tcPr>
        <w:tcBorders>
          <w:bottom w:val="single" w:color="5B3DC5" w:themeColor="accent1" w:themeTint="99" w:sz="4" w:space="0"/>
        </w:tcBorders>
      </w:tcPr>
    </w:tblStylePr>
    <w:tblStylePr w:type="seCell">
      <w:tblPr/>
      <w:tcPr>
        <w:tcBorders>
          <w:top w:val="single" w:color="5B3DC5" w:themeColor="accent1" w:themeTint="99" w:sz="4" w:space="0"/>
        </w:tcBorders>
      </w:tcPr>
    </w:tblStylePr>
    <w:tblStylePr w:type="swCell">
      <w:tblPr/>
      <w:tcPr>
        <w:tcBorders>
          <w:top w:val="single" w:color="5B3DC5" w:themeColor="accent1" w:themeTint="99" w:sz="4" w:space="0"/>
        </w:tcBorders>
      </w:tcPr>
    </w:tblStylePr>
  </w:style>
  <w:style w:type="table" w:styleId="GridTable3-Accent2">
    <w:name w:val="Grid Table 3 Accent 2"/>
    <w:basedOn w:val="TableNormal"/>
    <w:uiPriority w:val="48"/>
    <w:semiHidden/>
    <w:rsid w:val="0022698D"/>
    <w:pPr>
      <w:spacing w:line="240" w:lineRule="auto"/>
    </w:pPr>
    <w:tblPr>
      <w:tblStyleRowBandSize w:val="1"/>
      <w:tblStyleColBandSize w:val="1"/>
      <w:tblBorders>
        <w:top w:val="single" w:color="A3E3DF" w:themeColor="accent2" w:themeTint="99" w:sz="4" w:space="0"/>
        <w:left w:val="single" w:color="A3E3DF" w:themeColor="accent2" w:themeTint="99" w:sz="4" w:space="0"/>
        <w:bottom w:val="single" w:color="A3E3DF" w:themeColor="accent2" w:themeTint="99" w:sz="4" w:space="0"/>
        <w:right w:val="single" w:color="A3E3DF" w:themeColor="accent2" w:themeTint="99" w:sz="4" w:space="0"/>
        <w:insideH w:val="single" w:color="A3E3DF" w:themeColor="accent2" w:themeTint="99" w:sz="4" w:space="0"/>
        <w:insideV w:val="single" w:color="A3E3DF"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F4" w:themeFill="accent2" w:themeFillTint="33"/>
      </w:tcPr>
    </w:tblStylePr>
    <w:tblStylePr w:type="band1Horz">
      <w:tblPr/>
      <w:tcPr>
        <w:shd w:val="clear" w:color="auto" w:fill="E0F5F4" w:themeFill="accent2" w:themeFillTint="33"/>
      </w:tcPr>
    </w:tblStylePr>
    <w:tblStylePr w:type="neCell">
      <w:tblPr/>
      <w:tcPr>
        <w:tcBorders>
          <w:bottom w:val="single" w:color="A3E3DF" w:themeColor="accent2" w:themeTint="99" w:sz="4" w:space="0"/>
        </w:tcBorders>
      </w:tcPr>
    </w:tblStylePr>
    <w:tblStylePr w:type="nwCell">
      <w:tblPr/>
      <w:tcPr>
        <w:tcBorders>
          <w:bottom w:val="single" w:color="A3E3DF" w:themeColor="accent2" w:themeTint="99" w:sz="4" w:space="0"/>
        </w:tcBorders>
      </w:tcPr>
    </w:tblStylePr>
    <w:tblStylePr w:type="seCell">
      <w:tblPr/>
      <w:tcPr>
        <w:tcBorders>
          <w:top w:val="single" w:color="A3E3DF" w:themeColor="accent2" w:themeTint="99" w:sz="4" w:space="0"/>
        </w:tcBorders>
      </w:tcPr>
    </w:tblStylePr>
    <w:tblStylePr w:type="swCell">
      <w:tblPr/>
      <w:tcPr>
        <w:tcBorders>
          <w:top w:val="single" w:color="A3E3DF" w:themeColor="accent2" w:themeTint="99" w:sz="4" w:space="0"/>
        </w:tcBorders>
      </w:tcPr>
    </w:tblStylePr>
  </w:style>
  <w:style w:type="table" w:styleId="GridTable3-Accent3">
    <w:name w:val="Grid Table 3 Accent 3"/>
    <w:basedOn w:val="TableNormal"/>
    <w:uiPriority w:val="48"/>
    <w:semiHidden/>
    <w:rsid w:val="0022698D"/>
    <w:pPr>
      <w:spacing w:line="240" w:lineRule="auto"/>
    </w:pPr>
    <w:tblPr>
      <w:tblStyleRowBandSize w:val="1"/>
      <w:tblStyleColBandSize w:val="1"/>
      <w:tblBorders>
        <w:top w:val="single" w:color="C1ECEA" w:themeColor="accent3" w:themeTint="99" w:sz="4" w:space="0"/>
        <w:left w:val="single" w:color="C1ECEA" w:themeColor="accent3" w:themeTint="99" w:sz="4" w:space="0"/>
        <w:bottom w:val="single" w:color="C1ECEA" w:themeColor="accent3" w:themeTint="99" w:sz="4" w:space="0"/>
        <w:right w:val="single" w:color="C1ECEA" w:themeColor="accent3" w:themeTint="99" w:sz="4" w:space="0"/>
        <w:insideH w:val="single" w:color="C1ECEA" w:themeColor="accent3" w:themeTint="99" w:sz="4" w:space="0"/>
        <w:insideV w:val="single" w:color="C1ECEA"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8F8" w:themeFill="accent3" w:themeFillTint="33"/>
      </w:tcPr>
    </w:tblStylePr>
    <w:tblStylePr w:type="band1Horz">
      <w:tblPr/>
      <w:tcPr>
        <w:shd w:val="clear" w:color="auto" w:fill="EAF8F8" w:themeFill="accent3" w:themeFillTint="33"/>
      </w:tcPr>
    </w:tblStylePr>
    <w:tblStylePr w:type="neCell">
      <w:tblPr/>
      <w:tcPr>
        <w:tcBorders>
          <w:bottom w:val="single" w:color="C1ECEA" w:themeColor="accent3" w:themeTint="99" w:sz="4" w:space="0"/>
        </w:tcBorders>
      </w:tcPr>
    </w:tblStylePr>
    <w:tblStylePr w:type="nwCell">
      <w:tblPr/>
      <w:tcPr>
        <w:tcBorders>
          <w:bottom w:val="single" w:color="C1ECEA" w:themeColor="accent3" w:themeTint="99" w:sz="4" w:space="0"/>
        </w:tcBorders>
      </w:tcPr>
    </w:tblStylePr>
    <w:tblStylePr w:type="seCell">
      <w:tblPr/>
      <w:tcPr>
        <w:tcBorders>
          <w:top w:val="single" w:color="C1ECEA" w:themeColor="accent3" w:themeTint="99" w:sz="4" w:space="0"/>
        </w:tcBorders>
      </w:tcPr>
    </w:tblStylePr>
    <w:tblStylePr w:type="swCell">
      <w:tblPr/>
      <w:tcPr>
        <w:tcBorders>
          <w:top w:val="single" w:color="C1ECEA" w:themeColor="accent3" w:themeTint="99" w:sz="4" w:space="0"/>
        </w:tcBorders>
      </w:tcPr>
    </w:tblStylePr>
  </w:style>
  <w:style w:type="table" w:styleId="GridTable3-Accent4">
    <w:name w:val="Grid Table 3 Accent 4"/>
    <w:basedOn w:val="TableNormal"/>
    <w:uiPriority w:val="48"/>
    <w:semiHidden/>
    <w:rsid w:val="0022698D"/>
    <w:pPr>
      <w:spacing w:line="240" w:lineRule="auto"/>
    </w:pPr>
    <w:tblPr>
      <w:tblStyleRowBandSize w:val="1"/>
      <w:tblStyleColBandSize w:val="1"/>
      <w:tblBorders>
        <w:top w:val="single" w:color="37FFF4" w:themeColor="accent4" w:themeTint="99" w:sz="4" w:space="0"/>
        <w:left w:val="single" w:color="37FFF4" w:themeColor="accent4" w:themeTint="99" w:sz="4" w:space="0"/>
        <w:bottom w:val="single" w:color="37FFF4" w:themeColor="accent4" w:themeTint="99" w:sz="4" w:space="0"/>
        <w:right w:val="single" w:color="37FFF4" w:themeColor="accent4" w:themeTint="99" w:sz="4" w:space="0"/>
        <w:insideH w:val="single" w:color="37FFF4" w:themeColor="accent4" w:themeTint="99" w:sz="4" w:space="0"/>
        <w:insideV w:val="single" w:color="37FFF4"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4" w:themeFillTint="33"/>
      </w:tcPr>
    </w:tblStylePr>
    <w:tblStylePr w:type="band1Horz">
      <w:tblPr/>
      <w:tcPr>
        <w:shd w:val="clear" w:color="auto" w:fill="BCFFFB" w:themeFill="accent4" w:themeFillTint="33"/>
      </w:tcPr>
    </w:tblStylePr>
    <w:tblStylePr w:type="neCell">
      <w:tblPr/>
      <w:tcPr>
        <w:tcBorders>
          <w:bottom w:val="single" w:color="37FFF4" w:themeColor="accent4" w:themeTint="99" w:sz="4" w:space="0"/>
        </w:tcBorders>
      </w:tcPr>
    </w:tblStylePr>
    <w:tblStylePr w:type="nwCell">
      <w:tblPr/>
      <w:tcPr>
        <w:tcBorders>
          <w:bottom w:val="single" w:color="37FFF4" w:themeColor="accent4" w:themeTint="99" w:sz="4" w:space="0"/>
        </w:tcBorders>
      </w:tcPr>
    </w:tblStylePr>
    <w:tblStylePr w:type="seCell">
      <w:tblPr/>
      <w:tcPr>
        <w:tcBorders>
          <w:top w:val="single" w:color="37FFF4" w:themeColor="accent4" w:themeTint="99" w:sz="4" w:space="0"/>
        </w:tcBorders>
      </w:tcPr>
    </w:tblStylePr>
    <w:tblStylePr w:type="swCell">
      <w:tblPr/>
      <w:tcPr>
        <w:tcBorders>
          <w:top w:val="single" w:color="37FFF4" w:themeColor="accent4" w:themeTint="99" w:sz="4" w:space="0"/>
        </w:tcBorders>
      </w:tcPr>
    </w:tblStylePr>
  </w:style>
  <w:style w:type="table" w:styleId="GridTable3-Accent5">
    <w:name w:val="Grid Table 3 Accent 5"/>
    <w:basedOn w:val="TableNormal"/>
    <w:uiPriority w:val="48"/>
    <w:semiHidden/>
    <w:rsid w:val="0022698D"/>
    <w:pPr>
      <w:spacing w:line="240" w:lineRule="auto"/>
    </w:pPr>
    <w:tblPr>
      <w:tblStyleRowBandSize w:val="1"/>
      <w:tblStyleColBandSize w:val="1"/>
      <w:tblBorders>
        <w:top w:val="single" w:color="8E83B1" w:themeColor="accent5" w:themeTint="99" w:sz="4" w:space="0"/>
        <w:left w:val="single" w:color="8E83B1" w:themeColor="accent5" w:themeTint="99" w:sz="4" w:space="0"/>
        <w:bottom w:val="single" w:color="8E83B1" w:themeColor="accent5" w:themeTint="99" w:sz="4" w:space="0"/>
        <w:right w:val="single" w:color="8E83B1" w:themeColor="accent5" w:themeTint="99" w:sz="4" w:space="0"/>
        <w:insideH w:val="single" w:color="8E83B1" w:themeColor="accent5" w:themeTint="99" w:sz="4" w:space="0"/>
        <w:insideV w:val="single" w:color="8E83B1"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5E5" w:themeFill="accent5" w:themeFillTint="33"/>
      </w:tcPr>
    </w:tblStylePr>
    <w:tblStylePr w:type="band1Horz">
      <w:tblPr/>
      <w:tcPr>
        <w:shd w:val="clear" w:color="auto" w:fill="D9D5E5" w:themeFill="accent5" w:themeFillTint="33"/>
      </w:tcPr>
    </w:tblStylePr>
    <w:tblStylePr w:type="neCell">
      <w:tblPr/>
      <w:tcPr>
        <w:tcBorders>
          <w:bottom w:val="single" w:color="8E83B1" w:themeColor="accent5" w:themeTint="99" w:sz="4" w:space="0"/>
        </w:tcBorders>
      </w:tcPr>
    </w:tblStylePr>
    <w:tblStylePr w:type="nwCell">
      <w:tblPr/>
      <w:tcPr>
        <w:tcBorders>
          <w:bottom w:val="single" w:color="8E83B1" w:themeColor="accent5" w:themeTint="99" w:sz="4" w:space="0"/>
        </w:tcBorders>
      </w:tcPr>
    </w:tblStylePr>
    <w:tblStylePr w:type="seCell">
      <w:tblPr/>
      <w:tcPr>
        <w:tcBorders>
          <w:top w:val="single" w:color="8E83B1" w:themeColor="accent5" w:themeTint="99" w:sz="4" w:space="0"/>
        </w:tcBorders>
      </w:tcPr>
    </w:tblStylePr>
    <w:tblStylePr w:type="swCell">
      <w:tblPr/>
      <w:tcPr>
        <w:tcBorders>
          <w:top w:val="single" w:color="8E83B1" w:themeColor="accent5" w:themeTint="99" w:sz="4" w:space="0"/>
        </w:tcBorders>
      </w:tcPr>
    </w:tblStylePr>
  </w:style>
  <w:style w:type="table" w:styleId="GridTable3-Accent6">
    <w:name w:val="Grid Table 3 Accent 6"/>
    <w:basedOn w:val="TableNormal"/>
    <w:uiPriority w:val="48"/>
    <w:semiHidden/>
    <w:rsid w:val="0022698D"/>
    <w:pPr>
      <w:spacing w:line="240" w:lineRule="auto"/>
    </w:pPr>
    <w:tblPr>
      <w:tblStyleRowBandSize w:val="1"/>
      <w:tblStyleColBandSize w:val="1"/>
      <w:tblBorders>
        <w:top w:val="single" w:color="AEABBD" w:themeColor="accent6" w:themeTint="99" w:sz="4" w:space="0"/>
        <w:left w:val="single" w:color="AEABBD" w:themeColor="accent6" w:themeTint="99" w:sz="4" w:space="0"/>
        <w:bottom w:val="single" w:color="AEABBD" w:themeColor="accent6" w:themeTint="99" w:sz="4" w:space="0"/>
        <w:right w:val="single" w:color="AEABBD" w:themeColor="accent6" w:themeTint="99" w:sz="4" w:space="0"/>
        <w:insideH w:val="single" w:color="AEABBD" w:themeColor="accent6" w:themeTint="99" w:sz="4" w:space="0"/>
        <w:insideV w:val="single" w:color="AEABB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3E9" w:themeFill="accent6" w:themeFillTint="33"/>
      </w:tcPr>
    </w:tblStylePr>
    <w:tblStylePr w:type="band1Horz">
      <w:tblPr/>
      <w:tcPr>
        <w:shd w:val="clear" w:color="auto" w:fill="E4E3E9" w:themeFill="accent6" w:themeFillTint="33"/>
      </w:tcPr>
    </w:tblStylePr>
    <w:tblStylePr w:type="neCell">
      <w:tblPr/>
      <w:tcPr>
        <w:tcBorders>
          <w:bottom w:val="single" w:color="AEABBD" w:themeColor="accent6" w:themeTint="99" w:sz="4" w:space="0"/>
        </w:tcBorders>
      </w:tcPr>
    </w:tblStylePr>
    <w:tblStylePr w:type="nwCell">
      <w:tblPr/>
      <w:tcPr>
        <w:tcBorders>
          <w:bottom w:val="single" w:color="AEABBD" w:themeColor="accent6" w:themeTint="99" w:sz="4" w:space="0"/>
        </w:tcBorders>
      </w:tcPr>
    </w:tblStylePr>
    <w:tblStylePr w:type="seCell">
      <w:tblPr/>
      <w:tcPr>
        <w:tcBorders>
          <w:top w:val="single" w:color="AEABBD" w:themeColor="accent6" w:themeTint="99" w:sz="4" w:space="0"/>
        </w:tcBorders>
      </w:tcPr>
    </w:tblStylePr>
    <w:tblStylePr w:type="swCell">
      <w:tblPr/>
      <w:tcPr>
        <w:tcBorders>
          <w:top w:val="single" w:color="AEABBD" w:themeColor="accent6" w:themeTint="99" w:sz="4" w:space="0"/>
        </w:tcBorders>
      </w:tcPr>
    </w:tblStylePr>
  </w:style>
  <w:style w:type="table" w:styleId="GridTable4">
    <w:name w:val="Grid Table 4"/>
    <w:basedOn w:val="TableNormal"/>
    <w:uiPriority w:val="49"/>
    <w:semiHidden/>
    <w:rsid w:val="0022698D"/>
    <w:pPr>
      <w:spacing w:line="240" w:lineRule="auto"/>
    </w:pPr>
    <w:tblPr>
      <w:tblStyleRowBandSize w:val="1"/>
      <w:tblStyleColBandSize w:val="1"/>
      <w:tblBorders>
        <w:top w:val="single" w:color="888583" w:themeColor="text1" w:themeTint="99" w:sz="4" w:space="0"/>
        <w:left w:val="single" w:color="888583" w:themeColor="text1" w:themeTint="99" w:sz="4" w:space="0"/>
        <w:bottom w:val="single" w:color="888583" w:themeColor="text1" w:themeTint="99" w:sz="4" w:space="0"/>
        <w:right w:val="single" w:color="888583" w:themeColor="text1" w:themeTint="99" w:sz="4" w:space="0"/>
        <w:insideH w:val="single" w:color="888583" w:themeColor="text1" w:themeTint="99" w:sz="4" w:space="0"/>
        <w:insideV w:val="single" w:color="888583" w:themeColor="text1" w:themeTint="99" w:sz="4" w:space="0"/>
      </w:tblBorders>
    </w:tblPr>
    <w:tblStylePr w:type="firstRow">
      <w:rPr>
        <w:b/>
        <w:bCs/>
        <w:color w:val="FFFFFF" w:themeColor="background1"/>
      </w:rPr>
      <w:tblPr/>
      <w:tcPr>
        <w:tcBorders>
          <w:top w:val="single" w:color="363534" w:themeColor="text1" w:sz="4" w:space="0"/>
          <w:left w:val="single" w:color="363534" w:themeColor="text1" w:sz="4" w:space="0"/>
          <w:bottom w:val="single" w:color="363534" w:themeColor="text1" w:sz="4" w:space="0"/>
          <w:right w:val="single" w:color="363534" w:themeColor="text1" w:sz="4" w:space="0"/>
          <w:insideH w:val="nil"/>
          <w:insideV w:val="nil"/>
        </w:tcBorders>
        <w:shd w:val="clear" w:color="auto" w:fill="363534" w:themeFill="text1"/>
      </w:tcPr>
    </w:tblStylePr>
    <w:tblStylePr w:type="lastRow">
      <w:rPr>
        <w:b/>
        <w:bCs/>
      </w:rPr>
      <w:tblPr/>
      <w:tcPr>
        <w:tcBorders>
          <w:top w:val="double" w:color="363534" w:themeColor="text1" w:sz="4" w:space="0"/>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4-Accent1">
    <w:name w:val="Grid Table 4 Accent 1"/>
    <w:basedOn w:val="TableNormal"/>
    <w:uiPriority w:val="49"/>
    <w:semiHidden/>
    <w:rsid w:val="0022698D"/>
    <w:pPr>
      <w:spacing w:line="240" w:lineRule="auto"/>
    </w:pPr>
    <w:tblPr>
      <w:tblStyleRowBandSize w:val="1"/>
      <w:tblStyleColBandSize w:val="1"/>
      <w:tblBorders>
        <w:top w:val="single" w:color="5B3DC5" w:themeColor="accent1" w:themeTint="99" w:sz="4" w:space="0"/>
        <w:left w:val="single" w:color="5B3DC5" w:themeColor="accent1" w:themeTint="99" w:sz="4" w:space="0"/>
        <w:bottom w:val="single" w:color="5B3DC5" w:themeColor="accent1" w:themeTint="99" w:sz="4" w:space="0"/>
        <w:right w:val="single" w:color="5B3DC5" w:themeColor="accent1" w:themeTint="99" w:sz="4" w:space="0"/>
        <w:insideH w:val="single" w:color="5B3DC5" w:themeColor="accent1" w:themeTint="99" w:sz="4" w:space="0"/>
        <w:insideV w:val="single" w:color="5B3DC5" w:themeColor="accent1" w:themeTint="99" w:sz="4" w:space="0"/>
      </w:tblBorders>
    </w:tblPr>
    <w:tblStylePr w:type="firstRow">
      <w:rPr>
        <w:b/>
        <w:bCs/>
        <w:color w:val="FFFFFF" w:themeColor="background1"/>
      </w:rPr>
      <w:tblPr/>
      <w:tcPr>
        <w:tcBorders>
          <w:top w:val="single" w:color="201547" w:themeColor="accent1" w:sz="4" w:space="0"/>
          <w:left w:val="single" w:color="201547" w:themeColor="accent1" w:sz="4" w:space="0"/>
          <w:bottom w:val="single" w:color="201547" w:themeColor="accent1" w:sz="4" w:space="0"/>
          <w:right w:val="single" w:color="201547" w:themeColor="accent1" w:sz="4" w:space="0"/>
          <w:insideH w:val="nil"/>
          <w:insideV w:val="nil"/>
        </w:tcBorders>
        <w:shd w:val="clear" w:color="auto" w:fill="201547" w:themeFill="accent1"/>
      </w:tcPr>
    </w:tblStylePr>
    <w:tblStylePr w:type="lastRow">
      <w:rPr>
        <w:b/>
        <w:bCs/>
      </w:rPr>
      <w:tblPr/>
      <w:tcPr>
        <w:tcBorders>
          <w:top w:val="double" w:color="201547" w:themeColor="accent1" w:sz="4" w:space="0"/>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4-Accent2">
    <w:name w:val="Grid Table 4 Accent 2"/>
    <w:basedOn w:val="TableNormal"/>
    <w:uiPriority w:val="49"/>
    <w:semiHidden/>
    <w:rsid w:val="0022698D"/>
    <w:pPr>
      <w:spacing w:line="240" w:lineRule="auto"/>
    </w:pPr>
    <w:tblPr>
      <w:tblStyleRowBandSize w:val="1"/>
      <w:tblStyleColBandSize w:val="1"/>
      <w:tblBorders>
        <w:top w:val="single" w:color="A3E3DF" w:themeColor="accent2" w:themeTint="99" w:sz="4" w:space="0"/>
        <w:left w:val="single" w:color="A3E3DF" w:themeColor="accent2" w:themeTint="99" w:sz="4" w:space="0"/>
        <w:bottom w:val="single" w:color="A3E3DF" w:themeColor="accent2" w:themeTint="99" w:sz="4" w:space="0"/>
        <w:right w:val="single" w:color="A3E3DF" w:themeColor="accent2" w:themeTint="99" w:sz="4" w:space="0"/>
        <w:insideH w:val="single" w:color="A3E3DF" w:themeColor="accent2" w:themeTint="99" w:sz="4" w:space="0"/>
        <w:insideV w:val="single" w:color="A3E3DF" w:themeColor="accent2" w:themeTint="99" w:sz="4" w:space="0"/>
      </w:tblBorders>
    </w:tblPr>
    <w:tblStylePr w:type="firstRow">
      <w:rPr>
        <w:b/>
        <w:bCs/>
        <w:color w:val="FFFFFF" w:themeColor="background1"/>
      </w:rPr>
      <w:tblPr/>
      <w:tcPr>
        <w:tcBorders>
          <w:top w:val="single" w:color="66D1CB" w:themeColor="accent2" w:sz="4" w:space="0"/>
          <w:left w:val="single" w:color="66D1CB" w:themeColor="accent2" w:sz="4" w:space="0"/>
          <w:bottom w:val="single" w:color="66D1CB" w:themeColor="accent2" w:sz="4" w:space="0"/>
          <w:right w:val="single" w:color="66D1CB" w:themeColor="accent2" w:sz="4" w:space="0"/>
          <w:insideH w:val="nil"/>
          <w:insideV w:val="nil"/>
        </w:tcBorders>
        <w:shd w:val="clear" w:color="auto" w:fill="66D1CB" w:themeFill="accent2"/>
      </w:tcPr>
    </w:tblStylePr>
    <w:tblStylePr w:type="lastRow">
      <w:rPr>
        <w:b/>
        <w:bCs/>
      </w:rPr>
      <w:tblPr/>
      <w:tcPr>
        <w:tcBorders>
          <w:top w:val="double" w:color="66D1CB" w:themeColor="accent2" w:sz="4" w:space="0"/>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GridTable4-Accent3">
    <w:name w:val="Grid Table 4 Accent 3"/>
    <w:basedOn w:val="TableNormal"/>
    <w:uiPriority w:val="49"/>
    <w:semiHidden/>
    <w:rsid w:val="0022698D"/>
    <w:pPr>
      <w:spacing w:line="240" w:lineRule="auto"/>
    </w:pPr>
    <w:tblPr>
      <w:tblStyleRowBandSize w:val="1"/>
      <w:tblStyleColBandSize w:val="1"/>
      <w:tblBorders>
        <w:top w:val="single" w:color="C1ECEA" w:themeColor="accent3" w:themeTint="99" w:sz="4" w:space="0"/>
        <w:left w:val="single" w:color="C1ECEA" w:themeColor="accent3" w:themeTint="99" w:sz="4" w:space="0"/>
        <w:bottom w:val="single" w:color="C1ECEA" w:themeColor="accent3" w:themeTint="99" w:sz="4" w:space="0"/>
        <w:right w:val="single" w:color="C1ECEA" w:themeColor="accent3" w:themeTint="99" w:sz="4" w:space="0"/>
        <w:insideH w:val="single" w:color="C1ECEA" w:themeColor="accent3" w:themeTint="99" w:sz="4" w:space="0"/>
        <w:insideV w:val="single" w:color="C1ECEA" w:themeColor="accent3" w:themeTint="99" w:sz="4" w:space="0"/>
      </w:tblBorders>
    </w:tblPr>
    <w:tblStylePr w:type="firstRow">
      <w:rPr>
        <w:b/>
        <w:bCs/>
        <w:color w:val="FFFFFF" w:themeColor="background1"/>
      </w:rPr>
      <w:tblPr/>
      <w:tcPr>
        <w:tcBorders>
          <w:top w:val="single" w:color="99E0DD" w:themeColor="accent3" w:sz="4" w:space="0"/>
          <w:left w:val="single" w:color="99E0DD" w:themeColor="accent3" w:sz="4" w:space="0"/>
          <w:bottom w:val="single" w:color="99E0DD" w:themeColor="accent3" w:sz="4" w:space="0"/>
          <w:right w:val="single" w:color="99E0DD" w:themeColor="accent3" w:sz="4" w:space="0"/>
          <w:insideH w:val="nil"/>
          <w:insideV w:val="nil"/>
        </w:tcBorders>
        <w:shd w:val="clear" w:color="auto" w:fill="99E0DD" w:themeFill="accent3"/>
      </w:tcPr>
    </w:tblStylePr>
    <w:tblStylePr w:type="lastRow">
      <w:rPr>
        <w:b/>
        <w:bCs/>
      </w:rPr>
      <w:tblPr/>
      <w:tcPr>
        <w:tcBorders>
          <w:top w:val="double" w:color="99E0DD" w:themeColor="accent3" w:sz="4" w:space="0"/>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GridTable4-Accent4">
    <w:name w:val="Grid Table 4 Accent 4"/>
    <w:basedOn w:val="TableNormal"/>
    <w:uiPriority w:val="49"/>
    <w:semiHidden/>
    <w:rsid w:val="0022698D"/>
    <w:pPr>
      <w:spacing w:line="240" w:lineRule="auto"/>
    </w:pPr>
    <w:tblPr>
      <w:tblStyleRowBandSize w:val="1"/>
      <w:tblStyleColBandSize w:val="1"/>
      <w:tblBorders>
        <w:top w:val="single" w:color="37FFF4" w:themeColor="accent4" w:themeTint="99" w:sz="4" w:space="0"/>
        <w:left w:val="single" w:color="37FFF4" w:themeColor="accent4" w:themeTint="99" w:sz="4" w:space="0"/>
        <w:bottom w:val="single" w:color="37FFF4" w:themeColor="accent4" w:themeTint="99" w:sz="4" w:space="0"/>
        <w:right w:val="single" w:color="37FFF4" w:themeColor="accent4" w:themeTint="99" w:sz="4" w:space="0"/>
        <w:insideH w:val="single" w:color="37FFF4" w:themeColor="accent4" w:themeTint="99" w:sz="4" w:space="0"/>
        <w:insideV w:val="single" w:color="37FFF4" w:themeColor="accent4" w:themeTint="99" w:sz="4" w:space="0"/>
      </w:tblBorders>
    </w:tblPr>
    <w:tblStylePr w:type="firstRow">
      <w:rPr>
        <w:b/>
        <w:bCs/>
        <w:color w:val="FFFFFF" w:themeColor="background1"/>
      </w:rPr>
      <w:tblPr/>
      <w:tcPr>
        <w:tcBorders>
          <w:top w:val="single" w:color="00B2A9" w:themeColor="accent4" w:sz="4" w:space="0"/>
          <w:left w:val="single" w:color="00B2A9" w:themeColor="accent4" w:sz="4" w:space="0"/>
          <w:bottom w:val="single" w:color="00B2A9" w:themeColor="accent4" w:sz="4" w:space="0"/>
          <w:right w:val="single" w:color="00B2A9" w:themeColor="accent4" w:sz="4" w:space="0"/>
          <w:insideH w:val="nil"/>
          <w:insideV w:val="nil"/>
        </w:tcBorders>
        <w:shd w:val="clear" w:color="auto" w:fill="00B2A9" w:themeFill="accent4"/>
      </w:tcPr>
    </w:tblStylePr>
    <w:tblStylePr w:type="lastRow">
      <w:rPr>
        <w:b/>
        <w:bCs/>
      </w:rPr>
      <w:tblPr/>
      <w:tcPr>
        <w:tcBorders>
          <w:top w:val="double" w:color="00B2A9" w:themeColor="accent4" w:sz="4" w:space="0"/>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GridTable4-Accent5">
    <w:name w:val="Grid Table 4 Accent 5"/>
    <w:basedOn w:val="TableNormal"/>
    <w:uiPriority w:val="49"/>
    <w:semiHidden/>
    <w:rsid w:val="0022698D"/>
    <w:pPr>
      <w:spacing w:line="240" w:lineRule="auto"/>
    </w:pPr>
    <w:tblPr>
      <w:tblStyleRowBandSize w:val="1"/>
      <w:tblStyleColBandSize w:val="1"/>
      <w:tblBorders>
        <w:top w:val="single" w:color="8E83B1" w:themeColor="accent5" w:themeTint="99" w:sz="4" w:space="0"/>
        <w:left w:val="single" w:color="8E83B1" w:themeColor="accent5" w:themeTint="99" w:sz="4" w:space="0"/>
        <w:bottom w:val="single" w:color="8E83B1" w:themeColor="accent5" w:themeTint="99" w:sz="4" w:space="0"/>
        <w:right w:val="single" w:color="8E83B1" w:themeColor="accent5" w:themeTint="99" w:sz="4" w:space="0"/>
        <w:insideH w:val="single" w:color="8E83B1" w:themeColor="accent5" w:themeTint="99" w:sz="4" w:space="0"/>
        <w:insideV w:val="single" w:color="8E83B1" w:themeColor="accent5" w:themeTint="99" w:sz="4" w:space="0"/>
      </w:tblBorders>
    </w:tblPr>
    <w:tblStylePr w:type="firstRow">
      <w:rPr>
        <w:b/>
        <w:bCs/>
        <w:color w:val="FFFFFF" w:themeColor="background1"/>
      </w:rPr>
      <w:tblPr/>
      <w:tcPr>
        <w:tcBorders>
          <w:top w:val="single" w:color="4D446C" w:themeColor="accent5" w:sz="4" w:space="0"/>
          <w:left w:val="single" w:color="4D446C" w:themeColor="accent5" w:sz="4" w:space="0"/>
          <w:bottom w:val="single" w:color="4D446C" w:themeColor="accent5" w:sz="4" w:space="0"/>
          <w:right w:val="single" w:color="4D446C" w:themeColor="accent5" w:sz="4" w:space="0"/>
          <w:insideH w:val="nil"/>
          <w:insideV w:val="nil"/>
        </w:tcBorders>
        <w:shd w:val="clear" w:color="auto" w:fill="4D446C" w:themeFill="accent5"/>
      </w:tcPr>
    </w:tblStylePr>
    <w:tblStylePr w:type="lastRow">
      <w:rPr>
        <w:b/>
        <w:bCs/>
      </w:rPr>
      <w:tblPr/>
      <w:tcPr>
        <w:tcBorders>
          <w:top w:val="double" w:color="4D446C" w:themeColor="accent5" w:sz="4" w:space="0"/>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GridTable4-Accent6">
    <w:name w:val="Grid Table 4 Accent 6"/>
    <w:basedOn w:val="TableNormal"/>
    <w:uiPriority w:val="49"/>
    <w:semiHidden/>
    <w:rsid w:val="0022698D"/>
    <w:pPr>
      <w:spacing w:line="240" w:lineRule="auto"/>
    </w:pPr>
    <w:tblPr>
      <w:tblStyleRowBandSize w:val="1"/>
      <w:tblStyleColBandSize w:val="1"/>
      <w:tblBorders>
        <w:top w:val="single" w:color="AEABBD" w:themeColor="accent6" w:themeTint="99" w:sz="4" w:space="0"/>
        <w:left w:val="single" w:color="AEABBD" w:themeColor="accent6" w:themeTint="99" w:sz="4" w:space="0"/>
        <w:bottom w:val="single" w:color="AEABBD" w:themeColor="accent6" w:themeTint="99" w:sz="4" w:space="0"/>
        <w:right w:val="single" w:color="AEABBD" w:themeColor="accent6" w:themeTint="99" w:sz="4" w:space="0"/>
        <w:insideH w:val="single" w:color="AEABBD" w:themeColor="accent6" w:themeTint="99" w:sz="4" w:space="0"/>
        <w:insideV w:val="single" w:color="AEABBD" w:themeColor="accent6" w:themeTint="99" w:sz="4" w:space="0"/>
      </w:tblBorders>
    </w:tblPr>
    <w:tblStylePr w:type="firstRow">
      <w:rPr>
        <w:b/>
        <w:bCs/>
        <w:color w:val="FFFFFF" w:themeColor="background1"/>
      </w:rPr>
      <w:tblPr/>
      <w:tcPr>
        <w:tcBorders>
          <w:top w:val="single" w:color="797391" w:themeColor="accent6" w:sz="4" w:space="0"/>
          <w:left w:val="single" w:color="797391" w:themeColor="accent6" w:sz="4" w:space="0"/>
          <w:bottom w:val="single" w:color="797391" w:themeColor="accent6" w:sz="4" w:space="0"/>
          <w:right w:val="single" w:color="797391" w:themeColor="accent6" w:sz="4" w:space="0"/>
          <w:insideH w:val="nil"/>
          <w:insideV w:val="nil"/>
        </w:tcBorders>
        <w:shd w:val="clear" w:color="auto" w:fill="797391" w:themeFill="accent6"/>
      </w:tcPr>
    </w:tblStylePr>
    <w:tblStylePr w:type="lastRow">
      <w:rPr>
        <w:b/>
        <w:bCs/>
      </w:rPr>
      <w:tblPr/>
      <w:tcPr>
        <w:tcBorders>
          <w:top w:val="double" w:color="797391" w:themeColor="accent6" w:sz="4" w:space="0"/>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GridTable5Dark">
    <w:name w:val="Grid Table 5 Dark"/>
    <w:basedOn w:val="TableNormal"/>
    <w:uiPriority w:val="50"/>
    <w:semiHidden/>
    <w:rsid w:val="0022698D"/>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7D6D5"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363534"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363534"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363534"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363534" w:themeFill="text1"/>
      </w:tcPr>
    </w:tblStylePr>
    <w:tblStylePr w:type="band1Vert">
      <w:tblPr/>
      <w:tcPr>
        <w:shd w:val="clear" w:color="auto" w:fill="AFAEAC" w:themeFill="text1" w:themeFillTint="66"/>
      </w:tcPr>
    </w:tblStylePr>
    <w:tblStylePr w:type="band1Horz">
      <w:tblPr/>
      <w:tcPr>
        <w:shd w:val="clear" w:color="auto" w:fill="AFAEAC" w:themeFill="text1" w:themeFillTint="66"/>
      </w:tcPr>
    </w:tblStylePr>
  </w:style>
  <w:style w:type="table" w:styleId="GridTable5Dark-Accent1">
    <w:name w:val="Grid Table 5 Dark Accent 1"/>
    <w:basedOn w:val="TableNormal"/>
    <w:uiPriority w:val="50"/>
    <w:semiHidden/>
    <w:rsid w:val="0022698D"/>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8BEEC"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01547"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01547"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01547"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01547" w:themeFill="accent1"/>
      </w:tcPr>
    </w:tblStylePr>
    <w:tblStylePr w:type="band1Vert">
      <w:tblPr/>
      <w:tcPr>
        <w:shd w:val="clear" w:color="auto" w:fill="917DD8" w:themeFill="accent1" w:themeFillTint="66"/>
      </w:tcPr>
    </w:tblStylePr>
    <w:tblStylePr w:type="band1Horz">
      <w:tblPr/>
      <w:tcPr>
        <w:shd w:val="clear" w:color="auto" w:fill="917DD8" w:themeFill="accent1" w:themeFillTint="66"/>
      </w:tcPr>
    </w:tblStylePr>
  </w:style>
  <w:style w:type="table" w:styleId="GridTable5Dark-Accent2">
    <w:name w:val="Grid Table 5 Dark Accent 2"/>
    <w:basedOn w:val="TableNormal"/>
    <w:uiPriority w:val="50"/>
    <w:semiHidden/>
    <w:rsid w:val="0022698D"/>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0F5F4"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6D1CB"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6D1CB"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6D1CB"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6D1CB" w:themeFill="accent2"/>
      </w:tcPr>
    </w:tblStylePr>
    <w:tblStylePr w:type="band1Vert">
      <w:tblPr/>
      <w:tcPr>
        <w:shd w:val="clear" w:color="auto" w:fill="C1ECEA" w:themeFill="accent2" w:themeFillTint="66"/>
      </w:tcPr>
    </w:tblStylePr>
    <w:tblStylePr w:type="band1Horz">
      <w:tblPr/>
      <w:tcPr>
        <w:shd w:val="clear" w:color="auto" w:fill="C1ECEA" w:themeFill="accent2" w:themeFillTint="66"/>
      </w:tcPr>
    </w:tblStylePr>
  </w:style>
  <w:style w:type="table" w:styleId="GridTable5Dark-Accent3">
    <w:name w:val="Grid Table 5 Dark Accent 3"/>
    <w:basedOn w:val="TableNormal"/>
    <w:uiPriority w:val="50"/>
    <w:semiHidden/>
    <w:rsid w:val="0022698D"/>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F8F8"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9E0D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9E0D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9E0D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9E0DD" w:themeFill="accent3"/>
      </w:tcPr>
    </w:tblStylePr>
    <w:tblStylePr w:type="band1Vert">
      <w:tblPr/>
      <w:tcPr>
        <w:shd w:val="clear" w:color="auto" w:fill="D6F2F1" w:themeFill="accent3" w:themeFillTint="66"/>
      </w:tcPr>
    </w:tblStylePr>
    <w:tblStylePr w:type="band1Horz">
      <w:tblPr/>
      <w:tcPr>
        <w:shd w:val="clear" w:color="auto" w:fill="D6F2F1" w:themeFill="accent3" w:themeFillTint="66"/>
      </w:tcPr>
    </w:tblStylePr>
  </w:style>
  <w:style w:type="table" w:styleId="GridTable5Dark-Accent4">
    <w:name w:val="Grid Table 5 Dark Accent 4"/>
    <w:basedOn w:val="TableNormal"/>
    <w:uiPriority w:val="50"/>
    <w:semiHidden/>
    <w:rsid w:val="0022698D"/>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BCFFFB"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B2A9"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B2A9"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B2A9"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B2A9" w:themeFill="accent4"/>
      </w:tcPr>
    </w:tblStylePr>
    <w:tblStylePr w:type="band1Vert">
      <w:tblPr/>
      <w:tcPr>
        <w:shd w:val="clear" w:color="auto" w:fill="7AFFF8" w:themeFill="accent4" w:themeFillTint="66"/>
      </w:tcPr>
    </w:tblStylePr>
    <w:tblStylePr w:type="band1Horz">
      <w:tblPr/>
      <w:tcPr>
        <w:shd w:val="clear" w:color="auto" w:fill="7AFFF8" w:themeFill="accent4" w:themeFillTint="66"/>
      </w:tcPr>
    </w:tblStylePr>
  </w:style>
  <w:style w:type="table" w:styleId="GridTable5Dark-Accent5">
    <w:name w:val="Grid Table 5 Dark Accent 5"/>
    <w:basedOn w:val="TableNormal"/>
    <w:uiPriority w:val="50"/>
    <w:semiHidden/>
    <w:rsid w:val="0022698D"/>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D5E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D446C"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D446C"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D446C"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D446C" w:themeFill="accent5"/>
      </w:tcPr>
    </w:tblStylePr>
    <w:tblStylePr w:type="band1Vert">
      <w:tblPr/>
      <w:tcPr>
        <w:shd w:val="clear" w:color="auto" w:fill="B3ADCB" w:themeFill="accent5" w:themeFillTint="66"/>
      </w:tcPr>
    </w:tblStylePr>
    <w:tblStylePr w:type="band1Horz">
      <w:tblPr/>
      <w:tcPr>
        <w:shd w:val="clear" w:color="auto" w:fill="B3ADCB" w:themeFill="accent5" w:themeFillTint="66"/>
      </w:tcPr>
    </w:tblStylePr>
  </w:style>
  <w:style w:type="table" w:styleId="GridTable5Dark-Accent6">
    <w:name w:val="Grid Table 5 Dark Accent 6"/>
    <w:basedOn w:val="TableNormal"/>
    <w:uiPriority w:val="50"/>
    <w:semiHidden/>
    <w:rsid w:val="0022698D"/>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4E3E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97391"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97391"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97391"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97391" w:themeFill="accent6"/>
      </w:tcPr>
    </w:tblStylePr>
    <w:tblStylePr w:type="band1Vert">
      <w:tblPr/>
      <w:tcPr>
        <w:shd w:val="clear" w:color="auto" w:fill="C9C7D3" w:themeFill="accent6" w:themeFillTint="66"/>
      </w:tcPr>
    </w:tblStylePr>
    <w:tblStylePr w:type="band1Horz">
      <w:tblPr/>
      <w:tcPr>
        <w:shd w:val="clear" w:color="auto" w:fill="C9C7D3" w:themeFill="accent6" w:themeFillTint="66"/>
      </w:tcPr>
    </w:tblStylePr>
  </w:style>
  <w:style w:type="table" w:styleId="GridTable6Colorful">
    <w:name w:val="Grid Table 6 Colorful"/>
    <w:basedOn w:val="TableNormal"/>
    <w:uiPriority w:val="51"/>
    <w:semiHidden/>
    <w:rsid w:val="0022698D"/>
    <w:pPr>
      <w:spacing w:line="240" w:lineRule="auto"/>
    </w:pPr>
    <w:tblPr>
      <w:tblStyleRowBandSize w:val="1"/>
      <w:tblStyleColBandSize w:val="1"/>
      <w:tblBorders>
        <w:top w:val="single" w:color="888583" w:themeColor="text1" w:themeTint="99" w:sz="4" w:space="0"/>
        <w:left w:val="single" w:color="888583" w:themeColor="text1" w:themeTint="99" w:sz="4" w:space="0"/>
        <w:bottom w:val="single" w:color="888583" w:themeColor="text1" w:themeTint="99" w:sz="4" w:space="0"/>
        <w:right w:val="single" w:color="888583" w:themeColor="text1" w:themeTint="99" w:sz="4" w:space="0"/>
        <w:insideH w:val="single" w:color="888583" w:themeColor="text1" w:themeTint="99" w:sz="4" w:space="0"/>
        <w:insideV w:val="single" w:color="888583" w:themeColor="text1" w:themeTint="99" w:sz="4" w:space="0"/>
      </w:tblBorders>
    </w:tblPr>
    <w:tblStylePr w:type="firstRow">
      <w:rPr>
        <w:b/>
        <w:bCs/>
      </w:rPr>
      <w:tblPr/>
      <w:tcPr>
        <w:tcBorders>
          <w:bottom w:val="single" w:color="888583" w:themeColor="text1" w:themeTint="99" w:sz="12" w:space="0"/>
        </w:tcBorders>
      </w:tcPr>
    </w:tblStylePr>
    <w:tblStylePr w:type="lastRow">
      <w:rPr>
        <w:b/>
        <w:bCs/>
      </w:rPr>
      <w:tblPr/>
      <w:tcPr>
        <w:tcBorders>
          <w:top w:val="double" w:color="888583" w:themeColor="text1" w:themeTint="99" w:sz="4" w:space="0"/>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6Colorful-Accent1">
    <w:name w:val="Grid Table 6 Colorful Accent 1"/>
    <w:basedOn w:val="TableNormal"/>
    <w:uiPriority w:val="51"/>
    <w:semiHidden/>
    <w:rsid w:val="0022698D"/>
    <w:pPr>
      <w:spacing w:line="240" w:lineRule="auto"/>
    </w:pPr>
    <w:rPr>
      <w:color w:val="170F34" w:themeColor="accent1" w:themeShade="BF"/>
    </w:rPr>
    <w:tblPr>
      <w:tblStyleRowBandSize w:val="1"/>
      <w:tblStyleColBandSize w:val="1"/>
      <w:tblBorders>
        <w:top w:val="single" w:color="5B3DC5" w:themeColor="accent1" w:themeTint="99" w:sz="4" w:space="0"/>
        <w:left w:val="single" w:color="5B3DC5" w:themeColor="accent1" w:themeTint="99" w:sz="4" w:space="0"/>
        <w:bottom w:val="single" w:color="5B3DC5" w:themeColor="accent1" w:themeTint="99" w:sz="4" w:space="0"/>
        <w:right w:val="single" w:color="5B3DC5" w:themeColor="accent1" w:themeTint="99" w:sz="4" w:space="0"/>
        <w:insideH w:val="single" w:color="5B3DC5" w:themeColor="accent1" w:themeTint="99" w:sz="4" w:space="0"/>
        <w:insideV w:val="single" w:color="5B3DC5" w:themeColor="accent1" w:themeTint="99" w:sz="4" w:space="0"/>
      </w:tblBorders>
    </w:tblPr>
    <w:tblStylePr w:type="firstRow">
      <w:rPr>
        <w:b/>
        <w:bCs/>
      </w:rPr>
      <w:tblPr/>
      <w:tcPr>
        <w:tcBorders>
          <w:bottom w:val="single" w:color="5B3DC5" w:themeColor="accent1" w:themeTint="99" w:sz="12" w:space="0"/>
        </w:tcBorders>
      </w:tcPr>
    </w:tblStylePr>
    <w:tblStylePr w:type="lastRow">
      <w:rPr>
        <w:b/>
        <w:bCs/>
      </w:rPr>
      <w:tblPr/>
      <w:tcPr>
        <w:tcBorders>
          <w:top w:val="double" w:color="5B3DC5" w:themeColor="accent1" w:themeTint="99" w:sz="4" w:space="0"/>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6Colorful-Accent2">
    <w:name w:val="Grid Table 6 Colorful Accent 2"/>
    <w:basedOn w:val="TableNormal"/>
    <w:uiPriority w:val="51"/>
    <w:semiHidden/>
    <w:rsid w:val="0022698D"/>
    <w:pPr>
      <w:spacing w:line="240" w:lineRule="auto"/>
    </w:pPr>
    <w:rPr>
      <w:color w:val="35B2AB" w:themeColor="accent2" w:themeShade="BF"/>
    </w:rPr>
    <w:tblPr>
      <w:tblStyleRowBandSize w:val="1"/>
      <w:tblStyleColBandSize w:val="1"/>
      <w:tblBorders>
        <w:top w:val="single" w:color="A3E3DF" w:themeColor="accent2" w:themeTint="99" w:sz="4" w:space="0"/>
        <w:left w:val="single" w:color="A3E3DF" w:themeColor="accent2" w:themeTint="99" w:sz="4" w:space="0"/>
        <w:bottom w:val="single" w:color="A3E3DF" w:themeColor="accent2" w:themeTint="99" w:sz="4" w:space="0"/>
        <w:right w:val="single" w:color="A3E3DF" w:themeColor="accent2" w:themeTint="99" w:sz="4" w:space="0"/>
        <w:insideH w:val="single" w:color="A3E3DF" w:themeColor="accent2" w:themeTint="99" w:sz="4" w:space="0"/>
        <w:insideV w:val="single" w:color="A3E3DF" w:themeColor="accent2" w:themeTint="99" w:sz="4" w:space="0"/>
      </w:tblBorders>
    </w:tblPr>
    <w:tblStylePr w:type="firstRow">
      <w:rPr>
        <w:b/>
        <w:bCs/>
      </w:rPr>
      <w:tblPr/>
      <w:tcPr>
        <w:tcBorders>
          <w:bottom w:val="single" w:color="A3E3DF" w:themeColor="accent2" w:themeTint="99" w:sz="12" w:space="0"/>
        </w:tcBorders>
      </w:tcPr>
    </w:tblStylePr>
    <w:tblStylePr w:type="lastRow">
      <w:rPr>
        <w:b/>
        <w:bCs/>
      </w:rPr>
      <w:tblPr/>
      <w:tcPr>
        <w:tcBorders>
          <w:top w:val="double" w:color="A3E3DF" w:themeColor="accent2" w:themeTint="99" w:sz="4" w:space="0"/>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GridTable6Colorful-Accent3">
    <w:name w:val="Grid Table 6 Colorful Accent 3"/>
    <w:basedOn w:val="TableNormal"/>
    <w:uiPriority w:val="51"/>
    <w:semiHidden/>
    <w:rsid w:val="0022698D"/>
    <w:pPr>
      <w:spacing w:line="240" w:lineRule="auto"/>
    </w:pPr>
    <w:rPr>
      <w:color w:val="50CAC4" w:themeColor="accent3" w:themeShade="BF"/>
    </w:rPr>
    <w:tblPr>
      <w:tblStyleRowBandSize w:val="1"/>
      <w:tblStyleColBandSize w:val="1"/>
      <w:tblBorders>
        <w:top w:val="single" w:color="C1ECEA" w:themeColor="accent3" w:themeTint="99" w:sz="4" w:space="0"/>
        <w:left w:val="single" w:color="C1ECEA" w:themeColor="accent3" w:themeTint="99" w:sz="4" w:space="0"/>
        <w:bottom w:val="single" w:color="C1ECEA" w:themeColor="accent3" w:themeTint="99" w:sz="4" w:space="0"/>
        <w:right w:val="single" w:color="C1ECEA" w:themeColor="accent3" w:themeTint="99" w:sz="4" w:space="0"/>
        <w:insideH w:val="single" w:color="C1ECEA" w:themeColor="accent3" w:themeTint="99" w:sz="4" w:space="0"/>
        <w:insideV w:val="single" w:color="C1ECEA" w:themeColor="accent3" w:themeTint="99" w:sz="4" w:space="0"/>
      </w:tblBorders>
    </w:tblPr>
    <w:tblStylePr w:type="firstRow">
      <w:rPr>
        <w:b/>
        <w:bCs/>
      </w:rPr>
      <w:tblPr/>
      <w:tcPr>
        <w:tcBorders>
          <w:bottom w:val="single" w:color="C1ECEA" w:themeColor="accent3" w:themeTint="99" w:sz="12" w:space="0"/>
        </w:tcBorders>
      </w:tcPr>
    </w:tblStylePr>
    <w:tblStylePr w:type="lastRow">
      <w:rPr>
        <w:b/>
        <w:bCs/>
      </w:rPr>
      <w:tblPr/>
      <w:tcPr>
        <w:tcBorders>
          <w:top w:val="double" w:color="C1ECEA" w:themeColor="accent3" w:themeTint="99" w:sz="4" w:space="0"/>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GridTable6Colorful-Accent4">
    <w:name w:val="Grid Table 6 Colorful Accent 4"/>
    <w:basedOn w:val="TableNormal"/>
    <w:uiPriority w:val="51"/>
    <w:semiHidden/>
    <w:rsid w:val="0022698D"/>
    <w:pPr>
      <w:spacing w:line="240" w:lineRule="auto"/>
    </w:pPr>
    <w:rPr>
      <w:color w:val="00857E" w:themeColor="accent4" w:themeShade="BF"/>
    </w:rPr>
    <w:tblPr>
      <w:tblStyleRowBandSize w:val="1"/>
      <w:tblStyleColBandSize w:val="1"/>
      <w:tblBorders>
        <w:top w:val="single" w:color="37FFF4" w:themeColor="accent4" w:themeTint="99" w:sz="4" w:space="0"/>
        <w:left w:val="single" w:color="37FFF4" w:themeColor="accent4" w:themeTint="99" w:sz="4" w:space="0"/>
        <w:bottom w:val="single" w:color="37FFF4" w:themeColor="accent4" w:themeTint="99" w:sz="4" w:space="0"/>
        <w:right w:val="single" w:color="37FFF4" w:themeColor="accent4" w:themeTint="99" w:sz="4" w:space="0"/>
        <w:insideH w:val="single" w:color="37FFF4" w:themeColor="accent4" w:themeTint="99" w:sz="4" w:space="0"/>
        <w:insideV w:val="single" w:color="37FFF4" w:themeColor="accent4" w:themeTint="99" w:sz="4" w:space="0"/>
      </w:tblBorders>
    </w:tblPr>
    <w:tblStylePr w:type="firstRow">
      <w:rPr>
        <w:b/>
        <w:bCs/>
      </w:rPr>
      <w:tblPr/>
      <w:tcPr>
        <w:tcBorders>
          <w:bottom w:val="single" w:color="37FFF4" w:themeColor="accent4" w:themeTint="99" w:sz="12" w:space="0"/>
        </w:tcBorders>
      </w:tcPr>
    </w:tblStylePr>
    <w:tblStylePr w:type="lastRow">
      <w:rPr>
        <w:b/>
        <w:bCs/>
      </w:rPr>
      <w:tblPr/>
      <w:tcPr>
        <w:tcBorders>
          <w:top w:val="double" w:color="37FFF4" w:themeColor="accent4" w:themeTint="99" w:sz="4" w:space="0"/>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GridTable6Colorful-Accent5">
    <w:name w:val="Grid Table 6 Colorful Accent 5"/>
    <w:basedOn w:val="TableNormal"/>
    <w:uiPriority w:val="51"/>
    <w:semiHidden/>
    <w:rsid w:val="0022698D"/>
    <w:pPr>
      <w:spacing w:line="240" w:lineRule="auto"/>
    </w:pPr>
    <w:rPr>
      <w:color w:val="393350" w:themeColor="accent5" w:themeShade="BF"/>
    </w:rPr>
    <w:tblPr>
      <w:tblStyleRowBandSize w:val="1"/>
      <w:tblStyleColBandSize w:val="1"/>
      <w:tblBorders>
        <w:top w:val="single" w:color="8E83B1" w:themeColor="accent5" w:themeTint="99" w:sz="4" w:space="0"/>
        <w:left w:val="single" w:color="8E83B1" w:themeColor="accent5" w:themeTint="99" w:sz="4" w:space="0"/>
        <w:bottom w:val="single" w:color="8E83B1" w:themeColor="accent5" w:themeTint="99" w:sz="4" w:space="0"/>
        <w:right w:val="single" w:color="8E83B1" w:themeColor="accent5" w:themeTint="99" w:sz="4" w:space="0"/>
        <w:insideH w:val="single" w:color="8E83B1" w:themeColor="accent5" w:themeTint="99" w:sz="4" w:space="0"/>
        <w:insideV w:val="single" w:color="8E83B1" w:themeColor="accent5" w:themeTint="99" w:sz="4" w:space="0"/>
      </w:tblBorders>
    </w:tblPr>
    <w:tblStylePr w:type="firstRow">
      <w:rPr>
        <w:b/>
        <w:bCs/>
      </w:rPr>
      <w:tblPr/>
      <w:tcPr>
        <w:tcBorders>
          <w:bottom w:val="single" w:color="8E83B1" w:themeColor="accent5" w:themeTint="99" w:sz="12" w:space="0"/>
        </w:tcBorders>
      </w:tcPr>
    </w:tblStylePr>
    <w:tblStylePr w:type="lastRow">
      <w:rPr>
        <w:b/>
        <w:bCs/>
      </w:rPr>
      <w:tblPr/>
      <w:tcPr>
        <w:tcBorders>
          <w:top w:val="double" w:color="8E83B1" w:themeColor="accent5" w:themeTint="99" w:sz="4" w:space="0"/>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GridTable6Colorful-Accent6">
    <w:name w:val="Grid Table 6 Colorful Accent 6"/>
    <w:basedOn w:val="TableNormal"/>
    <w:uiPriority w:val="51"/>
    <w:semiHidden/>
    <w:rsid w:val="0022698D"/>
    <w:pPr>
      <w:spacing w:line="240" w:lineRule="auto"/>
    </w:pPr>
    <w:rPr>
      <w:color w:val="5A556C" w:themeColor="accent6" w:themeShade="BF"/>
    </w:rPr>
    <w:tblPr>
      <w:tblStyleRowBandSize w:val="1"/>
      <w:tblStyleColBandSize w:val="1"/>
      <w:tblBorders>
        <w:top w:val="single" w:color="AEABBD" w:themeColor="accent6" w:themeTint="99" w:sz="4" w:space="0"/>
        <w:left w:val="single" w:color="AEABBD" w:themeColor="accent6" w:themeTint="99" w:sz="4" w:space="0"/>
        <w:bottom w:val="single" w:color="AEABBD" w:themeColor="accent6" w:themeTint="99" w:sz="4" w:space="0"/>
        <w:right w:val="single" w:color="AEABBD" w:themeColor="accent6" w:themeTint="99" w:sz="4" w:space="0"/>
        <w:insideH w:val="single" w:color="AEABBD" w:themeColor="accent6" w:themeTint="99" w:sz="4" w:space="0"/>
        <w:insideV w:val="single" w:color="AEABBD" w:themeColor="accent6" w:themeTint="99" w:sz="4" w:space="0"/>
      </w:tblBorders>
    </w:tblPr>
    <w:tblStylePr w:type="firstRow">
      <w:rPr>
        <w:b/>
        <w:bCs/>
      </w:rPr>
      <w:tblPr/>
      <w:tcPr>
        <w:tcBorders>
          <w:bottom w:val="single" w:color="AEABBD" w:themeColor="accent6" w:themeTint="99" w:sz="12" w:space="0"/>
        </w:tcBorders>
      </w:tcPr>
    </w:tblStylePr>
    <w:tblStylePr w:type="lastRow">
      <w:rPr>
        <w:b/>
        <w:bCs/>
      </w:rPr>
      <w:tblPr/>
      <w:tcPr>
        <w:tcBorders>
          <w:top w:val="double" w:color="AEABBD" w:themeColor="accent6" w:themeTint="99" w:sz="4" w:space="0"/>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GridTable7Colorful">
    <w:name w:val="Grid Table 7 Colorful"/>
    <w:basedOn w:val="TableNormal"/>
    <w:uiPriority w:val="52"/>
    <w:semiHidden/>
    <w:rsid w:val="0022698D"/>
    <w:pPr>
      <w:spacing w:line="240" w:lineRule="auto"/>
    </w:pPr>
    <w:tblPr>
      <w:tblStyleRowBandSize w:val="1"/>
      <w:tblStyleColBandSize w:val="1"/>
      <w:tblBorders>
        <w:top w:val="single" w:color="888583" w:themeColor="text1" w:themeTint="99" w:sz="4" w:space="0"/>
        <w:left w:val="single" w:color="888583" w:themeColor="text1" w:themeTint="99" w:sz="4" w:space="0"/>
        <w:bottom w:val="single" w:color="888583" w:themeColor="text1" w:themeTint="99" w:sz="4" w:space="0"/>
        <w:right w:val="single" w:color="888583" w:themeColor="text1" w:themeTint="99" w:sz="4" w:space="0"/>
        <w:insideH w:val="single" w:color="888583" w:themeColor="text1" w:themeTint="99" w:sz="4" w:space="0"/>
        <w:insideV w:val="single" w:color="888583"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color="888583" w:themeColor="text1" w:themeTint="99" w:sz="4" w:space="0"/>
        </w:tcBorders>
      </w:tcPr>
    </w:tblStylePr>
    <w:tblStylePr w:type="nwCell">
      <w:tblPr/>
      <w:tcPr>
        <w:tcBorders>
          <w:bottom w:val="single" w:color="888583" w:themeColor="text1" w:themeTint="99" w:sz="4" w:space="0"/>
        </w:tcBorders>
      </w:tcPr>
    </w:tblStylePr>
    <w:tblStylePr w:type="seCell">
      <w:tblPr/>
      <w:tcPr>
        <w:tcBorders>
          <w:top w:val="single" w:color="888583" w:themeColor="text1" w:themeTint="99" w:sz="4" w:space="0"/>
        </w:tcBorders>
      </w:tcPr>
    </w:tblStylePr>
    <w:tblStylePr w:type="swCell">
      <w:tblPr/>
      <w:tcPr>
        <w:tcBorders>
          <w:top w:val="single" w:color="888583" w:themeColor="text1" w:themeTint="99" w:sz="4" w:space="0"/>
        </w:tcBorders>
      </w:tcPr>
    </w:tblStylePr>
  </w:style>
  <w:style w:type="table" w:styleId="GridTable7Colorful-Accent1">
    <w:name w:val="Grid Table 7 Colorful Accent 1"/>
    <w:basedOn w:val="TableNormal"/>
    <w:uiPriority w:val="52"/>
    <w:semiHidden/>
    <w:rsid w:val="0022698D"/>
    <w:pPr>
      <w:spacing w:line="240" w:lineRule="auto"/>
    </w:pPr>
    <w:rPr>
      <w:color w:val="170F34" w:themeColor="accent1" w:themeShade="BF"/>
    </w:rPr>
    <w:tblPr>
      <w:tblStyleRowBandSize w:val="1"/>
      <w:tblStyleColBandSize w:val="1"/>
      <w:tblBorders>
        <w:top w:val="single" w:color="5B3DC5" w:themeColor="accent1" w:themeTint="99" w:sz="4" w:space="0"/>
        <w:left w:val="single" w:color="5B3DC5" w:themeColor="accent1" w:themeTint="99" w:sz="4" w:space="0"/>
        <w:bottom w:val="single" w:color="5B3DC5" w:themeColor="accent1" w:themeTint="99" w:sz="4" w:space="0"/>
        <w:right w:val="single" w:color="5B3DC5" w:themeColor="accent1" w:themeTint="99" w:sz="4" w:space="0"/>
        <w:insideH w:val="single" w:color="5B3DC5" w:themeColor="accent1" w:themeTint="99" w:sz="4" w:space="0"/>
        <w:insideV w:val="single" w:color="5B3DC5"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bottom w:val="single" w:color="5B3DC5" w:themeColor="accent1" w:themeTint="99" w:sz="4" w:space="0"/>
        </w:tcBorders>
      </w:tcPr>
    </w:tblStylePr>
    <w:tblStylePr w:type="nwCell">
      <w:tblPr/>
      <w:tcPr>
        <w:tcBorders>
          <w:bottom w:val="single" w:color="5B3DC5" w:themeColor="accent1" w:themeTint="99" w:sz="4" w:space="0"/>
        </w:tcBorders>
      </w:tcPr>
    </w:tblStylePr>
    <w:tblStylePr w:type="seCell">
      <w:tblPr/>
      <w:tcPr>
        <w:tcBorders>
          <w:top w:val="single" w:color="5B3DC5" w:themeColor="accent1" w:themeTint="99" w:sz="4" w:space="0"/>
        </w:tcBorders>
      </w:tcPr>
    </w:tblStylePr>
    <w:tblStylePr w:type="swCell">
      <w:tblPr/>
      <w:tcPr>
        <w:tcBorders>
          <w:top w:val="single" w:color="5B3DC5" w:themeColor="accent1" w:themeTint="99" w:sz="4" w:space="0"/>
        </w:tcBorders>
      </w:tcPr>
    </w:tblStylePr>
  </w:style>
  <w:style w:type="table" w:styleId="GridTable7Colorful-Accent2">
    <w:name w:val="Grid Table 7 Colorful Accent 2"/>
    <w:basedOn w:val="TableNormal"/>
    <w:uiPriority w:val="52"/>
    <w:semiHidden/>
    <w:rsid w:val="0022698D"/>
    <w:pPr>
      <w:spacing w:line="240" w:lineRule="auto"/>
    </w:pPr>
    <w:rPr>
      <w:color w:val="35B2AB" w:themeColor="accent2" w:themeShade="BF"/>
    </w:rPr>
    <w:tblPr>
      <w:tblStyleRowBandSize w:val="1"/>
      <w:tblStyleColBandSize w:val="1"/>
      <w:tblBorders>
        <w:top w:val="single" w:color="A3E3DF" w:themeColor="accent2" w:themeTint="99" w:sz="4" w:space="0"/>
        <w:left w:val="single" w:color="A3E3DF" w:themeColor="accent2" w:themeTint="99" w:sz="4" w:space="0"/>
        <w:bottom w:val="single" w:color="A3E3DF" w:themeColor="accent2" w:themeTint="99" w:sz="4" w:space="0"/>
        <w:right w:val="single" w:color="A3E3DF" w:themeColor="accent2" w:themeTint="99" w:sz="4" w:space="0"/>
        <w:insideH w:val="single" w:color="A3E3DF" w:themeColor="accent2" w:themeTint="99" w:sz="4" w:space="0"/>
        <w:insideV w:val="single" w:color="A3E3DF"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F4" w:themeFill="accent2" w:themeFillTint="33"/>
      </w:tcPr>
    </w:tblStylePr>
    <w:tblStylePr w:type="band1Horz">
      <w:tblPr/>
      <w:tcPr>
        <w:shd w:val="clear" w:color="auto" w:fill="E0F5F4" w:themeFill="accent2" w:themeFillTint="33"/>
      </w:tcPr>
    </w:tblStylePr>
    <w:tblStylePr w:type="neCell">
      <w:tblPr/>
      <w:tcPr>
        <w:tcBorders>
          <w:bottom w:val="single" w:color="A3E3DF" w:themeColor="accent2" w:themeTint="99" w:sz="4" w:space="0"/>
        </w:tcBorders>
      </w:tcPr>
    </w:tblStylePr>
    <w:tblStylePr w:type="nwCell">
      <w:tblPr/>
      <w:tcPr>
        <w:tcBorders>
          <w:bottom w:val="single" w:color="A3E3DF" w:themeColor="accent2" w:themeTint="99" w:sz="4" w:space="0"/>
        </w:tcBorders>
      </w:tcPr>
    </w:tblStylePr>
    <w:tblStylePr w:type="seCell">
      <w:tblPr/>
      <w:tcPr>
        <w:tcBorders>
          <w:top w:val="single" w:color="A3E3DF" w:themeColor="accent2" w:themeTint="99" w:sz="4" w:space="0"/>
        </w:tcBorders>
      </w:tcPr>
    </w:tblStylePr>
    <w:tblStylePr w:type="swCell">
      <w:tblPr/>
      <w:tcPr>
        <w:tcBorders>
          <w:top w:val="single" w:color="A3E3DF" w:themeColor="accent2" w:themeTint="99" w:sz="4" w:space="0"/>
        </w:tcBorders>
      </w:tcPr>
    </w:tblStylePr>
  </w:style>
  <w:style w:type="table" w:styleId="GridTable7Colorful-Accent3">
    <w:name w:val="Grid Table 7 Colorful Accent 3"/>
    <w:basedOn w:val="TableNormal"/>
    <w:uiPriority w:val="52"/>
    <w:semiHidden/>
    <w:rsid w:val="0022698D"/>
    <w:pPr>
      <w:spacing w:line="240" w:lineRule="auto"/>
    </w:pPr>
    <w:rPr>
      <w:color w:val="50CAC4" w:themeColor="accent3" w:themeShade="BF"/>
    </w:rPr>
    <w:tblPr>
      <w:tblStyleRowBandSize w:val="1"/>
      <w:tblStyleColBandSize w:val="1"/>
      <w:tblBorders>
        <w:top w:val="single" w:color="C1ECEA" w:themeColor="accent3" w:themeTint="99" w:sz="4" w:space="0"/>
        <w:left w:val="single" w:color="C1ECEA" w:themeColor="accent3" w:themeTint="99" w:sz="4" w:space="0"/>
        <w:bottom w:val="single" w:color="C1ECEA" w:themeColor="accent3" w:themeTint="99" w:sz="4" w:space="0"/>
        <w:right w:val="single" w:color="C1ECEA" w:themeColor="accent3" w:themeTint="99" w:sz="4" w:space="0"/>
        <w:insideH w:val="single" w:color="C1ECEA" w:themeColor="accent3" w:themeTint="99" w:sz="4" w:space="0"/>
        <w:insideV w:val="single" w:color="C1ECEA"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8F8" w:themeFill="accent3" w:themeFillTint="33"/>
      </w:tcPr>
    </w:tblStylePr>
    <w:tblStylePr w:type="band1Horz">
      <w:tblPr/>
      <w:tcPr>
        <w:shd w:val="clear" w:color="auto" w:fill="EAF8F8" w:themeFill="accent3" w:themeFillTint="33"/>
      </w:tcPr>
    </w:tblStylePr>
    <w:tblStylePr w:type="neCell">
      <w:tblPr/>
      <w:tcPr>
        <w:tcBorders>
          <w:bottom w:val="single" w:color="C1ECEA" w:themeColor="accent3" w:themeTint="99" w:sz="4" w:space="0"/>
        </w:tcBorders>
      </w:tcPr>
    </w:tblStylePr>
    <w:tblStylePr w:type="nwCell">
      <w:tblPr/>
      <w:tcPr>
        <w:tcBorders>
          <w:bottom w:val="single" w:color="C1ECEA" w:themeColor="accent3" w:themeTint="99" w:sz="4" w:space="0"/>
        </w:tcBorders>
      </w:tcPr>
    </w:tblStylePr>
    <w:tblStylePr w:type="seCell">
      <w:tblPr/>
      <w:tcPr>
        <w:tcBorders>
          <w:top w:val="single" w:color="C1ECEA" w:themeColor="accent3" w:themeTint="99" w:sz="4" w:space="0"/>
        </w:tcBorders>
      </w:tcPr>
    </w:tblStylePr>
    <w:tblStylePr w:type="swCell">
      <w:tblPr/>
      <w:tcPr>
        <w:tcBorders>
          <w:top w:val="single" w:color="C1ECEA" w:themeColor="accent3" w:themeTint="99" w:sz="4" w:space="0"/>
        </w:tcBorders>
      </w:tcPr>
    </w:tblStylePr>
  </w:style>
  <w:style w:type="table" w:styleId="GridTable7Colorful-Accent4">
    <w:name w:val="Grid Table 7 Colorful Accent 4"/>
    <w:basedOn w:val="TableNormal"/>
    <w:uiPriority w:val="52"/>
    <w:semiHidden/>
    <w:rsid w:val="0022698D"/>
    <w:pPr>
      <w:spacing w:line="240" w:lineRule="auto"/>
    </w:pPr>
    <w:rPr>
      <w:color w:val="00857E" w:themeColor="accent4" w:themeShade="BF"/>
    </w:rPr>
    <w:tblPr>
      <w:tblStyleRowBandSize w:val="1"/>
      <w:tblStyleColBandSize w:val="1"/>
      <w:tblBorders>
        <w:top w:val="single" w:color="37FFF4" w:themeColor="accent4" w:themeTint="99" w:sz="4" w:space="0"/>
        <w:left w:val="single" w:color="37FFF4" w:themeColor="accent4" w:themeTint="99" w:sz="4" w:space="0"/>
        <w:bottom w:val="single" w:color="37FFF4" w:themeColor="accent4" w:themeTint="99" w:sz="4" w:space="0"/>
        <w:right w:val="single" w:color="37FFF4" w:themeColor="accent4" w:themeTint="99" w:sz="4" w:space="0"/>
        <w:insideH w:val="single" w:color="37FFF4" w:themeColor="accent4" w:themeTint="99" w:sz="4" w:space="0"/>
        <w:insideV w:val="single" w:color="37FFF4"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4" w:themeFillTint="33"/>
      </w:tcPr>
    </w:tblStylePr>
    <w:tblStylePr w:type="band1Horz">
      <w:tblPr/>
      <w:tcPr>
        <w:shd w:val="clear" w:color="auto" w:fill="BCFFFB" w:themeFill="accent4" w:themeFillTint="33"/>
      </w:tcPr>
    </w:tblStylePr>
    <w:tblStylePr w:type="neCell">
      <w:tblPr/>
      <w:tcPr>
        <w:tcBorders>
          <w:bottom w:val="single" w:color="37FFF4" w:themeColor="accent4" w:themeTint="99" w:sz="4" w:space="0"/>
        </w:tcBorders>
      </w:tcPr>
    </w:tblStylePr>
    <w:tblStylePr w:type="nwCell">
      <w:tblPr/>
      <w:tcPr>
        <w:tcBorders>
          <w:bottom w:val="single" w:color="37FFF4" w:themeColor="accent4" w:themeTint="99" w:sz="4" w:space="0"/>
        </w:tcBorders>
      </w:tcPr>
    </w:tblStylePr>
    <w:tblStylePr w:type="seCell">
      <w:tblPr/>
      <w:tcPr>
        <w:tcBorders>
          <w:top w:val="single" w:color="37FFF4" w:themeColor="accent4" w:themeTint="99" w:sz="4" w:space="0"/>
        </w:tcBorders>
      </w:tcPr>
    </w:tblStylePr>
    <w:tblStylePr w:type="swCell">
      <w:tblPr/>
      <w:tcPr>
        <w:tcBorders>
          <w:top w:val="single" w:color="37FFF4" w:themeColor="accent4" w:themeTint="99" w:sz="4" w:space="0"/>
        </w:tcBorders>
      </w:tcPr>
    </w:tblStylePr>
  </w:style>
  <w:style w:type="table" w:styleId="GridTable7Colorful-Accent5">
    <w:name w:val="Grid Table 7 Colorful Accent 5"/>
    <w:basedOn w:val="TableNormal"/>
    <w:uiPriority w:val="52"/>
    <w:semiHidden/>
    <w:rsid w:val="0022698D"/>
    <w:pPr>
      <w:spacing w:line="240" w:lineRule="auto"/>
    </w:pPr>
    <w:rPr>
      <w:color w:val="393350" w:themeColor="accent5" w:themeShade="BF"/>
    </w:rPr>
    <w:tblPr>
      <w:tblStyleRowBandSize w:val="1"/>
      <w:tblStyleColBandSize w:val="1"/>
      <w:tblBorders>
        <w:top w:val="single" w:color="8E83B1" w:themeColor="accent5" w:themeTint="99" w:sz="4" w:space="0"/>
        <w:left w:val="single" w:color="8E83B1" w:themeColor="accent5" w:themeTint="99" w:sz="4" w:space="0"/>
        <w:bottom w:val="single" w:color="8E83B1" w:themeColor="accent5" w:themeTint="99" w:sz="4" w:space="0"/>
        <w:right w:val="single" w:color="8E83B1" w:themeColor="accent5" w:themeTint="99" w:sz="4" w:space="0"/>
        <w:insideH w:val="single" w:color="8E83B1" w:themeColor="accent5" w:themeTint="99" w:sz="4" w:space="0"/>
        <w:insideV w:val="single" w:color="8E83B1"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5E5" w:themeFill="accent5" w:themeFillTint="33"/>
      </w:tcPr>
    </w:tblStylePr>
    <w:tblStylePr w:type="band1Horz">
      <w:tblPr/>
      <w:tcPr>
        <w:shd w:val="clear" w:color="auto" w:fill="D9D5E5" w:themeFill="accent5" w:themeFillTint="33"/>
      </w:tcPr>
    </w:tblStylePr>
    <w:tblStylePr w:type="neCell">
      <w:tblPr/>
      <w:tcPr>
        <w:tcBorders>
          <w:bottom w:val="single" w:color="8E83B1" w:themeColor="accent5" w:themeTint="99" w:sz="4" w:space="0"/>
        </w:tcBorders>
      </w:tcPr>
    </w:tblStylePr>
    <w:tblStylePr w:type="nwCell">
      <w:tblPr/>
      <w:tcPr>
        <w:tcBorders>
          <w:bottom w:val="single" w:color="8E83B1" w:themeColor="accent5" w:themeTint="99" w:sz="4" w:space="0"/>
        </w:tcBorders>
      </w:tcPr>
    </w:tblStylePr>
    <w:tblStylePr w:type="seCell">
      <w:tblPr/>
      <w:tcPr>
        <w:tcBorders>
          <w:top w:val="single" w:color="8E83B1" w:themeColor="accent5" w:themeTint="99" w:sz="4" w:space="0"/>
        </w:tcBorders>
      </w:tcPr>
    </w:tblStylePr>
    <w:tblStylePr w:type="swCell">
      <w:tblPr/>
      <w:tcPr>
        <w:tcBorders>
          <w:top w:val="single" w:color="8E83B1" w:themeColor="accent5" w:themeTint="99" w:sz="4" w:space="0"/>
        </w:tcBorders>
      </w:tcPr>
    </w:tblStylePr>
  </w:style>
  <w:style w:type="table" w:styleId="GridTable7Colorful-Accent6">
    <w:name w:val="Grid Table 7 Colorful Accent 6"/>
    <w:basedOn w:val="TableNormal"/>
    <w:uiPriority w:val="52"/>
    <w:semiHidden/>
    <w:rsid w:val="0022698D"/>
    <w:pPr>
      <w:spacing w:line="240" w:lineRule="auto"/>
    </w:pPr>
    <w:rPr>
      <w:color w:val="5A556C" w:themeColor="accent6" w:themeShade="BF"/>
    </w:rPr>
    <w:tblPr>
      <w:tblStyleRowBandSize w:val="1"/>
      <w:tblStyleColBandSize w:val="1"/>
      <w:tblBorders>
        <w:top w:val="single" w:color="AEABBD" w:themeColor="accent6" w:themeTint="99" w:sz="4" w:space="0"/>
        <w:left w:val="single" w:color="AEABBD" w:themeColor="accent6" w:themeTint="99" w:sz="4" w:space="0"/>
        <w:bottom w:val="single" w:color="AEABBD" w:themeColor="accent6" w:themeTint="99" w:sz="4" w:space="0"/>
        <w:right w:val="single" w:color="AEABBD" w:themeColor="accent6" w:themeTint="99" w:sz="4" w:space="0"/>
        <w:insideH w:val="single" w:color="AEABBD" w:themeColor="accent6" w:themeTint="99" w:sz="4" w:space="0"/>
        <w:insideV w:val="single" w:color="AEABB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3E9" w:themeFill="accent6" w:themeFillTint="33"/>
      </w:tcPr>
    </w:tblStylePr>
    <w:tblStylePr w:type="band1Horz">
      <w:tblPr/>
      <w:tcPr>
        <w:shd w:val="clear" w:color="auto" w:fill="E4E3E9" w:themeFill="accent6" w:themeFillTint="33"/>
      </w:tcPr>
    </w:tblStylePr>
    <w:tblStylePr w:type="neCell">
      <w:tblPr/>
      <w:tcPr>
        <w:tcBorders>
          <w:bottom w:val="single" w:color="AEABBD" w:themeColor="accent6" w:themeTint="99" w:sz="4" w:space="0"/>
        </w:tcBorders>
      </w:tcPr>
    </w:tblStylePr>
    <w:tblStylePr w:type="nwCell">
      <w:tblPr/>
      <w:tcPr>
        <w:tcBorders>
          <w:bottom w:val="single" w:color="AEABBD" w:themeColor="accent6" w:themeTint="99" w:sz="4" w:space="0"/>
        </w:tcBorders>
      </w:tcPr>
    </w:tblStylePr>
    <w:tblStylePr w:type="seCell">
      <w:tblPr/>
      <w:tcPr>
        <w:tcBorders>
          <w:top w:val="single" w:color="AEABBD" w:themeColor="accent6" w:themeTint="99" w:sz="4" w:space="0"/>
        </w:tcBorders>
      </w:tcPr>
    </w:tblStylePr>
    <w:tblStylePr w:type="swCell">
      <w:tblPr/>
      <w:tcPr>
        <w:tcBorders>
          <w:top w:val="single" w:color="AEABBD" w:themeColor="accent6" w:themeTint="99" w:sz="4" w:space="0"/>
        </w:tcBorders>
      </w:tcPr>
    </w:tblStylePr>
  </w:style>
  <w:style w:type="table" w:styleId="LightGrid">
    <w:name w:val="Light Grid"/>
    <w:basedOn w:val="TableNormal"/>
    <w:uiPriority w:val="62"/>
    <w:semiHidden/>
    <w:rsid w:val="0022698D"/>
    <w:pPr>
      <w:spacing w:line="240" w:lineRule="auto"/>
    </w:pPr>
    <w:tblPr>
      <w:tblStyleRowBandSize w:val="1"/>
      <w:tblStyleColBandSize w:val="1"/>
      <w:tblBorders>
        <w:top w:val="single" w:color="363534" w:themeColor="text1" w:sz="8" w:space="0"/>
        <w:left w:val="single" w:color="363534" w:themeColor="text1" w:sz="8" w:space="0"/>
        <w:bottom w:val="single" w:color="363534" w:themeColor="text1" w:sz="8" w:space="0"/>
        <w:right w:val="single" w:color="363534" w:themeColor="text1" w:sz="8" w:space="0"/>
        <w:insideH w:val="single" w:color="363534" w:themeColor="text1" w:sz="8" w:space="0"/>
        <w:insideV w:val="single" w:color="363534"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363534" w:themeColor="text1" w:sz="8" w:space="0"/>
          <w:left w:val="single" w:color="363534" w:themeColor="text1" w:sz="8" w:space="0"/>
          <w:bottom w:val="single" w:color="363534" w:themeColor="text1" w:sz="18" w:space="0"/>
          <w:right w:val="single" w:color="363534" w:themeColor="text1" w:sz="8" w:space="0"/>
          <w:insideH w:val="nil"/>
          <w:insideV w:val="single" w:color="363534"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363534" w:themeColor="text1" w:sz="6" w:space="0"/>
          <w:left w:val="single" w:color="363534" w:themeColor="text1" w:sz="8" w:space="0"/>
          <w:bottom w:val="single" w:color="363534" w:themeColor="text1" w:sz="8" w:space="0"/>
          <w:right w:val="single" w:color="363534" w:themeColor="text1" w:sz="8" w:space="0"/>
          <w:insideH w:val="nil"/>
          <w:insideV w:val="single" w:color="363534"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363534" w:themeColor="text1" w:sz="8" w:space="0"/>
          <w:left w:val="single" w:color="363534" w:themeColor="text1" w:sz="8" w:space="0"/>
          <w:bottom w:val="single" w:color="363534" w:themeColor="text1" w:sz="8" w:space="0"/>
          <w:right w:val="single" w:color="363534" w:themeColor="text1" w:sz="8" w:space="0"/>
        </w:tcBorders>
      </w:tcPr>
    </w:tblStylePr>
    <w:tblStylePr w:type="band1Vert">
      <w:tblPr/>
      <w:tcPr>
        <w:tcBorders>
          <w:top w:val="single" w:color="363534" w:themeColor="text1" w:sz="8" w:space="0"/>
          <w:left w:val="single" w:color="363534" w:themeColor="text1" w:sz="8" w:space="0"/>
          <w:bottom w:val="single" w:color="363534" w:themeColor="text1" w:sz="8" w:space="0"/>
          <w:right w:val="single" w:color="363534" w:themeColor="text1" w:sz="8" w:space="0"/>
        </w:tcBorders>
        <w:shd w:val="clear" w:color="auto" w:fill="CECCCC" w:themeFill="text1" w:themeFillTint="3F"/>
      </w:tcPr>
    </w:tblStylePr>
    <w:tblStylePr w:type="band1Horz">
      <w:tblPr/>
      <w:tcPr>
        <w:tcBorders>
          <w:top w:val="single" w:color="363534" w:themeColor="text1" w:sz="8" w:space="0"/>
          <w:left w:val="single" w:color="363534" w:themeColor="text1" w:sz="8" w:space="0"/>
          <w:bottom w:val="single" w:color="363534" w:themeColor="text1" w:sz="8" w:space="0"/>
          <w:right w:val="single" w:color="363534" w:themeColor="text1" w:sz="8" w:space="0"/>
          <w:insideV w:val="single" w:color="363534" w:themeColor="text1" w:sz="8" w:space="0"/>
        </w:tcBorders>
        <w:shd w:val="clear" w:color="auto" w:fill="CECCCC" w:themeFill="text1" w:themeFillTint="3F"/>
      </w:tcPr>
    </w:tblStylePr>
    <w:tblStylePr w:type="band2Horz">
      <w:tblPr/>
      <w:tcPr>
        <w:tcBorders>
          <w:top w:val="single" w:color="363534" w:themeColor="text1" w:sz="8" w:space="0"/>
          <w:left w:val="single" w:color="363534" w:themeColor="text1" w:sz="8" w:space="0"/>
          <w:bottom w:val="single" w:color="363534" w:themeColor="text1" w:sz="8" w:space="0"/>
          <w:right w:val="single" w:color="363534" w:themeColor="text1" w:sz="8" w:space="0"/>
          <w:insideV w:val="single" w:color="363534" w:themeColor="text1" w:sz="8" w:space="0"/>
        </w:tcBorders>
      </w:tcPr>
    </w:tblStylePr>
  </w:style>
  <w:style w:type="table" w:styleId="LightGrid-Accent1">
    <w:name w:val="Light Grid Accent 1"/>
    <w:basedOn w:val="TableNormal"/>
    <w:uiPriority w:val="62"/>
    <w:semiHidden/>
    <w:rsid w:val="0022698D"/>
    <w:pPr>
      <w:spacing w:line="240" w:lineRule="auto"/>
    </w:pPr>
    <w:tblPr>
      <w:tblStyleRowBandSize w:val="1"/>
      <w:tblStyleColBandSize w:val="1"/>
      <w:tblBorders>
        <w:top w:val="single" w:color="201547" w:themeColor="accent1" w:sz="8" w:space="0"/>
        <w:left w:val="single" w:color="201547" w:themeColor="accent1" w:sz="8" w:space="0"/>
        <w:bottom w:val="single" w:color="201547" w:themeColor="accent1" w:sz="8" w:space="0"/>
        <w:right w:val="single" w:color="201547" w:themeColor="accent1" w:sz="8" w:space="0"/>
        <w:insideH w:val="single" w:color="201547" w:themeColor="accent1" w:sz="8" w:space="0"/>
        <w:insideV w:val="single" w:color="201547"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01547" w:themeColor="accent1" w:sz="8" w:space="0"/>
          <w:left w:val="single" w:color="201547" w:themeColor="accent1" w:sz="8" w:space="0"/>
          <w:bottom w:val="single" w:color="201547" w:themeColor="accent1" w:sz="18" w:space="0"/>
          <w:right w:val="single" w:color="201547" w:themeColor="accent1" w:sz="8" w:space="0"/>
          <w:insideH w:val="nil"/>
          <w:insideV w:val="single" w:color="201547"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01547" w:themeColor="accent1" w:sz="6" w:space="0"/>
          <w:left w:val="single" w:color="201547" w:themeColor="accent1" w:sz="8" w:space="0"/>
          <w:bottom w:val="single" w:color="201547" w:themeColor="accent1" w:sz="8" w:space="0"/>
          <w:right w:val="single" w:color="201547" w:themeColor="accent1" w:sz="8" w:space="0"/>
          <w:insideH w:val="nil"/>
          <w:insideV w:val="single" w:color="201547"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01547" w:themeColor="accent1" w:sz="8" w:space="0"/>
          <w:left w:val="single" w:color="201547" w:themeColor="accent1" w:sz="8" w:space="0"/>
          <w:bottom w:val="single" w:color="201547" w:themeColor="accent1" w:sz="8" w:space="0"/>
          <w:right w:val="single" w:color="201547" w:themeColor="accent1" w:sz="8" w:space="0"/>
        </w:tcBorders>
      </w:tcPr>
    </w:tblStylePr>
    <w:tblStylePr w:type="band1Vert">
      <w:tblPr/>
      <w:tcPr>
        <w:tcBorders>
          <w:top w:val="single" w:color="201547" w:themeColor="accent1" w:sz="8" w:space="0"/>
          <w:left w:val="single" w:color="201547" w:themeColor="accent1" w:sz="8" w:space="0"/>
          <w:bottom w:val="single" w:color="201547" w:themeColor="accent1" w:sz="8" w:space="0"/>
          <w:right w:val="single" w:color="201547" w:themeColor="accent1" w:sz="8" w:space="0"/>
        </w:tcBorders>
        <w:shd w:val="clear" w:color="auto" w:fill="BBAFE7" w:themeFill="accent1" w:themeFillTint="3F"/>
      </w:tcPr>
    </w:tblStylePr>
    <w:tblStylePr w:type="band1Horz">
      <w:tblPr/>
      <w:tcPr>
        <w:tcBorders>
          <w:top w:val="single" w:color="201547" w:themeColor="accent1" w:sz="8" w:space="0"/>
          <w:left w:val="single" w:color="201547" w:themeColor="accent1" w:sz="8" w:space="0"/>
          <w:bottom w:val="single" w:color="201547" w:themeColor="accent1" w:sz="8" w:space="0"/>
          <w:right w:val="single" w:color="201547" w:themeColor="accent1" w:sz="8" w:space="0"/>
          <w:insideV w:val="single" w:color="201547" w:themeColor="accent1" w:sz="8" w:space="0"/>
        </w:tcBorders>
        <w:shd w:val="clear" w:color="auto" w:fill="BBAFE7" w:themeFill="accent1" w:themeFillTint="3F"/>
      </w:tcPr>
    </w:tblStylePr>
    <w:tblStylePr w:type="band2Horz">
      <w:tblPr/>
      <w:tcPr>
        <w:tcBorders>
          <w:top w:val="single" w:color="201547" w:themeColor="accent1" w:sz="8" w:space="0"/>
          <w:left w:val="single" w:color="201547" w:themeColor="accent1" w:sz="8" w:space="0"/>
          <w:bottom w:val="single" w:color="201547" w:themeColor="accent1" w:sz="8" w:space="0"/>
          <w:right w:val="single" w:color="201547" w:themeColor="accent1" w:sz="8" w:space="0"/>
          <w:insideV w:val="single" w:color="201547" w:themeColor="accent1" w:sz="8" w:space="0"/>
        </w:tcBorders>
      </w:tcPr>
    </w:tblStylePr>
  </w:style>
  <w:style w:type="table" w:styleId="LightGrid-Accent2">
    <w:name w:val="Light Grid Accent 2"/>
    <w:basedOn w:val="TableNormal"/>
    <w:uiPriority w:val="62"/>
    <w:semiHidden/>
    <w:rsid w:val="0022698D"/>
    <w:pPr>
      <w:spacing w:line="240" w:lineRule="auto"/>
    </w:pPr>
    <w:tblPr>
      <w:tblStyleRowBandSize w:val="1"/>
      <w:tblStyleColBandSize w:val="1"/>
      <w:tblBorders>
        <w:top w:val="single" w:color="66D1CB" w:themeColor="accent2" w:sz="8" w:space="0"/>
        <w:left w:val="single" w:color="66D1CB" w:themeColor="accent2" w:sz="8" w:space="0"/>
        <w:bottom w:val="single" w:color="66D1CB" w:themeColor="accent2" w:sz="8" w:space="0"/>
        <w:right w:val="single" w:color="66D1CB" w:themeColor="accent2" w:sz="8" w:space="0"/>
        <w:insideH w:val="single" w:color="66D1CB" w:themeColor="accent2" w:sz="8" w:space="0"/>
        <w:insideV w:val="single" w:color="66D1CB"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6D1CB" w:themeColor="accent2" w:sz="8" w:space="0"/>
          <w:left w:val="single" w:color="66D1CB" w:themeColor="accent2" w:sz="8" w:space="0"/>
          <w:bottom w:val="single" w:color="66D1CB" w:themeColor="accent2" w:sz="18" w:space="0"/>
          <w:right w:val="single" w:color="66D1CB" w:themeColor="accent2" w:sz="8" w:space="0"/>
          <w:insideH w:val="nil"/>
          <w:insideV w:val="single" w:color="66D1CB"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6D1CB" w:themeColor="accent2" w:sz="6" w:space="0"/>
          <w:left w:val="single" w:color="66D1CB" w:themeColor="accent2" w:sz="8" w:space="0"/>
          <w:bottom w:val="single" w:color="66D1CB" w:themeColor="accent2" w:sz="8" w:space="0"/>
          <w:right w:val="single" w:color="66D1CB" w:themeColor="accent2" w:sz="8" w:space="0"/>
          <w:insideH w:val="nil"/>
          <w:insideV w:val="single" w:color="66D1CB"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6D1CB" w:themeColor="accent2" w:sz="8" w:space="0"/>
          <w:left w:val="single" w:color="66D1CB" w:themeColor="accent2" w:sz="8" w:space="0"/>
          <w:bottom w:val="single" w:color="66D1CB" w:themeColor="accent2" w:sz="8" w:space="0"/>
          <w:right w:val="single" w:color="66D1CB" w:themeColor="accent2" w:sz="8" w:space="0"/>
        </w:tcBorders>
      </w:tcPr>
    </w:tblStylePr>
    <w:tblStylePr w:type="band1Vert">
      <w:tblPr/>
      <w:tcPr>
        <w:tcBorders>
          <w:top w:val="single" w:color="66D1CB" w:themeColor="accent2" w:sz="8" w:space="0"/>
          <w:left w:val="single" w:color="66D1CB" w:themeColor="accent2" w:sz="8" w:space="0"/>
          <w:bottom w:val="single" w:color="66D1CB" w:themeColor="accent2" w:sz="8" w:space="0"/>
          <w:right w:val="single" w:color="66D1CB" w:themeColor="accent2" w:sz="8" w:space="0"/>
        </w:tcBorders>
        <w:shd w:val="clear" w:color="auto" w:fill="D9F3F2" w:themeFill="accent2" w:themeFillTint="3F"/>
      </w:tcPr>
    </w:tblStylePr>
    <w:tblStylePr w:type="band1Horz">
      <w:tblPr/>
      <w:tcPr>
        <w:tcBorders>
          <w:top w:val="single" w:color="66D1CB" w:themeColor="accent2" w:sz="8" w:space="0"/>
          <w:left w:val="single" w:color="66D1CB" w:themeColor="accent2" w:sz="8" w:space="0"/>
          <w:bottom w:val="single" w:color="66D1CB" w:themeColor="accent2" w:sz="8" w:space="0"/>
          <w:right w:val="single" w:color="66D1CB" w:themeColor="accent2" w:sz="8" w:space="0"/>
          <w:insideV w:val="single" w:color="66D1CB" w:themeColor="accent2" w:sz="8" w:space="0"/>
        </w:tcBorders>
        <w:shd w:val="clear" w:color="auto" w:fill="D9F3F2" w:themeFill="accent2" w:themeFillTint="3F"/>
      </w:tcPr>
    </w:tblStylePr>
    <w:tblStylePr w:type="band2Horz">
      <w:tblPr/>
      <w:tcPr>
        <w:tcBorders>
          <w:top w:val="single" w:color="66D1CB" w:themeColor="accent2" w:sz="8" w:space="0"/>
          <w:left w:val="single" w:color="66D1CB" w:themeColor="accent2" w:sz="8" w:space="0"/>
          <w:bottom w:val="single" w:color="66D1CB" w:themeColor="accent2" w:sz="8" w:space="0"/>
          <w:right w:val="single" w:color="66D1CB" w:themeColor="accent2" w:sz="8" w:space="0"/>
          <w:insideV w:val="single" w:color="66D1CB" w:themeColor="accent2" w:sz="8" w:space="0"/>
        </w:tcBorders>
      </w:tcPr>
    </w:tblStylePr>
  </w:style>
  <w:style w:type="table" w:styleId="LightGrid-Accent3">
    <w:name w:val="Light Grid Accent 3"/>
    <w:basedOn w:val="TableNormal"/>
    <w:uiPriority w:val="62"/>
    <w:semiHidden/>
    <w:rsid w:val="0022698D"/>
    <w:pPr>
      <w:spacing w:line="240" w:lineRule="auto"/>
    </w:pPr>
    <w:tblPr>
      <w:tblStyleRowBandSize w:val="1"/>
      <w:tblStyleColBandSize w:val="1"/>
      <w:tblBorders>
        <w:top w:val="single" w:color="99E0DD" w:themeColor="accent3" w:sz="8" w:space="0"/>
        <w:left w:val="single" w:color="99E0DD" w:themeColor="accent3" w:sz="8" w:space="0"/>
        <w:bottom w:val="single" w:color="99E0DD" w:themeColor="accent3" w:sz="8" w:space="0"/>
        <w:right w:val="single" w:color="99E0DD" w:themeColor="accent3" w:sz="8" w:space="0"/>
        <w:insideH w:val="single" w:color="99E0DD" w:themeColor="accent3" w:sz="8" w:space="0"/>
        <w:insideV w:val="single" w:color="99E0D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9E0DD" w:themeColor="accent3" w:sz="8" w:space="0"/>
          <w:left w:val="single" w:color="99E0DD" w:themeColor="accent3" w:sz="8" w:space="0"/>
          <w:bottom w:val="single" w:color="99E0DD" w:themeColor="accent3" w:sz="18" w:space="0"/>
          <w:right w:val="single" w:color="99E0DD" w:themeColor="accent3" w:sz="8" w:space="0"/>
          <w:insideH w:val="nil"/>
          <w:insideV w:val="single" w:color="99E0D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9E0DD" w:themeColor="accent3" w:sz="6" w:space="0"/>
          <w:left w:val="single" w:color="99E0DD" w:themeColor="accent3" w:sz="8" w:space="0"/>
          <w:bottom w:val="single" w:color="99E0DD" w:themeColor="accent3" w:sz="8" w:space="0"/>
          <w:right w:val="single" w:color="99E0DD" w:themeColor="accent3" w:sz="8" w:space="0"/>
          <w:insideH w:val="nil"/>
          <w:insideV w:val="single" w:color="99E0D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9E0DD" w:themeColor="accent3" w:sz="8" w:space="0"/>
          <w:left w:val="single" w:color="99E0DD" w:themeColor="accent3" w:sz="8" w:space="0"/>
          <w:bottom w:val="single" w:color="99E0DD" w:themeColor="accent3" w:sz="8" w:space="0"/>
          <w:right w:val="single" w:color="99E0DD" w:themeColor="accent3" w:sz="8" w:space="0"/>
        </w:tcBorders>
      </w:tcPr>
    </w:tblStylePr>
    <w:tblStylePr w:type="band1Vert">
      <w:tblPr/>
      <w:tcPr>
        <w:tcBorders>
          <w:top w:val="single" w:color="99E0DD" w:themeColor="accent3" w:sz="8" w:space="0"/>
          <w:left w:val="single" w:color="99E0DD" w:themeColor="accent3" w:sz="8" w:space="0"/>
          <w:bottom w:val="single" w:color="99E0DD" w:themeColor="accent3" w:sz="8" w:space="0"/>
          <w:right w:val="single" w:color="99E0DD" w:themeColor="accent3" w:sz="8" w:space="0"/>
        </w:tcBorders>
        <w:shd w:val="clear" w:color="auto" w:fill="E5F7F6" w:themeFill="accent3" w:themeFillTint="3F"/>
      </w:tcPr>
    </w:tblStylePr>
    <w:tblStylePr w:type="band1Horz">
      <w:tblPr/>
      <w:tcPr>
        <w:tcBorders>
          <w:top w:val="single" w:color="99E0DD" w:themeColor="accent3" w:sz="8" w:space="0"/>
          <w:left w:val="single" w:color="99E0DD" w:themeColor="accent3" w:sz="8" w:space="0"/>
          <w:bottom w:val="single" w:color="99E0DD" w:themeColor="accent3" w:sz="8" w:space="0"/>
          <w:right w:val="single" w:color="99E0DD" w:themeColor="accent3" w:sz="8" w:space="0"/>
          <w:insideV w:val="single" w:color="99E0DD" w:themeColor="accent3" w:sz="8" w:space="0"/>
        </w:tcBorders>
        <w:shd w:val="clear" w:color="auto" w:fill="E5F7F6" w:themeFill="accent3" w:themeFillTint="3F"/>
      </w:tcPr>
    </w:tblStylePr>
    <w:tblStylePr w:type="band2Horz">
      <w:tblPr/>
      <w:tcPr>
        <w:tcBorders>
          <w:top w:val="single" w:color="99E0DD" w:themeColor="accent3" w:sz="8" w:space="0"/>
          <w:left w:val="single" w:color="99E0DD" w:themeColor="accent3" w:sz="8" w:space="0"/>
          <w:bottom w:val="single" w:color="99E0DD" w:themeColor="accent3" w:sz="8" w:space="0"/>
          <w:right w:val="single" w:color="99E0DD" w:themeColor="accent3" w:sz="8" w:space="0"/>
          <w:insideV w:val="single" w:color="99E0DD" w:themeColor="accent3" w:sz="8" w:space="0"/>
        </w:tcBorders>
      </w:tcPr>
    </w:tblStylePr>
  </w:style>
  <w:style w:type="table" w:styleId="LightGrid-Accent4">
    <w:name w:val="Light Grid Accent 4"/>
    <w:basedOn w:val="TableNormal"/>
    <w:uiPriority w:val="62"/>
    <w:semiHidden/>
    <w:rsid w:val="0022698D"/>
    <w:pPr>
      <w:spacing w:line="240" w:lineRule="auto"/>
    </w:pPr>
    <w:tblPr>
      <w:tblStyleRowBandSize w:val="1"/>
      <w:tblStyleColBandSize w:val="1"/>
      <w:tblBorders>
        <w:top w:val="single" w:color="00B2A9" w:themeColor="accent4" w:sz="8" w:space="0"/>
        <w:left w:val="single" w:color="00B2A9" w:themeColor="accent4" w:sz="8" w:space="0"/>
        <w:bottom w:val="single" w:color="00B2A9" w:themeColor="accent4" w:sz="8" w:space="0"/>
        <w:right w:val="single" w:color="00B2A9" w:themeColor="accent4" w:sz="8" w:space="0"/>
        <w:insideH w:val="single" w:color="00B2A9" w:themeColor="accent4" w:sz="8" w:space="0"/>
        <w:insideV w:val="single" w:color="00B2A9"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B2A9" w:themeColor="accent4" w:sz="8" w:space="0"/>
          <w:left w:val="single" w:color="00B2A9" w:themeColor="accent4" w:sz="8" w:space="0"/>
          <w:bottom w:val="single" w:color="00B2A9" w:themeColor="accent4" w:sz="18" w:space="0"/>
          <w:right w:val="single" w:color="00B2A9" w:themeColor="accent4" w:sz="8" w:space="0"/>
          <w:insideH w:val="nil"/>
          <w:insideV w:val="single" w:color="00B2A9"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B2A9" w:themeColor="accent4" w:sz="6" w:space="0"/>
          <w:left w:val="single" w:color="00B2A9" w:themeColor="accent4" w:sz="8" w:space="0"/>
          <w:bottom w:val="single" w:color="00B2A9" w:themeColor="accent4" w:sz="8" w:space="0"/>
          <w:right w:val="single" w:color="00B2A9" w:themeColor="accent4" w:sz="8" w:space="0"/>
          <w:insideH w:val="nil"/>
          <w:insideV w:val="single" w:color="00B2A9"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B2A9" w:themeColor="accent4" w:sz="8" w:space="0"/>
          <w:left w:val="single" w:color="00B2A9" w:themeColor="accent4" w:sz="8" w:space="0"/>
          <w:bottom w:val="single" w:color="00B2A9" w:themeColor="accent4" w:sz="8" w:space="0"/>
          <w:right w:val="single" w:color="00B2A9" w:themeColor="accent4" w:sz="8" w:space="0"/>
        </w:tcBorders>
      </w:tcPr>
    </w:tblStylePr>
    <w:tblStylePr w:type="band1Vert">
      <w:tblPr/>
      <w:tcPr>
        <w:tcBorders>
          <w:top w:val="single" w:color="00B2A9" w:themeColor="accent4" w:sz="8" w:space="0"/>
          <w:left w:val="single" w:color="00B2A9" w:themeColor="accent4" w:sz="8" w:space="0"/>
          <w:bottom w:val="single" w:color="00B2A9" w:themeColor="accent4" w:sz="8" w:space="0"/>
          <w:right w:val="single" w:color="00B2A9" w:themeColor="accent4" w:sz="8" w:space="0"/>
        </w:tcBorders>
        <w:shd w:val="clear" w:color="auto" w:fill="ACFFFA" w:themeFill="accent4" w:themeFillTint="3F"/>
      </w:tcPr>
    </w:tblStylePr>
    <w:tblStylePr w:type="band1Horz">
      <w:tblPr/>
      <w:tcPr>
        <w:tcBorders>
          <w:top w:val="single" w:color="00B2A9" w:themeColor="accent4" w:sz="8" w:space="0"/>
          <w:left w:val="single" w:color="00B2A9" w:themeColor="accent4" w:sz="8" w:space="0"/>
          <w:bottom w:val="single" w:color="00B2A9" w:themeColor="accent4" w:sz="8" w:space="0"/>
          <w:right w:val="single" w:color="00B2A9" w:themeColor="accent4" w:sz="8" w:space="0"/>
          <w:insideV w:val="single" w:color="00B2A9" w:themeColor="accent4" w:sz="8" w:space="0"/>
        </w:tcBorders>
        <w:shd w:val="clear" w:color="auto" w:fill="ACFFFA" w:themeFill="accent4" w:themeFillTint="3F"/>
      </w:tcPr>
    </w:tblStylePr>
    <w:tblStylePr w:type="band2Horz">
      <w:tblPr/>
      <w:tcPr>
        <w:tcBorders>
          <w:top w:val="single" w:color="00B2A9" w:themeColor="accent4" w:sz="8" w:space="0"/>
          <w:left w:val="single" w:color="00B2A9" w:themeColor="accent4" w:sz="8" w:space="0"/>
          <w:bottom w:val="single" w:color="00B2A9" w:themeColor="accent4" w:sz="8" w:space="0"/>
          <w:right w:val="single" w:color="00B2A9" w:themeColor="accent4" w:sz="8" w:space="0"/>
          <w:insideV w:val="single" w:color="00B2A9" w:themeColor="accent4" w:sz="8" w:space="0"/>
        </w:tcBorders>
      </w:tcPr>
    </w:tblStylePr>
  </w:style>
  <w:style w:type="table" w:styleId="LightGrid-Accent5">
    <w:name w:val="Light Grid Accent 5"/>
    <w:basedOn w:val="TableNormal"/>
    <w:uiPriority w:val="62"/>
    <w:semiHidden/>
    <w:rsid w:val="0022698D"/>
    <w:pPr>
      <w:spacing w:line="240" w:lineRule="auto"/>
    </w:pPr>
    <w:tblPr>
      <w:tblStyleRowBandSize w:val="1"/>
      <w:tblStyleColBandSize w:val="1"/>
      <w:tblBorders>
        <w:top w:val="single" w:color="4D446C" w:themeColor="accent5" w:sz="8" w:space="0"/>
        <w:left w:val="single" w:color="4D446C" w:themeColor="accent5" w:sz="8" w:space="0"/>
        <w:bottom w:val="single" w:color="4D446C" w:themeColor="accent5" w:sz="8" w:space="0"/>
        <w:right w:val="single" w:color="4D446C" w:themeColor="accent5" w:sz="8" w:space="0"/>
        <w:insideH w:val="single" w:color="4D446C" w:themeColor="accent5" w:sz="8" w:space="0"/>
        <w:insideV w:val="single" w:color="4D446C"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D446C" w:themeColor="accent5" w:sz="8" w:space="0"/>
          <w:left w:val="single" w:color="4D446C" w:themeColor="accent5" w:sz="8" w:space="0"/>
          <w:bottom w:val="single" w:color="4D446C" w:themeColor="accent5" w:sz="18" w:space="0"/>
          <w:right w:val="single" w:color="4D446C" w:themeColor="accent5" w:sz="8" w:space="0"/>
          <w:insideH w:val="nil"/>
          <w:insideV w:val="single" w:color="4D446C"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D446C" w:themeColor="accent5" w:sz="6" w:space="0"/>
          <w:left w:val="single" w:color="4D446C" w:themeColor="accent5" w:sz="8" w:space="0"/>
          <w:bottom w:val="single" w:color="4D446C" w:themeColor="accent5" w:sz="8" w:space="0"/>
          <w:right w:val="single" w:color="4D446C" w:themeColor="accent5" w:sz="8" w:space="0"/>
          <w:insideH w:val="nil"/>
          <w:insideV w:val="single" w:color="4D446C"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D446C" w:themeColor="accent5" w:sz="8" w:space="0"/>
          <w:left w:val="single" w:color="4D446C" w:themeColor="accent5" w:sz="8" w:space="0"/>
          <w:bottom w:val="single" w:color="4D446C" w:themeColor="accent5" w:sz="8" w:space="0"/>
          <w:right w:val="single" w:color="4D446C" w:themeColor="accent5" w:sz="8" w:space="0"/>
        </w:tcBorders>
      </w:tcPr>
    </w:tblStylePr>
    <w:tblStylePr w:type="band1Vert">
      <w:tblPr/>
      <w:tcPr>
        <w:tcBorders>
          <w:top w:val="single" w:color="4D446C" w:themeColor="accent5" w:sz="8" w:space="0"/>
          <w:left w:val="single" w:color="4D446C" w:themeColor="accent5" w:sz="8" w:space="0"/>
          <w:bottom w:val="single" w:color="4D446C" w:themeColor="accent5" w:sz="8" w:space="0"/>
          <w:right w:val="single" w:color="4D446C" w:themeColor="accent5" w:sz="8" w:space="0"/>
        </w:tcBorders>
        <w:shd w:val="clear" w:color="auto" w:fill="D0CCDF" w:themeFill="accent5" w:themeFillTint="3F"/>
      </w:tcPr>
    </w:tblStylePr>
    <w:tblStylePr w:type="band1Horz">
      <w:tblPr/>
      <w:tcPr>
        <w:tcBorders>
          <w:top w:val="single" w:color="4D446C" w:themeColor="accent5" w:sz="8" w:space="0"/>
          <w:left w:val="single" w:color="4D446C" w:themeColor="accent5" w:sz="8" w:space="0"/>
          <w:bottom w:val="single" w:color="4D446C" w:themeColor="accent5" w:sz="8" w:space="0"/>
          <w:right w:val="single" w:color="4D446C" w:themeColor="accent5" w:sz="8" w:space="0"/>
          <w:insideV w:val="single" w:color="4D446C" w:themeColor="accent5" w:sz="8" w:space="0"/>
        </w:tcBorders>
        <w:shd w:val="clear" w:color="auto" w:fill="D0CCDF" w:themeFill="accent5" w:themeFillTint="3F"/>
      </w:tcPr>
    </w:tblStylePr>
    <w:tblStylePr w:type="band2Horz">
      <w:tblPr/>
      <w:tcPr>
        <w:tcBorders>
          <w:top w:val="single" w:color="4D446C" w:themeColor="accent5" w:sz="8" w:space="0"/>
          <w:left w:val="single" w:color="4D446C" w:themeColor="accent5" w:sz="8" w:space="0"/>
          <w:bottom w:val="single" w:color="4D446C" w:themeColor="accent5" w:sz="8" w:space="0"/>
          <w:right w:val="single" w:color="4D446C" w:themeColor="accent5" w:sz="8" w:space="0"/>
          <w:insideV w:val="single" w:color="4D446C" w:themeColor="accent5" w:sz="8" w:space="0"/>
        </w:tcBorders>
      </w:tcPr>
    </w:tblStylePr>
  </w:style>
  <w:style w:type="table" w:styleId="LightGrid-Accent6">
    <w:name w:val="Light Grid Accent 6"/>
    <w:basedOn w:val="TableNormal"/>
    <w:uiPriority w:val="62"/>
    <w:semiHidden/>
    <w:rsid w:val="0022698D"/>
    <w:pPr>
      <w:spacing w:line="240" w:lineRule="auto"/>
    </w:pPr>
    <w:tblPr>
      <w:tblStyleRowBandSize w:val="1"/>
      <w:tblStyleColBandSize w:val="1"/>
      <w:tblBorders>
        <w:top w:val="single" w:color="797391" w:themeColor="accent6" w:sz="8" w:space="0"/>
        <w:left w:val="single" w:color="797391" w:themeColor="accent6" w:sz="8" w:space="0"/>
        <w:bottom w:val="single" w:color="797391" w:themeColor="accent6" w:sz="8" w:space="0"/>
        <w:right w:val="single" w:color="797391" w:themeColor="accent6" w:sz="8" w:space="0"/>
        <w:insideH w:val="single" w:color="797391" w:themeColor="accent6" w:sz="8" w:space="0"/>
        <w:insideV w:val="single" w:color="79739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97391" w:themeColor="accent6" w:sz="8" w:space="0"/>
          <w:left w:val="single" w:color="797391" w:themeColor="accent6" w:sz="8" w:space="0"/>
          <w:bottom w:val="single" w:color="797391" w:themeColor="accent6" w:sz="18" w:space="0"/>
          <w:right w:val="single" w:color="797391" w:themeColor="accent6" w:sz="8" w:space="0"/>
          <w:insideH w:val="nil"/>
          <w:insideV w:val="single" w:color="79739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97391" w:themeColor="accent6" w:sz="6" w:space="0"/>
          <w:left w:val="single" w:color="797391" w:themeColor="accent6" w:sz="8" w:space="0"/>
          <w:bottom w:val="single" w:color="797391" w:themeColor="accent6" w:sz="8" w:space="0"/>
          <w:right w:val="single" w:color="797391" w:themeColor="accent6" w:sz="8" w:space="0"/>
          <w:insideH w:val="nil"/>
          <w:insideV w:val="single" w:color="79739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97391" w:themeColor="accent6" w:sz="8" w:space="0"/>
          <w:left w:val="single" w:color="797391" w:themeColor="accent6" w:sz="8" w:space="0"/>
          <w:bottom w:val="single" w:color="797391" w:themeColor="accent6" w:sz="8" w:space="0"/>
          <w:right w:val="single" w:color="797391" w:themeColor="accent6" w:sz="8" w:space="0"/>
        </w:tcBorders>
      </w:tcPr>
    </w:tblStylePr>
    <w:tblStylePr w:type="band1Vert">
      <w:tblPr/>
      <w:tcPr>
        <w:tcBorders>
          <w:top w:val="single" w:color="797391" w:themeColor="accent6" w:sz="8" w:space="0"/>
          <w:left w:val="single" w:color="797391" w:themeColor="accent6" w:sz="8" w:space="0"/>
          <w:bottom w:val="single" w:color="797391" w:themeColor="accent6" w:sz="8" w:space="0"/>
          <w:right w:val="single" w:color="797391" w:themeColor="accent6" w:sz="8" w:space="0"/>
        </w:tcBorders>
        <w:shd w:val="clear" w:color="auto" w:fill="DDDCE3" w:themeFill="accent6" w:themeFillTint="3F"/>
      </w:tcPr>
    </w:tblStylePr>
    <w:tblStylePr w:type="band1Horz">
      <w:tblPr/>
      <w:tcPr>
        <w:tcBorders>
          <w:top w:val="single" w:color="797391" w:themeColor="accent6" w:sz="8" w:space="0"/>
          <w:left w:val="single" w:color="797391" w:themeColor="accent6" w:sz="8" w:space="0"/>
          <w:bottom w:val="single" w:color="797391" w:themeColor="accent6" w:sz="8" w:space="0"/>
          <w:right w:val="single" w:color="797391" w:themeColor="accent6" w:sz="8" w:space="0"/>
          <w:insideV w:val="single" w:color="797391" w:themeColor="accent6" w:sz="8" w:space="0"/>
        </w:tcBorders>
        <w:shd w:val="clear" w:color="auto" w:fill="DDDCE3" w:themeFill="accent6" w:themeFillTint="3F"/>
      </w:tcPr>
    </w:tblStylePr>
    <w:tblStylePr w:type="band2Horz">
      <w:tblPr/>
      <w:tcPr>
        <w:tcBorders>
          <w:top w:val="single" w:color="797391" w:themeColor="accent6" w:sz="8" w:space="0"/>
          <w:left w:val="single" w:color="797391" w:themeColor="accent6" w:sz="8" w:space="0"/>
          <w:bottom w:val="single" w:color="797391" w:themeColor="accent6" w:sz="8" w:space="0"/>
          <w:right w:val="single" w:color="797391" w:themeColor="accent6" w:sz="8" w:space="0"/>
          <w:insideV w:val="single" w:color="797391" w:themeColor="accent6" w:sz="8" w:space="0"/>
        </w:tcBorders>
      </w:tcPr>
    </w:tblStylePr>
  </w:style>
  <w:style w:type="table" w:styleId="LightList">
    <w:name w:val="Light List"/>
    <w:basedOn w:val="TableNormal"/>
    <w:uiPriority w:val="61"/>
    <w:semiHidden/>
    <w:rsid w:val="0022698D"/>
    <w:pPr>
      <w:spacing w:line="240" w:lineRule="auto"/>
    </w:pPr>
    <w:tblPr>
      <w:tblStyleRowBandSize w:val="1"/>
      <w:tblStyleColBandSize w:val="1"/>
      <w:tblBorders>
        <w:top w:val="single" w:color="363534" w:themeColor="text1" w:sz="8" w:space="0"/>
        <w:left w:val="single" w:color="363534" w:themeColor="text1" w:sz="8" w:space="0"/>
        <w:bottom w:val="single" w:color="363534" w:themeColor="text1" w:sz="8" w:space="0"/>
        <w:right w:val="single" w:color="363534" w:themeColor="text1" w:sz="8" w:space="0"/>
      </w:tblBorders>
    </w:tblPr>
    <w:tblStylePr w:type="firstRow">
      <w:pPr>
        <w:spacing w:before="0" w:after="0" w:line="240" w:lineRule="auto"/>
      </w:pPr>
      <w:rPr>
        <w:b/>
        <w:bCs/>
        <w:color w:val="FFFFFF" w:themeColor="background1"/>
      </w:rPr>
      <w:tblPr/>
      <w:tcPr>
        <w:shd w:val="clear" w:color="auto" w:fill="363534" w:themeFill="text1"/>
      </w:tcPr>
    </w:tblStylePr>
    <w:tblStylePr w:type="lastRow">
      <w:pPr>
        <w:spacing w:before="0" w:after="0" w:line="240" w:lineRule="auto"/>
      </w:pPr>
      <w:rPr>
        <w:b/>
        <w:bCs/>
      </w:rPr>
      <w:tblPr/>
      <w:tcPr>
        <w:tcBorders>
          <w:top w:val="double" w:color="363534" w:themeColor="text1" w:sz="6" w:space="0"/>
          <w:left w:val="single" w:color="363534" w:themeColor="text1" w:sz="8" w:space="0"/>
          <w:bottom w:val="single" w:color="363534" w:themeColor="text1" w:sz="8" w:space="0"/>
          <w:right w:val="single" w:color="363534" w:themeColor="text1" w:sz="8" w:space="0"/>
        </w:tcBorders>
      </w:tcPr>
    </w:tblStylePr>
    <w:tblStylePr w:type="firstCol">
      <w:rPr>
        <w:b/>
        <w:bCs/>
      </w:rPr>
    </w:tblStylePr>
    <w:tblStylePr w:type="lastCol">
      <w:rPr>
        <w:b/>
        <w:bCs/>
      </w:rPr>
    </w:tblStylePr>
    <w:tblStylePr w:type="band1Vert">
      <w:tblPr/>
      <w:tcPr>
        <w:tcBorders>
          <w:top w:val="single" w:color="363534" w:themeColor="text1" w:sz="8" w:space="0"/>
          <w:left w:val="single" w:color="363534" w:themeColor="text1" w:sz="8" w:space="0"/>
          <w:bottom w:val="single" w:color="363534" w:themeColor="text1" w:sz="8" w:space="0"/>
          <w:right w:val="single" w:color="363534" w:themeColor="text1" w:sz="8" w:space="0"/>
        </w:tcBorders>
      </w:tcPr>
    </w:tblStylePr>
    <w:tblStylePr w:type="band1Horz">
      <w:tblPr/>
      <w:tcPr>
        <w:tcBorders>
          <w:top w:val="single" w:color="363534" w:themeColor="text1" w:sz="8" w:space="0"/>
          <w:left w:val="single" w:color="363534" w:themeColor="text1" w:sz="8" w:space="0"/>
          <w:bottom w:val="single" w:color="363534" w:themeColor="text1" w:sz="8" w:space="0"/>
          <w:right w:val="single" w:color="363534" w:themeColor="text1" w:sz="8" w:space="0"/>
        </w:tcBorders>
      </w:tcPr>
    </w:tblStylePr>
  </w:style>
  <w:style w:type="table" w:styleId="LightList-Accent1">
    <w:name w:val="Light List Accent 1"/>
    <w:basedOn w:val="TableNormal"/>
    <w:uiPriority w:val="61"/>
    <w:semiHidden/>
    <w:rsid w:val="0022698D"/>
    <w:pPr>
      <w:spacing w:line="240" w:lineRule="auto"/>
    </w:pPr>
    <w:tblPr>
      <w:tblStyleRowBandSize w:val="1"/>
      <w:tblStyleColBandSize w:val="1"/>
      <w:tblBorders>
        <w:top w:val="single" w:color="201547" w:themeColor="accent1" w:sz="8" w:space="0"/>
        <w:left w:val="single" w:color="201547" w:themeColor="accent1" w:sz="8" w:space="0"/>
        <w:bottom w:val="single" w:color="201547" w:themeColor="accent1" w:sz="8" w:space="0"/>
        <w:right w:val="single" w:color="201547" w:themeColor="accent1" w:sz="8" w:space="0"/>
      </w:tblBorders>
    </w:tblPr>
    <w:tblStylePr w:type="firstRow">
      <w:pPr>
        <w:spacing w:before="0" w:after="0" w:line="240" w:lineRule="auto"/>
      </w:pPr>
      <w:rPr>
        <w:b/>
        <w:bCs/>
        <w:color w:val="FFFFFF" w:themeColor="background1"/>
      </w:rPr>
      <w:tblPr/>
      <w:tcPr>
        <w:shd w:val="clear" w:color="auto" w:fill="201547" w:themeFill="accent1"/>
      </w:tcPr>
    </w:tblStylePr>
    <w:tblStylePr w:type="lastRow">
      <w:pPr>
        <w:spacing w:before="0" w:after="0" w:line="240" w:lineRule="auto"/>
      </w:pPr>
      <w:rPr>
        <w:b/>
        <w:bCs/>
      </w:rPr>
      <w:tblPr/>
      <w:tcPr>
        <w:tcBorders>
          <w:top w:val="double" w:color="201547" w:themeColor="accent1" w:sz="6" w:space="0"/>
          <w:left w:val="single" w:color="201547" w:themeColor="accent1" w:sz="8" w:space="0"/>
          <w:bottom w:val="single" w:color="201547" w:themeColor="accent1" w:sz="8" w:space="0"/>
          <w:right w:val="single" w:color="201547" w:themeColor="accent1" w:sz="8" w:space="0"/>
        </w:tcBorders>
      </w:tcPr>
    </w:tblStylePr>
    <w:tblStylePr w:type="firstCol">
      <w:rPr>
        <w:b/>
        <w:bCs/>
      </w:rPr>
    </w:tblStylePr>
    <w:tblStylePr w:type="lastCol">
      <w:rPr>
        <w:b/>
        <w:bCs/>
      </w:rPr>
    </w:tblStylePr>
    <w:tblStylePr w:type="band1Vert">
      <w:tblPr/>
      <w:tcPr>
        <w:tcBorders>
          <w:top w:val="single" w:color="201547" w:themeColor="accent1" w:sz="8" w:space="0"/>
          <w:left w:val="single" w:color="201547" w:themeColor="accent1" w:sz="8" w:space="0"/>
          <w:bottom w:val="single" w:color="201547" w:themeColor="accent1" w:sz="8" w:space="0"/>
          <w:right w:val="single" w:color="201547" w:themeColor="accent1" w:sz="8" w:space="0"/>
        </w:tcBorders>
      </w:tcPr>
    </w:tblStylePr>
    <w:tblStylePr w:type="band1Horz">
      <w:tblPr/>
      <w:tcPr>
        <w:tcBorders>
          <w:top w:val="single" w:color="201547" w:themeColor="accent1" w:sz="8" w:space="0"/>
          <w:left w:val="single" w:color="201547" w:themeColor="accent1" w:sz="8" w:space="0"/>
          <w:bottom w:val="single" w:color="201547" w:themeColor="accent1" w:sz="8" w:space="0"/>
          <w:right w:val="single" w:color="201547" w:themeColor="accent1" w:sz="8" w:space="0"/>
        </w:tcBorders>
      </w:tcPr>
    </w:tblStylePr>
  </w:style>
  <w:style w:type="table" w:styleId="LightList-Accent2">
    <w:name w:val="Light List Accent 2"/>
    <w:basedOn w:val="TableNormal"/>
    <w:uiPriority w:val="61"/>
    <w:semiHidden/>
    <w:rsid w:val="0022698D"/>
    <w:pPr>
      <w:spacing w:line="240" w:lineRule="auto"/>
    </w:pPr>
    <w:tblPr>
      <w:tblStyleRowBandSize w:val="1"/>
      <w:tblStyleColBandSize w:val="1"/>
      <w:tblBorders>
        <w:top w:val="single" w:color="66D1CB" w:themeColor="accent2" w:sz="8" w:space="0"/>
        <w:left w:val="single" w:color="66D1CB" w:themeColor="accent2" w:sz="8" w:space="0"/>
        <w:bottom w:val="single" w:color="66D1CB" w:themeColor="accent2" w:sz="8" w:space="0"/>
        <w:right w:val="single" w:color="66D1CB" w:themeColor="accent2" w:sz="8" w:space="0"/>
      </w:tblBorders>
    </w:tblPr>
    <w:tblStylePr w:type="firstRow">
      <w:pPr>
        <w:spacing w:before="0" w:after="0" w:line="240" w:lineRule="auto"/>
      </w:pPr>
      <w:rPr>
        <w:b/>
        <w:bCs/>
        <w:color w:val="FFFFFF" w:themeColor="background1"/>
      </w:rPr>
      <w:tblPr/>
      <w:tcPr>
        <w:shd w:val="clear" w:color="auto" w:fill="66D1CB" w:themeFill="accent2"/>
      </w:tcPr>
    </w:tblStylePr>
    <w:tblStylePr w:type="lastRow">
      <w:pPr>
        <w:spacing w:before="0" w:after="0" w:line="240" w:lineRule="auto"/>
      </w:pPr>
      <w:rPr>
        <w:b/>
        <w:bCs/>
      </w:rPr>
      <w:tblPr/>
      <w:tcPr>
        <w:tcBorders>
          <w:top w:val="double" w:color="66D1CB" w:themeColor="accent2" w:sz="6" w:space="0"/>
          <w:left w:val="single" w:color="66D1CB" w:themeColor="accent2" w:sz="8" w:space="0"/>
          <w:bottom w:val="single" w:color="66D1CB" w:themeColor="accent2" w:sz="8" w:space="0"/>
          <w:right w:val="single" w:color="66D1CB" w:themeColor="accent2" w:sz="8" w:space="0"/>
        </w:tcBorders>
      </w:tcPr>
    </w:tblStylePr>
    <w:tblStylePr w:type="firstCol">
      <w:rPr>
        <w:b/>
        <w:bCs/>
      </w:rPr>
    </w:tblStylePr>
    <w:tblStylePr w:type="lastCol">
      <w:rPr>
        <w:b/>
        <w:bCs/>
      </w:rPr>
    </w:tblStylePr>
    <w:tblStylePr w:type="band1Vert">
      <w:tblPr/>
      <w:tcPr>
        <w:tcBorders>
          <w:top w:val="single" w:color="66D1CB" w:themeColor="accent2" w:sz="8" w:space="0"/>
          <w:left w:val="single" w:color="66D1CB" w:themeColor="accent2" w:sz="8" w:space="0"/>
          <w:bottom w:val="single" w:color="66D1CB" w:themeColor="accent2" w:sz="8" w:space="0"/>
          <w:right w:val="single" w:color="66D1CB" w:themeColor="accent2" w:sz="8" w:space="0"/>
        </w:tcBorders>
      </w:tcPr>
    </w:tblStylePr>
    <w:tblStylePr w:type="band1Horz">
      <w:tblPr/>
      <w:tcPr>
        <w:tcBorders>
          <w:top w:val="single" w:color="66D1CB" w:themeColor="accent2" w:sz="8" w:space="0"/>
          <w:left w:val="single" w:color="66D1CB" w:themeColor="accent2" w:sz="8" w:space="0"/>
          <w:bottom w:val="single" w:color="66D1CB" w:themeColor="accent2" w:sz="8" w:space="0"/>
          <w:right w:val="single" w:color="66D1CB" w:themeColor="accent2" w:sz="8" w:space="0"/>
        </w:tcBorders>
      </w:tcPr>
    </w:tblStylePr>
  </w:style>
  <w:style w:type="table" w:styleId="LightList-Accent3">
    <w:name w:val="Light List Accent 3"/>
    <w:basedOn w:val="TableNormal"/>
    <w:uiPriority w:val="61"/>
    <w:semiHidden/>
    <w:rsid w:val="0022698D"/>
    <w:pPr>
      <w:spacing w:line="240" w:lineRule="auto"/>
    </w:pPr>
    <w:tblPr>
      <w:tblStyleRowBandSize w:val="1"/>
      <w:tblStyleColBandSize w:val="1"/>
      <w:tblBorders>
        <w:top w:val="single" w:color="99E0DD" w:themeColor="accent3" w:sz="8" w:space="0"/>
        <w:left w:val="single" w:color="99E0DD" w:themeColor="accent3" w:sz="8" w:space="0"/>
        <w:bottom w:val="single" w:color="99E0DD" w:themeColor="accent3" w:sz="8" w:space="0"/>
        <w:right w:val="single" w:color="99E0DD" w:themeColor="accent3" w:sz="8" w:space="0"/>
      </w:tblBorders>
    </w:tblPr>
    <w:tblStylePr w:type="firstRow">
      <w:pPr>
        <w:spacing w:before="0" w:after="0" w:line="240" w:lineRule="auto"/>
      </w:pPr>
      <w:rPr>
        <w:b/>
        <w:bCs/>
        <w:color w:val="FFFFFF" w:themeColor="background1"/>
      </w:rPr>
      <w:tblPr/>
      <w:tcPr>
        <w:shd w:val="clear" w:color="auto" w:fill="99E0DD" w:themeFill="accent3"/>
      </w:tcPr>
    </w:tblStylePr>
    <w:tblStylePr w:type="lastRow">
      <w:pPr>
        <w:spacing w:before="0" w:after="0" w:line="240" w:lineRule="auto"/>
      </w:pPr>
      <w:rPr>
        <w:b/>
        <w:bCs/>
      </w:rPr>
      <w:tblPr/>
      <w:tcPr>
        <w:tcBorders>
          <w:top w:val="double" w:color="99E0DD" w:themeColor="accent3" w:sz="6" w:space="0"/>
          <w:left w:val="single" w:color="99E0DD" w:themeColor="accent3" w:sz="8" w:space="0"/>
          <w:bottom w:val="single" w:color="99E0DD" w:themeColor="accent3" w:sz="8" w:space="0"/>
          <w:right w:val="single" w:color="99E0DD" w:themeColor="accent3" w:sz="8" w:space="0"/>
        </w:tcBorders>
      </w:tcPr>
    </w:tblStylePr>
    <w:tblStylePr w:type="firstCol">
      <w:rPr>
        <w:b/>
        <w:bCs/>
      </w:rPr>
    </w:tblStylePr>
    <w:tblStylePr w:type="lastCol">
      <w:rPr>
        <w:b/>
        <w:bCs/>
      </w:rPr>
    </w:tblStylePr>
    <w:tblStylePr w:type="band1Vert">
      <w:tblPr/>
      <w:tcPr>
        <w:tcBorders>
          <w:top w:val="single" w:color="99E0DD" w:themeColor="accent3" w:sz="8" w:space="0"/>
          <w:left w:val="single" w:color="99E0DD" w:themeColor="accent3" w:sz="8" w:space="0"/>
          <w:bottom w:val="single" w:color="99E0DD" w:themeColor="accent3" w:sz="8" w:space="0"/>
          <w:right w:val="single" w:color="99E0DD" w:themeColor="accent3" w:sz="8" w:space="0"/>
        </w:tcBorders>
      </w:tcPr>
    </w:tblStylePr>
    <w:tblStylePr w:type="band1Horz">
      <w:tblPr/>
      <w:tcPr>
        <w:tcBorders>
          <w:top w:val="single" w:color="99E0DD" w:themeColor="accent3" w:sz="8" w:space="0"/>
          <w:left w:val="single" w:color="99E0DD" w:themeColor="accent3" w:sz="8" w:space="0"/>
          <w:bottom w:val="single" w:color="99E0DD" w:themeColor="accent3" w:sz="8" w:space="0"/>
          <w:right w:val="single" w:color="99E0DD" w:themeColor="accent3" w:sz="8" w:space="0"/>
        </w:tcBorders>
      </w:tcPr>
    </w:tblStylePr>
  </w:style>
  <w:style w:type="table" w:styleId="LightList-Accent4">
    <w:name w:val="Light List Accent 4"/>
    <w:basedOn w:val="TableNormal"/>
    <w:uiPriority w:val="61"/>
    <w:semiHidden/>
    <w:rsid w:val="0022698D"/>
    <w:pPr>
      <w:spacing w:line="240" w:lineRule="auto"/>
    </w:pPr>
    <w:tblPr>
      <w:tblStyleRowBandSize w:val="1"/>
      <w:tblStyleColBandSize w:val="1"/>
      <w:tblBorders>
        <w:top w:val="single" w:color="00B2A9" w:themeColor="accent4" w:sz="8" w:space="0"/>
        <w:left w:val="single" w:color="00B2A9" w:themeColor="accent4" w:sz="8" w:space="0"/>
        <w:bottom w:val="single" w:color="00B2A9" w:themeColor="accent4" w:sz="8" w:space="0"/>
        <w:right w:val="single" w:color="00B2A9" w:themeColor="accent4" w:sz="8" w:space="0"/>
      </w:tblBorders>
    </w:tblPr>
    <w:tblStylePr w:type="firstRow">
      <w:pPr>
        <w:spacing w:before="0" w:after="0" w:line="240" w:lineRule="auto"/>
      </w:pPr>
      <w:rPr>
        <w:b/>
        <w:bCs/>
        <w:color w:val="FFFFFF" w:themeColor="background1"/>
      </w:rPr>
      <w:tblPr/>
      <w:tcPr>
        <w:shd w:val="clear" w:color="auto" w:fill="00B2A9" w:themeFill="accent4"/>
      </w:tcPr>
    </w:tblStylePr>
    <w:tblStylePr w:type="lastRow">
      <w:pPr>
        <w:spacing w:before="0" w:after="0" w:line="240" w:lineRule="auto"/>
      </w:pPr>
      <w:rPr>
        <w:b/>
        <w:bCs/>
      </w:rPr>
      <w:tblPr/>
      <w:tcPr>
        <w:tcBorders>
          <w:top w:val="double" w:color="00B2A9" w:themeColor="accent4" w:sz="6" w:space="0"/>
          <w:left w:val="single" w:color="00B2A9" w:themeColor="accent4" w:sz="8" w:space="0"/>
          <w:bottom w:val="single" w:color="00B2A9" w:themeColor="accent4" w:sz="8" w:space="0"/>
          <w:right w:val="single" w:color="00B2A9" w:themeColor="accent4" w:sz="8" w:space="0"/>
        </w:tcBorders>
      </w:tcPr>
    </w:tblStylePr>
    <w:tblStylePr w:type="firstCol">
      <w:rPr>
        <w:b/>
        <w:bCs/>
      </w:rPr>
    </w:tblStylePr>
    <w:tblStylePr w:type="lastCol">
      <w:rPr>
        <w:b/>
        <w:bCs/>
      </w:rPr>
    </w:tblStylePr>
    <w:tblStylePr w:type="band1Vert">
      <w:tblPr/>
      <w:tcPr>
        <w:tcBorders>
          <w:top w:val="single" w:color="00B2A9" w:themeColor="accent4" w:sz="8" w:space="0"/>
          <w:left w:val="single" w:color="00B2A9" w:themeColor="accent4" w:sz="8" w:space="0"/>
          <w:bottom w:val="single" w:color="00B2A9" w:themeColor="accent4" w:sz="8" w:space="0"/>
          <w:right w:val="single" w:color="00B2A9" w:themeColor="accent4" w:sz="8" w:space="0"/>
        </w:tcBorders>
      </w:tcPr>
    </w:tblStylePr>
    <w:tblStylePr w:type="band1Horz">
      <w:tblPr/>
      <w:tcPr>
        <w:tcBorders>
          <w:top w:val="single" w:color="00B2A9" w:themeColor="accent4" w:sz="8" w:space="0"/>
          <w:left w:val="single" w:color="00B2A9" w:themeColor="accent4" w:sz="8" w:space="0"/>
          <w:bottom w:val="single" w:color="00B2A9" w:themeColor="accent4" w:sz="8" w:space="0"/>
          <w:right w:val="single" w:color="00B2A9" w:themeColor="accent4" w:sz="8" w:space="0"/>
        </w:tcBorders>
      </w:tcPr>
    </w:tblStylePr>
  </w:style>
  <w:style w:type="table" w:styleId="LightList-Accent5">
    <w:name w:val="Light List Accent 5"/>
    <w:basedOn w:val="TableNormal"/>
    <w:uiPriority w:val="61"/>
    <w:semiHidden/>
    <w:rsid w:val="0022698D"/>
    <w:pPr>
      <w:spacing w:line="240" w:lineRule="auto"/>
    </w:pPr>
    <w:tblPr>
      <w:tblStyleRowBandSize w:val="1"/>
      <w:tblStyleColBandSize w:val="1"/>
      <w:tblBorders>
        <w:top w:val="single" w:color="4D446C" w:themeColor="accent5" w:sz="8" w:space="0"/>
        <w:left w:val="single" w:color="4D446C" w:themeColor="accent5" w:sz="8" w:space="0"/>
        <w:bottom w:val="single" w:color="4D446C" w:themeColor="accent5" w:sz="8" w:space="0"/>
        <w:right w:val="single" w:color="4D446C" w:themeColor="accent5" w:sz="8" w:space="0"/>
      </w:tblBorders>
    </w:tblPr>
    <w:tblStylePr w:type="firstRow">
      <w:pPr>
        <w:spacing w:before="0" w:after="0" w:line="240" w:lineRule="auto"/>
      </w:pPr>
      <w:rPr>
        <w:b/>
        <w:bCs/>
        <w:color w:val="FFFFFF" w:themeColor="background1"/>
      </w:rPr>
      <w:tblPr/>
      <w:tcPr>
        <w:shd w:val="clear" w:color="auto" w:fill="4D446C" w:themeFill="accent5"/>
      </w:tcPr>
    </w:tblStylePr>
    <w:tblStylePr w:type="lastRow">
      <w:pPr>
        <w:spacing w:before="0" w:after="0" w:line="240" w:lineRule="auto"/>
      </w:pPr>
      <w:rPr>
        <w:b/>
        <w:bCs/>
      </w:rPr>
      <w:tblPr/>
      <w:tcPr>
        <w:tcBorders>
          <w:top w:val="double" w:color="4D446C" w:themeColor="accent5" w:sz="6" w:space="0"/>
          <w:left w:val="single" w:color="4D446C" w:themeColor="accent5" w:sz="8" w:space="0"/>
          <w:bottom w:val="single" w:color="4D446C" w:themeColor="accent5" w:sz="8" w:space="0"/>
          <w:right w:val="single" w:color="4D446C" w:themeColor="accent5" w:sz="8" w:space="0"/>
        </w:tcBorders>
      </w:tcPr>
    </w:tblStylePr>
    <w:tblStylePr w:type="firstCol">
      <w:rPr>
        <w:b/>
        <w:bCs/>
      </w:rPr>
    </w:tblStylePr>
    <w:tblStylePr w:type="lastCol">
      <w:rPr>
        <w:b/>
        <w:bCs/>
      </w:rPr>
    </w:tblStylePr>
    <w:tblStylePr w:type="band1Vert">
      <w:tblPr/>
      <w:tcPr>
        <w:tcBorders>
          <w:top w:val="single" w:color="4D446C" w:themeColor="accent5" w:sz="8" w:space="0"/>
          <w:left w:val="single" w:color="4D446C" w:themeColor="accent5" w:sz="8" w:space="0"/>
          <w:bottom w:val="single" w:color="4D446C" w:themeColor="accent5" w:sz="8" w:space="0"/>
          <w:right w:val="single" w:color="4D446C" w:themeColor="accent5" w:sz="8" w:space="0"/>
        </w:tcBorders>
      </w:tcPr>
    </w:tblStylePr>
    <w:tblStylePr w:type="band1Horz">
      <w:tblPr/>
      <w:tcPr>
        <w:tcBorders>
          <w:top w:val="single" w:color="4D446C" w:themeColor="accent5" w:sz="8" w:space="0"/>
          <w:left w:val="single" w:color="4D446C" w:themeColor="accent5" w:sz="8" w:space="0"/>
          <w:bottom w:val="single" w:color="4D446C" w:themeColor="accent5" w:sz="8" w:space="0"/>
          <w:right w:val="single" w:color="4D446C" w:themeColor="accent5" w:sz="8" w:space="0"/>
        </w:tcBorders>
      </w:tcPr>
    </w:tblStylePr>
  </w:style>
  <w:style w:type="table" w:styleId="LightList-Accent6">
    <w:name w:val="Light List Accent 6"/>
    <w:basedOn w:val="TableNormal"/>
    <w:uiPriority w:val="61"/>
    <w:semiHidden/>
    <w:rsid w:val="0022698D"/>
    <w:pPr>
      <w:spacing w:line="240" w:lineRule="auto"/>
    </w:pPr>
    <w:tblPr>
      <w:tblStyleRowBandSize w:val="1"/>
      <w:tblStyleColBandSize w:val="1"/>
      <w:tblBorders>
        <w:top w:val="single" w:color="797391" w:themeColor="accent6" w:sz="8" w:space="0"/>
        <w:left w:val="single" w:color="797391" w:themeColor="accent6" w:sz="8" w:space="0"/>
        <w:bottom w:val="single" w:color="797391" w:themeColor="accent6" w:sz="8" w:space="0"/>
        <w:right w:val="single" w:color="797391" w:themeColor="accent6" w:sz="8" w:space="0"/>
      </w:tblBorders>
    </w:tblPr>
    <w:tblStylePr w:type="firstRow">
      <w:pPr>
        <w:spacing w:before="0" w:after="0" w:line="240" w:lineRule="auto"/>
      </w:pPr>
      <w:rPr>
        <w:b/>
        <w:bCs/>
        <w:color w:val="FFFFFF" w:themeColor="background1"/>
      </w:rPr>
      <w:tblPr/>
      <w:tcPr>
        <w:shd w:val="clear" w:color="auto" w:fill="797391" w:themeFill="accent6"/>
      </w:tcPr>
    </w:tblStylePr>
    <w:tblStylePr w:type="lastRow">
      <w:pPr>
        <w:spacing w:before="0" w:after="0" w:line="240" w:lineRule="auto"/>
      </w:pPr>
      <w:rPr>
        <w:b/>
        <w:bCs/>
      </w:rPr>
      <w:tblPr/>
      <w:tcPr>
        <w:tcBorders>
          <w:top w:val="double" w:color="797391" w:themeColor="accent6" w:sz="6" w:space="0"/>
          <w:left w:val="single" w:color="797391" w:themeColor="accent6" w:sz="8" w:space="0"/>
          <w:bottom w:val="single" w:color="797391" w:themeColor="accent6" w:sz="8" w:space="0"/>
          <w:right w:val="single" w:color="797391" w:themeColor="accent6" w:sz="8" w:space="0"/>
        </w:tcBorders>
      </w:tcPr>
    </w:tblStylePr>
    <w:tblStylePr w:type="firstCol">
      <w:rPr>
        <w:b/>
        <w:bCs/>
      </w:rPr>
    </w:tblStylePr>
    <w:tblStylePr w:type="lastCol">
      <w:rPr>
        <w:b/>
        <w:bCs/>
      </w:rPr>
    </w:tblStylePr>
    <w:tblStylePr w:type="band1Vert">
      <w:tblPr/>
      <w:tcPr>
        <w:tcBorders>
          <w:top w:val="single" w:color="797391" w:themeColor="accent6" w:sz="8" w:space="0"/>
          <w:left w:val="single" w:color="797391" w:themeColor="accent6" w:sz="8" w:space="0"/>
          <w:bottom w:val="single" w:color="797391" w:themeColor="accent6" w:sz="8" w:space="0"/>
          <w:right w:val="single" w:color="797391" w:themeColor="accent6" w:sz="8" w:space="0"/>
        </w:tcBorders>
      </w:tcPr>
    </w:tblStylePr>
    <w:tblStylePr w:type="band1Horz">
      <w:tblPr/>
      <w:tcPr>
        <w:tcBorders>
          <w:top w:val="single" w:color="797391" w:themeColor="accent6" w:sz="8" w:space="0"/>
          <w:left w:val="single" w:color="797391" w:themeColor="accent6" w:sz="8" w:space="0"/>
          <w:bottom w:val="single" w:color="797391" w:themeColor="accent6" w:sz="8" w:space="0"/>
          <w:right w:val="single" w:color="797391" w:themeColor="accent6" w:sz="8" w:space="0"/>
        </w:tcBorders>
      </w:tcPr>
    </w:tblStylePr>
  </w:style>
  <w:style w:type="table" w:styleId="LightShading">
    <w:name w:val="Light Shading"/>
    <w:basedOn w:val="TableNormal"/>
    <w:uiPriority w:val="60"/>
    <w:semiHidden/>
    <w:rsid w:val="0022698D"/>
    <w:pPr>
      <w:spacing w:line="240" w:lineRule="auto"/>
    </w:pPr>
    <w:rPr>
      <w:color w:val="282727" w:themeColor="text1" w:themeShade="BF"/>
    </w:rPr>
    <w:tblPr>
      <w:tblStyleRowBandSize w:val="1"/>
      <w:tblStyleColBandSize w:val="1"/>
      <w:tblBorders>
        <w:top w:val="single" w:color="363534" w:themeColor="text1" w:sz="8" w:space="0"/>
        <w:bottom w:val="single" w:color="363534" w:themeColor="text1" w:sz="8" w:space="0"/>
      </w:tblBorders>
    </w:tblPr>
    <w:tblStylePr w:type="firstRow">
      <w:pPr>
        <w:spacing w:before="0" w:after="0" w:line="240" w:lineRule="auto"/>
      </w:pPr>
      <w:rPr>
        <w:b/>
        <w:bCs/>
      </w:rPr>
      <w:tblPr/>
      <w:tcPr>
        <w:tcBorders>
          <w:top w:val="single" w:color="363534" w:themeColor="text1" w:sz="8" w:space="0"/>
          <w:left w:val="nil"/>
          <w:bottom w:val="single" w:color="363534" w:themeColor="text1" w:sz="8" w:space="0"/>
          <w:right w:val="nil"/>
          <w:insideH w:val="nil"/>
          <w:insideV w:val="nil"/>
        </w:tcBorders>
      </w:tcPr>
    </w:tblStylePr>
    <w:tblStylePr w:type="lastRow">
      <w:pPr>
        <w:spacing w:before="0" w:after="0" w:line="240" w:lineRule="auto"/>
      </w:pPr>
      <w:rPr>
        <w:b/>
        <w:bCs/>
      </w:rPr>
      <w:tblPr/>
      <w:tcPr>
        <w:tcBorders>
          <w:top w:val="single" w:color="363534" w:themeColor="text1" w:sz="8" w:space="0"/>
          <w:left w:val="nil"/>
          <w:bottom w:val="single" w:color="363534"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left w:val="nil"/>
          <w:right w:val="nil"/>
          <w:insideH w:val="nil"/>
          <w:insideV w:val="nil"/>
        </w:tcBorders>
        <w:shd w:val="clear" w:color="auto" w:fill="CECCCC" w:themeFill="text1" w:themeFillTint="3F"/>
      </w:tcPr>
    </w:tblStylePr>
  </w:style>
  <w:style w:type="table" w:styleId="LightShading-Accent1">
    <w:name w:val="Light Shading Accent 1"/>
    <w:basedOn w:val="TableNormal"/>
    <w:uiPriority w:val="60"/>
    <w:semiHidden/>
    <w:rsid w:val="0022698D"/>
    <w:pPr>
      <w:spacing w:line="240" w:lineRule="auto"/>
    </w:pPr>
    <w:rPr>
      <w:color w:val="170F34" w:themeColor="accent1" w:themeShade="BF"/>
    </w:rPr>
    <w:tblPr>
      <w:tblStyleRowBandSize w:val="1"/>
      <w:tblStyleColBandSize w:val="1"/>
      <w:tblBorders>
        <w:top w:val="single" w:color="201547" w:themeColor="accent1" w:sz="8" w:space="0"/>
        <w:bottom w:val="single" w:color="201547" w:themeColor="accent1" w:sz="8" w:space="0"/>
      </w:tblBorders>
    </w:tblPr>
    <w:tblStylePr w:type="firstRow">
      <w:pPr>
        <w:spacing w:before="0" w:after="0" w:line="240" w:lineRule="auto"/>
      </w:pPr>
      <w:rPr>
        <w:b/>
        <w:bCs/>
      </w:rPr>
      <w:tblPr/>
      <w:tcPr>
        <w:tcBorders>
          <w:top w:val="single" w:color="201547" w:themeColor="accent1" w:sz="8" w:space="0"/>
          <w:left w:val="nil"/>
          <w:bottom w:val="single" w:color="201547" w:themeColor="accent1" w:sz="8" w:space="0"/>
          <w:right w:val="nil"/>
          <w:insideH w:val="nil"/>
          <w:insideV w:val="nil"/>
        </w:tcBorders>
      </w:tcPr>
    </w:tblStylePr>
    <w:tblStylePr w:type="lastRow">
      <w:pPr>
        <w:spacing w:before="0" w:after="0" w:line="240" w:lineRule="auto"/>
      </w:pPr>
      <w:rPr>
        <w:b/>
        <w:bCs/>
      </w:rPr>
      <w:tblPr/>
      <w:tcPr>
        <w:tcBorders>
          <w:top w:val="single" w:color="201547" w:themeColor="accent1" w:sz="8" w:space="0"/>
          <w:left w:val="nil"/>
          <w:bottom w:val="single" w:color="201547"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1" w:themeFillTint="3F"/>
      </w:tcPr>
    </w:tblStylePr>
    <w:tblStylePr w:type="band1Horz">
      <w:tblPr/>
      <w:tcPr>
        <w:tcBorders>
          <w:left w:val="nil"/>
          <w:right w:val="nil"/>
          <w:insideH w:val="nil"/>
          <w:insideV w:val="nil"/>
        </w:tcBorders>
        <w:shd w:val="clear" w:color="auto" w:fill="BBAFE7" w:themeFill="accent1" w:themeFillTint="3F"/>
      </w:tcPr>
    </w:tblStylePr>
  </w:style>
  <w:style w:type="table" w:styleId="LightShading-Accent2">
    <w:name w:val="Light Shading Accent 2"/>
    <w:basedOn w:val="TableNormal"/>
    <w:uiPriority w:val="60"/>
    <w:semiHidden/>
    <w:rsid w:val="0022698D"/>
    <w:pPr>
      <w:spacing w:line="240" w:lineRule="auto"/>
    </w:pPr>
    <w:rPr>
      <w:color w:val="35B2AB" w:themeColor="accent2" w:themeShade="BF"/>
    </w:rPr>
    <w:tblPr>
      <w:tblStyleRowBandSize w:val="1"/>
      <w:tblStyleColBandSize w:val="1"/>
      <w:tblBorders>
        <w:top w:val="single" w:color="66D1CB" w:themeColor="accent2" w:sz="8" w:space="0"/>
        <w:bottom w:val="single" w:color="66D1CB" w:themeColor="accent2" w:sz="8" w:space="0"/>
      </w:tblBorders>
    </w:tblPr>
    <w:tblStylePr w:type="firstRow">
      <w:pPr>
        <w:spacing w:before="0" w:after="0" w:line="240" w:lineRule="auto"/>
      </w:pPr>
      <w:rPr>
        <w:b/>
        <w:bCs/>
      </w:rPr>
      <w:tblPr/>
      <w:tcPr>
        <w:tcBorders>
          <w:top w:val="single" w:color="66D1CB" w:themeColor="accent2" w:sz="8" w:space="0"/>
          <w:left w:val="nil"/>
          <w:bottom w:val="single" w:color="66D1CB" w:themeColor="accent2" w:sz="8" w:space="0"/>
          <w:right w:val="nil"/>
          <w:insideH w:val="nil"/>
          <w:insideV w:val="nil"/>
        </w:tcBorders>
      </w:tcPr>
    </w:tblStylePr>
    <w:tblStylePr w:type="lastRow">
      <w:pPr>
        <w:spacing w:before="0" w:after="0" w:line="240" w:lineRule="auto"/>
      </w:pPr>
      <w:rPr>
        <w:b/>
        <w:bCs/>
      </w:rPr>
      <w:tblPr/>
      <w:tcPr>
        <w:tcBorders>
          <w:top w:val="single" w:color="66D1CB" w:themeColor="accent2" w:sz="8" w:space="0"/>
          <w:left w:val="nil"/>
          <w:bottom w:val="single" w:color="66D1CB"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F2" w:themeFill="accent2" w:themeFillTint="3F"/>
      </w:tcPr>
    </w:tblStylePr>
    <w:tblStylePr w:type="band1Horz">
      <w:tblPr/>
      <w:tcPr>
        <w:tcBorders>
          <w:left w:val="nil"/>
          <w:right w:val="nil"/>
          <w:insideH w:val="nil"/>
          <w:insideV w:val="nil"/>
        </w:tcBorders>
        <w:shd w:val="clear" w:color="auto" w:fill="D9F3F2" w:themeFill="accent2" w:themeFillTint="3F"/>
      </w:tcPr>
    </w:tblStylePr>
  </w:style>
  <w:style w:type="table" w:styleId="LightShading-Accent3">
    <w:name w:val="Light Shading Accent 3"/>
    <w:basedOn w:val="TableNormal"/>
    <w:uiPriority w:val="60"/>
    <w:semiHidden/>
    <w:rsid w:val="0022698D"/>
    <w:pPr>
      <w:spacing w:line="240" w:lineRule="auto"/>
    </w:pPr>
    <w:rPr>
      <w:color w:val="50CAC4" w:themeColor="accent3" w:themeShade="BF"/>
    </w:rPr>
    <w:tblPr>
      <w:tblStyleRowBandSize w:val="1"/>
      <w:tblStyleColBandSize w:val="1"/>
      <w:tblBorders>
        <w:top w:val="single" w:color="99E0DD" w:themeColor="accent3" w:sz="8" w:space="0"/>
        <w:bottom w:val="single" w:color="99E0DD" w:themeColor="accent3" w:sz="8" w:space="0"/>
      </w:tblBorders>
    </w:tblPr>
    <w:tblStylePr w:type="firstRow">
      <w:pPr>
        <w:spacing w:before="0" w:after="0" w:line="240" w:lineRule="auto"/>
      </w:pPr>
      <w:rPr>
        <w:b/>
        <w:bCs/>
      </w:rPr>
      <w:tblPr/>
      <w:tcPr>
        <w:tcBorders>
          <w:top w:val="single" w:color="99E0DD" w:themeColor="accent3" w:sz="8" w:space="0"/>
          <w:left w:val="nil"/>
          <w:bottom w:val="single" w:color="99E0DD" w:themeColor="accent3" w:sz="8" w:space="0"/>
          <w:right w:val="nil"/>
          <w:insideH w:val="nil"/>
          <w:insideV w:val="nil"/>
        </w:tcBorders>
      </w:tcPr>
    </w:tblStylePr>
    <w:tblStylePr w:type="lastRow">
      <w:pPr>
        <w:spacing w:before="0" w:after="0" w:line="240" w:lineRule="auto"/>
      </w:pPr>
      <w:rPr>
        <w:b/>
        <w:bCs/>
      </w:rPr>
      <w:tblPr/>
      <w:tcPr>
        <w:tcBorders>
          <w:top w:val="single" w:color="99E0DD" w:themeColor="accent3" w:sz="8" w:space="0"/>
          <w:left w:val="nil"/>
          <w:bottom w:val="single" w:color="99E0D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7F6" w:themeFill="accent3" w:themeFillTint="3F"/>
      </w:tcPr>
    </w:tblStylePr>
    <w:tblStylePr w:type="band1Horz">
      <w:tblPr/>
      <w:tcPr>
        <w:tcBorders>
          <w:left w:val="nil"/>
          <w:right w:val="nil"/>
          <w:insideH w:val="nil"/>
          <w:insideV w:val="nil"/>
        </w:tcBorders>
        <w:shd w:val="clear" w:color="auto" w:fill="E5F7F6" w:themeFill="accent3" w:themeFillTint="3F"/>
      </w:tcPr>
    </w:tblStylePr>
  </w:style>
  <w:style w:type="table" w:styleId="LightShading-Accent4">
    <w:name w:val="Light Shading Accent 4"/>
    <w:basedOn w:val="TableNormal"/>
    <w:uiPriority w:val="60"/>
    <w:semiHidden/>
    <w:rsid w:val="0022698D"/>
    <w:pPr>
      <w:spacing w:line="240" w:lineRule="auto"/>
    </w:pPr>
    <w:rPr>
      <w:color w:val="00857E" w:themeColor="accent4" w:themeShade="BF"/>
    </w:rPr>
    <w:tblPr>
      <w:tblStyleRowBandSize w:val="1"/>
      <w:tblStyleColBandSize w:val="1"/>
      <w:tblBorders>
        <w:top w:val="single" w:color="00B2A9" w:themeColor="accent4" w:sz="8" w:space="0"/>
        <w:bottom w:val="single" w:color="00B2A9" w:themeColor="accent4" w:sz="8" w:space="0"/>
      </w:tblBorders>
    </w:tblPr>
    <w:tblStylePr w:type="firstRow">
      <w:pPr>
        <w:spacing w:before="0" w:after="0" w:line="240" w:lineRule="auto"/>
      </w:pPr>
      <w:rPr>
        <w:b/>
        <w:bCs/>
      </w:rPr>
      <w:tblPr/>
      <w:tcPr>
        <w:tcBorders>
          <w:top w:val="single" w:color="00B2A9" w:themeColor="accent4" w:sz="8" w:space="0"/>
          <w:left w:val="nil"/>
          <w:bottom w:val="single" w:color="00B2A9" w:themeColor="accent4" w:sz="8" w:space="0"/>
          <w:right w:val="nil"/>
          <w:insideH w:val="nil"/>
          <w:insideV w:val="nil"/>
        </w:tcBorders>
      </w:tcPr>
    </w:tblStylePr>
    <w:tblStylePr w:type="lastRow">
      <w:pPr>
        <w:spacing w:before="0" w:after="0" w:line="240" w:lineRule="auto"/>
      </w:pPr>
      <w:rPr>
        <w:b/>
        <w:bCs/>
      </w:rPr>
      <w:tblPr/>
      <w:tcPr>
        <w:tcBorders>
          <w:top w:val="single" w:color="00B2A9" w:themeColor="accent4" w:sz="8" w:space="0"/>
          <w:left w:val="nil"/>
          <w:bottom w:val="single" w:color="00B2A9"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4" w:themeFillTint="3F"/>
      </w:tcPr>
    </w:tblStylePr>
    <w:tblStylePr w:type="band1Horz">
      <w:tblPr/>
      <w:tcPr>
        <w:tcBorders>
          <w:left w:val="nil"/>
          <w:right w:val="nil"/>
          <w:insideH w:val="nil"/>
          <w:insideV w:val="nil"/>
        </w:tcBorders>
        <w:shd w:val="clear" w:color="auto" w:fill="ACFFFA" w:themeFill="accent4" w:themeFillTint="3F"/>
      </w:tcPr>
    </w:tblStylePr>
  </w:style>
  <w:style w:type="table" w:styleId="LightShading-Accent5">
    <w:name w:val="Light Shading Accent 5"/>
    <w:basedOn w:val="TableNormal"/>
    <w:uiPriority w:val="60"/>
    <w:semiHidden/>
    <w:rsid w:val="0022698D"/>
    <w:pPr>
      <w:spacing w:line="240" w:lineRule="auto"/>
    </w:pPr>
    <w:rPr>
      <w:color w:val="393350" w:themeColor="accent5" w:themeShade="BF"/>
    </w:rPr>
    <w:tblPr>
      <w:tblStyleRowBandSize w:val="1"/>
      <w:tblStyleColBandSize w:val="1"/>
      <w:tblBorders>
        <w:top w:val="single" w:color="4D446C" w:themeColor="accent5" w:sz="8" w:space="0"/>
        <w:bottom w:val="single" w:color="4D446C" w:themeColor="accent5" w:sz="8" w:space="0"/>
      </w:tblBorders>
    </w:tblPr>
    <w:tblStylePr w:type="firstRow">
      <w:pPr>
        <w:spacing w:before="0" w:after="0" w:line="240" w:lineRule="auto"/>
      </w:pPr>
      <w:rPr>
        <w:b/>
        <w:bCs/>
      </w:rPr>
      <w:tblPr/>
      <w:tcPr>
        <w:tcBorders>
          <w:top w:val="single" w:color="4D446C" w:themeColor="accent5" w:sz="8" w:space="0"/>
          <w:left w:val="nil"/>
          <w:bottom w:val="single" w:color="4D446C" w:themeColor="accent5" w:sz="8" w:space="0"/>
          <w:right w:val="nil"/>
          <w:insideH w:val="nil"/>
          <w:insideV w:val="nil"/>
        </w:tcBorders>
      </w:tcPr>
    </w:tblStylePr>
    <w:tblStylePr w:type="lastRow">
      <w:pPr>
        <w:spacing w:before="0" w:after="0" w:line="240" w:lineRule="auto"/>
      </w:pPr>
      <w:rPr>
        <w:b/>
        <w:bCs/>
      </w:rPr>
      <w:tblPr/>
      <w:tcPr>
        <w:tcBorders>
          <w:top w:val="single" w:color="4D446C" w:themeColor="accent5" w:sz="8" w:space="0"/>
          <w:left w:val="nil"/>
          <w:bottom w:val="single" w:color="4D446C"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CCDF" w:themeFill="accent5" w:themeFillTint="3F"/>
      </w:tcPr>
    </w:tblStylePr>
    <w:tblStylePr w:type="band1Horz">
      <w:tblPr/>
      <w:tcPr>
        <w:tcBorders>
          <w:left w:val="nil"/>
          <w:right w:val="nil"/>
          <w:insideH w:val="nil"/>
          <w:insideV w:val="nil"/>
        </w:tcBorders>
        <w:shd w:val="clear" w:color="auto" w:fill="D0CCDF" w:themeFill="accent5" w:themeFillTint="3F"/>
      </w:tcPr>
    </w:tblStylePr>
  </w:style>
  <w:style w:type="table" w:styleId="LightShading-Accent6">
    <w:name w:val="Light Shading Accent 6"/>
    <w:basedOn w:val="TableNormal"/>
    <w:uiPriority w:val="60"/>
    <w:semiHidden/>
    <w:rsid w:val="0022698D"/>
    <w:pPr>
      <w:spacing w:line="240" w:lineRule="auto"/>
    </w:pPr>
    <w:rPr>
      <w:color w:val="5A556C" w:themeColor="accent6" w:themeShade="BF"/>
    </w:rPr>
    <w:tblPr>
      <w:tblStyleRowBandSize w:val="1"/>
      <w:tblStyleColBandSize w:val="1"/>
      <w:tblBorders>
        <w:top w:val="single" w:color="797391" w:themeColor="accent6" w:sz="8" w:space="0"/>
        <w:bottom w:val="single" w:color="797391" w:themeColor="accent6" w:sz="8" w:space="0"/>
      </w:tblBorders>
    </w:tblPr>
    <w:tblStylePr w:type="firstRow">
      <w:pPr>
        <w:spacing w:before="0" w:after="0" w:line="240" w:lineRule="auto"/>
      </w:pPr>
      <w:rPr>
        <w:b/>
        <w:bCs/>
      </w:rPr>
      <w:tblPr/>
      <w:tcPr>
        <w:tcBorders>
          <w:top w:val="single" w:color="797391" w:themeColor="accent6" w:sz="8" w:space="0"/>
          <w:left w:val="nil"/>
          <w:bottom w:val="single" w:color="797391" w:themeColor="accent6" w:sz="8" w:space="0"/>
          <w:right w:val="nil"/>
          <w:insideH w:val="nil"/>
          <w:insideV w:val="nil"/>
        </w:tcBorders>
      </w:tcPr>
    </w:tblStylePr>
    <w:tblStylePr w:type="lastRow">
      <w:pPr>
        <w:spacing w:before="0" w:after="0" w:line="240" w:lineRule="auto"/>
      </w:pPr>
      <w:rPr>
        <w:b/>
        <w:bCs/>
      </w:rPr>
      <w:tblPr/>
      <w:tcPr>
        <w:tcBorders>
          <w:top w:val="single" w:color="797391" w:themeColor="accent6" w:sz="8" w:space="0"/>
          <w:left w:val="nil"/>
          <w:bottom w:val="single" w:color="79739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CE3" w:themeFill="accent6" w:themeFillTint="3F"/>
      </w:tcPr>
    </w:tblStylePr>
    <w:tblStylePr w:type="band1Horz">
      <w:tblPr/>
      <w:tcPr>
        <w:tcBorders>
          <w:left w:val="nil"/>
          <w:right w:val="nil"/>
          <w:insideH w:val="nil"/>
          <w:insideV w:val="nil"/>
        </w:tcBorders>
        <w:shd w:val="clear" w:color="auto" w:fill="DDDCE3" w:themeFill="accent6" w:themeFillTint="3F"/>
      </w:tcPr>
    </w:tblStylePr>
  </w:style>
  <w:style w:type="table" w:styleId="ListTable1Light">
    <w:name w:val="List Table 1 Light"/>
    <w:basedOn w:val="TableNormal"/>
    <w:uiPriority w:val="46"/>
    <w:semiHidden/>
    <w:rsid w:val="0022698D"/>
    <w:pPr>
      <w:spacing w:line="240" w:lineRule="auto"/>
    </w:pPr>
    <w:tblPr>
      <w:tblStyleRowBandSize w:val="1"/>
      <w:tblStyleColBandSize w:val="1"/>
    </w:tblPr>
    <w:tblStylePr w:type="firstRow">
      <w:rPr>
        <w:b/>
        <w:bCs/>
      </w:rPr>
      <w:tblPr/>
      <w:tcPr>
        <w:tcBorders>
          <w:bottom w:val="single" w:color="888583" w:themeColor="text1" w:themeTint="99" w:sz="4" w:space="0"/>
        </w:tcBorders>
      </w:tcPr>
    </w:tblStylePr>
    <w:tblStylePr w:type="lastRow">
      <w:rPr>
        <w:b/>
        <w:bCs/>
      </w:rPr>
      <w:tblPr/>
      <w:tcPr>
        <w:tcBorders>
          <w:top w:val="single" w:color="888583" w:themeColor="text1" w:themeTint="99" w:sz="4" w:space="0"/>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1Light-Accent1">
    <w:name w:val="List Table 1 Light Accent 1"/>
    <w:basedOn w:val="TableNormal"/>
    <w:uiPriority w:val="46"/>
    <w:semiHidden/>
    <w:rsid w:val="0022698D"/>
    <w:pPr>
      <w:spacing w:line="240" w:lineRule="auto"/>
    </w:pPr>
    <w:tblPr>
      <w:tblStyleRowBandSize w:val="1"/>
      <w:tblStyleColBandSize w:val="1"/>
    </w:tblPr>
    <w:tblStylePr w:type="firstRow">
      <w:rPr>
        <w:b/>
        <w:bCs/>
      </w:rPr>
      <w:tblPr/>
      <w:tcPr>
        <w:tcBorders>
          <w:bottom w:val="single" w:color="5B3DC5" w:themeColor="accent1" w:themeTint="99" w:sz="4" w:space="0"/>
        </w:tcBorders>
      </w:tcPr>
    </w:tblStylePr>
    <w:tblStylePr w:type="lastRow">
      <w:rPr>
        <w:b/>
        <w:bCs/>
      </w:rPr>
      <w:tblPr/>
      <w:tcPr>
        <w:tcBorders>
          <w:top w:val="single" w:color="5B3DC5" w:themeColor="accent1" w:themeTint="99" w:sz="4" w:space="0"/>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1Light-Accent2">
    <w:name w:val="List Table 1 Light Accent 2"/>
    <w:basedOn w:val="TableNormal"/>
    <w:uiPriority w:val="46"/>
    <w:semiHidden/>
    <w:rsid w:val="0022698D"/>
    <w:pPr>
      <w:spacing w:line="240" w:lineRule="auto"/>
    </w:pPr>
    <w:tblPr>
      <w:tblStyleRowBandSize w:val="1"/>
      <w:tblStyleColBandSize w:val="1"/>
    </w:tblPr>
    <w:tblStylePr w:type="firstRow">
      <w:rPr>
        <w:b/>
        <w:bCs/>
      </w:rPr>
      <w:tblPr/>
      <w:tcPr>
        <w:tcBorders>
          <w:bottom w:val="single" w:color="A3E3DF" w:themeColor="accent2" w:themeTint="99" w:sz="4" w:space="0"/>
        </w:tcBorders>
      </w:tcPr>
    </w:tblStylePr>
    <w:tblStylePr w:type="lastRow">
      <w:rPr>
        <w:b/>
        <w:bCs/>
      </w:rPr>
      <w:tblPr/>
      <w:tcPr>
        <w:tcBorders>
          <w:top w:val="single" w:color="A3E3DF" w:themeColor="accent2" w:themeTint="99" w:sz="4" w:space="0"/>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1Light-Accent3">
    <w:name w:val="List Table 1 Light Accent 3"/>
    <w:basedOn w:val="TableNormal"/>
    <w:uiPriority w:val="46"/>
    <w:semiHidden/>
    <w:rsid w:val="0022698D"/>
    <w:pPr>
      <w:spacing w:line="240" w:lineRule="auto"/>
    </w:pPr>
    <w:tblPr>
      <w:tblStyleRowBandSize w:val="1"/>
      <w:tblStyleColBandSize w:val="1"/>
    </w:tblPr>
    <w:tblStylePr w:type="firstRow">
      <w:rPr>
        <w:b/>
        <w:bCs/>
      </w:rPr>
      <w:tblPr/>
      <w:tcPr>
        <w:tcBorders>
          <w:bottom w:val="single" w:color="C1ECEA" w:themeColor="accent3" w:themeTint="99" w:sz="4" w:space="0"/>
        </w:tcBorders>
      </w:tcPr>
    </w:tblStylePr>
    <w:tblStylePr w:type="lastRow">
      <w:rPr>
        <w:b/>
        <w:bCs/>
      </w:rPr>
      <w:tblPr/>
      <w:tcPr>
        <w:tcBorders>
          <w:top w:val="single" w:color="C1ECEA" w:themeColor="accent3" w:themeTint="99" w:sz="4" w:space="0"/>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1Light-Accent4">
    <w:name w:val="List Table 1 Light Accent 4"/>
    <w:basedOn w:val="TableNormal"/>
    <w:uiPriority w:val="46"/>
    <w:semiHidden/>
    <w:rsid w:val="0022698D"/>
    <w:pPr>
      <w:spacing w:line="240" w:lineRule="auto"/>
    </w:pPr>
    <w:tblPr>
      <w:tblStyleRowBandSize w:val="1"/>
      <w:tblStyleColBandSize w:val="1"/>
    </w:tblPr>
    <w:tblStylePr w:type="firstRow">
      <w:rPr>
        <w:b/>
        <w:bCs/>
      </w:rPr>
      <w:tblPr/>
      <w:tcPr>
        <w:tcBorders>
          <w:bottom w:val="single" w:color="37FFF4" w:themeColor="accent4" w:themeTint="99" w:sz="4" w:space="0"/>
        </w:tcBorders>
      </w:tcPr>
    </w:tblStylePr>
    <w:tblStylePr w:type="lastRow">
      <w:rPr>
        <w:b/>
        <w:bCs/>
      </w:rPr>
      <w:tblPr/>
      <w:tcPr>
        <w:tcBorders>
          <w:top w:val="single" w:color="37FFF4" w:themeColor="accent4" w:themeTint="99" w:sz="4" w:space="0"/>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1Light-Accent5">
    <w:name w:val="List Table 1 Light Accent 5"/>
    <w:basedOn w:val="TableNormal"/>
    <w:uiPriority w:val="46"/>
    <w:semiHidden/>
    <w:rsid w:val="0022698D"/>
    <w:pPr>
      <w:spacing w:line="240" w:lineRule="auto"/>
    </w:pPr>
    <w:tblPr>
      <w:tblStyleRowBandSize w:val="1"/>
      <w:tblStyleColBandSize w:val="1"/>
    </w:tblPr>
    <w:tblStylePr w:type="firstRow">
      <w:rPr>
        <w:b/>
        <w:bCs/>
      </w:rPr>
      <w:tblPr/>
      <w:tcPr>
        <w:tcBorders>
          <w:bottom w:val="single" w:color="8E83B1" w:themeColor="accent5" w:themeTint="99" w:sz="4" w:space="0"/>
        </w:tcBorders>
      </w:tcPr>
    </w:tblStylePr>
    <w:tblStylePr w:type="lastRow">
      <w:rPr>
        <w:b/>
        <w:bCs/>
      </w:rPr>
      <w:tblPr/>
      <w:tcPr>
        <w:tcBorders>
          <w:top w:val="single" w:color="8E83B1" w:themeColor="accent5" w:themeTint="99" w:sz="4" w:space="0"/>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1Light-Accent6">
    <w:name w:val="List Table 1 Light Accent 6"/>
    <w:basedOn w:val="TableNormal"/>
    <w:uiPriority w:val="46"/>
    <w:semiHidden/>
    <w:rsid w:val="0022698D"/>
    <w:pPr>
      <w:spacing w:line="240" w:lineRule="auto"/>
    </w:pPr>
    <w:tblPr>
      <w:tblStyleRowBandSize w:val="1"/>
      <w:tblStyleColBandSize w:val="1"/>
    </w:tblPr>
    <w:tblStylePr w:type="firstRow">
      <w:rPr>
        <w:b/>
        <w:bCs/>
      </w:rPr>
      <w:tblPr/>
      <w:tcPr>
        <w:tcBorders>
          <w:bottom w:val="single" w:color="AEABBD" w:themeColor="accent6" w:themeTint="99" w:sz="4" w:space="0"/>
        </w:tcBorders>
      </w:tcPr>
    </w:tblStylePr>
    <w:tblStylePr w:type="lastRow">
      <w:rPr>
        <w:b/>
        <w:bCs/>
      </w:rPr>
      <w:tblPr/>
      <w:tcPr>
        <w:tcBorders>
          <w:top w:val="single" w:color="AEABBD" w:themeColor="accent6" w:themeTint="99" w:sz="4" w:space="0"/>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2">
    <w:name w:val="List Table 2"/>
    <w:basedOn w:val="TableNormal"/>
    <w:uiPriority w:val="47"/>
    <w:semiHidden/>
    <w:rsid w:val="0022698D"/>
    <w:pPr>
      <w:spacing w:line="240" w:lineRule="auto"/>
    </w:pPr>
    <w:tblPr>
      <w:tblStyleRowBandSize w:val="1"/>
      <w:tblStyleColBandSize w:val="1"/>
      <w:tblBorders>
        <w:top w:val="single" w:color="888583" w:themeColor="text1" w:themeTint="99" w:sz="4" w:space="0"/>
        <w:bottom w:val="single" w:color="888583" w:themeColor="text1" w:themeTint="99" w:sz="4" w:space="0"/>
        <w:insideH w:val="single" w:color="888583"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2-Accent1">
    <w:name w:val="List Table 2 Accent 1"/>
    <w:basedOn w:val="TableNormal"/>
    <w:uiPriority w:val="47"/>
    <w:semiHidden/>
    <w:rsid w:val="0022698D"/>
    <w:pPr>
      <w:spacing w:line="240" w:lineRule="auto"/>
    </w:pPr>
    <w:tblPr>
      <w:tblStyleRowBandSize w:val="1"/>
      <w:tblStyleColBandSize w:val="1"/>
      <w:tblBorders>
        <w:top w:val="single" w:color="5B3DC5" w:themeColor="accent1" w:themeTint="99" w:sz="4" w:space="0"/>
        <w:bottom w:val="single" w:color="5B3DC5" w:themeColor="accent1" w:themeTint="99" w:sz="4" w:space="0"/>
        <w:insideH w:val="single" w:color="5B3DC5"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2-Accent2">
    <w:name w:val="List Table 2 Accent 2"/>
    <w:basedOn w:val="TableNormal"/>
    <w:uiPriority w:val="47"/>
    <w:semiHidden/>
    <w:rsid w:val="0022698D"/>
    <w:pPr>
      <w:spacing w:line="240" w:lineRule="auto"/>
    </w:pPr>
    <w:tblPr>
      <w:tblStyleRowBandSize w:val="1"/>
      <w:tblStyleColBandSize w:val="1"/>
      <w:tblBorders>
        <w:top w:val="single" w:color="A3E3DF" w:themeColor="accent2" w:themeTint="99" w:sz="4" w:space="0"/>
        <w:bottom w:val="single" w:color="A3E3DF" w:themeColor="accent2" w:themeTint="99" w:sz="4" w:space="0"/>
        <w:insideH w:val="single" w:color="A3E3DF"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2-Accent3">
    <w:name w:val="List Table 2 Accent 3"/>
    <w:basedOn w:val="TableNormal"/>
    <w:uiPriority w:val="47"/>
    <w:semiHidden/>
    <w:rsid w:val="0022698D"/>
    <w:pPr>
      <w:spacing w:line="240" w:lineRule="auto"/>
    </w:pPr>
    <w:tblPr>
      <w:tblStyleRowBandSize w:val="1"/>
      <w:tblStyleColBandSize w:val="1"/>
      <w:tblBorders>
        <w:top w:val="single" w:color="C1ECEA" w:themeColor="accent3" w:themeTint="99" w:sz="4" w:space="0"/>
        <w:bottom w:val="single" w:color="C1ECEA" w:themeColor="accent3" w:themeTint="99" w:sz="4" w:space="0"/>
        <w:insideH w:val="single" w:color="C1ECEA"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2-Accent4">
    <w:name w:val="List Table 2 Accent 4"/>
    <w:basedOn w:val="TableNormal"/>
    <w:uiPriority w:val="47"/>
    <w:semiHidden/>
    <w:rsid w:val="0022698D"/>
    <w:pPr>
      <w:spacing w:line="240" w:lineRule="auto"/>
    </w:pPr>
    <w:tblPr>
      <w:tblStyleRowBandSize w:val="1"/>
      <w:tblStyleColBandSize w:val="1"/>
      <w:tblBorders>
        <w:top w:val="single" w:color="37FFF4" w:themeColor="accent4" w:themeTint="99" w:sz="4" w:space="0"/>
        <w:bottom w:val="single" w:color="37FFF4" w:themeColor="accent4" w:themeTint="99" w:sz="4" w:space="0"/>
        <w:insideH w:val="single" w:color="37FFF4"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2-Accent5">
    <w:name w:val="List Table 2 Accent 5"/>
    <w:basedOn w:val="TableNormal"/>
    <w:uiPriority w:val="47"/>
    <w:semiHidden/>
    <w:rsid w:val="0022698D"/>
    <w:pPr>
      <w:spacing w:line="240" w:lineRule="auto"/>
    </w:pPr>
    <w:tblPr>
      <w:tblStyleRowBandSize w:val="1"/>
      <w:tblStyleColBandSize w:val="1"/>
      <w:tblBorders>
        <w:top w:val="single" w:color="8E83B1" w:themeColor="accent5" w:themeTint="99" w:sz="4" w:space="0"/>
        <w:bottom w:val="single" w:color="8E83B1" w:themeColor="accent5" w:themeTint="99" w:sz="4" w:space="0"/>
        <w:insideH w:val="single" w:color="8E83B1"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2-Accent6">
    <w:name w:val="List Table 2 Accent 6"/>
    <w:basedOn w:val="TableNormal"/>
    <w:uiPriority w:val="47"/>
    <w:semiHidden/>
    <w:rsid w:val="0022698D"/>
    <w:pPr>
      <w:spacing w:line="240" w:lineRule="auto"/>
    </w:pPr>
    <w:tblPr>
      <w:tblStyleRowBandSize w:val="1"/>
      <w:tblStyleColBandSize w:val="1"/>
      <w:tblBorders>
        <w:top w:val="single" w:color="AEABBD" w:themeColor="accent6" w:themeTint="99" w:sz="4" w:space="0"/>
        <w:bottom w:val="single" w:color="AEABBD" w:themeColor="accent6" w:themeTint="99" w:sz="4" w:space="0"/>
        <w:insideH w:val="single" w:color="AEABBD"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3">
    <w:name w:val="List Table 3"/>
    <w:basedOn w:val="TableNormal"/>
    <w:uiPriority w:val="48"/>
    <w:semiHidden/>
    <w:rsid w:val="0022698D"/>
    <w:pPr>
      <w:spacing w:line="240" w:lineRule="auto"/>
    </w:pPr>
    <w:tblPr>
      <w:tblStyleRowBandSize w:val="1"/>
      <w:tblStyleColBandSize w:val="1"/>
      <w:tblBorders>
        <w:top w:val="single" w:color="363534" w:themeColor="text1" w:sz="4" w:space="0"/>
        <w:left w:val="single" w:color="363534" w:themeColor="text1" w:sz="4" w:space="0"/>
        <w:bottom w:val="single" w:color="363534" w:themeColor="text1" w:sz="4" w:space="0"/>
        <w:right w:val="single" w:color="363534" w:themeColor="text1" w:sz="4" w:space="0"/>
      </w:tblBorders>
    </w:tblPr>
    <w:tblStylePr w:type="firstRow">
      <w:rPr>
        <w:b/>
        <w:bCs/>
        <w:color w:val="FFFFFF" w:themeColor="background1"/>
      </w:rPr>
      <w:tblPr/>
      <w:tcPr>
        <w:shd w:val="clear" w:color="auto" w:fill="363534" w:themeFill="text1"/>
      </w:tcPr>
    </w:tblStylePr>
    <w:tblStylePr w:type="lastRow">
      <w:rPr>
        <w:b/>
        <w:bCs/>
      </w:rPr>
      <w:tblPr/>
      <w:tcPr>
        <w:tcBorders>
          <w:top w:val="double" w:color="363534"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363534" w:themeColor="text1" w:sz="4" w:space="0"/>
          <w:right w:val="single" w:color="363534" w:themeColor="text1" w:sz="4" w:space="0"/>
        </w:tcBorders>
      </w:tcPr>
    </w:tblStylePr>
    <w:tblStylePr w:type="band1Horz">
      <w:tblPr/>
      <w:tcPr>
        <w:tcBorders>
          <w:top w:val="single" w:color="363534" w:themeColor="text1" w:sz="4" w:space="0"/>
          <w:bottom w:val="single" w:color="363534"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363534" w:themeColor="text1" w:sz="4" w:space="0"/>
          <w:left w:val="nil"/>
        </w:tcBorders>
      </w:tcPr>
    </w:tblStylePr>
    <w:tblStylePr w:type="swCell">
      <w:tblPr/>
      <w:tcPr>
        <w:tcBorders>
          <w:top w:val="double" w:color="363534" w:themeColor="text1" w:sz="4" w:space="0"/>
          <w:right w:val="nil"/>
        </w:tcBorders>
      </w:tcPr>
    </w:tblStylePr>
  </w:style>
  <w:style w:type="table" w:styleId="ListTable3-Accent1">
    <w:name w:val="List Table 3 Accent 1"/>
    <w:basedOn w:val="TableNormal"/>
    <w:uiPriority w:val="48"/>
    <w:semiHidden/>
    <w:rsid w:val="0022698D"/>
    <w:pPr>
      <w:spacing w:line="240" w:lineRule="auto"/>
    </w:pPr>
    <w:tblPr>
      <w:tblStyleRowBandSize w:val="1"/>
      <w:tblStyleColBandSize w:val="1"/>
      <w:tblBorders>
        <w:top w:val="single" w:color="201547" w:themeColor="accent1" w:sz="4" w:space="0"/>
        <w:left w:val="single" w:color="201547" w:themeColor="accent1" w:sz="4" w:space="0"/>
        <w:bottom w:val="single" w:color="201547" w:themeColor="accent1" w:sz="4" w:space="0"/>
        <w:right w:val="single" w:color="201547" w:themeColor="accent1" w:sz="4" w:space="0"/>
      </w:tblBorders>
    </w:tblPr>
    <w:tblStylePr w:type="firstRow">
      <w:rPr>
        <w:b/>
        <w:bCs/>
        <w:color w:val="FFFFFF" w:themeColor="background1"/>
      </w:rPr>
      <w:tblPr/>
      <w:tcPr>
        <w:shd w:val="clear" w:color="auto" w:fill="201547" w:themeFill="accent1"/>
      </w:tcPr>
    </w:tblStylePr>
    <w:tblStylePr w:type="lastRow">
      <w:rPr>
        <w:b/>
        <w:bCs/>
      </w:rPr>
      <w:tblPr/>
      <w:tcPr>
        <w:tcBorders>
          <w:top w:val="double" w:color="201547"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01547" w:themeColor="accent1" w:sz="4" w:space="0"/>
          <w:right w:val="single" w:color="201547" w:themeColor="accent1" w:sz="4" w:space="0"/>
        </w:tcBorders>
      </w:tcPr>
    </w:tblStylePr>
    <w:tblStylePr w:type="band1Horz">
      <w:tblPr/>
      <w:tcPr>
        <w:tcBorders>
          <w:top w:val="single" w:color="201547" w:themeColor="accent1" w:sz="4" w:space="0"/>
          <w:bottom w:val="single" w:color="201547"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01547" w:themeColor="accent1" w:sz="4" w:space="0"/>
          <w:left w:val="nil"/>
        </w:tcBorders>
      </w:tcPr>
    </w:tblStylePr>
    <w:tblStylePr w:type="swCell">
      <w:tblPr/>
      <w:tcPr>
        <w:tcBorders>
          <w:top w:val="double" w:color="201547" w:themeColor="accent1" w:sz="4" w:space="0"/>
          <w:right w:val="nil"/>
        </w:tcBorders>
      </w:tcPr>
    </w:tblStylePr>
  </w:style>
  <w:style w:type="table" w:styleId="ListTable3-Accent2">
    <w:name w:val="List Table 3 Accent 2"/>
    <w:basedOn w:val="TableNormal"/>
    <w:uiPriority w:val="48"/>
    <w:semiHidden/>
    <w:rsid w:val="0022698D"/>
    <w:pPr>
      <w:spacing w:line="240" w:lineRule="auto"/>
    </w:pPr>
    <w:tblPr>
      <w:tblStyleRowBandSize w:val="1"/>
      <w:tblStyleColBandSize w:val="1"/>
      <w:tblBorders>
        <w:top w:val="single" w:color="66D1CB" w:themeColor="accent2" w:sz="4" w:space="0"/>
        <w:left w:val="single" w:color="66D1CB" w:themeColor="accent2" w:sz="4" w:space="0"/>
        <w:bottom w:val="single" w:color="66D1CB" w:themeColor="accent2" w:sz="4" w:space="0"/>
        <w:right w:val="single" w:color="66D1CB" w:themeColor="accent2" w:sz="4" w:space="0"/>
      </w:tblBorders>
    </w:tblPr>
    <w:tblStylePr w:type="firstRow">
      <w:rPr>
        <w:b/>
        <w:bCs/>
        <w:color w:val="FFFFFF" w:themeColor="background1"/>
      </w:rPr>
      <w:tblPr/>
      <w:tcPr>
        <w:shd w:val="clear" w:color="auto" w:fill="66D1CB" w:themeFill="accent2"/>
      </w:tcPr>
    </w:tblStylePr>
    <w:tblStylePr w:type="lastRow">
      <w:rPr>
        <w:b/>
        <w:bCs/>
      </w:rPr>
      <w:tblPr/>
      <w:tcPr>
        <w:tcBorders>
          <w:top w:val="double" w:color="66D1CB"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6D1CB" w:themeColor="accent2" w:sz="4" w:space="0"/>
          <w:right w:val="single" w:color="66D1CB" w:themeColor="accent2" w:sz="4" w:space="0"/>
        </w:tcBorders>
      </w:tcPr>
    </w:tblStylePr>
    <w:tblStylePr w:type="band1Horz">
      <w:tblPr/>
      <w:tcPr>
        <w:tcBorders>
          <w:top w:val="single" w:color="66D1CB" w:themeColor="accent2" w:sz="4" w:space="0"/>
          <w:bottom w:val="single" w:color="66D1CB"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6D1CB" w:themeColor="accent2" w:sz="4" w:space="0"/>
          <w:left w:val="nil"/>
        </w:tcBorders>
      </w:tcPr>
    </w:tblStylePr>
    <w:tblStylePr w:type="swCell">
      <w:tblPr/>
      <w:tcPr>
        <w:tcBorders>
          <w:top w:val="double" w:color="66D1CB" w:themeColor="accent2" w:sz="4" w:space="0"/>
          <w:right w:val="nil"/>
        </w:tcBorders>
      </w:tcPr>
    </w:tblStylePr>
  </w:style>
  <w:style w:type="table" w:styleId="ListTable3-Accent3">
    <w:name w:val="List Table 3 Accent 3"/>
    <w:basedOn w:val="TableNormal"/>
    <w:uiPriority w:val="48"/>
    <w:semiHidden/>
    <w:rsid w:val="0022698D"/>
    <w:pPr>
      <w:spacing w:line="240" w:lineRule="auto"/>
    </w:pPr>
    <w:tblPr>
      <w:tblStyleRowBandSize w:val="1"/>
      <w:tblStyleColBandSize w:val="1"/>
      <w:tblBorders>
        <w:top w:val="single" w:color="99E0DD" w:themeColor="accent3" w:sz="4" w:space="0"/>
        <w:left w:val="single" w:color="99E0DD" w:themeColor="accent3" w:sz="4" w:space="0"/>
        <w:bottom w:val="single" w:color="99E0DD" w:themeColor="accent3" w:sz="4" w:space="0"/>
        <w:right w:val="single" w:color="99E0DD" w:themeColor="accent3" w:sz="4" w:space="0"/>
      </w:tblBorders>
    </w:tblPr>
    <w:tblStylePr w:type="firstRow">
      <w:rPr>
        <w:b/>
        <w:bCs/>
        <w:color w:val="FFFFFF" w:themeColor="background1"/>
      </w:rPr>
      <w:tblPr/>
      <w:tcPr>
        <w:shd w:val="clear" w:color="auto" w:fill="99E0DD" w:themeFill="accent3"/>
      </w:tcPr>
    </w:tblStylePr>
    <w:tblStylePr w:type="lastRow">
      <w:rPr>
        <w:b/>
        <w:bCs/>
      </w:rPr>
      <w:tblPr/>
      <w:tcPr>
        <w:tcBorders>
          <w:top w:val="double" w:color="99E0D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9E0DD" w:themeColor="accent3" w:sz="4" w:space="0"/>
          <w:right w:val="single" w:color="99E0DD" w:themeColor="accent3" w:sz="4" w:space="0"/>
        </w:tcBorders>
      </w:tcPr>
    </w:tblStylePr>
    <w:tblStylePr w:type="band1Horz">
      <w:tblPr/>
      <w:tcPr>
        <w:tcBorders>
          <w:top w:val="single" w:color="99E0DD" w:themeColor="accent3" w:sz="4" w:space="0"/>
          <w:bottom w:val="single" w:color="99E0D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9E0DD" w:themeColor="accent3" w:sz="4" w:space="0"/>
          <w:left w:val="nil"/>
        </w:tcBorders>
      </w:tcPr>
    </w:tblStylePr>
    <w:tblStylePr w:type="swCell">
      <w:tblPr/>
      <w:tcPr>
        <w:tcBorders>
          <w:top w:val="double" w:color="99E0DD" w:themeColor="accent3" w:sz="4" w:space="0"/>
          <w:right w:val="nil"/>
        </w:tcBorders>
      </w:tcPr>
    </w:tblStylePr>
  </w:style>
  <w:style w:type="table" w:styleId="ListTable3-Accent4">
    <w:name w:val="List Table 3 Accent 4"/>
    <w:basedOn w:val="TableNormal"/>
    <w:uiPriority w:val="48"/>
    <w:semiHidden/>
    <w:rsid w:val="0022698D"/>
    <w:pPr>
      <w:spacing w:line="240" w:lineRule="auto"/>
    </w:pPr>
    <w:tblPr>
      <w:tblStyleRowBandSize w:val="1"/>
      <w:tblStyleColBandSize w:val="1"/>
      <w:tblBorders>
        <w:top w:val="single" w:color="00B2A9" w:themeColor="accent4" w:sz="4" w:space="0"/>
        <w:left w:val="single" w:color="00B2A9" w:themeColor="accent4" w:sz="4" w:space="0"/>
        <w:bottom w:val="single" w:color="00B2A9" w:themeColor="accent4" w:sz="4" w:space="0"/>
        <w:right w:val="single" w:color="00B2A9" w:themeColor="accent4" w:sz="4" w:space="0"/>
      </w:tblBorders>
    </w:tblPr>
    <w:tblStylePr w:type="firstRow">
      <w:rPr>
        <w:b/>
        <w:bCs/>
        <w:color w:val="FFFFFF" w:themeColor="background1"/>
      </w:rPr>
      <w:tblPr/>
      <w:tcPr>
        <w:shd w:val="clear" w:color="auto" w:fill="00B2A9" w:themeFill="accent4"/>
      </w:tcPr>
    </w:tblStylePr>
    <w:tblStylePr w:type="lastRow">
      <w:rPr>
        <w:b/>
        <w:bCs/>
      </w:rPr>
      <w:tblPr/>
      <w:tcPr>
        <w:tcBorders>
          <w:top w:val="double" w:color="00B2A9"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B2A9" w:themeColor="accent4" w:sz="4" w:space="0"/>
          <w:right w:val="single" w:color="00B2A9" w:themeColor="accent4" w:sz="4" w:space="0"/>
        </w:tcBorders>
      </w:tcPr>
    </w:tblStylePr>
    <w:tblStylePr w:type="band1Horz">
      <w:tblPr/>
      <w:tcPr>
        <w:tcBorders>
          <w:top w:val="single" w:color="00B2A9" w:themeColor="accent4" w:sz="4" w:space="0"/>
          <w:bottom w:val="single" w:color="00B2A9"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B2A9" w:themeColor="accent4" w:sz="4" w:space="0"/>
          <w:left w:val="nil"/>
        </w:tcBorders>
      </w:tcPr>
    </w:tblStylePr>
    <w:tblStylePr w:type="swCell">
      <w:tblPr/>
      <w:tcPr>
        <w:tcBorders>
          <w:top w:val="double" w:color="00B2A9" w:themeColor="accent4" w:sz="4" w:space="0"/>
          <w:right w:val="nil"/>
        </w:tcBorders>
      </w:tcPr>
    </w:tblStylePr>
  </w:style>
  <w:style w:type="table" w:styleId="ListTable3-Accent5">
    <w:name w:val="List Table 3 Accent 5"/>
    <w:basedOn w:val="TableNormal"/>
    <w:uiPriority w:val="48"/>
    <w:semiHidden/>
    <w:rsid w:val="0022698D"/>
    <w:pPr>
      <w:spacing w:line="240" w:lineRule="auto"/>
    </w:pPr>
    <w:tblPr>
      <w:tblStyleRowBandSize w:val="1"/>
      <w:tblStyleColBandSize w:val="1"/>
      <w:tblBorders>
        <w:top w:val="single" w:color="4D446C" w:themeColor="accent5" w:sz="4" w:space="0"/>
        <w:left w:val="single" w:color="4D446C" w:themeColor="accent5" w:sz="4" w:space="0"/>
        <w:bottom w:val="single" w:color="4D446C" w:themeColor="accent5" w:sz="4" w:space="0"/>
        <w:right w:val="single" w:color="4D446C" w:themeColor="accent5" w:sz="4" w:space="0"/>
      </w:tblBorders>
    </w:tblPr>
    <w:tblStylePr w:type="firstRow">
      <w:rPr>
        <w:b/>
        <w:bCs/>
        <w:color w:val="FFFFFF" w:themeColor="background1"/>
      </w:rPr>
      <w:tblPr/>
      <w:tcPr>
        <w:shd w:val="clear" w:color="auto" w:fill="4D446C" w:themeFill="accent5"/>
      </w:tcPr>
    </w:tblStylePr>
    <w:tblStylePr w:type="lastRow">
      <w:rPr>
        <w:b/>
        <w:bCs/>
      </w:rPr>
      <w:tblPr/>
      <w:tcPr>
        <w:tcBorders>
          <w:top w:val="double" w:color="4D446C"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D446C" w:themeColor="accent5" w:sz="4" w:space="0"/>
          <w:right w:val="single" w:color="4D446C" w:themeColor="accent5" w:sz="4" w:space="0"/>
        </w:tcBorders>
      </w:tcPr>
    </w:tblStylePr>
    <w:tblStylePr w:type="band1Horz">
      <w:tblPr/>
      <w:tcPr>
        <w:tcBorders>
          <w:top w:val="single" w:color="4D446C" w:themeColor="accent5" w:sz="4" w:space="0"/>
          <w:bottom w:val="single" w:color="4D446C"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D446C" w:themeColor="accent5" w:sz="4" w:space="0"/>
          <w:left w:val="nil"/>
        </w:tcBorders>
      </w:tcPr>
    </w:tblStylePr>
    <w:tblStylePr w:type="swCell">
      <w:tblPr/>
      <w:tcPr>
        <w:tcBorders>
          <w:top w:val="double" w:color="4D446C" w:themeColor="accent5" w:sz="4" w:space="0"/>
          <w:right w:val="nil"/>
        </w:tcBorders>
      </w:tcPr>
    </w:tblStylePr>
  </w:style>
  <w:style w:type="table" w:styleId="ListTable3-Accent6">
    <w:name w:val="List Table 3 Accent 6"/>
    <w:basedOn w:val="TableNormal"/>
    <w:uiPriority w:val="48"/>
    <w:semiHidden/>
    <w:rsid w:val="0022698D"/>
    <w:pPr>
      <w:spacing w:line="240" w:lineRule="auto"/>
    </w:pPr>
    <w:tblPr>
      <w:tblStyleRowBandSize w:val="1"/>
      <w:tblStyleColBandSize w:val="1"/>
      <w:tblBorders>
        <w:top w:val="single" w:color="797391" w:themeColor="accent6" w:sz="4" w:space="0"/>
        <w:left w:val="single" w:color="797391" w:themeColor="accent6" w:sz="4" w:space="0"/>
        <w:bottom w:val="single" w:color="797391" w:themeColor="accent6" w:sz="4" w:space="0"/>
        <w:right w:val="single" w:color="797391" w:themeColor="accent6" w:sz="4" w:space="0"/>
      </w:tblBorders>
    </w:tblPr>
    <w:tblStylePr w:type="firstRow">
      <w:rPr>
        <w:b/>
        <w:bCs/>
        <w:color w:val="FFFFFF" w:themeColor="background1"/>
      </w:rPr>
      <w:tblPr/>
      <w:tcPr>
        <w:shd w:val="clear" w:color="auto" w:fill="797391" w:themeFill="accent6"/>
      </w:tcPr>
    </w:tblStylePr>
    <w:tblStylePr w:type="lastRow">
      <w:rPr>
        <w:b/>
        <w:bCs/>
      </w:rPr>
      <w:tblPr/>
      <w:tcPr>
        <w:tcBorders>
          <w:top w:val="double" w:color="797391"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97391" w:themeColor="accent6" w:sz="4" w:space="0"/>
          <w:right w:val="single" w:color="797391" w:themeColor="accent6" w:sz="4" w:space="0"/>
        </w:tcBorders>
      </w:tcPr>
    </w:tblStylePr>
    <w:tblStylePr w:type="band1Horz">
      <w:tblPr/>
      <w:tcPr>
        <w:tcBorders>
          <w:top w:val="single" w:color="797391" w:themeColor="accent6" w:sz="4" w:space="0"/>
          <w:bottom w:val="single" w:color="797391"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97391" w:themeColor="accent6" w:sz="4" w:space="0"/>
          <w:left w:val="nil"/>
        </w:tcBorders>
      </w:tcPr>
    </w:tblStylePr>
    <w:tblStylePr w:type="swCell">
      <w:tblPr/>
      <w:tcPr>
        <w:tcBorders>
          <w:top w:val="double" w:color="797391" w:themeColor="accent6" w:sz="4" w:space="0"/>
          <w:right w:val="nil"/>
        </w:tcBorders>
      </w:tcPr>
    </w:tblStylePr>
  </w:style>
  <w:style w:type="table" w:styleId="ListTable4">
    <w:name w:val="List Table 4"/>
    <w:basedOn w:val="TableNormal"/>
    <w:uiPriority w:val="49"/>
    <w:semiHidden/>
    <w:rsid w:val="0022698D"/>
    <w:pPr>
      <w:spacing w:line="240" w:lineRule="auto"/>
    </w:pPr>
    <w:tblPr>
      <w:tblStyleRowBandSize w:val="1"/>
      <w:tblStyleColBandSize w:val="1"/>
      <w:tblBorders>
        <w:top w:val="single" w:color="888583" w:themeColor="text1" w:themeTint="99" w:sz="4" w:space="0"/>
        <w:left w:val="single" w:color="888583" w:themeColor="text1" w:themeTint="99" w:sz="4" w:space="0"/>
        <w:bottom w:val="single" w:color="888583" w:themeColor="text1" w:themeTint="99" w:sz="4" w:space="0"/>
        <w:right w:val="single" w:color="888583" w:themeColor="text1" w:themeTint="99" w:sz="4" w:space="0"/>
        <w:insideH w:val="single" w:color="888583" w:themeColor="text1" w:themeTint="99" w:sz="4" w:space="0"/>
      </w:tblBorders>
    </w:tblPr>
    <w:tblStylePr w:type="firstRow">
      <w:rPr>
        <w:b/>
        <w:bCs/>
        <w:color w:val="FFFFFF" w:themeColor="background1"/>
      </w:rPr>
      <w:tblPr/>
      <w:tcPr>
        <w:tcBorders>
          <w:top w:val="single" w:color="363534" w:themeColor="text1" w:sz="4" w:space="0"/>
          <w:left w:val="single" w:color="363534" w:themeColor="text1" w:sz="4" w:space="0"/>
          <w:bottom w:val="single" w:color="363534" w:themeColor="text1" w:sz="4" w:space="0"/>
          <w:right w:val="single" w:color="363534" w:themeColor="text1" w:sz="4" w:space="0"/>
          <w:insideH w:val="nil"/>
        </w:tcBorders>
        <w:shd w:val="clear" w:color="auto" w:fill="363534" w:themeFill="text1"/>
      </w:tcPr>
    </w:tblStylePr>
    <w:tblStylePr w:type="lastRow">
      <w:rPr>
        <w:b/>
        <w:bCs/>
      </w:rPr>
      <w:tblPr/>
      <w:tcPr>
        <w:tcBorders>
          <w:top w:val="double" w:color="888583" w:themeColor="text1" w:themeTint="99" w:sz="4" w:space="0"/>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4-Accent1">
    <w:name w:val="List Table 4 Accent 1"/>
    <w:basedOn w:val="TableNormal"/>
    <w:uiPriority w:val="49"/>
    <w:semiHidden/>
    <w:rsid w:val="0022698D"/>
    <w:pPr>
      <w:spacing w:line="240" w:lineRule="auto"/>
    </w:pPr>
    <w:tblPr>
      <w:tblStyleRowBandSize w:val="1"/>
      <w:tblStyleColBandSize w:val="1"/>
      <w:tblBorders>
        <w:top w:val="single" w:color="5B3DC5" w:themeColor="accent1" w:themeTint="99" w:sz="4" w:space="0"/>
        <w:left w:val="single" w:color="5B3DC5" w:themeColor="accent1" w:themeTint="99" w:sz="4" w:space="0"/>
        <w:bottom w:val="single" w:color="5B3DC5" w:themeColor="accent1" w:themeTint="99" w:sz="4" w:space="0"/>
        <w:right w:val="single" w:color="5B3DC5" w:themeColor="accent1" w:themeTint="99" w:sz="4" w:space="0"/>
        <w:insideH w:val="single" w:color="5B3DC5" w:themeColor="accent1" w:themeTint="99" w:sz="4" w:space="0"/>
      </w:tblBorders>
    </w:tblPr>
    <w:tblStylePr w:type="firstRow">
      <w:rPr>
        <w:b/>
        <w:bCs/>
        <w:color w:val="FFFFFF" w:themeColor="background1"/>
      </w:rPr>
      <w:tblPr/>
      <w:tcPr>
        <w:tcBorders>
          <w:top w:val="single" w:color="201547" w:themeColor="accent1" w:sz="4" w:space="0"/>
          <w:left w:val="single" w:color="201547" w:themeColor="accent1" w:sz="4" w:space="0"/>
          <w:bottom w:val="single" w:color="201547" w:themeColor="accent1" w:sz="4" w:space="0"/>
          <w:right w:val="single" w:color="201547" w:themeColor="accent1" w:sz="4" w:space="0"/>
          <w:insideH w:val="nil"/>
        </w:tcBorders>
        <w:shd w:val="clear" w:color="auto" w:fill="201547" w:themeFill="accent1"/>
      </w:tcPr>
    </w:tblStylePr>
    <w:tblStylePr w:type="lastRow">
      <w:rPr>
        <w:b/>
        <w:bCs/>
      </w:rPr>
      <w:tblPr/>
      <w:tcPr>
        <w:tcBorders>
          <w:top w:val="double" w:color="5B3DC5" w:themeColor="accent1" w:themeTint="99" w:sz="4" w:space="0"/>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4-Accent2">
    <w:name w:val="List Table 4 Accent 2"/>
    <w:basedOn w:val="TableNormal"/>
    <w:uiPriority w:val="49"/>
    <w:semiHidden/>
    <w:rsid w:val="0022698D"/>
    <w:pPr>
      <w:spacing w:line="240" w:lineRule="auto"/>
    </w:pPr>
    <w:tblPr>
      <w:tblStyleRowBandSize w:val="1"/>
      <w:tblStyleColBandSize w:val="1"/>
      <w:tblBorders>
        <w:top w:val="single" w:color="A3E3DF" w:themeColor="accent2" w:themeTint="99" w:sz="4" w:space="0"/>
        <w:left w:val="single" w:color="A3E3DF" w:themeColor="accent2" w:themeTint="99" w:sz="4" w:space="0"/>
        <w:bottom w:val="single" w:color="A3E3DF" w:themeColor="accent2" w:themeTint="99" w:sz="4" w:space="0"/>
        <w:right w:val="single" w:color="A3E3DF" w:themeColor="accent2" w:themeTint="99" w:sz="4" w:space="0"/>
        <w:insideH w:val="single" w:color="A3E3DF" w:themeColor="accent2" w:themeTint="99" w:sz="4" w:space="0"/>
      </w:tblBorders>
    </w:tblPr>
    <w:tblStylePr w:type="firstRow">
      <w:rPr>
        <w:b/>
        <w:bCs/>
        <w:color w:val="FFFFFF" w:themeColor="background1"/>
      </w:rPr>
      <w:tblPr/>
      <w:tcPr>
        <w:tcBorders>
          <w:top w:val="single" w:color="66D1CB" w:themeColor="accent2" w:sz="4" w:space="0"/>
          <w:left w:val="single" w:color="66D1CB" w:themeColor="accent2" w:sz="4" w:space="0"/>
          <w:bottom w:val="single" w:color="66D1CB" w:themeColor="accent2" w:sz="4" w:space="0"/>
          <w:right w:val="single" w:color="66D1CB" w:themeColor="accent2" w:sz="4" w:space="0"/>
          <w:insideH w:val="nil"/>
        </w:tcBorders>
        <w:shd w:val="clear" w:color="auto" w:fill="66D1CB" w:themeFill="accent2"/>
      </w:tcPr>
    </w:tblStylePr>
    <w:tblStylePr w:type="lastRow">
      <w:rPr>
        <w:b/>
        <w:bCs/>
      </w:rPr>
      <w:tblPr/>
      <w:tcPr>
        <w:tcBorders>
          <w:top w:val="double" w:color="A3E3DF" w:themeColor="accent2" w:themeTint="99" w:sz="4" w:space="0"/>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4-Accent3">
    <w:name w:val="List Table 4 Accent 3"/>
    <w:basedOn w:val="TableNormal"/>
    <w:uiPriority w:val="49"/>
    <w:semiHidden/>
    <w:rsid w:val="0022698D"/>
    <w:pPr>
      <w:spacing w:line="240" w:lineRule="auto"/>
    </w:pPr>
    <w:tblPr>
      <w:tblStyleRowBandSize w:val="1"/>
      <w:tblStyleColBandSize w:val="1"/>
      <w:tblBorders>
        <w:top w:val="single" w:color="C1ECEA" w:themeColor="accent3" w:themeTint="99" w:sz="4" w:space="0"/>
        <w:left w:val="single" w:color="C1ECEA" w:themeColor="accent3" w:themeTint="99" w:sz="4" w:space="0"/>
        <w:bottom w:val="single" w:color="C1ECEA" w:themeColor="accent3" w:themeTint="99" w:sz="4" w:space="0"/>
        <w:right w:val="single" w:color="C1ECEA" w:themeColor="accent3" w:themeTint="99" w:sz="4" w:space="0"/>
        <w:insideH w:val="single" w:color="C1ECEA" w:themeColor="accent3" w:themeTint="99" w:sz="4" w:space="0"/>
      </w:tblBorders>
    </w:tblPr>
    <w:tblStylePr w:type="firstRow">
      <w:rPr>
        <w:b/>
        <w:bCs/>
        <w:color w:val="FFFFFF" w:themeColor="background1"/>
      </w:rPr>
      <w:tblPr/>
      <w:tcPr>
        <w:tcBorders>
          <w:top w:val="single" w:color="99E0DD" w:themeColor="accent3" w:sz="4" w:space="0"/>
          <w:left w:val="single" w:color="99E0DD" w:themeColor="accent3" w:sz="4" w:space="0"/>
          <w:bottom w:val="single" w:color="99E0DD" w:themeColor="accent3" w:sz="4" w:space="0"/>
          <w:right w:val="single" w:color="99E0DD" w:themeColor="accent3" w:sz="4" w:space="0"/>
          <w:insideH w:val="nil"/>
        </w:tcBorders>
        <w:shd w:val="clear" w:color="auto" w:fill="99E0DD" w:themeFill="accent3"/>
      </w:tcPr>
    </w:tblStylePr>
    <w:tblStylePr w:type="lastRow">
      <w:rPr>
        <w:b/>
        <w:bCs/>
      </w:rPr>
      <w:tblPr/>
      <w:tcPr>
        <w:tcBorders>
          <w:top w:val="double" w:color="C1ECEA" w:themeColor="accent3" w:themeTint="99" w:sz="4" w:space="0"/>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4-Accent4">
    <w:name w:val="List Table 4 Accent 4"/>
    <w:basedOn w:val="TableNormal"/>
    <w:uiPriority w:val="49"/>
    <w:semiHidden/>
    <w:rsid w:val="0022698D"/>
    <w:pPr>
      <w:spacing w:line="240" w:lineRule="auto"/>
    </w:pPr>
    <w:tblPr>
      <w:tblStyleRowBandSize w:val="1"/>
      <w:tblStyleColBandSize w:val="1"/>
      <w:tblBorders>
        <w:top w:val="single" w:color="37FFF4" w:themeColor="accent4" w:themeTint="99" w:sz="4" w:space="0"/>
        <w:left w:val="single" w:color="37FFF4" w:themeColor="accent4" w:themeTint="99" w:sz="4" w:space="0"/>
        <w:bottom w:val="single" w:color="37FFF4" w:themeColor="accent4" w:themeTint="99" w:sz="4" w:space="0"/>
        <w:right w:val="single" w:color="37FFF4" w:themeColor="accent4" w:themeTint="99" w:sz="4" w:space="0"/>
        <w:insideH w:val="single" w:color="37FFF4" w:themeColor="accent4" w:themeTint="99" w:sz="4" w:space="0"/>
      </w:tblBorders>
    </w:tblPr>
    <w:tblStylePr w:type="firstRow">
      <w:rPr>
        <w:b/>
        <w:bCs/>
        <w:color w:val="FFFFFF" w:themeColor="background1"/>
      </w:rPr>
      <w:tblPr/>
      <w:tcPr>
        <w:tcBorders>
          <w:top w:val="single" w:color="00B2A9" w:themeColor="accent4" w:sz="4" w:space="0"/>
          <w:left w:val="single" w:color="00B2A9" w:themeColor="accent4" w:sz="4" w:space="0"/>
          <w:bottom w:val="single" w:color="00B2A9" w:themeColor="accent4" w:sz="4" w:space="0"/>
          <w:right w:val="single" w:color="00B2A9" w:themeColor="accent4" w:sz="4" w:space="0"/>
          <w:insideH w:val="nil"/>
        </w:tcBorders>
        <w:shd w:val="clear" w:color="auto" w:fill="00B2A9" w:themeFill="accent4"/>
      </w:tcPr>
    </w:tblStylePr>
    <w:tblStylePr w:type="lastRow">
      <w:rPr>
        <w:b/>
        <w:bCs/>
      </w:rPr>
      <w:tblPr/>
      <w:tcPr>
        <w:tcBorders>
          <w:top w:val="double" w:color="37FFF4" w:themeColor="accent4" w:themeTint="99" w:sz="4" w:space="0"/>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4-Accent5">
    <w:name w:val="List Table 4 Accent 5"/>
    <w:basedOn w:val="TableNormal"/>
    <w:uiPriority w:val="49"/>
    <w:semiHidden/>
    <w:rsid w:val="0022698D"/>
    <w:pPr>
      <w:spacing w:line="240" w:lineRule="auto"/>
    </w:pPr>
    <w:tblPr>
      <w:tblStyleRowBandSize w:val="1"/>
      <w:tblStyleColBandSize w:val="1"/>
      <w:tblBorders>
        <w:top w:val="single" w:color="8E83B1" w:themeColor="accent5" w:themeTint="99" w:sz="4" w:space="0"/>
        <w:left w:val="single" w:color="8E83B1" w:themeColor="accent5" w:themeTint="99" w:sz="4" w:space="0"/>
        <w:bottom w:val="single" w:color="8E83B1" w:themeColor="accent5" w:themeTint="99" w:sz="4" w:space="0"/>
        <w:right w:val="single" w:color="8E83B1" w:themeColor="accent5" w:themeTint="99" w:sz="4" w:space="0"/>
        <w:insideH w:val="single" w:color="8E83B1" w:themeColor="accent5" w:themeTint="99" w:sz="4" w:space="0"/>
      </w:tblBorders>
    </w:tblPr>
    <w:tblStylePr w:type="firstRow">
      <w:rPr>
        <w:b/>
        <w:bCs/>
        <w:color w:val="FFFFFF" w:themeColor="background1"/>
      </w:rPr>
      <w:tblPr/>
      <w:tcPr>
        <w:tcBorders>
          <w:top w:val="single" w:color="4D446C" w:themeColor="accent5" w:sz="4" w:space="0"/>
          <w:left w:val="single" w:color="4D446C" w:themeColor="accent5" w:sz="4" w:space="0"/>
          <w:bottom w:val="single" w:color="4D446C" w:themeColor="accent5" w:sz="4" w:space="0"/>
          <w:right w:val="single" w:color="4D446C" w:themeColor="accent5" w:sz="4" w:space="0"/>
          <w:insideH w:val="nil"/>
        </w:tcBorders>
        <w:shd w:val="clear" w:color="auto" w:fill="4D446C" w:themeFill="accent5"/>
      </w:tcPr>
    </w:tblStylePr>
    <w:tblStylePr w:type="lastRow">
      <w:rPr>
        <w:b/>
        <w:bCs/>
      </w:rPr>
      <w:tblPr/>
      <w:tcPr>
        <w:tcBorders>
          <w:top w:val="double" w:color="8E83B1" w:themeColor="accent5" w:themeTint="99" w:sz="4" w:space="0"/>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4-Accent6">
    <w:name w:val="List Table 4 Accent 6"/>
    <w:basedOn w:val="TableNormal"/>
    <w:uiPriority w:val="49"/>
    <w:semiHidden/>
    <w:rsid w:val="0022698D"/>
    <w:pPr>
      <w:spacing w:line="240" w:lineRule="auto"/>
    </w:pPr>
    <w:tblPr>
      <w:tblStyleRowBandSize w:val="1"/>
      <w:tblStyleColBandSize w:val="1"/>
      <w:tblBorders>
        <w:top w:val="single" w:color="AEABBD" w:themeColor="accent6" w:themeTint="99" w:sz="4" w:space="0"/>
        <w:left w:val="single" w:color="AEABBD" w:themeColor="accent6" w:themeTint="99" w:sz="4" w:space="0"/>
        <w:bottom w:val="single" w:color="AEABBD" w:themeColor="accent6" w:themeTint="99" w:sz="4" w:space="0"/>
        <w:right w:val="single" w:color="AEABBD" w:themeColor="accent6" w:themeTint="99" w:sz="4" w:space="0"/>
        <w:insideH w:val="single" w:color="AEABBD" w:themeColor="accent6" w:themeTint="99" w:sz="4" w:space="0"/>
      </w:tblBorders>
    </w:tblPr>
    <w:tblStylePr w:type="firstRow">
      <w:rPr>
        <w:b/>
        <w:bCs/>
        <w:color w:val="FFFFFF" w:themeColor="background1"/>
      </w:rPr>
      <w:tblPr/>
      <w:tcPr>
        <w:tcBorders>
          <w:top w:val="single" w:color="797391" w:themeColor="accent6" w:sz="4" w:space="0"/>
          <w:left w:val="single" w:color="797391" w:themeColor="accent6" w:sz="4" w:space="0"/>
          <w:bottom w:val="single" w:color="797391" w:themeColor="accent6" w:sz="4" w:space="0"/>
          <w:right w:val="single" w:color="797391" w:themeColor="accent6" w:sz="4" w:space="0"/>
          <w:insideH w:val="nil"/>
        </w:tcBorders>
        <w:shd w:val="clear" w:color="auto" w:fill="797391" w:themeFill="accent6"/>
      </w:tcPr>
    </w:tblStylePr>
    <w:tblStylePr w:type="lastRow">
      <w:rPr>
        <w:b/>
        <w:bCs/>
      </w:rPr>
      <w:tblPr/>
      <w:tcPr>
        <w:tcBorders>
          <w:top w:val="double" w:color="AEABBD" w:themeColor="accent6" w:themeTint="99" w:sz="4" w:space="0"/>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5Dark">
    <w:name w:val="List Table 5 Dark"/>
    <w:basedOn w:val="TableNormal"/>
    <w:uiPriority w:val="50"/>
    <w:semiHidden/>
    <w:rsid w:val="0022698D"/>
    <w:pPr>
      <w:spacing w:line="240" w:lineRule="auto"/>
    </w:pPr>
    <w:rPr>
      <w:color w:val="FFFFFF" w:themeColor="background1"/>
    </w:rPr>
    <w:tblPr>
      <w:tblStyleRowBandSize w:val="1"/>
      <w:tblStyleColBandSize w:val="1"/>
      <w:tblBorders>
        <w:top w:val="single" w:color="363534" w:themeColor="text1" w:sz="24" w:space="0"/>
        <w:left w:val="single" w:color="363534" w:themeColor="text1" w:sz="24" w:space="0"/>
        <w:bottom w:val="single" w:color="363534" w:themeColor="text1" w:sz="24" w:space="0"/>
        <w:right w:val="single" w:color="363534" w:themeColor="text1" w:sz="24" w:space="0"/>
      </w:tblBorders>
    </w:tblPr>
    <w:tcPr>
      <w:shd w:val="clear" w:color="auto" w:fill="363534"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22698D"/>
    <w:pPr>
      <w:spacing w:line="240" w:lineRule="auto"/>
    </w:pPr>
    <w:rPr>
      <w:color w:val="FFFFFF" w:themeColor="background1"/>
    </w:rPr>
    <w:tblPr>
      <w:tblStyleRowBandSize w:val="1"/>
      <w:tblStyleColBandSize w:val="1"/>
      <w:tblBorders>
        <w:top w:val="single" w:color="201547" w:themeColor="accent1" w:sz="24" w:space="0"/>
        <w:left w:val="single" w:color="201547" w:themeColor="accent1" w:sz="24" w:space="0"/>
        <w:bottom w:val="single" w:color="201547" w:themeColor="accent1" w:sz="24" w:space="0"/>
        <w:right w:val="single" w:color="201547" w:themeColor="accent1" w:sz="24" w:space="0"/>
      </w:tblBorders>
    </w:tblPr>
    <w:tcPr>
      <w:shd w:val="clear" w:color="auto" w:fill="201547"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22698D"/>
    <w:pPr>
      <w:spacing w:line="240" w:lineRule="auto"/>
    </w:pPr>
    <w:rPr>
      <w:color w:val="FFFFFF" w:themeColor="background1"/>
    </w:rPr>
    <w:tblPr>
      <w:tblStyleRowBandSize w:val="1"/>
      <w:tblStyleColBandSize w:val="1"/>
      <w:tblBorders>
        <w:top w:val="single" w:color="66D1CB" w:themeColor="accent2" w:sz="24" w:space="0"/>
        <w:left w:val="single" w:color="66D1CB" w:themeColor="accent2" w:sz="24" w:space="0"/>
        <w:bottom w:val="single" w:color="66D1CB" w:themeColor="accent2" w:sz="24" w:space="0"/>
        <w:right w:val="single" w:color="66D1CB" w:themeColor="accent2" w:sz="24" w:space="0"/>
      </w:tblBorders>
    </w:tblPr>
    <w:tcPr>
      <w:shd w:val="clear" w:color="auto" w:fill="66D1CB"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22698D"/>
    <w:pPr>
      <w:spacing w:line="240" w:lineRule="auto"/>
    </w:pPr>
    <w:rPr>
      <w:color w:val="FFFFFF" w:themeColor="background1"/>
    </w:rPr>
    <w:tblPr>
      <w:tblStyleRowBandSize w:val="1"/>
      <w:tblStyleColBandSize w:val="1"/>
      <w:tblBorders>
        <w:top w:val="single" w:color="99E0DD" w:themeColor="accent3" w:sz="24" w:space="0"/>
        <w:left w:val="single" w:color="99E0DD" w:themeColor="accent3" w:sz="24" w:space="0"/>
        <w:bottom w:val="single" w:color="99E0DD" w:themeColor="accent3" w:sz="24" w:space="0"/>
        <w:right w:val="single" w:color="99E0DD" w:themeColor="accent3" w:sz="24" w:space="0"/>
      </w:tblBorders>
    </w:tblPr>
    <w:tcPr>
      <w:shd w:val="clear" w:color="auto" w:fill="99E0D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22698D"/>
    <w:pPr>
      <w:spacing w:line="240" w:lineRule="auto"/>
    </w:pPr>
    <w:rPr>
      <w:color w:val="FFFFFF" w:themeColor="background1"/>
    </w:rPr>
    <w:tblPr>
      <w:tblStyleRowBandSize w:val="1"/>
      <w:tblStyleColBandSize w:val="1"/>
      <w:tblBorders>
        <w:top w:val="single" w:color="00B2A9" w:themeColor="accent4" w:sz="24" w:space="0"/>
        <w:left w:val="single" w:color="00B2A9" w:themeColor="accent4" w:sz="24" w:space="0"/>
        <w:bottom w:val="single" w:color="00B2A9" w:themeColor="accent4" w:sz="24" w:space="0"/>
        <w:right w:val="single" w:color="00B2A9" w:themeColor="accent4" w:sz="24" w:space="0"/>
      </w:tblBorders>
    </w:tblPr>
    <w:tcPr>
      <w:shd w:val="clear" w:color="auto" w:fill="00B2A9"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22698D"/>
    <w:pPr>
      <w:spacing w:line="240" w:lineRule="auto"/>
    </w:pPr>
    <w:rPr>
      <w:color w:val="FFFFFF" w:themeColor="background1"/>
    </w:rPr>
    <w:tblPr>
      <w:tblStyleRowBandSize w:val="1"/>
      <w:tblStyleColBandSize w:val="1"/>
      <w:tblBorders>
        <w:top w:val="single" w:color="4D446C" w:themeColor="accent5" w:sz="24" w:space="0"/>
        <w:left w:val="single" w:color="4D446C" w:themeColor="accent5" w:sz="24" w:space="0"/>
        <w:bottom w:val="single" w:color="4D446C" w:themeColor="accent5" w:sz="24" w:space="0"/>
        <w:right w:val="single" w:color="4D446C" w:themeColor="accent5" w:sz="24" w:space="0"/>
      </w:tblBorders>
    </w:tblPr>
    <w:tcPr>
      <w:shd w:val="clear" w:color="auto" w:fill="4D446C"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22698D"/>
    <w:pPr>
      <w:spacing w:line="240" w:lineRule="auto"/>
    </w:pPr>
    <w:rPr>
      <w:color w:val="FFFFFF" w:themeColor="background1"/>
    </w:rPr>
    <w:tblPr>
      <w:tblStyleRowBandSize w:val="1"/>
      <w:tblStyleColBandSize w:val="1"/>
      <w:tblBorders>
        <w:top w:val="single" w:color="797391" w:themeColor="accent6" w:sz="24" w:space="0"/>
        <w:left w:val="single" w:color="797391" w:themeColor="accent6" w:sz="24" w:space="0"/>
        <w:bottom w:val="single" w:color="797391" w:themeColor="accent6" w:sz="24" w:space="0"/>
        <w:right w:val="single" w:color="797391" w:themeColor="accent6" w:sz="24" w:space="0"/>
      </w:tblBorders>
    </w:tblPr>
    <w:tcPr>
      <w:shd w:val="clear" w:color="auto" w:fill="797391"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22698D"/>
    <w:pPr>
      <w:spacing w:line="240" w:lineRule="auto"/>
    </w:pPr>
    <w:tblPr>
      <w:tblStyleRowBandSize w:val="1"/>
      <w:tblStyleColBandSize w:val="1"/>
      <w:tblBorders>
        <w:top w:val="single" w:color="363534" w:themeColor="text1" w:sz="4" w:space="0"/>
        <w:bottom w:val="single" w:color="363534" w:themeColor="text1" w:sz="4" w:space="0"/>
      </w:tblBorders>
    </w:tblPr>
    <w:tblStylePr w:type="firstRow">
      <w:rPr>
        <w:b/>
        <w:bCs/>
      </w:rPr>
      <w:tblPr/>
      <w:tcPr>
        <w:tcBorders>
          <w:bottom w:val="single" w:color="363534" w:themeColor="text1" w:sz="4" w:space="0"/>
        </w:tcBorders>
      </w:tcPr>
    </w:tblStylePr>
    <w:tblStylePr w:type="lastRow">
      <w:rPr>
        <w:b/>
        <w:bCs/>
      </w:rPr>
      <w:tblPr/>
      <w:tcPr>
        <w:tcBorders>
          <w:top w:val="double" w:color="363534" w:themeColor="text1" w:sz="4" w:space="0"/>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6Colorful-Accent1">
    <w:name w:val="List Table 6 Colorful Accent 1"/>
    <w:basedOn w:val="TableNormal"/>
    <w:uiPriority w:val="51"/>
    <w:semiHidden/>
    <w:rsid w:val="0022698D"/>
    <w:pPr>
      <w:spacing w:line="240" w:lineRule="auto"/>
    </w:pPr>
    <w:rPr>
      <w:color w:val="170F34" w:themeColor="accent1" w:themeShade="BF"/>
    </w:rPr>
    <w:tblPr>
      <w:tblStyleRowBandSize w:val="1"/>
      <w:tblStyleColBandSize w:val="1"/>
      <w:tblBorders>
        <w:top w:val="single" w:color="201547" w:themeColor="accent1" w:sz="4" w:space="0"/>
        <w:bottom w:val="single" w:color="201547" w:themeColor="accent1" w:sz="4" w:space="0"/>
      </w:tblBorders>
    </w:tblPr>
    <w:tblStylePr w:type="firstRow">
      <w:rPr>
        <w:b/>
        <w:bCs/>
      </w:rPr>
      <w:tblPr/>
      <w:tcPr>
        <w:tcBorders>
          <w:bottom w:val="single" w:color="201547" w:themeColor="accent1" w:sz="4" w:space="0"/>
        </w:tcBorders>
      </w:tcPr>
    </w:tblStylePr>
    <w:tblStylePr w:type="lastRow">
      <w:rPr>
        <w:b/>
        <w:bCs/>
      </w:rPr>
      <w:tblPr/>
      <w:tcPr>
        <w:tcBorders>
          <w:top w:val="double" w:color="201547" w:themeColor="accent1" w:sz="4" w:space="0"/>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6Colorful-Accent2">
    <w:name w:val="List Table 6 Colorful Accent 2"/>
    <w:basedOn w:val="TableNormal"/>
    <w:uiPriority w:val="51"/>
    <w:semiHidden/>
    <w:rsid w:val="0022698D"/>
    <w:pPr>
      <w:spacing w:line="240" w:lineRule="auto"/>
    </w:pPr>
    <w:rPr>
      <w:color w:val="35B2AB" w:themeColor="accent2" w:themeShade="BF"/>
    </w:rPr>
    <w:tblPr>
      <w:tblStyleRowBandSize w:val="1"/>
      <w:tblStyleColBandSize w:val="1"/>
      <w:tblBorders>
        <w:top w:val="single" w:color="66D1CB" w:themeColor="accent2" w:sz="4" w:space="0"/>
        <w:bottom w:val="single" w:color="66D1CB" w:themeColor="accent2" w:sz="4" w:space="0"/>
      </w:tblBorders>
    </w:tblPr>
    <w:tblStylePr w:type="firstRow">
      <w:rPr>
        <w:b/>
        <w:bCs/>
      </w:rPr>
      <w:tblPr/>
      <w:tcPr>
        <w:tcBorders>
          <w:bottom w:val="single" w:color="66D1CB" w:themeColor="accent2" w:sz="4" w:space="0"/>
        </w:tcBorders>
      </w:tcPr>
    </w:tblStylePr>
    <w:tblStylePr w:type="lastRow">
      <w:rPr>
        <w:b/>
        <w:bCs/>
      </w:rPr>
      <w:tblPr/>
      <w:tcPr>
        <w:tcBorders>
          <w:top w:val="double" w:color="66D1CB" w:themeColor="accent2" w:sz="4" w:space="0"/>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6Colorful-Accent3">
    <w:name w:val="List Table 6 Colorful Accent 3"/>
    <w:basedOn w:val="TableNormal"/>
    <w:uiPriority w:val="51"/>
    <w:semiHidden/>
    <w:rsid w:val="0022698D"/>
    <w:pPr>
      <w:spacing w:line="240" w:lineRule="auto"/>
    </w:pPr>
    <w:rPr>
      <w:color w:val="50CAC4" w:themeColor="accent3" w:themeShade="BF"/>
    </w:rPr>
    <w:tblPr>
      <w:tblStyleRowBandSize w:val="1"/>
      <w:tblStyleColBandSize w:val="1"/>
      <w:tblBorders>
        <w:top w:val="single" w:color="99E0DD" w:themeColor="accent3" w:sz="4" w:space="0"/>
        <w:bottom w:val="single" w:color="99E0DD" w:themeColor="accent3" w:sz="4" w:space="0"/>
      </w:tblBorders>
    </w:tblPr>
    <w:tblStylePr w:type="firstRow">
      <w:rPr>
        <w:b/>
        <w:bCs/>
      </w:rPr>
      <w:tblPr/>
      <w:tcPr>
        <w:tcBorders>
          <w:bottom w:val="single" w:color="99E0DD" w:themeColor="accent3" w:sz="4" w:space="0"/>
        </w:tcBorders>
      </w:tcPr>
    </w:tblStylePr>
    <w:tblStylePr w:type="lastRow">
      <w:rPr>
        <w:b/>
        <w:bCs/>
      </w:rPr>
      <w:tblPr/>
      <w:tcPr>
        <w:tcBorders>
          <w:top w:val="double" w:color="99E0DD" w:themeColor="accent3" w:sz="4" w:space="0"/>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6Colorful-Accent4">
    <w:name w:val="List Table 6 Colorful Accent 4"/>
    <w:basedOn w:val="TableNormal"/>
    <w:uiPriority w:val="51"/>
    <w:semiHidden/>
    <w:rsid w:val="0022698D"/>
    <w:pPr>
      <w:spacing w:line="240" w:lineRule="auto"/>
    </w:pPr>
    <w:rPr>
      <w:color w:val="00857E" w:themeColor="accent4" w:themeShade="BF"/>
    </w:rPr>
    <w:tblPr>
      <w:tblStyleRowBandSize w:val="1"/>
      <w:tblStyleColBandSize w:val="1"/>
      <w:tblBorders>
        <w:top w:val="single" w:color="00B2A9" w:themeColor="accent4" w:sz="4" w:space="0"/>
        <w:bottom w:val="single" w:color="00B2A9" w:themeColor="accent4" w:sz="4" w:space="0"/>
      </w:tblBorders>
    </w:tblPr>
    <w:tblStylePr w:type="firstRow">
      <w:rPr>
        <w:b/>
        <w:bCs/>
      </w:rPr>
      <w:tblPr/>
      <w:tcPr>
        <w:tcBorders>
          <w:bottom w:val="single" w:color="00B2A9" w:themeColor="accent4" w:sz="4" w:space="0"/>
        </w:tcBorders>
      </w:tcPr>
    </w:tblStylePr>
    <w:tblStylePr w:type="lastRow">
      <w:rPr>
        <w:b/>
        <w:bCs/>
      </w:rPr>
      <w:tblPr/>
      <w:tcPr>
        <w:tcBorders>
          <w:top w:val="double" w:color="00B2A9" w:themeColor="accent4" w:sz="4" w:space="0"/>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6Colorful-Accent5">
    <w:name w:val="List Table 6 Colorful Accent 5"/>
    <w:basedOn w:val="TableNormal"/>
    <w:uiPriority w:val="51"/>
    <w:semiHidden/>
    <w:rsid w:val="0022698D"/>
    <w:pPr>
      <w:spacing w:line="240" w:lineRule="auto"/>
    </w:pPr>
    <w:rPr>
      <w:color w:val="393350" w:themeColor="accent5" w:themeShade="BF"/>
    </w:rPr>
    <w:tblPr>
      <w:tblStyleRowBandSize w:val="1"/>
      <w:tblStyleColBandSize w:val="1"/>
      <w:tblBorders>
        <w:top w:val="single" w:color="4D446C" w:themeColor="accent5" w:sz="4" w:space="0"/>
        <w:bottom w:val="single" w:color="4D446C" w:themeColor="accent5" w:sz="4" w:space="0"/>
      </w:tblBorders>
    </w:tblPr>
    <w:tblStylePr w:type="firstRow">
      <w:rPr>
        <w:b/>
        <w:bCs/>
      </w:rPr>
      <w:tblPr/>
      <w:tcPr>
        <w:tcBorders>
          <w:bottom w:val="single" w:color="4D446C" w:themeColor="accent5" w:sz="4" w:space="0"/>
        </w:tcBorders>
      </w:tcPr>
    </w:tblStylePr>
    <w:tblStylePr w:type="lastRow">
      <w:rPr>
        <w:b/>
        <w:bCs/>
      </w:rPr>
      <w:tblPr/>
      <w:tcPr>
        <w:tcBorders>
          <w:top w:val="double" w:color="4D446C" w:themeColor="accent5" w:sz="4" w:space="0"/>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6Colorful-Accent6">
    <w:name w:val="List Table 6 Colorful Accent 6"/>
    <w:basedOn w:val="TableNormal"/>
    <w:uiPriority w:val="51"/>
    <w:semiHidden/>
    <w:rsid w:val="0022698D"/>
    <w:pPr>
      <w:spacing w:line="240" w:lineRule="auto"/>
    </w:pPr>
    <w:rPr>
      <w:color w:val="5A556C" w:themeColor="accent6" w:themeShade="BF"/>
    </w:rPr>
    <w:tblPr>
      <w:tblStyleRowBandSize w:val="1"/>
      <w:tblStyleColBandSize w:val="1"/>
      <w:tblBorders>
        <w:top w:val="single" w:color="797391" w:themeColor="accent6" w:sz="4" w:space="0"/>
        <w:bottom w:val="single" w:color="797391" w:themeColor="accent6" w:sz="4" w:space="0"/>
      </w:tblBorders>
    </w:tblPr>
    <w:tblStylePr w:type="firstRow">
      <w:rPr>
        <w:b/>
        <w:bCs/>
      </w:rPr>
      <w:tblPr/>
      <w:tcPr>
        <w:tcBorders>
          <w:bottom w:val="single" w:color="797391" w:themeColor="accent6" w:sz="4" w:space="0"/>
        </w:tcBorders>
      </w:tcPr>
    </w:tblStylePr>
    <w:tblStylePr w:type="lastRow">
      <w:rPr>
        <w:b/>
        <w:bCs/>
      </w:rPr>
      <w:tblPr/>
      <w:tcPr>
        <w:tcBorders>
          <w:top w:val="double" w:color="797391" w:themeColor="accent6" w:sz="4" w:space="0"/>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7Colorful">
    <w:name w:val="List Table 7 Colorful"/>
    <w:basedOn w:val="TableNormal"/>
    <w:uiPriority w:val="52"/>
    <w:semiHidden/>
    <w:rsid w:val="0022698D"/>
    <w:pPr>
      <w:spacing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363534"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363534"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363534"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363534" w:themeColor="text1" w:sz="4" w:space="0"/>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22698D"/>
    <w:pPr>
      <w:spacing w:line="240" w:lineRule="auto"/>
    </w:pPr>
    <w:rPr>
      <w:color w:val="170F34"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01547"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01547"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01547"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01547" w:themeColor="accent1" w:sz="4" w:space="0"/>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22698D"/>
    <w:pPr>
      <w:spacing w:line="240" w:lineRule="auto"/>
    </w:pPr>
    <w:rPr>
      <w:color w:val="35B2AB"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6D1CB"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6D1CB"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6D1CB"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6D1CB" w:themeColor="accent2" w:sz="4" w:space="0"/>
        </w:tcBorders>
        <w:shd w:val="clear" w:color="auto" w:fill="FFFFFF" w:themeFill="background1"/>
      </w:tcPr>
    </w:tblStylePr>
    <w:tblStylePr w:type="band1Vert">
      <w:tblPr/>
      <w:tcPr>
        <w:shd w:val="clear" w:color="auto" w:fill="E0F5F4" w:themeFill="accent2" w:themeFillTint="33"/>
      </w:tcPr>
    </w:tblStylePr>
    <w:tblStylePr w:type="band1Horz">
      <w:tblPr/>
      <w:tcPr>
        <w:shd w:val="clear" w:color="auto" w:fill="E0F5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22698D"/>
    <w:pPr>
      <w:spacing w:line="240" w:lineRule="auto"/>
    </w:pPr>
    <w:rPr>
      <w:color w:val="50CAC4"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9E0D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9E0D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9E0D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9E0DD" w:themeColor="accent3" w:sz="4" w:space="0"/>
        </w:tcBorders>
        <w:shd w:val="clear" w:color="auto" w:fill="FFFFFF" w:themeFill="background1"/>
      </w:tcPr>
    </w:tblStylePr>
    <w:tblStylePr w:type="band1Vert">
      <w:tblPr/>
      <w:tcPr>
        <w:shd w:val="clear" w:color="auto" w:fill="EAF8F8" w:themeFill="accent3" w:themeFillTint="33"/>
      </w:tcPr>
    </w:tblStylePr>
    <w:tblStylePr w:type="band1Horz">
      <w:tblPr/>
      <w:tcPr>
        <w:shd w:val="clear" w:color="auto" w:fill="EAF8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22698D"/>
    <w:pPr>
      <w:spacing w:line="240" w:lineRule="auto"/>
    </w:pPr>
    <w:rPr>
      <w:color w:val="00857E"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0B2A9"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B2A9"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B2A9"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B2A9" w:themeColor="accent4" w:sz="4" w:space="0"/>
        </w:tcBorders>
        <w:shd w:val="clear" w:color="auto" w:fill="FFFFFF" w:themeFill="background1"/>
      </w:tcPr>
    </w:tblStylePr>
    <w:tblStylePr w:type="band1Vert">
      <w:tblPr/>
      <w:tcPr>
        <w:shd w:val="clear" w:color="auto" w:fill="BCFFFB" w:themeFill="accent4" w:themeFillTint="33"/>
      </w:tcPr>
    </w:tblStylePr>
    <w:tblStylePr w:type="band1Horz">
      <w:tblPr/>
      <w:tcPr>
        <w:shd w:val="clear" w:color="auto" w:fill="BCFFF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22698D"/>
    <w:pPr>
      <w:spacing w:line="240" w:lineRule="auto"/>
    </w:pPr>
    <w:rPr>
      <w:color w:val="393350"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D446C"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D446C"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D446C"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D446C" w:themeColor="accent5" w:sz="4" w:space="0"/>
        </w:tcBorders>
        <w:shd w:val="clear" w:color="auto" w:fill="FFFFFF" w:themeFill="background1"/>
      </w:tcPr>
    </w:tblStylePr>
    <w:tblStylePr w:type="band1Vert">
      <w:tblPr/>
      <w:tcPr>
        <w:shd w:val="clear" w:color="auto" w:fill="D9D5E5" w:themeFill="accent5" w:themeFillTint="33"/>
      </w:tcPr>
    </w:tblStylePr>
    <w:tblStylePr w:type="band1Horz">
      <w:tblPr/>
      <w:tcPr>
        <w:shd w:val="clear" w:color="auto" w:fill="D9D5E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22698D"/>
    <w:pPr>
      <w:spacing w:line="240" w:lineRule="auto"/>
    </w:pPr>
    <w:rPr>
      <w:color w:val="5A556C"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97391"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97391"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97391"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97391" w:themeColor="accent6" w:sz="4" w:space="0"/>
        </w:tcBorders>
        <w:shd w:val="clear" w:color="auto" w:fill="FFFFFF" w:themeFill="background1"/>
      </w:tcPr>
    </w:tblStylePr>
    <w:tblStylePr w:type="band1Vert">
      <w:tblPr/>
      <w:tcPr>
        <w:shd w:val="clear" w:color="auto" w:fill="E4E3E9" w:themeFill="accent6" w:themeFillTint="33"/>
      </w:tcPr>
    </w:tblStylePr>
    <w:tblStylePr w:type="band1Horz">
      <w:tblPr/>
      <w:tcPr>
        <w:shd w:val="clear" w:color="auto" w:fill="E4E3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22698D"/>
    <w:pPr>
      <w:spacing w:line="240" w:lineRule="auto"/>
    </w:pPr>
    <w:tblPr>
      <w:tblStyleRowBandSize w:val="1"/>
      <w:tblStyleColBandSize w:val="1"/>
      <w:tblBorders>
        <w:top w:val="single" w:color="696765" w:themeColor="text1" w:themeTint="BF" w:sz="8" w:space="0"/>
        <w:left w:val="single" w:color="696765" w:themeColor="text1" w:themeTint="BF" w:sz="8" w:space="0"/>
        <w:bottom w:val="single" w:color="696765" w:themeColor="text1" w:themeTint="BF" w:sz="8" w:space="0"/>
        <w:right w:val="single" w:color="696765" w:themeColor="text1" w:themeTint="BF" w:sz="8" w:space="0"/>
        <w:insideH w:val="single" w:color="696765" w:themeColor="text1" w:themeTint="BF" w:sz="8" w:space="0"/>
        <w:insideV w:val="single" w:color="696765" w:themeColor="text1" w:themeTint="BF" w:sz="8" w:space="0"/>
      </w:tblBorders>
    </w:tblPr>
    <w:tcPr>
      <w:shd w:val="clear" w:color="auto" w:fill="CECCCC" w:themeFill="text1" w:themeFillTint="3F"/>
    </w:tcPr>
    <w:tblStylePr w:type="firstRow">
      <w:rPr>
        <w:b/>
        <w:bCs/>
      </w:rPr>
    </w:tblStylePr>
    <w:tblStylePr w:type="lastRow">
      <w:rPr>
        <w:b/>
        <w:bCs/>
      </w:rPr>
      <w:tblPr/>
      <w:tcPr>
        <w:tcBorders>
          <w:top w:val="single" w:color="696765" w:themeColor="text1" w:themeTint="BF" w:sz="18" w:space="0"/>
        </w:tcBorders>
      </w:tcPr>
    </w:tblStylePr>
    <w:tblStylePr w:type="firstCol">
      <w:rPr>
        <w:b/>
        <w:bCs/>
      </w:rPr>
    </w:tblStylePr>
    <w:tblStylePr w:type="lastCol">
      <w:rPr>
        <w:b/>
        <w:bCs/>
      </w:r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MediumGrid1-Accent1">
    <w:name w:val="Medium Grid 1 Accent 1"/>
    <w:basedOn w:val="TableNormal"/>
    <w:uiPriority w:val="67"/>
    <w:semiHidden/>
    <w:rsid w:val="0022698D"/>
    <w:pPr>
      <w:spacing w:line="240" w:lineRule="auto"/>
    </w:pPr>
    <w:tblPr>
      <w:tblStyleRowBandSize w:val="1"/>
      <w:tblStyleColBandSize w:val="1"/>
      <w:tblBorders>
        <w:top w:val="single" w:color="442D97" w:themeColor="accent1" w:themeTint="BF" w:sz="8" w:space="0"/>
        <w:left w:val="single" w:color="442D97" w:themeColor="accent1" w:themeTint="BF" w:sz="8" w:space="0"/>
        <w:bottom w:val="single" w:color="442D97" w:themeColor="accent1" w:themeTint="BF" w:sz="8" w:space="0"/>
        <w:right w:val="single" w:color="442D97" w:themeColor="accent1" w:themeTint="BF" w:sz="8" w:space="0"/>
        <w:insideH w:val="single" w:color="442D97" w:themeColor="accent1" w:themeTint="BF" w:sz="8" w:space="0"/>
        <w:insideV w:val="single" w:color="442D97" w:themeColor="accent1" w:themeTint="BF" w:sz="8" w:space="0"/>
      </w:tblBorders>
    </w:tblPr>
    <w:tcPr>
      <w:shd w:val="clear" w:color="auto" w:fill="BBAFE7" w:themeFill="accent1" w:themeFillTint="3F"/>
    </w:tcPr>
    <w:tblStylePr w:type="firstRow">
      <w:rPr>
        <w:b/>
        <w:bCs/>
      </w:rPr>
    </w:tblStylePr>
    <w:tblStylePr w:type="lastRow">
      <w:rPr>
        <w:b/>
        <w:bCs/>
      </w:rPr>
      <w:tblPr/>
      <w:tcPr>
        <w:tcBorders>
          <w:top w:val="single" w:color="442D97" w:themeColor="accent1" w:themeTint="BF" w:sz="18" w:space="0"/>
        </w:tcBorders>
      </w:tcPr>
    </w:tblStylePr>
    <w:tblStylePr w:type="firstCol">
      <w:rPr>
        <w:b/>
        <w:bCs/>
      </w:rPr>
    </w:tblStylePr>
    <w:tblStylePr w:type="lastCol">
      <w:rPr>
        <w:b/>
        <w:bCs/>
      </w:rPr>
    </w:tblStylePr>
    <w:tblStylePr w:type="band1Vert">
      <w:tblPr/>
      <w:tcPr>
        <w:shd w:val="clear" w:color="auto" w:fill="775ECF" w:themeFill="accent1" w:themeFillTint="7F"/>
      </w:tcPr>
    </w:tblStylePr>
    <w:tblStylePr w:type="band1Horz">
      <w:tblPr/>
      <w:tcPr>
        <w:shd w:val="clear" w:color="auto" w:fill="775ECF" w:themeFill="accent1" w:themeFillTint="7F"/>
      </w:tcPr>
    </w:tblStylePr>
  </w:style>
  <w:style w:type="table" w:styleId="MediumGrid1-Accent2">
    <w:name w:val="Medium Grid 1 Accent 2"/>
    <w:basedOn w:val="TableNormal"/>
    <w:uiPriority w:val="67"/>
    <w:semiHidden/>
    <w:rsid w:val="0022698D"/>
    <w:pPr>
      <w:spacing w:line="240" w:lineRule="auto"/>
    </w:pPr>
    <w:tblPr>
      <w:tblStyleRowBandSize w:val="1"/>
      <w:tblStyleColBandSize w:val="1"/>
      <w:tblBorders>
        <w:top w:val="single" w:color="8CDCD7" w:themeColor="accent2" w:themeTint="BF" w:sz="8" w:space="0"/>
        <w:left w:val="single" w:color="8CDCD7" w:themeColor="accent2" w:themeTint="BF" w:sz="8" w:space="0"/>
        <w:bottom w:val="single" w:color="8CDCD7" w:themeColor="accent2" w:themeTint="BF" w:sz="8" w:space="0"/>
        <w:right w:val="single" w:color="8CDCD7" w:themeColor="accent2" w:themeTint="BF" w:sz="8" w:space="0"/>
        <w:insideH w:val="single" w:color="8CDCD7" w:themeColor="accent2" w:themeTint="BF" w:sz="8" w:space="0"/>
        <w:insideV w:val="single" w:color="8CDCD7" w:themeColor="accent2" w:themeTint="BF" w:sz="8" w:space="0"/>
      </w:tblBorders>
    </w:tblPr>
    <w:tcPr>
      <w:shd w:val="clear" w:color="auto" w:fill="D9F3F2" w:themeFill="accent2" w:themeFillTint="3F"/>
    </w:tcPr>
    <w:tblStylePr w:type="firstRow">
      <w:rPr>
        <w:b/>
        <w:bCs/>
      </w:rPr>
    </w:tblStylePr>
    <w:tblStylePr w:type="lastRow">
      <w:rPr>
        <w:b/>
        <w:bCs/>
      </w:rPr>
      <w:tblPr/>
      <w:tcPr>
        <w:tcBorders>
          <w:top w:val="single" w:color="8CDCD7" w:themeColor="accent2" w:themeTint="BF" w:sz="18" w:space="0"/>
        </w:tcBorders>
      </w:tcPr>
    </w:tblStylePr>
    <w:tblStylePr w:type="firstCol">
      <w:rPr>
        <w:b/>
        <w:bCs/>
      </w:rPr>
    </w:tblStylePr>
    <w:tblStylePr w:type="lastCol">
      <w:rPr>
        <w:b/>
        <w:bCs/>
      </w:rPr>
    </w:tblStylePr>
    <w:tblStylePr w:type="band1Vert">
      <w:tblPr/>
      <w:tcPr>
        <w:shd w:val="clear" w:color="auto" w:fill="B2E8E5" w:themeFill="accent2" w:themeFillTint="7F"/>
      </w:tcPr>
    </w:tblStylePr>
    <w:tblStylePr w:type="band1Horz">
      <w:tblPr/>
      <w:tcPr>
        <w:shd w:val="clear" w:color="auto" w:fill="B2E8E5" w:themeFill="accent2" w:themeFillTint="7F"/>
      </w:tcPr>
    </w:tblStylePr>
  </w:style>
  <w:style w:type="table" w:styleId="MediumGrid1-Accent3">
    <w:name w:val="Medium Grid 1 Accent 3"/>
    <w:basedOn w:val="TableNormal"/>
    <w:uiPriority w:val="67"/>
    <w:semiHidden/>
    <w:rsid w:val="0022698D"/>
    <w:pPr>
      <w:spacing w:line="240" w:lineRule="auto"/>
    </w:pPr>
    <w:tblPr>
      <w:tblStyleRowBandSize w:val="1"/>
      <w:tblStyleColBandSize w:val="1"/>
      <w:tblBorders>
        <w:top w:val="single" w:color="B2E7E5" w:themeColor="accent3" w:themeTint="BF" w:sz="8" w:space="0"/>
        <w:left w:val="single" w:color="B2E7E5" w:themeColor="accent3" w:themeTint="BF" w:sz="8" w:space="0"/>
        <w:bottom w:val="single" w:color="B2E7E5" w:themeColor="accent3" w:themeTint="BF" w:sz="8" w:space="0"/>
        <w:right w:val="single" w:color="B2E7E5" w:themeColor="accent3" w:themeTint="BF" w:sz="8" w:space="0"/>
        <w:insideH w:val="single" w:color="B2E7E5" w:themeColor="accent3" w:themeTint="BF" w:sz="8" w:space="0"/>
        <w:insideV w:val="single" w:color="B2E7E5" w:themeColor="accent3" w:themeTint="BF" w:sz="8" w:space="0"/>
      </w:tblBorders>
    </w:tblPr>
    <w:tcPr>
      <w:shd w:val="clear" w:color="auto" w:fill="E5F7F6" w:themeFill="accent3" w:themeFillTint="3F"/>
    </w:tcPr>
    <w:tblStylePr w:type="firstRow">
      <w:rPr>
        <w:b/>
        <w:bCs/>
      </w:rPr>
    </w:tblStylePr>
    <w:tblStylePr w:type="lastRow">
      <w:rPr>
        <w:b/>
        <w:bCs/>
      </w:rPr>
      <w:tblPr/>
      <w:tcPr>
        <w:tcBorders>
          <w:top w:val="single" w:color="B2E7E5" w:themeColor="accent3" w:themeTint="BF" w:sz="18" w:space="0"/>
        </w:tcBorders>
      </w:tcPr>
    </w:tblStylePr>
    <w:tblStylePr w:type="firstCol">
      <w:rPr>
        <w:b/>
        <w:bCs/>
      </w:rPr>
    </w:tblStylePr>
    <w:tblStylePr w:type="lastCol">
      <w:rPr>
        <w:b/>
        <w:bCs/>
      </w:rPr>
    </w:tblStylePr>
    <w:tblStylePr w:type="band1Vert">
      <w:tblPr/>
      <w:tcPr>
        <w:shd w:val="clear" w:color="auto" w:fill="CCEFEE" w:themeFill="accent3" w:themeFillTint="7F"/>
      </w:tcPr>
    </w:tblStylePr>
    <w:tblStylePr w:type="band1Horz">
      <w:tblPr/>
      <w:tcPr>
        <w:shd w:val="clear" w:color="auto" w:fill="CCEFEE" w:themeFill="accent3" w:themeFillTint="7F"/>
      </w:tcPr>
    </w:tblStylePr>
  </w:style>
  <w:style w:type="table" w:styleId="MediumGrid1-Accent4">
    <w:name w:val="Medium Grid 1 Accent 4"/>
    <w:basedOn w:val="TableNormal"/>
    <w:uiPriority w:val="67"/>
    <w:semiHidden/>
    <w:rsid w:val="0022698D"/>
    <w:pPr>
      <w:spacing w:line="240" w:lineRule="auto"/>
    </w:pPr>
    <w:tblPr>
      <w:tblStyleRowBandSize w:val="1"/>
      <w:tblStyleColBandSize w:val="1"/>
      <w:tblBorders>
        <w:top w:val="single" w:color="06FFF2" w:themeColor="accent4" w:themeTint="BF" w:sz="8" w:space="0"/>
        <w:left w:val="single" w:color="06FFF2" w:themeColor="accent4" w:themeTint="BF" w:sz="8" w:space="0"/>
        <w:bottom w:val="single" w:color="06FFF2" w:themeColor="accent4" w:themeTint="BF" w:sz="8" w:space="0"/>
        <w:right w:val="single" w:color="06FFF2" w:themeColor="accent4" w:themeTint="BF" w:sz="8" w:space="0"/>
        <w:insideH w:val="single" w:color="06FFF2" w:themeColor="accent4" w:themeTint="BF" w:sz="8" w:space="0"/>
        <w:insideV w:val="single" w:color="06FFF2" w:themeColor="accent4" w:themeTint="BF" w:sz="8" w:space="0"/>
      </w:tblBorders>
    </w:tblPr>
    <w:tcPr>
      <w:shd w:val="clear" w:color="auto" w:fill="ACFFFA" w:themeFill="accent4" w:themeFillTint="3F"/>
    </w:tcPr>
    <w:tblStylePr w:type="firstRow">
      <w:rPr>
        <w:b/>
        <w:bCs/>
      </w:rPr>
    </w:tblStylePr>
    <w:tblStylePr w:type="lastRow">
      <w:rPr>
        <w:b/>
        <w:bCs/>
      </w:rPr>
      <w:tblPr/>
      <w:tcPr>
        <w:tcBorders>
          <w:top w:val="single" w:color="06FFF2" w:themeColor="accent4" w:themeTint="BF" w:sz="18" w:space="0"/>
        </w:tcBorders>
      </w:tcPr>
    </w:tblStylePr>
    <w:tblStylePr w:type="firstCol">
      <w:rPr>
        <w:b/>
        <w:bCs/>
      </w:rPr>
    </w:tblStylePr>
    <w:tblStylePr w:type="lastCol">
      <w:rPr>
        <w:b/>
        <w:bCs/>
      </w:rPr>
    </w:tblStylePr>
    <w:tblStylePr w:type="band1Vert">
      <w:tblPr/>
      <w:tcPr>
        <w:shd w:val="clear" w:color="auto" w:fill="59FFF6" w:themeFill="accent4" w:themeFillTint="7F"/>
      </w:tcPr>
    </w:tblStylePr>
    <w:tblStylePr w:type="band1Horz">
      <w:tblPr/>
      <w:tcPr>
        <w:shd w:val="clear" w:color="auto" w:fill="59FFF6" w:themeFill="accent4" w:themeFillTint="7F"/>
      </w:tcPr>
    </w:tblStylePr>
  </w:style>
  <w:style w:type="table" w:styleId="MediumGrid1-Accent5">
    <w:name w:val="Medium Grid 1 Accent 5"/>
    <w:basedOn w:val="TableNormal"/>
    <w:uiPriority w:val="67"/>
    <w:semiHidden/>
    <w:rsid w:val="0022698D"/>
    <w:pPr>
      <w:spacing w:line="240" w:lineRule="auto"/>
    </w:pPr>
    <w:tblPr>
      <w:tblStyleRowBandSize w:val="1"/>
      <w:tblStyleColBandSize w:val="1"/>
      <w:tblBorders>
        <w:top w:val="single" w:color="72659E" w:themeColor="accent5" w:themeTint="BF" w:sz="8" w:space="0"/>
        <w:left w:val="single" w:color="72659E" w:themeColor="accent5" w:themeTint="BF" w:sz="8" w:space="0"/>
        <w:bottom w:val="single" w:color="72659E" w:themeColor="accent5" w:themeTint="BF" w:sz="8" w:space="0"/>
        <w:right w:val="single" w:color="72659E" w:themeColor="accent5" w:themeTint="BF" w:sz="8" w:space="0"/>
        <w:insideH w:val="single" w:color="72659E" w:themeColor="accent5" w:themeTint="BF" w:sz="8" w:space="0"/>
        <w:insideV w:val="single" w:color="72659E" w:themeColor="accent5" w:themeTint="BF" w:sz="8" w:space="0"/>
      </w:tblBorders>
    </w:tblPr>
    <w:tcPr>
      <w:shd w:val="clear" w:color="auto" w:fill="D0CCDF" w:themeFill="accent5" w:themeFillTint="3F"/>
    </w:tcPr>
    <w:tblStylePr w:type="firstRow">
      <w:rPr>
        <w:b/>
        <w:bCs/>
      </w:rPr>
    </w:tblStylePr>
    <w:tblStylePr w:type="lastRow">
      <w:rPr>
        <w:b/>
        <w:bCs/>
      </w:rPr>
      <w:tblPr/>
      <w:tcPr>
        <w:tcBorders>
          <w:top w:val="single" w:color="72659E" w:themeColor="accent5" w:themeTint="BF" w:sz="18" w:space="0"/>
        </w:tcBorders>
      </w:tcPr>
    </w:tblStylePr>
    <w:tblStylePr w:type="firstCol">
      <w:rPr>
        <w:b/>
        <w:bCs/>
      </w:rPr>
    </w:tblStylePr>
    <w:tblStylePr w:type="lastCol">
      <w:rPr>
        <w:b/>
        <w:bCs/>
      </w:rPr>
    </w:tblStylePr>
    <w:tblStylePr w:type="band1Vert">
      <w:tblPr/>
      <w:tcPr>
        <w:shd w:val="clear" w:color="auto" w:fill="A198BE" w:themeFill="accent5" w:themeFillTint="7F"/>
      </w:tcPr>
    </w:tblStylePr>
    <w:tblStylePr w:type="band1Horz">
      <w:tblPr/>
      <w:tcPr>
        <w:shd w:val="clear" w:color="auto" w:fill="A198BE" w:themeFill="accent5" w:themeFillTint="7F"/>
      </w:tcPr>
    </w:tblStylePr>
  </w:style>
  <w:style w:type="table" w:styleId="MediumGrid1-Accent6">
    <w:name w:val="Medium Grid 1 Accent 6"/>
    <w:basedOn w:val="TableNormal"/>
    <w:uiPriority w:val="67"/>
    <w:semiHidden/>
    <w:rsid w:val="0022698D"/>
    <w:pPr>
      <w:spacing w:line="240" w:lineRule="auto"/>
    </w:pPr>
    <w:tblPr>
      <w:tblStyleRowBandSize w:val="1"/>
      <w:tblStyleColBandSize w:val="1"/>
      <w:tblBorders>
        <w:top w:val="single" w:color="9A96AC" w:themeColor="accent6" w:themeTint="BF" w:sz="8" w:space="0"/>
        <w:left w:val="single" w:color="9A96AC" w:themeColor="accent6" w:themeTint="BF" w:sz="8" w:space="0"/>
        <w:bottom w:val="single" w:color="9A96AC" w:themeColor="accent6" w:themeTint="BF" w:sz="8" w:space="0"/>
        <w:right w:val="single" w:color="9A96AC" w:themeColor="accent6" w:themeTint="BF" w:sz="8" w:space="0"/>
        <w:insideH w:val="single" w:color="9A96AC" w:themeColor="accent6" w:themeTint="BF" w:sz="8" w:space="0"/>
        <w:insideV w:val="single" w:color="9A96AC" w:themeColor="accent6" w:themeTint="BF" w:sz="8" w:space="0"/>
      </w:tblBorders>
    </w:tblPr>
    <w:tcPr>
      <w:shd w:val="clear" w:color="auto" w:fill="DDDCE3" w:themeFill="accent6" w:themeFillTint="3F"/>
    </w:tcPr>
    <w:tblStylePr w:type="firstRow">
      <w:rPr>
        <w:b/>
        <w:bCs/>
      </w:rPr>
    </w:tblStylePr>
    <w:tblStylePr w:type="lastRow">
      <w:rPr>
        <w:b/>
        <w:bCs/>
      </w:rPr>
      <w:tblPr/>
      <w:tcPr>
        <w:tcBorders>
          <w:top w:val="single" w:color="9A96AC" w:themeColor="accent6" w:themeTint="BF" w:sz="18" w:space="0"/>
        </w:tcBorders>
      </w:tcPr>
    </w:tblStylePr>
    <w:tblStylePr w:type="firstCol">
      <w:rPr>
        <w:b/>
        <w:bCs/>
      </w:rPr>
    </w:tblStylePr>
    <w:tblStylePr w:type="lastCol">
      <w:rPr>
        <w:b/>
        <w:bCs/>
      </w:rPr>
    </w:tblStylePr>
    <w:tblStylePr w:type="band1Vert">
      <w:tblPr/>
      <w:tcPr>
        <w:shd w:val="clear" w:color="auto" w:fill="BCB9C8" w:themeFill="accent6" w:themeFillTint="7F"/>
      </w:tcPr>
    </w:tblStylePr>
    <w:tblStylePr w:type="band1Horz">
      <w:tblPr/>
      <w:tcPr>
        <w:shd w:val="clear" w:color="auto" w:fill="BCB9C8" w:themeFill="accent6" w:themeFillTint="7F"/>
      </w:tcPr>
    </w:tblStylePr>
  </w:style>
  <w:style w:type="table" w:styleId="MediumGrid2">
    <w:name w:val="Medium Grid 2"/>
    <w:basedOn w:val="TableNormal"/>
    <w:uiPriority w:val="68"/>
    <w:semiHidden/>
    <w:rsid w:val="0022698D"/>
    <w:pPr>
      <w:spacing w:line="240" w:lineRule="auto"/>
    </w:pPr>
    <w:rPr>
      <w:rFonts w:asciiTheme="majorHAnsi" w:hAnsiTheme="majorHAnsi" w:eastAsiaTheme="majorEastAsia" w:cstheme="majorBidi"/>
    </w:rPr>
    <w:tblPr>
      <w:tblStyleRowBandSize w:val="1"/>
      <w:tblStyleColBandSize w:val="1"/>
      <w:tblBorders>
        <w:top w:val="single" w:color="363534" w:themeColor="text1" w:sz="8" w:space="0"/>
        <w:left w:val="single" w:color="363534" w:themeColor="text1" w:sz="8" w:space="0"/>
        <w:bottom w:val="single" w:color="363534" w:themeColor="text1" w:sz="8" w:space="0"/>
        <w:right w:val="single" w:color="363534" w:themeColor="text1" w:sz="8" w:space="0"/>
        <w:insideH w:val="single" w:color="363534" w:themeColor="text1" w:sz="8" w:space="0"/>
        <w:insideV w:val="single" w:color="363534" w:themeColor="text1" w:sz="8" w:space="0"/>
      </w:tblBorders>
    </w:tblPr>
    <w:tcPr>
      <w:shd w:val="clear" w:color="auto" w:fill="CECCCC" w:themeFill="text1" w:themeFillTint="3F"/>
    </w:tcPr>
    <w:tblStylePr w:type="firstRow">
      <w:rPr>
        <w:b/>
        <w:bCs/>
        <w:color w:val="363534" w:themeColor="text1"/>
      </w:rPr>
      <w:tblPr/>
      <w:tcPr>
        <w:shd w:val="clear" w:color="auto" w:fill="EBEBEA" w:themeFill="text1" w:themeFillTint="19"/>
      </w:tcPr>
    </w:tblStylePr>
    <w:tblStylePr w:type="lastRow">
      <w:rPr>
        <w:b/>
        <w:bCs/>
        <w:color w:val="363534" w:themeColor="text1"/>
      </w:rPr>
      <w:tblPr/>
      <w:tcPr>
        <w:tcBorders>
          <w:top w:val="single" w:color="363534" w:themeColor="text1" w:sz="12" w:space="0"/>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D7D6D5" w:themeFill="text1" w:themeFillTint="33"/>
      </w:tcPr>
    </w:tblStylePr>
    <w:tblStylePr w:type="band1Vert">
      <w:tblPr/>
      <w:tcPr>
        <w:shd w:val="clear" w:color="auto" w:fill="9C9A98" w:themeFill="text1" w:themeFillTint="7F"/>
      </w:tcPr>
    </w:tblStylePr>
    <w:tblStylePr w:type="band1Horz">
      <w:tblPr/>
      <w:tcPr>
        <w:tcBorders>
          <w:insideH w:val="single" w:color="363534" w:themeColor="text1" w:sz="6" w:space="0"/>
          <w:insideV w:val="single" w:color="363534" w:themeColor="text1" w:sz="6" w:space="0"/>
        </w:tcBorders>
        <w:shd w:val="clear" w:color="auto" w:fill="9C9A98"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22698D"/>
    <w:pPr>
      <w:spacing w:line="240" w:lineRule="auto"/>
    </w:pPr>
    <w:rPr>
      <w:rFonts w:asciiTheme="majorHAnsi" w:hAnsiTheme="majorHAnsi" w:eastAsiaTheme="majorEastAsia" w:cstheme="majorBidi"/>
    </w:rPr>
    <w:tblPr>
      <w:tblStyleRowBandSize w:val="1"/>
      <w:tblStyleColBandSize w:val="1"/>
      <w:tblBorders>
        <w:top w:val="single" w:color="201547" w:themeColor="accent1" w:sz="8" w:space="0"/>
        <w:left w:val="single" w:color="201547" w:themeColor="accent1" w:sz="8" w:space="0"/>
        <w:bottom w:val="single" w:color="201547" w:themeColor="accent1" w:sz="8" w:space="0"/>
        <w:right w:val="single" w:color="201547" w:themeColor="accent1" w:sz="8" w:space="0"/>
        <w:insideH w:val="single" w:color="201547" w:themeColor="accent1" w:sz="8" w:space="0"/>
        <w:insideV w:val="single" w:color="201547" w:themeColor="accent1" w:sz="8" w:space="0"/>
      </w:tblBorders>
    </w:tblPr>
    <w:tcPr>
      <w:shd w:val="clear" w:color="auto" w:fill="BBAFE7" w:themeFill="accent1" w:themeFillTint="3F"/>
    </w:tcPr>
    <w:tblStylePr w:type="firstRow">
      <w:rPr>
        <w:b/>
        <w:bCs/>
        <w:color w:val="363534" w:themeColor="text1"/>
      </w:rPr>
      <w:tblPr/>
      <w:tcPr>
        <w:shd w:val="clear" w:color="auto" w:fill="E4DFF5" w:themeFill="accent1" w:themeFillTint="19"/>
      </w:tcPr>
    </w:tblStylePr>
    <w:tblStylePr w:type="lastRow">
      <w:rPr>
        <w:b/>
        <w:bCs/>
        <w:color w:val="363534" w:themeColor="text1"/>
      </w:rPr>
      <w:tblPr/>
      <w:tcPr>
        <w:tcBorders>
          <w:top w:val="single" w:color="363534" w:themeColor="text1" w:sz="12" w:space="0"/>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C8BEEC" w:themeFill="accent1" w:themeFillTint="33"/>
      </w:tcPr>
    </w:tblStylePr>
    <w:tblStylePr w:type="band1Vert">
      <w:tblPr/>
      <w:tcPr>
        <w:shd w:val="clear" w:color="auto" w:fill="775ECF" w:themeFill="accent1" w:themeFillTint="7F"/>
      </w:tcPr>
    </w:tblStylePr>
    <w:tblStylePr w:type="band1Horz">
      <w:tblPr/>
      <w:tcPr>
        <w:tcBorders>
          <w:insideH w:val="single" w:color="201547" w:themeColor="accent1" w:sz="6" w:space="0"/>
          <w:insideV w:val="single" w:color="201547" w:themeColor="accent1" w:sz="6" w:space="0"/>
        </w:tcBorders>
        <w:shd w:val="clear" w:color="auto" w:fill="775EC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22698D"/>
    <w:pPr>
      <w:spacing w:line="240" w:lineRule="auto"/>
    </w:pPr>
    <w:rPr>
      <w:rFonts w:asciiTheme="majorHAnsi" w:hAnsiTheme="majorHAnsi" w:eastAsiaTheme="majorEastAsia" w:cstheme="majorBidi"/>
    </w:rPr>
    <w:tblPr>
      <w:tblStyleRowBandSize w:val="1"/>
      <w:tblStyleColBandSize w:val="1"/>
      <w:tblBorders>
        <w:top w:val="single" w:color="66D1CB" w:themeColor="accent2" w:sz="8" w:space="0"/>
        <w:left w:val="single" w:color="66D1CB" w:themeColor="accent2" w:sz="8" w:space="0"/>
        <w:bottom w:val="single" w:color="66D1CB" w:themeColor="accent2" w:sz="8" w:space="0"/>
        <w:right w:val="single" w:color="66D1CB" w:themeColor="accent2" w:sz="8" w:space="0"/>
        <w:insideH w:val="single" w:color="66D1CB" w:themeColor="accent2" w:sz="8" w:space="0"/>
        <w:insideV w:val="single" w:color="66D1CB" w:themeColor="accent2" w:sz="8" w:space="0"/>
      </w:tblBorders>
    </w:tblPr>
    <w:tcPr>
      <w:shd w:val="clear" w:color="auto" w:fill="D9F3F2" w:themeFill="accent2" w:themeFillTint="3F"/>
    </w:tcPr>
    <w:tblStylePr w:type="firstRow">
      <w:rPr>
        <w:b/>
        <w:bCs/>
        <w:color w:val="363534" w:themeColor="text1"/>
      </w:rPr>
      <w:tblPr/>
      <w:tcPr>
        <w:shd w:val="clear" w:color="auto" w:fill="EFFAF9" w:themeFill="accent2" w:themeFillTint="19"/>
      </w:tcPr>
    </w:tblStylePr>
    <w:tblStylePr w:type="lastRow">
      <w:rPr>
        <w:b/>
        <w:bCs/>
        <w:color w:val="363534" w:themeColor="text1"/>
      </w:rPr>
      <w:tblPr/>
      <w:tcPr>
        <w:tcBorders>
          <w:top w:val="single" w:color="363534" w:themeColor="text1" w:sz="12" w:space="0"/>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0F5F4" w:themeFill="accent2" w:themeFillTint="33"/>
      </w:tcPr>
    </w:tblStylePr>
    <w:tblStylePr w:type="band1Vert">
      <w:tblPr/>
      <w:tcPr>
        <w:shd w:val="clear" w:color="auto" w:fill="B2E8E5" w:themeFill="accent2" w:themeFillTint="7F"/>
      </w:tcPr>
    </w:tblStylePr>
    <w:tblStylePr w:type="band1Horz">
      <w:tblPr/>
      <w:tcPr>
        <w:tcBorders>
          <w:insideH w:val="single" w:color="66D1CB" w:themeColor="accent2" w:sz="6" w:space="0"/>
          <w:insideV w:val="single" w:color="66D1CB" w:themeColor="accent2" w:sz="6" w:space="0"/>
        </w:tcBorders>
        <w:shd w:val="clear" w:color="auto" w:fill="B2E8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22698D"/>
    <w:pPr>
      <w:spacing w:line="240" w:lineRule="auto"/>
    </w:pPr>
    <w:rPr>
      <w:rFonts w:asciiTheme="majorHAnsi" w:hAnsiTheme="majorHAnsi" w:eastAsiaTheme="majorEastAsia" w:cstheme="majorBidi"/>
    </w:rPr>
    <w:tblPr>
      <w:tblStyleRowBandSize w:val="1"/>
      <w:tblStyleColBandSize w:val="1"/>
      <w:tblBorders>
        <w:top w:val="single" w:color="99E0DD" w:themeColor="accent3" w:sz="8" w:space="0"/>
        <w:left w:val="single" w:color="99E0DD" w:themeColor="accent3" w:sz="8" w:space="0"/>
        <w:bottom w:val="single" w:color="99E0DD" w:themeColor="accent3" w:sz="8" w:space="0"/>
        <w:right w:val="single" w:color="99E0DD" w:themeColor="accent3" w:sz="8" w:space="0"/>
        <w:insideH w:val="single" w:color="99E0DD" w:themeColor="accent3" w:sz="8" w:space="0"/>
        <w:insideV w:val="single" w:color="99E0DD" w:themeColor="accent3" w:sz="8" w:space="0"/>
      </w:tblBorders>
    </w:tblPr>
    <w:tcPr>
      <w:shd w:val="clear" w:color="auto" w:fill="E5F7F6" w:themeFill="accent3" w:themeFillTint="3F"/>
    </w:tcPr>
    <w:tblStylePr w:type="firstRow">
      <w:rPr>
        <w:b/>
        <w:bCs/>
        <w:color w:val="363534" w:themeColor="text1"/>
      </w:rPr>
      <w:tblPr/>
      <w:tcPr>
        <w:shd w:val="clear" w:color="auto" w:fill="F4FCFB" w:themeFill="accent3" w:themeFillTint="19"/>
      </w:tcPr>
    </w:tblStylePr>
    <w:tblStylePr w:type="lastRow">
      <w:rPr>
        <w:b/>
        <w:bCs/>
        <w:color w:val="363534" w:themeColor="text1"/>
      </w:rPr>
      <w:tblPr/>
      <w:tcPr>
        <w:tcBorders>
          <w:top w:val="single" w:color="363534" w:themeColor="text1" w:sz="12" w:space="0"/>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AF8F8" w:themeFill="accent3" w:themeFillTint="33"/>
      </w:tcPr>
    </w:tblStylePr>
    <w:tblStylePr w:type="band1Vert">
      <w:tblPr/>
      <w:tcPr>
        <w:shd w:val="clear" w:color="auto" w:fill="CCEFEE" w:themeFill="accent3" w:themeFillTint="7F"/>
      </w:tcPr>
    </w:tblStylePr>
    <w:tblStylePr w:type="band1Horz">
      <w:tblPr/>
      <w:tcPr>
        <w:tcBorders>
          <w:insideH w:val="single" w:color="99E0DD" w:themeColor="accent3" w:sz="6" w:space="0"/>
          <w:insideV w:val="single" w:color="99E0DD" w:themeColor="accent3" w:sz="6" w:space="0"/>
        </w:tcBorders>
        <w:shd w:val="clear" w:color="auto" w:fill="CCEFE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22698D"/>
    <w:pPr>
      <w:spacing w:line="240" w:lineRule="auto"/>
    </w:pPr>
    <w:rPr>
      <w:rFonts w:asciiTheme="majorHAnsi" w:hAnsiTheme="majorHAnsi" w:eastAsiaTheme="majorEastAsia" w:cstheme="majorBidi"/>
    </w:rPr>
    <w:tblPr>
      <w:tblStyleRowBandSize w:val="1"/>
      <w:tblStyleColBandSize w:val="1"/>
      <w:tblBorders>
        <w:top w:val="single" w:color="00B2A9" w:themeColor="accent4" w:sz="8" w:space="0"/>
        <w:left w:val="single" w:color="00B2A9" w:themeColor="accent4" w:sz="8" w:space="0"/>
        <w:bottom w:val="single" w:color="00B2A9" w:themeColor="accent4" w:sz="8" w:space="0"/>
        <w:right w:val="single" w:color="00B2A9" w:themeColor="accent4" w:sz="8" w:space="0"/>
        <w:insideH w:val="single" w:color="00B2A9" w:themeColor="accent4" w:sz="8" w:space="0"/>
        <w:insideV w:val="single" w:color="00B2A9" w:themeColor="accent4" w:sz="8" w:space="0"/>
      </w:tblBorders>
    </w:tblPr>
    <w:tcPr>
      <w:shd w:val="clear" w:color="auto" w:fill="ACFFFA" w:themeFill="accent4" w:themeFillTint="3F"/>
    </w:tcPr>
    <w:tblStylePr w:type="firstRow">
      <w:rPr>
        <w:b/>
        <w:bCs/>
        <w:color w:val="363534" w:themeColor="text1"/>
      </w:rPr>
      <w:tblPr/>
      <w:tcPr>
        <w:shd w:val="clear" w:color="auto" w:fill="DEFFFD" w:themeFill="accent4" w:themeFillTint="19"/>
      </w:tcPr>
    </w:tblStylePr>
    <w:tblStylePr w:type="lastRow">
      <w:rPr>
        <w:b/>
        <w:bCs/>
        <w:color w:val="363534" w:themeColor="text1"/>
      </w:rPr>
      <w:tblPr/>
      <w:tcPr>
        <w:tcBorders>
          <w:top w:val="single" w:color="363534" w:themeColor="text1" w:sz="12" w:space="0"/>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BCFFFB" w:themeFill="accent4" w:themeFillTint="33"/>
      </w:tcPr>
    </w:tblStylePr>
    <w:tblStylePr w:type="band1Vert">
      <w:tblPr/>
      <w:tcPr>
        <w:shd w:val="clear" w:color="auto" w:fill="59FFF6" w:themeFill="accent4" w:themeFillTint="7F"/>
      </w:tcPr>
    </w:tblStylePr>
    <w:tblStylePr w:type="band1Horz">
      <w:tblPr/>
      <w:tcPr>
        <w:tcBorders>
          <w:insideH w:val="single" w:color="00B2A9" w:themeColor="accent4" w:sz="6" w:space="0"/>
          <w:insideV w:val="single" w:color="00B2A9" w:themeColor="accent4" w:sz="6" w:space="0"/>
        </w:tcBorders>
        <w:shd w:val="clear" w:color="auto" w:fill="59FFF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22698D"/>
    <w:pPr>
      <w:spacing w:line="240" w:lineRule="auto"/>
    </w:pPr>
    <w:rPr>
      <w:rFonts w:asciiTheme="majorHAnsi" w:hAnsiTheme="majorHAnsi" w:eastAsiaTheme="majorEastAsia" w:cstheme="majorBidi"/>
    </w:rPr>
    <w:tblPr>
      <w:tblStyleRowBandSize w:val="1"/>
      <w:tblStyleColBandSize w:val="1"/>
      <w:tblBorders>
        <w:top w:val="single" w:color="4D446C" w:themeColor="accent5" w:sz="8" w:space="0"/>
        <w:left w:val="single" w:color="4D446C" w:themeColor="accent5" w:sz="8" w:space="0"/>
        <w:bottom w:val="single" w:color="4D446C" w:themeColor="accent5" w:sz="8" w:space="0"/>
        <w:right w:val="single" w:color="4D446C" w:themeColor="accent5" w:sz="8" w:space="0"/>
        <w:insideH w:val="single" w:color="4D446C" w:themeColor="accent5" w:sz="8" w:space="0"/>
        <w:insideV w:val="single" w:color="4D446C" w:themeColor="accent5" w:sz="8" w:space="0"/>
      </w:tblBorders>
    </w:tblPr>
    <w:tcPr>
      <w:shd w:val="clear" w:color="auto" w:fill="D0CCDF" w:themeFill="accent5" w:themeFillTint="3F"/>
    </w:tcPr>
    <w:tblStylePr w:type="firstRow">
      <w:rPr>
        <w:b/>
        <w:bCs/>
        <w:color w:val="363534" w:themeColor="text1"/>
      </w:rPr>
      <w:tblPr/>
      <w:tcPr>
        <w:shd w:val="clear" w:color="auto" w:fill="ECEAF2" w:themeFill="accent5" w:themeFillTint="19"/>
      </w:tcPr>
    </w:tblStylePr>
    <w:tblStylePr w:type="lastRow">
      <w:rPr>
        <w:b/>
        <w:bCs/>
        <w:color w:val="363534" w:themeColor="text1"/>
      </w:rPr>
      <w:tblPr/>
      <w:tcPr>
        <w:tcBorders>
          <w:top w:val="single" w:color="363534" w:themeColor="text1" w:sz="12" w:space="0"/>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D9D5E5" w:themeFill="accent5" w:themeFillTint="33"/>
      </w:tcPr>
    </w:tblStylePr>
    <w:tblStylePr w:type="band1Vert">
      <w:tblPr/>
      <w:tcPr>
        <w:shd w:val="clear" w:color="auto" w:fill="A198BE" w:themeFill="accent5" w:themeFillTint="7F"/>
      </w:tcPr>
    </w:tblStylePr>
    <w:tblStylePr w:type="band1Horz">
      <w:tblPr/>
      <w:tcPr>
        <w:tcBorders>
          <w:insideH w:val="single" w:color="4D446C" w:themeColor="accent5" w:sz="6" w:space="0"/>
          <w:insideV w:val="single" w:color="4D446C" w:themeColor="accent5" w:sz="6" w:space="0"/>
        </w:tcBorders>
        <w:shd w:val="clear" w:color="auto" w:fill="A198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22698D"/>
    <w:pPr>
      <w:spacing w:line="240" w:lineRule="auto"/>
    </w:pPr>
    <w:rPr>
      <w:rFonts w:asciiTheme="majorHAnsi" w:hAnsiTheme="majorHAnsi" w:eastAsiaTheme="majorEastAsia" w:cstheme="majorBidi"/>
    </w:rPr>
    <w:tblPr>
      <w:tblStyleRowBandSize w:val="1"/>
      <w:tblStyleColBandSize w:val="1"/>
      <w:tblBorders>
        <w:top w:val="single" w:color="797391" w:themeColor="accent6" w:sz="8" w:space="0"/>
        <w:left w:val="single" w:color="797391" w:themeColor="accent6" w:sz="8" w:space="0"/>
        <w:bottom w:val="single" w:color="797391" w:themeColor="accent6" w:sz="8" w:space="0"/>
        <w:right w:val="single" w:color="797391" w:themeColor="accent6" w:sz="8" w:space="0"/>
        <w:insideH w:val="single" w:color="797391" w:themeColor="accent6" w:sz="8" w:space="0"/>
        <w:insideV w:val="single" w:color="797391" w:themeColor="accent6" w:sz="8" w:space="0"/>
      </w:tblBorders>
    </w:tblPr>
    <w:tcPr>
      <w:shd w:val="clear" w:color="auto" w:fill="DDDCE3" w:themeFill="accent6" w:themeFillTint="3F"/>
    </w:tcPr>
    <w:tblStylePr w:type="firstRow">
      <w:rPr>
        <w:b/>
        <w:bCs/>
        <w:color w:val="363534" w:themeColor="text1"/>
      </w:rPr>
      <w:tblPr/>
      <w:tcPr>
        <w:shd w:val="clear" w:color="auto" w:fill="F1F1F4" w:themeFill="accent6" w:themeFillTint="19"/>
      </w:tcPr>
    </w:tblStylePr>
    <w:tblStylePr w:type="lastRow">
      <w:rPr>
        <w:b/>
        <w:bCs/>
        <w:color w:val="363534" w:themeColor="text1"/>
      </w:rPr>
      <w:tblPr/>
      <w:tcPr>
        <w:tcBorders>
          <w:top w:val="single" w:color="363534" w:themeColor="text1" w:sz="12" w:space="0"/>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4E3E9" w:themeFill="accent6" w:themeFillTint="33"/>
      </w:tcPr>
    </w:tblStylePr>
    <w:tblStylePr w:type="band1Vert">
      <w:tblPr/>
      <w:tcPr>
        <w:shd w:val="clear" w:color="auto" w:fill="BCB9C8" w:themeFill="accent6" w:themeFillTint="7F"/>
      </w:tcPr>
    </w:tblStylePr>
    <w:tblStylePr w:type="band1Horz">
      <w:tblPr/>
      <w:tcPr>
        <w:tcBorders>
          <w:insideH w:val="single" w:color="797391" w:themeColor="accent6" w:sz="6" w:space="0"/>
          <w:insideV w:val="single" w:color="797391" w:themeColor="accent6" w:sz="6" w:space="0"/>
        </w:tcBorders>
        <w:shd w:val="clear" w:color="auto" w:fill="BCB9C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22698D"/>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ECCCC"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363534"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363534"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363534"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363534"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C9A98"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9C9A98" w:themeFill="text1" w:themeFillTint="7F"/>
      </w:tcPr>
    </w:tblStylePr>
  </w:style>
  <w:style w:type="table" w:styleId="MediumGrid3-Accent1">
    <w:name w:val="Medium Grid 3 Accent 1"/>
    <w:basedOn w:val="TableNormal"/>
    <w:uiPriority w:val="69"/>
    <w:semiHidden/>
    <w:rsid w:val="0022698D"/>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BAFE7"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01547"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01547"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01547"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01547"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75ECF"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75ECF" w:themeFill="accent1" w:themeFillTint="7F"/>
      </w:tcPr>
    </w:tblStylePr>
  </w:style>
  <w:style w:type="table" w:styleId="MediumGrid3-Accent2">
    <w:name w:val="Medium Grid 3 Accent 2"/>
    <w:basedOn w:val="TableNormal"/>
    <w:uiPriority w:val="69"/>
    <w:semiHidden/>
    <w:rsid w:val="0022698D"/>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9F3F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6D1CB"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6D1CB"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6D1CB"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6D1CB"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2E8E5"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2E8E5" w:themeFill="accent2" w:themeFillTint="7F"/>
      </w:tcPr>
    </w:tblStylePr>
  </w:style>
  <w:style w:type="table" w:styleId="MediumGrid3-Accent3">
    <w:name w:val="Medium Grid 3 Accent 3"/>
    <w:basedOn w:val="TableNormal"/>
    <w:uiPriority w:val="69"/>
    <w:semiHidden/>
    <w:rsid w:val="0022698D"/>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5F7F6"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9E0D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9E0D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9E0D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9E0D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CEFEE"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CEFEE" w:themeFill="accent3" w:themeFillTint="7F"/>
      </w:tcPr>
    </w:tblStylePr>
  </w:style>
  <w:style w:type="table" w:styleId="MediumGrid3-Accent4">
    <w:name w:val="Medium Grid 3 Accent 4"/>
    <w:basedOn w:val="TableNormal"/>
    <w:uiPriority w:val="69"/>
    <w:semiHidden/>
    <w:rsid w:val="0022698D"/>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ACFFFA"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B2A9"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B2A9"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B2A9"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B2A9"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59FFF6"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59FFF6" w:themeFill="accent4" w:themeFillTint="7F"/>
      </w:tcPr>
    </w:tblStylePr>
  </w:style>
  <w:style w:type="table" w:styleId="MediumGrid3-Accent5">
    <w:name w:val="Medium Grid 3 Accent 5"/>
    <w:basedOn w:val="TableNormal"/>
    <w:uiPriority w:val="69"/>
    <w:semiHidden/>
    <w:rsid w:val="0022698D"/>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CCDF"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D446C"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D446C"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D446C"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D446C"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98BE"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198BE" w:themeFill="accent5" w:themeFillTint="7F"/>
      </w:tcPr>
    </w:tblStylePr>
  </w:style>
  <w:style w:type="table" w:styleId="MediumGrid3-Accent6">
    <w:name w:val="Medium Grid 3 Accent 6"/>
    <w:basedOn w:val="TableNormal"/>
    <w:uiPriority w:val="69"/>
    <w:semiHidden/>
    <w:rsid w:val="0022698D"/>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DDCE3"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97391"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97391"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97391"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97391"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CB9C8"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CB9C8" w:themeFill="accent6" w:themeFillTint="7F"/>
      </w:tcPr>
    </w:tblStylePr>
  </w:style>
  <w:style w:type="table" w:styleId="MediumList1">
    <w:name w:val="Medium List 1"/>
    <w:basedOn w:val="TableNormal"/>
    <w:uiPriority w:val="65"/>
    <w:semiHidden/>
    <w:rsid w:val="0022698D"/>
    <w:pPr>
      <w:spacing w:line="240" w:lineRule="auto"/>
    </w:pPr>
    <w:tblPr>
      <w:tblStyleRowBandSize w:val="1"/>
      <w:tblStyleColBandSize w:val="1"/>
      <w:tblBorders>
        <w:top w:val="single" w:color="363534" w:themeColor="text1" w:sz="8" w:space="0"/>
        <w:bottom w:val="single" w:color="363534" w:themeColor="text1" w:sz="8" w:space="0"/>
      </w:tblBorders>
    </w:tblPr>
    <w:tblStylePr w:type="firstRow">
      <w:rPr>
        <w:rFonts w:asciiTheme="majorHAnsi" w:hAnsiTheme="majorHAnsi" w:eastAsiaTheme="majorEastAsia" w:cstheme="majorBidi"/>
      </w:rPr>
      <w:tblPr/>
      <w:tcPr>
        <w:tcBorders>
          <w:top w:val="nil"/>
          <w:bottom w:val="single" w:color="363534" w:themeColor="text1" w:sz="8" w:space="0"/>
        </w:tcBorders>
      </w:tcPr>
    </w:tblStylePr>
    <w:tblStylePr w:type="lastRow">
      <w:rPr>
        <w:b/>
        <w:bCs/>
        <w:color w:val="201547" w:themeColor="text2"/>
      </w:rPr>
      <w:tblPr/>
      <w:tcPr>
        <w:tcBorders>
          <w:top w:val="single" w:color="363534" w:themeColor="text1" w:sz="8" w:space="0"/>
          <w:bottom w:val="single" w:color="363534" w:themeColor="text1" w:sz="8" w:space="0"/>
        </w:tcBorders>
      </w:tcPr>
    </w:tblStylePr>
    <w:tblStylePr w:type="firstCol">
      <w:rPr>
        <w:b/>
        <w:bCs/>
      </w:rPr>
    </w:tblStylePr>
    <w:tblStylePr w:type="lastCol">
      <w:rPr>
        <w:b/>
        <w:bCs/>
      </w:rPr>
      <w:tblPr/>
      <w:tcPr>
        <w:tcBorders>
          <w:top w:val="single" w:color="363534" w:themeColor="text1" w:sz="8" w:space="0"/>
          <w:bottom w:val="single" w:color="363534" w:themeColor="text1" w:sz="8" w:space="0"/>
        </w:tcBorders>
      </w:tcPr>
    </w:tblStylePr>
    <w:tblStylePr w:type="band1Vert">
      <w:tblPr/>
      <w:tcPr>
        <w:shd w:val="clear" w:color="auto" w:fill="CECCCC" w:themeFill="text1" w:themeFillTint="3F"/>
      </w:tcPr>
    </w:tblStylePr>
    <w:tblStylePr w:type="band1Horz">
      <w:tblPr/>
      <w:tcPr>
        <w:shd w:val="clear" w:color="auto" w:fill="CECCCC" w:themeFill="text1" w:themeFillTint="3F"/>
      </w:tcPr>
    </w:tblStylePr>
  </w:style>
  <w:style w:type="table" w:styleId="MediumList1-Accent1">
    <w:name w:val="Medium List 1 Accent 1"/>
    <w:basedOn w:val="TableNormal"/>
    <w:uiPriority w:val="65"/>
    <w:semiHidden/>
    <w:rsid w:val="0022698D"/>
    <w:pPr>
      <w:spacing w:line="240" w:lineRule="auto"/>
    </w:pPr>
    <w:tblPr>
      <w:tblStyleRowBandSize w:val="1"/>
      <w:tblStyleColBandSize w:val="1"/>
      <w:tblBorders>
        <w:top w:val="single" w:color="201547" w:themeColor="accent1" w:sz="8" w:space="0"/>
        <w:bottom w:val="single" w:color="201547" w:themeColor="accent1" w:sz="8" w:space="0"/>
      </w:tblBorders>
    </w:tblPr>
    <w:tblStylePr w:type="firstRow">
      <w:rPr>
        <w:rFonts w:asciiTheme="majorHAnsi" w:hAnsiTheme="majorHAnsi" w:eastAsiaTheme="majorEastAsia" w:cstheme="majorBidi"/>
      </w:rPr>
      <w:tblPr/>
      <w:tcPr>
        <w:tcBorders>
          <w:top w:val="nil"/>
          <w:bottom w:val="single" w:color="201547" w:themeColor="accent1" w:sz="8" w:space="0"/>
        </w:tcBorders>
      </w:tcPr>
    </w:tblStylePr>
    <w:tblStylePr w:type="lastRow">
      <w:rPr>
        <w:b/>
        <w:bCs/>
        <w:color w:val="201547" w:themeColor="text2"/>
      </w:rPr>
      <w:tblPr/>
      <w:tcPr>
        <w:tcBorders>
          <w:top w:val="single" w:color="201547" w:themeColor="accent1" w:sz="8" w:space="0"/>
          <w:bottom w:val="single" w:color="201547" w:themeColor="accent1" w:sz="8" w:space="0"/>
        </w:tcBorders>
      </w:tcPr>
    </w:tblStylePr>
    <w:tblStylePr w:type="firstCol">
      <w:rPr>
        <w:b/>
        <w:bCs/>
      </w:rPr>
    </w:tblStylePr>
    <w:tblStylePr w:type="lastCol">
      <w:rPr>
        <w:b/>
        <w:bCs/>
      </w:rPr>
      <w:tblPr/>
      <w:tcPr>
        <w:tcBorders>
          <w:top w:val="single" w:color="201547" w:themeColor="accent1" w:sz="8" w:space="0"/>
          <w:bottom w:val="single" w:color="201547" w:themeColor="accent1" w:sz="8" w:space="0"/>
        </w:tcBorders>
      </w:tcPr>
    </w:tblStylePr>
    <w:tblStylePr w:type="band1Vert">
      <w:tblPr/>
      <w:tcPr>
        <w:shd w:val="clear" w:color="auto" w:fill="BBAFE7" w:themeFill="accent1" w:themeFillTint="3F"/>
      </w:tcPr>
    </w:tblStylePr>
    <w:tblStylePr w:type="band1Horz">
      <w:tblPr/>
      <w:tcPr>
        <w:shd w:val="clear" w:color="auto" w:fill="BBAFE7" w:themeFill="accent1" w:themeFillTint="3F"/>
      </w:tcPr>
    </w:tblStylePr>
  </w:style>
  <w:style w:type="table" w:styleId="MediumList1-Accent2">
    <w:name w:val="Medium List 1 Accent 2"/>
    <w:basedOn w:val="TableNormal"/>
    <w:uiPriority w:val="65"/>
    <w:semiHidden/>
    <w:rsid w:val="0022698D"/>
    <w:pPr>
      <w:spacing w:line="240" w:lineRule="auto"/>
    </w:pPr>
    <w:tblPr>
      <w:tblStyleRowBandSize w:val="1"/>
      <w:tblStyleColBandSize w:val="1"/>
      <w:tblBorders>
        <w:top w:val="single" w:color="66D1CB" w:themeColor="accent2" w:sz="8" w:space="0"/>
        <w:bottom w:val="single" w:color="66D1CB" w:themeColor="accent2" w:sz="8" w:space="0"/>
      </w:tblBorders>
    </w:tblPr>
    <w:tblStylePr w:type="firstRow">
      <w:rPr>
        <w:rFonts w:asciiTheme="majorHAnsi" w:hAnsiTheme="majorHAnsi" w:eastAsiaTheme="majorEastAsia" w:cstheme="majorBidi"/>
      </w:rPr>
      <w:tblPr/>
      <w:tcPr>
        <w:tcBorders>
          <w:top w:val="nil"/>
          <w:bottom w:val="single" w:color="66D1CB" w:themeColor="accent2" w:sz="8" w:space="0"/>
        </w:tcBorders>
      </w:tcPr>
    </w:tblStylePr>
    <w:tblStylePr w:type="lastRow">
      <w:rPr>
        <w:b/>
        <w:bCs/>
        <w:color w:val="201547" w:themeColor="text2"/>
      </w:rPr>
      <w:tblPr/>
      <w:tcPr>
        <w:tcBorders>
          <w:top w:val="single" w:color="66D1CB" w:themeColor="accent2" w:sz="8" w:space="0"/>
          <w:bottom w:val="single" w:color="66D1CB" w:themeColor="accent2" w:sz="8" w:space="0"/>
        </w:tcBorders>
      </w:tcPr>
    </w:tblStylePr>
    <w:tblStylePr w:type="firstCol">
      <w:rPr>
        <w:b/>
        <w:bCs/>
      </w:rPr>
    </w:tblStylePr>
    <w:tblStylePr w:type="lastCol">
      <w:rPr>
        <w:b/>
        <w:bCs/>
      </w:rPr>
      <w:tblPr/>
      <w:tcPr>
        <w:tcBorders>
          <w:top w:val="single" w:color="66D1CB" w:themeColor="accent2" w:sz="8" w:space="0"/>
          <w:bottom w:val="single" w:color="66D1CB" w:themeColor="accent2" w:sz="8" w:space="0"/>
        </w:tcBorders>
      </w:tcPr>
    </w:tblStylePr>
    <w:tblStylePr w:type="band1Vert">
      <w:tblPr/>
      <w:tcPr>
        <w:shd w:val="clear" w:color="auto" w:fill="D9F3F2" w:themeFill="accent2" w:themeFillTint="3F"/>
      </w:tcPr>
    </w:tblStylePr>
    <w:tblStylePr w:type="band1Horz">
      <w:tblPr/>
      <w:tcPr>
        <w:shd w:val="clear" w:color="auto" w:fill="D9F3F2" w:themeFill="accent2" w:themeFillTint="3F"/>
      </w:tcPr>
    </w:tblStylePr>
  </w:style>
  <w:style w:type="table" w:styleId="MediumList1-Accent3">
    <w:name w:val="Medium List 1 Accent 3"/>
    <w:basedOn w:val="TableNormal"/>
    <w:uiPriority w:val="65"/>
    <w:semiHidden/>
    <w:rsid w:val="0022698D"/>
    <w:pPr>
      <w:spacing w:line="240" w:lineRule="auto"/>
    </w:pPr>
    <w:tblPr>
      <w:tblStyleRowBandSize w:val="1"/>
      <w:tblStyleColBandSize w:val="1"/>
      <w:tblBorders>
        <w:top w:val="single" w:color="99E0DD" w:themeColor="accent3" w:sz="8" w:space="0"/>
        <w:bottom w:val="single" w:color="99E0DD" w:themeColor="accent3" w:sz="8" w:space="0"/>
      </w:tblBorders>
    </w:tblPr>
    <w:tblStylePr w:type="firstRow">
      <w:rPr>
        <w:rFonts w:asciiTheme="majorHAnsi" w:hAnsiTheme="majorHAnsi" w:eastAsiaTheme="majorEastAsia" w:cstheme="majorBidi"/>
      </w:rPr>
      <w:tblPr/>
      <w:tcPr>
        <w:tcBorders>
          <w:top w:val="nil"/>
          <w:bottom w:val="single" w:color="99E0DD" w:themeColor="accent3" w:sz="8" w:space="0"/>
        </w:tcBorders>
      </w:tcPr>
    </w:tblStylePr>
    <w:tblStylePr w:type="lastRow">
      <w:rPr>
        <w:b/>
        <w:bCs/>
        <w:color w:val="201547" w:themeColor="text2"/>
      </w:rPr>
      <w:tblPr/>
      <w:tcPr>
        <w:tcBorders>
          <w:top w:val="single" w:color="99E0DD" w:themeColor="accent3" w:sz="8" w:space="0"/>
          <w:bottom w:val="single" w:color="99E0DD" w:themeColor="accent3" w:sz="8" w:space="0"/>
        </w:tcBorders>
      </w:tcPr>
    </w:tblStylePr>
    <w:tblStylePr w:type="firstCol">
      <w:rPr>
        <w:b/>
        <w:bCs/>
      </w:rPr>
    </w:tblStylePr>
    <w:tblStylePr w:type="lastCol">
      <w:rPr>
        <w:b/>
        <w:bCs/>
      </w:rPr>
      <w:tblPr/>
      <w:tcPr>
        <w:tcBorders>
          <w:top w:val="single" w:color="99E0DD" w:themeColor="accent3" w:sz="8" w:space="0"/>
          <w:bottom w:val="single" w:color="99E0DD" w:themeColor="accent3" w:sz="8" w:space="0"/>
        </w:tcBorders>
      </w:tcPr>
    </w:tblStylePr>
    <w:tblStylePr w:type="band1Vert">
      <w:tblPr/>
      <w:tcPr>
        <w:shd w:val="clear" w:color="auto" w:fill="E5F7F6" w:themeFill="accent3" w:themeFillTint="3F"/>
      </w:tcPr>
    </w:tblStylePr>
    <w:tblStylePr w:type="band1Horz">
      <w:tblPr/>
      <w:tcPr>
        <w:shd w:val="clear" w:color="auto" w:fill="E5F7F6" w:themeFill="accent3" w:themeFillTint="3F"/>
      </w:tcPr>
    </w:tblStylePr>
  </w:style>
  <w:style w:type="table" w:styleId="MediumList1-Accent4">
    <w:name w:val="Medium List 1 Accent 4"/>
    <w:basedOn w:val="TableNormal"/>
    <w:uiPriority w:val="65"/>
    <w:semiHidden/>
    <w:rsid w:val="0022698D"/>
    <w:pPr>
      <w:spacing w:line="240" w:lineRule="auto"/>
    </w:pPr>
    <w:tblPr>
      <w:tblStyleRowBandSize w:val="1"/>
      <w:tblStyleColBandSize w:val="1"/>
      <w:tblBorders>
        <w:top w:val="single" w:color="00B2A9" w:themeColor="accent4" w:sz="8" w:space="0"/>
        <w:bottom w:val="single" w:color="00B2A9" w:themeColor="accent4" w:sz="8" w:space="0"/>
      </w:tblBorders>
    </w:tblPr>
    <w:tblStylePr w:type="firstRow">
      <w:rPr>
        <w:rFonts w:asciiTheme="majorHAnsi" w:hAnsiTheme="majorHAnsi" w:eastAsiaTheme="majorEastAsia" w:cstheme="majorBidi"/>
      </w:rPr>
      <w:tblPr/>
      <w:tcPr>
        <w:tcBorders>
          <w:top w:val="nil"/>
          <w:bottom w:val="single" w:color="00B2A9" w:themeColor="accent4" w:sz="8" w:space="0"/>
        </w:tcBorders>
      </w:tcPr>
    </w:tblStylePr>
    <w:tblStylePr w:type="lastRow">
      <w:rPr>
        <w:b/>
        <w:bCs/>
        <w:color w:val="201547" w:themeColor="text2"/>
      </w:rPr>
      <w:tblPr/>
      <w:tcPr>
        <w:tcBorders>
          <w:top w:val="single" w:color="00B2A9" w:themeColor="accent4" w:sz="8" w:space="0"/>
          <w:bottom w:val="single" w:color="00B2A9" w:themeColor="accent4" w:sz="8" w:space="0"/>
        </w:tcBorders>
      </w:tcPr>
    </w:tblStylePr>
    <w:tblStylePr w:type="firstCol">
      <w:rPr>
        <w:b/>
        <w:bCs/>
      </w:rPr>
    </w:tblStylePr>
    <w:tblStylePr w:type="lastCol">
      <w:rPr>
        <w:b/>
        <w:bCs/>
      </w:rPr>
      <w:tblPr/>
      <w:tcPr>
        <w:tcBorders>
          <w:top w:val="single" w:color="00B2A9" w:themeColor="accent4" w:sz="8" w:space="0"/>
          <w:bottom w:val="single" w:color="00B2A9" w:themeColor="accent4" w:sz="8" w:space="0"/>
        </w:tcBorders>
      </w:tcPr>
    </w:tblStylePr>
    <w:tblStylePr w:type="band1Vert">
      <w:tblPr/>
      <w:tcPr>
        <w:shd w:val="clear" w:color="auto" w:fill="ACFFFA" w:themeFill="accent4" w:themeFillTint="3F"/>
      </w:tcPr>
    </w:tblStylePr>
    <w:tblStylePr w:type="band1Horz">
      <w:tblPr/>
      <w:tcPr>
        <w:shd w:val="clear" w:color="auto" w:fill="ACFFFA" w:themeFill="accent4" w:themeFillTint="3F"/>
      </w:tcPr>
    </w:tblStylePr>
  </w:style>
  <w:style w:type="table" w:styleId="MediumList1-Accent5">
    <w:name w:val="Medium List 1 Accent 5"/>
    <w:basedOn w:val="TableNormal"/>
    <w:uiPriority w:val="65"/>
    <w:semiHidden/>
    <w:rsid w:val="0022698D"/>
    <w:pPr>
      <w:spacing w:line="240" w:lineRule="auto"/>
    </w:pPr>
    <w:tblPr>
      <w:tblStyleRowBandSize w:val="1"/>
      <w:tblStyleColBandSize w:val="1"/>
      <w:tblBorders>
        <w:top w:val="single" w:color="4D446C" w:themeColor="accent5" w:sz="8" w:space="0"/>
        <w:bottom w:val="single" w:color="4D446C" w:themeColor="accent5" w:sz="8" w:space="0"/>
      </w:tblBorders>
    </w:tblPr>
    <w:tblStylePr w:type="firstRow">
      <w:rPr>
        <w:rFonts w:asciiTheme="majorHAnsi" w:hAnsiTheme="majorHAnsi" w:eastAsiaTheme="majorEastAsia" w:cstheme="majorBidi"/>
      </w:rPr>
      <w:tblPr/>
      <w:tcPr>
        <w:tcBorders>
          <w:top w:val="nil"/>
          <w:bottom w:val="single" w:color="4D446C" w:themeColor="accent5" w:sz="8" w:space="0"/>
        </w:tcBorders>
      </w:tcPr>
    </w:tblStylePr>
    <w:tblStylePr w:type="lastRow">
      <w:rPr>
        <w:b/>
        <w:bCs/>
        <w:color w:val="201547" w:themeColor="text2"/>
      </w:rPr>
      <w:tblPr/>
      <w:tcPr>
        <w:tcBorders>
          <w:top w:val="single" w:color="4D446C" w:themeColor="accent5" w:sz="8" w:space="0"/>
          <w:bottom w:val="single" w:color="4D446C" w:themeColor="accent5" w:sz="8" w:space="0"/>
        </w:tcBorders>
      </w:tcPr>
    </w:tblStylePr>
    <w:tblStylePr w:type="firstCol">
      <w:rPr>
        <w:b/>
        <w:bCs/>
      </w:rPr>
    </w:tblStylePr>
    <w:tblStylePr w:type="lastCol">
      <w:rPr>
        <w:b/>
        <w:bCs/>
      </w:rPr>
      <w:tblPr/>
      <w:tcPr>
        <w:tcBorders>
          <w:top w:val="single" w:color="4D446C" w:themeColor="accent5" w:sz="8" w:space="0"/>
          <w:bottom w:val="single" w:color="4D446C" w:themeColor="accent5" w:sz="8" w:space="0"/>
        </w:tcBorders>
      </w:tcPr>
    </w:tblStylePr>
    <w:tblStylePr w:type="band1Vert">
      <w:tblPr/>
      <w:tcPr>
        <w:shd w:val="clear" w:color="auto" w:fill="D0CCDF" w:themeFill="accent5" w:themeFillTint="3F"/>
      </w:tcPr>
    </w:tblStylePr>
    <w:tblStylePr w:type="band1Horz">
      <w:tblPr/>
      <w:tcPr>
        <w:shd w:val="clear" w:color="auto" w:fill="D0CCDF" w:themeFill="accent5" w:themeFillTint="3F"/>
      </w:tcPr>
    </w:tblStylePr>
  </w:style>
  <w:style w:type="table" w:styleId="MediumList1-Accent6">
    <w:name w:val="Medium List 1 Accent 6"/>
    <w:basedOn w:val="TableNormal"/>
    <w:uiPriority w:val="65"/>
    <w:semiHidden/>
    <w:rsid w:val="0022698D"/>
    <w:pPr>
      <w:spacing w:line="240" w:lineRule="auto"/>
    </w:pPr>
    <w:tblPr>
      <w:tblStyleRowBandSize w:val="1"/>
      <w:tblStyleColBandSize w:val="1"/>
      <w:tblBorders>
        <w:top w:val="single" w:color="797391" w:themeColor="accent6" w:sz="8" w:space="0"/>
        <w:bottom w:val="single" w:color="797391" w:themeColor="accent6" w:sz="8" w:space="0"/>
      </w:tblBorders>
    </w:tblPr>
    <w:tblStylePr w:type="firstRow">
      <w:rPr>
        <w:rFonts w:asciiTheme="majorHAnsi" w:hAnsiTheme="majorHAnsi" w:eastAsiaTheme="majorEastAsia" w:cstheme="majorBidi"/>
      </w:rPr>
      <w:tblPr/>
      <w:tcPr>
        <w:tcBorders>
          <w:top w:val="nil"/>
          <w:bottom w:val="single" w:color="797391" w:themeColor="accent6" w:sz="8" w:space="0"/>
        </w:tcBorders>
      </w:tcPr>
    </w:tblStylePr>
    <w:tblStylePr w:type="lastRow">
      <w:rPr>
        <w:b/>
        <w:bCs/>
        <w:color w:val="201547" w:themeColor="text2"/>
      </w:rPr>
      <w:tblPr/>
      <w:tcPr>
        <w:tcBorders>
          <w:top w:val="single" w:color="797391" w:themeColor="accent6" w:sz="8" w:space="0"/>
          <w:bottom w:val="single" w:color="797391" w:themeColor="accent6" w:sz="8" w:space="0"/>
        </w:tcBorders>
      </w:tcPr>
    </w:tblStylePr>
    <w:tblStylePr w:type="firstCol">
      <w:rPr>
        <w:b/>
        <w:bCs/>
      </w:rPr>
    </w:tblStylePr>
    <w:tblStylePr w:type="lastCol">
      <w:rPr>
        <w:b/>
        <w:bCs/>
      </w:rPr>
      <w:tblPr/>
      <w:tcPr>
        <w:tcBorders>
          <w:top w:val="single" w:color="797391" w:themeColor="accent6" w:sz="8" w:space="0"/>
          <w:bottom w:val="single" w:color="797391" w:themeColor="accent6" w:sz="8" w:space="0"/>
        </w:tcBorders>
      </w:tcPr>
    </w:tblStylePr>
    <w:tblStylePr w:type="band1Vert">
      <w:tblPr/>
      <w:tcPr>
        <w:shd w:val="clear" w:color="auto" w:fill="DDDCE3" w:themeFill="accent6" w:themeFillTint="3F"/>
      </w:tcPr>
    </w:tblStylePr>
    <w:tblStylePr w:type="band1Horz">
      <w:tblPr/>
      <w:tcPr>
        <w:shd w:val="clear" w:color="auto" w:fill="DDDCE3" w:themeFill="accent6" w:themeFillTint="3F"/>
      </w:tcPr>
    </w:tblStylePr>
  </w:style>
  <w:style w:type="table" w:styleId="MediumList2">
    <w:name w:val="Medium List 2"/>
    <w:basedOn w:val="TableNormal"/>
    <w:uiPriority w:val="66"/>
    <w:semiHidden/>
    <w:rsid w:val="0022698D"/>
    <w:pPr>
      <w:spacing w:line="240" w:lineRule="auto"/>
    </w:pPr>
    <w:rPr>
      <w:rFonts w:asciiTheme="majorHAnsi" w:hAnsiTheme="majorHAnsi" w:eastAsiaTheme="majorEastAsia" w:cstheme="majorBidi"/>
    </w:rPr>
    <w:tblPr>
      <w:tblStyleRowBandSize w:val="1"/>
      <w:tblStyleColBandSize w:val="1"/>
      <w:tblBorders>
        <w:top w:val="single" w:color="363534" w:themeColor="text1" w:sz="8" w:space="0"/>
        <w:left w:val="single" w:color="363534" w:themeColor="text1" w:sz="8" w:space="0"/>
        <w:bottom w:val="single" w:color="363534" w:themeColor="text1" w:sz="8" w:space="0"/>
        <w:right w:val="single" w:color="363534" w:themeColor="text1" w:sz="8" w:space="0"/>
      </w:tblBorders>
    </w:tblPr>
    <w:tblStylePr w:type="firstRow">
      <w:rPr>
        <w:sz w:val="24"/>
        <w:szCs w:val="24"/>
      </w:rPr>
      <w:tblPr/>
      <w:tcPr>
        <w:tcBorders>
          <w:top w:val="nil"/>
          <w:left w:val="nil"/>
          <w:bottom w:val="single" w:color="363534" w:themeColor="text1" w:sz="24" w:space="0"/>
          <w:right w:val="nil"/>
          <w:insideH w:val="nil"/>
          <w:insideV w:val="nil"/>
        </w:tcBorders>
        <w:shd w:val="clear" w:color="auto" w:fill="FFFFFF" w:themeFill="background1"/>
      </w:tcPr>
    </w:tblStylePr>
    <w:tblStylePr w:type="lastRow">
      <w:tblPr/>
      <w:tcPr>
        <w:tcBorders>
          <w:top w:val="single" w:color="363534"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363534" w:themeColor="text1" w:sz="8" w:space="0"/>
          <w:insideH w:val="nil"/>
          <w:insideV w:val="nil"/>
        </w:tcBorders>
        <w:shd w:val="clear" w:color="auto" w:fill="FFFFFF" w:themeFill="background1"/>
      </w:tcPr>
    </w:tblStylePr>
    <w:tblStylePr w:type="lastCol">
      <w:tblPr/>
      <w:tcPr>
        <w:tcBorders>
          <w:top w:val="nil"/>
          <w:left w:val="single" w:color="363534"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top w:val="nil"/>
          <w:bottom w:val="nil"/>
          <w:insideH w:val="nil"/>
          <w:insideV w:val="nil"/>
        </w:tcBorders>
        <w:shd w:val="clear" w:color="auto" w:fill="CE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2698D"/>
    <w:pPr>
      <w:spacing w:line="240" w:lineRule="auto"/>
    </w:pPr>
    <w:rPr>
      <w:rFonts w:asciiTheme="majorHAnsi" w:hAnsiTheme="majorHAnsi" w:eastAsiaTheme="majorEastAsia" w:cstheme="majorBidi"/>
    </w:rPr>
    <w:tblPr>
      <w:tblStyleRowBandSize w:val="1"/>
      <w:tblStyleColBandSize w:val="1"/>
      <w:tblBorders>
        <w:top w:val="single" w:color="201547" w:themeColor="accent1" w:sz="8" w:space="0"/>
        <w:left w:val="single" w:color="201547" w:themeColor="accent1" w:sz="8" w:space="0"/>
        <w:bottom w:val="single" w:color="201547" w:themeColor="accent1" w:sz="8" w:space="0"/>
        <w:right w:val="single" w:color="201547" w:themeColor="accent1" w:sz="8" w:space="0"/>
      </w:tblBorders>
    </w:tblPr>
    <w:tblStylePr w:type="firstRow">
      <w:rPr>
        <w:sz w:val="24"/>
        <w:szCs w:val="24"/>
      </w:rPr>
      <w:tblPr/>
      <w:tcPr>
        <w:tcBorders>
          <w:top w:val="nil"/>
          <w:left w:val="nil"/>
          <w:bottom w:val="single" w:color="201547" w:themeColor="accent1" w:sz="24" w:space="0"/>
          <w:right w:val="nil"/>
          <w:insideH w:val="nil"/>
          <w:insideV w:val="nil"/>
        </w:tcBorders>
        <w:shd w:val="clear" w:color="auto" w:fill="FFFFFF" w:themeFill="background1"/>
      </w:tcPr>
    </w:tblStylePr>
    <w:tblStylePr w:type="lastRow">
      <w:tblPr/>
      <w:tcPr>
        <w:tcBorders>
          <w:top w:val="single" w:color="201547"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01547" w:themeColor="accent1" w:sz="8" w:space="0"/>
          <w:insideH w:val="nil"/>
          <w:insideV w:val="nil"/>
        </w:tcBorders>
        <w:shd w:val="clear" w:color="auto" w:fill="FFFFFF" w:themeFill="background1"/>
      </w:tcPr>
    </w:tblStylePr>
    <w:tblStylePr w:type="lastCol">
      <w:tblPr/>
      <w:tcPr>
        <w:tcBorders>
          <w:top w:val="nil"/>
          <w:left w:val="single" w:color="201547"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1" w:themeFillTint="3F"/>
      </w:tcPr>
    </w:tblStylePr>
    <w:tblStylePr w:type="band1Horz">
      <w:tblPr/>
      <w:tcPr>
        <w:tcBorders>
          <w:top w:val="nil"/>
          <w:bottom w:val="nil"/>
          <w:insideH w:val="nil"/>
          <w:insideV w:val="nil"/>
        </w:tcBorders>
        <w:shd w:val="clear" w:color="auto" w:fill="BBA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2698D"/>
    <w:pPr>
      <w:spacing w:line="240" w:lineRule="auto"/>
    </w:pPr>
    <w:rPr>
      <w:rFonts w:asciiTheme="majorHAnsi" w:hAnsiTheme="majorHAnsi" w:eastAsiaTheme="majorEastAsia" w:cstheme="majorBidi"/>
    </w:rPr>
    <w:tblPr>
      <w:tblStyleRowBandSize w:val="1"/>
      <w:tblStyleColBandSize w:val="1"/>
      <w:tblBorders>
        <w:top w:val="single" w:color="66D1CB" w:themeColor="accent2" w:sz="8" w:space="0"/>
        <w:left w:val="single" w:color="66D1CB" w:themeColor="accent2" w:sz="8" w:space="0"/>
        <w:bottom w:val="single" w:color="66D1CB" w:themeColor="accent2" w:sz="8" w:space="0"/>
        <w:right w:val="single" w:color="66D1CB" w:themeColor="accent2" w:sz="8" w:space="0"/>
      </w:tblBorders>
    </w:tblPr>
    <w:tblStylePr w:type="firstRow">
      <w:rPr>
        <w:sz w:val="24"/>
        <w:szCs w:val="24"/>
      </w:rPr>
      <w:tblPr/>
      <w:tcPr>
        <w:tcBorders>
          <w:top w:val="nil"/>
          <w:left w:val="nil"/>
          <w:bottom w:val="single" w:color="66D1CB" w:themeColor="accent2" w:sz="24" w:space="0"/>
          <w:right w:val="nil"/>
          <w:insideH w:val="nil"/>
          <w:insideV w:val="nil"/>
        </w:tcBorders>
        <w:shd w:val="clear" w:color="auto" w:fill="FFFFFF" w:themeFill="background1"/>
      </w:tcPr>
    </w:tblStylePr>
    <w:tblStylePr w:type="lastRow">
      <w:tblPr/>
      <w:tcPr>
        <w:tcBorders>
          <w:top w:val="single" w:color="66D1CB" w:themeColor="accent2" w:sz="8" w:space="0"/>
          <w:left w:val="nil"/>
          <w:right w:val="nil"/>
          <w:insideH w:val="nil"/>
          <w:insideV w:val="nil"/>
        </w:tcBorders>
        <w:shd w:val="clear" w:color="auto" w:fill="FFFFFF" w:themeFill="background1"/>
      </w:tcPr>
    </w:tblStylePr>
    <w:tblStylePr w:type="firstCol">
      <w:tblPr/>
      <w:tcPr>
        <w:tcBorders>
          <w:top w:val="nil"/>
          <w:left w:val="nil"/>
          <w:bottom w:val="nil"/>
          <w:right w:val="single" w:color="66D1CB" w:themeColor="accent2" w:sz="8" w:space="0"/>
          <w:insideH w:val="nil"/>
          <w:insideV w:val="nil"/>
        </w:tcBorders>
        <w:shd w:val="clear" w:color="auto" w:fill="FFFFFF" w:themeFill="background1"/>
      </w:tcPr>
    </w:tblStylePr>
    <w:tblStylePr w:type="lastCol">
      <w:tblPr/>
      <w:tcPr>
        <w:tcBorders>
          <w:top w:val="nil"/>
          <w:left w:val="single" w:color="66D1CB"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F2" w:themeFill="accent2" w:themeFillTint="3F"/>
      </w:tcPr>
    </w:tblStylePr>
    <w:tblStylePr w:type="band1Horz">
      <w:tblPr/>
      <w:tcPr>
        <w:tcBorders>
          <w:top w:val="nil"/>
          <w:bottom w:val="nil"/>
          <w:insideH w:val="nil"/>
          <w:insideV w:val="nil"/>
        </w:tcBorders>
        <w:shd w:val="clear" w:color="auto" w:fill="D9F3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2698D"/>
    <w:pPr>
      <w:spacing w:line="240" w:lineRule="auto"/>
    </w:pPr>
    <w:rPr>
      <w:rFonts w:asciiTheme="majorHAnsi" w:hAnsiTheme="majorHAnsi" w:eastAsiaTheme="majorEastAsia" w:cstheme="majorBidi"/>
    </w:rPr>
    <w:tblPr>
      <w:tblStyleRowBandSize w:val="1"/>
      <w:tblStyleColBandSize w:val="1"/>
      <w:tblBorders>
        <w:top w:val="single" w:color="99E0DD" w:themeColor="accent3" w:sz="8" w:space="0"/>
        <w:left w:val="single" w:color="99E0DD" w:themeColor="accent3" w:sz="8" w:space="0"/>
        <w:bottom w:val="single" w:color="99E0DD" w:themeColor="accent3" w:sz="8" w:space="0"/>
        <w:right w:val="single" w:color="99E0DD" w:themeColor="accent3" w:sz="8" w:space="0"/>
      </w:tblBorders>
    </w:tblPr>
    <w:tblStylePr w:type="firstRow">
      <w:rPr>
        <w:sz w:val="24"/>
        <w:szCs w:val="24"/>
      </w:rPr>
      <w:tblPr/>
      <w:tcPr>
        <w:tcBorders>
          <w:top w:val="nil"/>
          <w:left w:val="nil"/>
          <w:bottom w:val="single" w:color="99E0DD" w:themeColor="accent3" w:sz="24" w:space="0"/>
          <w:right w:val="nil"/>
          <w:insideH w:val="nil"/>
          <w:insideV w:val="nil"/>
        </w:tcBorders>
        <w:shd w:val="clear" w:color="auto" w:fill="FFFFFF" w:themeFill="background1"/>
      </w:tcPr>
    </w:tblStylePr>
    <w:tblStylePr w:type="lastRow">
      <w:tblPr/>
      <w:tcPr>
        <w:tcBorders>
          <w:top w:val="single" w:color="99E0DD"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9E0DD" w:themeColor="accent3" w:sz="8" w:space="0"/>
          <w:insideH w:val="nil"/>
          <w:insideV w:val="nil"/>
        </w:tcBorders>
        <w:shd w:val="clear" w:color="auto" w:fill="FFFFFF" w:themeFill="background1"/>
      </w:tcPr>
    </w:tblStylePr>
    <w:tblStylePr w:type="lastCol">
      <w:tblPr/>
      <w:tcPr>
        <w:tcBorders>
          <w:top w:val="nil"/>
          <w:left w:val="single" w:color="99E0D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7F6" w:themeFill="accent3" w:themeFillTint="3F"/>
      </w:tcPr>
    </w:tblStylePr>
    <w:tblStylePr w:type="band1Horz">
      <w:tblPr/>
      <w:tcPr>
        <w:tcBorders>
          <w:top w:val="nil"/>
          <w:bottom w:val="nil"/>
          <w:insideH w:val="nil"/>
          <w:insideV w:val="nil"/>
        </w:tcBorders>
        <w:shd w:val="clear" w:color="auto" w:fill="E5F7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2698D"/>
    <w:pPr>
      <w:spacing w:line="240" w:lineRule="auto"/>
    </w:pPr>
    <w:rPr>
      <w:rFonts w:asciiTheme="majorHAnsi" w:hAnsiTheme="majorHAnsi" w:eastAsiaTheme="majorEastAsia" w:cstheme="majorBidi"/>
    </w:rPr>
    <w:tblPr>
      <w:tblStyleRowBandSize w:val="1"/>
      <w:tblStyleColBandSize w:val="1"/>
      <w:tblBorders>
        <w:top w:val="single" w:color="00B2A9" w:themeColor="accent4" w:sz="8" w:space="0"/>
        <w:left w:val="single" w:color="00B2A9" w:themeColor="accent4" w:sz="8" w:space="0"/>
        <w:bottom w:val="single" w:color="00B2A9" w:themeColor="accent4" w:sz="8" w:space="0"/>
        <w:right w:val="single" w:color="00B2A9" w:themeColor="accent4" w:sz="8" w:space="0"/>
      </w:tblBorders>
    </w:tblPr>
    <w:tblStylePr w:type="firstRow">
      <w:rPr>
        <w:sz w:val="24"/>
        <w:szCs w:val="24"/>
      </w:rPr>
      <w:tblPr/>
      <w:tcPr>
        <w:tcBorders>
          <w:top w:val="nil"/>
          <w:left w:val="nil"/>
          <w:bottom w:val="single" w:color="00B2A9" w:themeColor="accent4" w:sz="24" w:space="0"/>
          <w:right w:val="nil"/>
          <w:insideH w:val="nil"/>
          <w:insideV w:val="nil"/>
        </w:tcBorders>
        <w:shd w:val="clear" w:color="auto" w:fill="FFFFFF" w:themeFill="background1"/>
      </w:tcPr>
    </w:tblStylePr>
    <w:tblStylePr w:type="lastRow">
      <w:tblPr/>
      <w:tcPr>
        <w:tcBorders>
          <w:top w:val="single" w:color="00B2A9"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B2A9" w:themeColor="accent4" w:sz="8" w:space="0"/>
          <w:insideH w:val="nil"/>
          <w:insideV w:val="nil"/>
        </w:tcBorders>
        <w:shd w:val="clear" w:color="auto" w:fill="FFFFFF" w:themeFill="background1"/>
      </w:tcPr>
    </w:tblStylePr>
    <w:tblStylePr w:type="lastCol">
      <w:tblPr/>
      <w:tcPr>
        <w:tcBorders>
          <w:top w:val="nil"/>
          <w:left w:val="single" w:color="00B2A9"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4" w:themeFillTint="3F"/>
      </w:tcPr>
    </w:tblStylePr>
    <w:tblStylePr w:type="band1Horz">
      <w:tblPr/>
      <w:tcPr>
        <w:tcBorders>
          <w:top w:val="nil"/>
          <w:bottom w:val="nil"/>
          <w:insideH w:val="nil"/>
          <w:insideV w:val="nil"/>
        </w:tcBorders>
        <w:shd w:val="clear" w:color="auto" w:fill="ACFFF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2698D"/>
    <w:pPr>
      <w:spacing w:line="240" w:lineRule="auto"/>
    </w:pPr>
    <w:rPr>
      <w:rFonts w:asciiTheme="majorHAnsi" w:hAnsiTheme="majorHAnsi" w:eastAsiaTheme="majorEastAsia" w:cstheme="majorBidi"/>
    </w:rPr>
    <w:tblPr>
      <w:tblStyleRowBandSize w:val="1"/>
      <w:tblStyleColBandSize w:val="1"/>
      <w:tblBorders>
        <w:top w:val="single" w:color="4D446C" w:themeColor="accent5" w:sz="8" w:space="0"/>
        <w:left w:val="single" w:color="4D446C" w:themeColor="accent5" w:sz="8" w:space="0"/>
        <w:bottom w:val="single" w:color="4D446C" w:themeColor="accent5" w:sz="8" w:space="0"/>
        <w:right w:val="single" w:color="4D446C" w:themeColor="accent5" w:sz="8" w:space="0"/>
      </w:tblBorders>
    </w:tblPr>
    <w:tblStylePr w:type="firstRow">
      <w:rPr>
        <w:sz w:val="24"/>
        <w:szCs w:val="24"/>
      </w:rPr>
      <w:tblPr/>
      <w:tcPr>
        <w:tcBorders>
          <w:top w:val="nil"/>
          <w:left w:val="nil"/>
          <w:bottom w:val="single" w:color="4D446C" w:themeColor="accent5" w:sz="24" w:space="0"/>
          <w:right w:val="nil"/>
          <w:insideH w:val="nil"/>
          <w:insideV w:val="nil"/>
        </w:tcBorders>
        <w:shd w:val="clear" w:color="auto" w:fill="FFFFFF" w:themeFill="background1"/>
      </w:tcPr>
    </w:tblStylePr>
    <w:tblStylePr w:type="lastRow">
      <w:tblPr/>
      <w:tcPr>
        <w:tcBorders>
          <w:top w:val="single" w:color="4D446C"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D446C" w:themeColor="accent5" w:sz="8" w:space="0"/>
          <w:insideH w:val="nil"/>
          <w:insideV w:val="nil"/>
        </w:tcBorders>
        <w:shd w:val="clear" w:color="auto" w:fill="FFFFFF" w:themeFill="background1"/>
      </w:tcPr>
    </w:tblStylePr>
    <w:tblStylePr w:type="lastCol">
      <w:tblPr/>
      <w:tcPr>
        <w:tcBorders>
          <w:top w:val="nil"/>
          <w:left w:val="single" w:color="4D446C"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CCDF" w:themeFill="accent5" w:themeFillTint="3F"/>
      </w:tcPr>
    </w:tblStylePr>
    <w:tblStylePr w:type="band1Horz">
      <w:tblPr/>
      <w:tcPr>
        <w:tcBorders>
          <w:top w:val="nil"/>
          <w:bottom w:val="nil"/>
          <w:insideH w:val="nil"/>
          <w:insideV w:val="nil"/>
        </w:tcBorders>
        <w:shd w:val="clear" w:color="auto" w:fill="D0CC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2698D"/>
    <w:pPr>
      <w:spacing w:line="240" w:lineRule="auto"/>
    </w:pPr>
    <w:rPr>
      <w:rFonts w:asciiTheme="majorHAnsi" w:hAnsiTheme="majorHAnsi" w:eastAsiaTheme="majorEastAsia" w:cstheme="majorBidi"/>
    </w:rPr>
    <w:tblPr>
      <w:tblStyleRowBandSize w:val="1"/>
      <w:tblStyleColBandSize w:val="1"/>
      <w:tblBorders>
        <w:top w:val="single" w:color="797391" w:themeColor="accent6" w:sz="8" w:space="0"/>
        <w:left w:val="single" w:color="797391" w:themeColor="accent6" w:sz="8" w:space="0"/>
        <w:bottom w:val="single" w:color="797391" w:themeColor="accent6" w:sz="8" w:space="0"/>
        <w:right w:val="single" w:color="797391" w:themeColor="accent6" w:sz="8" w:space="0"/>
      </w:tblBorders>
    </w:tblPr>
    <w:tblStylePr w:type="firstRow">
      <w:rPr>
        <w:sz w:val="24"/>
        <w:szCs w:val="24"/>
      </w:rPr>
      <w:tblPr/>
      <w:tcPr>
        <w:tcBorders>
          <w:top w:val="nil"/>
          <w:left w:val="nil"/>
          <w:bottom w:val="single" w:color="797391" w:themeColor="accent6" w:sz="24" w:space="0"/>
          <w:right w:val="nil"/>
          <w:insideH w:val="nil"/>
          <w:insideV w:val="nil"/>
        </w:tcBorders>
        <w:shd w:val="clear" w:color="auto" w:fill="FFFFFF" w:themeFill="background1"/>
      </w:tcPr>
    </w:tblStylePr>
    <w:tblStylePr w:type="lastRow">
      <w:tblPr/>
      <w:tcPr>
        <w:tcBorders>
          <w:top w:val="single" w:color="797391"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97391" w:themeColor="accent6" w:sz="8" w:space="0"/>
          <w:insideH w:val="nil"/>
          <w:insideV w:val="nil"/>
        </w:tcBorders>
        <w:shd w:val="clear" w:color="auto" w:fill="FFFFFF" w:themeFill="background1"/>
      </w:tcPr>
    </w:tblStylePr>
    <w:tblStylePr w:type="lastCol">
      <w:tblPr/>
      <w:tcPr>
        <w:tcBorders>
          <w:top w:val="nil"/>
          <w:left w:val="single" w:color="797391"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CE3" w:themeFill="accent6" w:themeFillTint="3F"/>
      </w:tcPr>
    </w:tblStylePr>
    <w:tblStylePr w:type="band1Horz">
      <w:tblPr/>
      <w:tcPr>
        <w:tcBorders>
          <w:top w:val="nil"/>
          <w:bottom w:val="nil"/>
          <w:insideH w:val="nil"/>
          <w:insideV w:val="nil"/>
        </w:tcBorders>
        <w:shd w:val="clear" w:color="auto" w:fill="DDDCE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22698D"/>
    <w:pPr>
      <w:spacing w:line="240" w:lineRule="auto"/>
    </w:pPr>
    <w:tblPr>
      <w:tblStyleRowBandSize w:val="1"/>
      <w:tblStyleColBandSize w:val="1"/>
      <w:tblBorders>
        <w:top w:val="single" w:color="696765" w:themeColor="text1" w:themeTint="BF" w:sz="8" w:space="0"/>
        <w:left w:val="single" w:color="696765" w:themeColor="text1" w:themeTint="BF" w:sz="8" w:space="0"/>
        <w:bottom w:val="single" w:color="696765" w:themeColor="text1" w:themeTint="BF" w:sz="8" w:space="0"/>
        <w:right w:val="single" w:color="696765" w:themeColor="text1" w:themeTint="BF" w:sz="8" w:space="0"/>
        <w:insideH w:val="single" w:color="696765" w:themeColor="text1" w:themeTint="BF" w:sz="8" w:space="0"/>
      </w:tblBorders>
    </w:tblPr>
    <w:tblStylePr w:type="firstRow">
      <w:pPr>
        <w:spacing w:before="0" w:after="0" w:line="240" w:lineRule="auto"/>
      </w:pPr>
      <w:rPr>
        <w:b/>
        <w:bCs/>
        <w:color w:val="FFFFFF" w:themeColor="background1"/>
      </w:rPr>
      <w:tblPr/>
      <w:tcPr>
        <w:tcBorders>
          <w:top w:val="single" w:color="696765" w:themeColor="text1" w:themeTint="BF" w:sz="8" w:space="0"/>
          <w:left w:val="single" w:color="696765" w:themeColor="text1" w:themeTint="BF" w:sz="8" w:space="0"/>
          <w:bottom w:val="single" w:color="696765" w:themeColor="text1" w:themeTint="BF" w:sz="8" w:space="0"/>
          <w:right w:val="single" w:color="696765" w:themeColor="text1" w:themeTint="BF" w:sz="8" w:space="0"/>
          <w:insideH w:val="nil"/>
          <w:insideV w:val="nil"/>
        </w:tcBorders>
        <w:shd w:val="clear" w:color="auto" w:fill="363534" w:themeFill="text1"/>
      </w:tcPr>
    </w:tblStylePr>
    <w:tblStylePr w:type="lastRow">
      <w:pPr>
        <w:spacing w:before="0" w:after="0" w:line="240" w:lineRule="auto"/>
      </w:pPr>
      <w:rPr>
        <w:b/>
        <w:bCs/>
      </w:rPr>
      <w:tblPr/>
      <w:tcPr>
        <w:tcBorders>
          <w:top w:val="double" w:color="696765" w:themeColor="text1" w:themeTint="BF" w:sz="6" w:space="0"/>
          <w:left w:val="single" w:color="696765" w:themeColor="text1" w:themeTint="BF" w:sz="8" w:space="0"/>
          <w:bottom w:val="single" w:color="696765" w:themeColor="text1" w:themeTint="BF" w:sz="8" w:space="0"/>
          <w:right w:val="single" w:color="696765"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ECCCC" w:themeFill="text1" w:themeFillTint="3F"/>
      </w:tcPr>
    </w:tblStylePr>
    <w:tblStylePr w:type="band1Horz">
      <w:tblPr/>
      <w:tcPr>
        <w:tcBorders>
          <w:insideH w:val="nil"/>
          <w:insideV w:val="nil"/>
        </w:tcBorders>
        <w:shd w:val="clear" w:color="auto" w:fill="CECCC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2698D"/>
    <w:pPr>
      <w:spacing w:line="240" w:lineRule="auto"/>
    </w:pPr>
    <w:tblPr>
      <w:tblStyleRowBandSize w:val="1"/>
      <w:tblStyleColBandSize w:val="1"/>
      <w:tblBorders>
        <w:top w:val="single" w:color="442D97" w:themeColor="accent1" w:themeTint="BF" w:sz="8" w:space="0"/>
        <w:left w:val="single" w:color="442D97" w:themeColor="accent1" w:themeTint="BF" w:sz="8" w:space="0"/>
        <w:bottom w:val="single" w:color="442D97" w:themeColor="accent1" w:themeTint="BF" w:sz="8" w:space="0"/>
        <w:right w:val="single" w:color="442D97" w:themeColor="accent1" w:themeTint="BF" w:sz="8" w:space="0"/>
        <w:insideH w:val="single" w:color="442D97" w:themeColor="accent1" w:themeTint="BF" w:sz="8" w:space="0"/>
      </w:tblBorders>
    </w:tblPr>
    <w:tblStylePr w:type="firstRow">
      <w:pPr>
        <w:spacing w:before="0" w:after="0" w:line="240" w:lineRule="auto"/>
      </w:pPr>
      <w:rPr>
        <w:b/>
        <w:bCs/>
        <w:color w:val="FFFFFF" w:themeColor="background1"/>
      </w:rPr>
      <w:tblPr/>
      <w:tcPr>
        <w:tcBorders>
          <w:top w:val="single" w:color="442D97" w:themeColor="accent1" w:themeTint="BF" w:sz="8" w:space="0"/>
          <w:left w:val="single" w:color="442D97" w:themeColor="accent1" w:themeTint="BF" w:sz="8" w:space="0"/>
          <w:bottom w:val="single" w:color="442D97" w:themeColor="accent1" w:themeTint="BF" w:sz="8" w:space="0"/>
          <w:right w:val="single" w:color="442D97" w:themeColor="accent1" w:themeTint="BF" w:sz="8" w:space="0"/>
          <w:insideH w:val="nil"/>
          <w:insideV w:val="nil"/>
        </w:tcBorders>
        <w:shd w:val="clear" w:color="auto" w:fill="201547" w:themeFill="accent1"/>
      </w:tcPr>
    </w:tblStylePr>
    <w:tblStylePr w:type="lastRow">
      <w:pPr>
        <w:spacing w:before="0" w:after="0" w:line="240" w:lineRule="auto"/>
      </w:pPr>
      <w:rPr>
        <w:b/>
        <w:bCs/>
      </w:rPr>
      <w:tblPr/>
      <w:tcPr>
        <w:tcBorders>
          <w:top w:val="double" w:color="442D97" w:themeColor="accent1" w:themeTint="BF" w:sz="6" w:space="0"/>
          <w:left w:val="single" w:color="442D97" w:themeColor="accent1" w:themeTint="BF" w:sz="8" w:space="0"/>
          <w:bottom w:val="single" w:color="442D97" w:themeColor="accent1" w:themeTint="BF" w:sz="8" w:space="0"/>
          <w:right w:val="single" w:color="442D97"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BAFE7" w:themeFill="accent1" w:themeFillTint="3F"/>
      </w:tcPr>
    </w:tblStylePr>
    <w:tblStylePr w:type="band1Horz">
      <w:tblPr/>
      <w:tcPr>
        <w:tcBorders>
          <w:insideH w:val="nil"/>
          <w:insideV w:val="nil"/>
        </w:tcBorders>
        <w:shd w:val="clear" w:color="auto" w:fill="BBAFE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2698D"/>
    <w:pPr>
      <w:spacing w:line="240" w:lineRule="auto"/>
    </w:pPr>
    <w:tblPr>
      <w:tblStyleRowBandSize w:val="1"/>
      <w:tblStyleColBandSize w:val="1"/>
      <w:tblBorders>
        <w:top w:val="single" w:color="8CDCD7" w:themeColor="accent2" w:themeTint="BF" w:sz="8" w:space="0"/>
        <w:left w:val="single" w:color="8CDCD7" w:themeColor="accent2" w:themeTint="BF" w:sz="8" w:space="0"/>
        <w:bottom w:val="single" w:color="8CDCD7" w:themeColor="accent2" w:themeTint="BF" w:sz="8" w:space="0"/>
        <w:right w:val="single" w:color="8CDCD7" w:themeColor="accent2" w:themeTint="BF" w:sz="8" w:space="0"/>
        <w:insideH w:val="single" w:color="8CDCD7" w:themeColor="accent2" w:themeTint="BF" w:sz="8" w:space="0"/>
      </w:tblBorders>
    </w:tblPr>
    <w:tblStylePr w:type="firstRow">
      <w:pPr>
        <w:spacing w:before="0" w:after="0" w:line="240" w:lineRule="auto"/>
      </w:pPr>
      <w:rPr>
        <w:b/>
        <w:bCs/>
        <w:color w:val="FFFFFF" w:themeColor="background1"/>
      </w:rPr>
      <w:tblPr/>
      <w:tcPr>
        <w:tcBorders>
          <w:top w:val="single" w:color="8CDCD7" w:themeColor="accent2" w:themeTint="BF" w:sz="8" w:space="0"/>
          <w:left w:val="single" w:color="8CDCD7" w:themeColor="accent2" w:themeTint="BF" w:sz="8" w:space="0"/>
          <w:bottom w:val="single" w:color="8CDCD7" w:themeColor="accent2" w:themeTint="BF" w:sz="8" w:space="0"/>
          <w:right w:val="single" w:color="8CDCD7" w:themeColor="accent2" w:themeTint="BF" w:sz="8" w:space="0"/>
          <w:insideH w:val="nil"/>
          <w:insideV w:val="nil"/>
        </w:tcBorders>
        <w:shd w:val="clear" w:color="auto" w:fill="66D1CB" w:themeFill="accent2"/>
      </w:tcPr>
    </w:tblStylePr>
    <w:tblStylePr w:type="lastRow">
      <w:pPr>
        <w:spacing w:before="0" w:after="0" w:line="240" w:lineRule="auto"/>
      </w:pPr>
      <w:rPr>
        <w:b/>
        <w:bCs/>
      </w:rPr>
      <w:tblPr/>
      <w:tcPr>
        <w:tcBorders>
          <w:top w:val="double" w:color="8CDCD7" w:themeColor="accent2" w:themeTint="BF" w:sz="6" w:space="0"/>
          <w:left w:val="single" w:color="8CDCD7" w:themeColor="accent2" w:themeTint="BF" w:sz="8" w:space="0"/>
          <w:bottom w:val="single" w:color="8CDCD7" w:themeColor="accent2" w:themeTint="BF" w:sz="8" w:space="0"/>
          <w:right w:val="single" w:color="8CDCD7"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D9F3F2" w:themeFill="accent2" w:themeFillTint="3F"/>
      </w:tcPr>
    </w:tblStylePr>
    <w:tblStylePr w:type="band1Horz">
      <w:tblPr/>
      <w:tcPr>
        <w:tcBorders>
          <w:insideH w:val="nil"/>
          <w:insideV w:val="nil"/>
        </w:tcBorders>
        <w:shd w:val="clear" w:color="auto" w:fill="D9F3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2698D"/>
    <w:pPr>
      <w:spacing w:line="240" w:lineRule="auto"/>
    </w:pPr>
    <w:tblPr>
      <w:tblStyleRowBandSize w:val="1"/>
      <w:tblStyleColBandSize w:val="1"/>
      <w:tblBorders>
        <w:top w:val="single" w:color="B2E7E5" w:themeColor="accent3" w:themeTint="BF" w:sz="8" w:space="0"/>
        <w:left w:val="single" w:color="B2E7E5" w:themeColor="accent3" w:themeTint="BF" w:sz="8" w:space="0"/>
        <w:bottom w:val="single" w:color="B2E7E5" w:themeColor="accent3" w:themeTint="BF" w:sz="8" w:space="0"/>
        <w:right w:val="single" w:color="B2E7E5" w:themeColor="accent3" w:themeTint="BF" w:sz="8" w:space="0"/>
        <w:insideH w:val="single" w:color="B2E7E5" w:themeColor="accent3" w:themeTint="BF" w:sz="8" w:space="0"/>
      </w:tblBorders>
    </w:tblPr>
    <w:tblStylePr w:type="firstRow">
      <w:pPr>
        <w:spacing w:before="0" w:after="0" w:line="240" w:lineRule="auto"/>
      </w:pPr>
      <w:rPr>
        <w:b/>
        <w:bCs/>
        <w:color w:val="FFFFFF" w:themeColor="background1"/>
      </w:rPr>
      <w:tblPr/>
      <w:tcPr>
        <w:tcBorders>
          <w:top w:val="single" w:color="B2E7E5" w:themeColor="accent3" w:themeTint="BF" w:sz="8" w:space="0"/>
          <w:left w:val="single" w:color="B2E7E5" w:themeColor="accent3" w:themeTint="BF" w:sz="8" w:space="0"/>
          <w:bottom w:val="single" w:color="B2E7E5" w:themeColor="accent3" w:themeTint="BF" w:sz="8" w:space="0"/>
          <w:right w:val="single" w:color="B2E7E5" w:themeColor="accent3" w:themeTint="BF" w:sz="8" w:space="0"/>
          <w:insideH w:val="nil"/>
          <w:insideV w:val="nil"/>
        </w:tcBorders>
        <w:shd w:val="clear" w:color="auto" w:fill="99E0DD" w:themeFill="accent3"/>
      </w:tcPr>
    </w:tblStylePr>
    <w:tblStylePr w:type="lastRow">
      <w:pPr>
        <w:spacing w:before="0" w:after="0" w:line="240" w:lineRule="auto"/>
      </w:pPr>
      <w:rPr>
        <w:b/>
        <w:bCs/>
      </w:rPr>
      <w:tblPr/>
      <w:tcPr>
        <w:tcBorders>
          <w:top w:val="double" w:color="B2E7E5" w:themeColor="accent3" w:themeTint="BF" w:sz="6" w:space="0"/>
          <w:left w:val="single" w:color="B2E7E5" w:themeColor="accent3" w:themeTint="BF" w:sz="8" w:space="0"/>
          <w:bottom w:val="single" w:color="B2E7E5" w:themeColor="accent3" w:themeTint="BF" w:sz="8" w:space="0"/>
          <w:right w:val="single" w:color="B2E7E5"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5F7F6" w:themeFill="accent3" w:themeFillTint="3F"/>
      </w:tcPr>
    </w:tblStylePr>
    <w:tblStylePr w:type="band1Horz">
      <w:tblPr/>
      <w:tcPr>
        <w:tcBorders>
          <w:insideH w:val="nil"/>
          <w:insideV w:val="nil"/>
        </w:tcBorders>
        <w:shd w:val="clear" w:color="auto" w:fill="E5F7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2698D"/>
    <w:pPr>
      <w:spacing w:line="240" w:lineRule="auto"/>
    </w:pPr>
    <w:tblPr>
      <w:tblStyleRowBandSize w:val="1"/>
      <w:tblStyleColBandSize w:val="1"/>
      <w:tblBorders>
        <w:top w:val="single" w:color="06FFF2" w:themeColor="accent4" w:themeTint="BF" w:sz="8" w:space="0"/>
        <w:left w:val="single" w:color="06FFF2" w:themeColor="accent4" w:themeTint="BF" w:sz="8" w:space="0"/>
        <w:bottom w:val="single" w:color="06FFF2" w:themeColor="accent4" w:themeTint="BF" w:sz="8" w:space="0"/>
        <w:right w:val="single" w:color="06FFF2" w:themeColor="accent4" w:themeTint="BF" w:sz="8" w:space="0"/>
        <w:insideH w:val="single" w:color="06FFF2" w:themeColor="accent4" w:themeTint="BF" w:sz="8" w:space="0"/>
      </w:tblBorders>
    </w:tblPr>
    <w:tblStylePr w:type="firstRow">
      <w:pPr>
        <w:spacing w:before="0" w:after="0" w:line="240" w:lineRule="auto"/>
      </w:pPr>
      <w:rPr>
        <w:b/>
        <w:bCs/>
        <w:color w:val="FFFFFF" w:themeColor="background1"/>
      </w:rPr>
      <w:tblPr/>
      <w:tcPr>
        <w:tcBorders>
          <w:top w:val="single" w:color="06FFF2" w:themeColor="accent4" w:themeTint="BF" w:sz="8" w:space="0"/>
          <w:left w:val="single" w:color="06FFF2" w:themeColor="accent4" w:themeTint="BF" w:sz="8" w:space="0"/>
          <w:bottom w:val="single" w:color="06FFF2" w:themeColor="accent4" w:themeTint="BF" w:sz="8" w:space="0"/>
          <w:right w:val="single" w:color="06FFF2" w:themeColor="accent4" w:themeTint="BF" w:sz="8" w:space="0"/>
          <w:insideH w:val="nil"/>
          <w:insideV w:val="nil"/>
        </w:tcBorders>
        <w:shd w:val="clear" w:color="auto" w:fill="00B2A9" w:themeFill="accent4"/>
      </w:tcPr>
    </w:tblStylePr>
    <w:tblStylePr w:type="lastRow">
      <w:pPr>
        <w:spacing w:before="0" w:after="0" w:line="240" w:lineRule="auto"/>
      </w:pPr>
      <w:rPr>
        <w:b/>
        <w:bCs/>
      </w:rPr>
      <w:tblPr/>
      <w:tcPr>
        <w:tcBorders>
          <w:top w:val="double" w:color="06FFF2" w:themeColor="accent4" w:themeTint="BF" w:sz="6" w:space="0"/>
          <w:left w:val="single" w:color="06FFF2" w:themeColor="accent4" w:themeTint="BF" w:sz="8" w:space="0"/>
          <w:bottom w:val="single" w:color="06FFF2" w:themeColor="accent4" w:themeTint="BF" w:sz="8" w:space="0"/>
          <w:right w:val="single" w:color="06FFF2"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ACFFFA" w:themeFill="accent4" w:themeFillTint="3F"/>
      </w:tcPr>
    </w:tblStylePr>
    <w:tblStylePr w:type="band1Horz">
      <w:tblPr/>
      <w:tcPr>
        <w:tcBorders>
          <w:insideH w:val="nil"/>
          <w:insideV w:val="nil"/>
        </w:tcBorders>
        <w:shd w:val="clear" w:color="auto" w:fill="ACFF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2698D"/>
    <w:pPr>
      <w:spacing w:line="240" w:lineRule="auto"/>
    </w:pPr>
    <w:tblPr>
      <w:tblStyleRowBandSize w:val="1"/>
      <w:tblStyleColBandSize w:val="1"/>
      <w:tblBorders>
        <w:top w:val="single" w:color="72659E" w:themeColor="accent5" w:themeTint="BF" w:sz="8" w:space="0"/>
        <w:left w:val="single" w:color="72659E" w:themeColor="accent5" w:themeTint="BF" w:sz="8" w:space="0"/>
        <w:bottom w:val="single" w:color="72659E" w:themeColor="accent5" w:themeTint="BF" w:sz="8" w:space="0"/>
        <w:right w:val="single" w:color="72659E" w:themeColor="accent5" w:themeTint="BF" w:sz="8" w:space="0"/>
        <w:insideH w:val="single" w:color="72659E" w:themeColor="accent5" w:themeTint="BF" w:sz="8" w:space="0"/>
      </w:tblBorders>
    </w:tblPr>
    <w:tblStylePr w:type="firstRow">
      <w:pPr>
        <w:spacing w:before="0" w:after="0" w:line="240" w:lineRule="auto"/>
      </w:pPr>
      <w:rPr>
        <w:b/>
        <w:bCs/>
        <w:color w:val="FFFFFF" w:themeColor="background1"/>
      </w:rPr>
      <w:tblPr/>
      <w:tcPr>
        <w:tcBorders>
          <w:top w:val="single" w:color="72659E" w:themeColor="accent5" w:themeTint="BF" w:sz="8" w:space="0"/>
          <w:left w:val="single" w:color="72659E" w:themeColor="accent5" w:themeTint="BF" w:sz="8" w:space="0"/>
          <w:bottom w:val="single" w:color="72659E" w:themeColor="accent5" w:themeTint="BF" w:sz="8" w:space="0"/>
          <w:right w:val="single" w:color="72659E" w:themeColor="accent5" w:themeTint="BF" w:sz="8" w:space="0"/>
          <w:insideH w:val="nil"/>
          <w:insideV w:val="nil"/>
        </w:tcBorders>
        <w:shd w:val="clear" w:color="auto" w:fill="4D446C" w:themeFill="accent5"/>
      </w:tcPr>
    </w:tblStylePr>
    <w:tblStylePr w:type="lastRow">
      <w:pPr>
        <w:spacing w:before="0" w:after="0" w:line="240" w:lineRule="auto"/>
      </w:pPr>
      <w:rPr>
        <w:b/>
        <w:bCs/>
      </w:rPr>
      <w:tblPr/>
      <w:tcPr>
        <w:tcBorders>
          <w:top w:val="double" w:color="72659E" w:themeColor="accent5" w:themeTint="BF" w:sz="6" w:space="0"/>
          <w:left w:val="single" w:color="72659E" w:themeColor="accent5" w:themeTint="BF" w:sz="8" w:space="0"/>
          <w:bottom w:val="single" w:color="72659E" w:themeColor="accent5" w:themeTint="BF" w:sz="8" w:space="0"/>
          <w:right w:val="single" w:color="72659E"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0CCDF" w:themeFill="accent5" w:themeFillTint="3F"/>
      </w:tcPr>
    </w:tblStylePr>
    <w:tblStylePr w:type="band1Horz">
      <w:tblPr/>
      <w:tcPr>
        <w:tcBorders>
          <w:insideH w:val="nil"/>
          <w:insideV w:val="nil"/>
        </w:tcBorders>
        <w:shd w:val="clear" w:color="auto" w:fill="D0CC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2698D"/>
    <w:pPr>
      <w:spacing w:line="240" w:lineRule="auto"/>
    </w:pPr>
    <w:tblPr>
      <w:tblStyleRowBandSize w:val="1"/>
      <w:tblStyleColBandSize w:val="1"/>
      <w:tblBorders>
        <w:top w:val="single" w:color="9A96AC" w:themeColor="accent6" w:themeTint="BF" w:sz="8" w:space="0"/>
        <w:left w:val="single" w:color="9A96AC" w:themeColor="accent6" w:themeTint="BF" w:sz="8" w:space="0"/>
        <w:bottom w:val="single" w:color="9A96AC" w:themeColor="accent6" w:themeTint="BF" w:sz="8" w:space="0"/>
        <w:right w:val="single" w:color="9A96AC" w:themeColor="accent6" w:themeTint="BF" w:sz="8" w:space="0"/>
        <w:insideH w:val="single" w:color="9A96AC" w:themeColor="accent6" w:themeTint="BF" w:sz="8" w:space="0"/>
      </w:tblBorders>
    </w:tblPr>
    <w:tblStylePr w:type="firstRow">
      <w:pPr>
        <w:spacing w:before="0" w:after="0" w:line="240" w:lineRule="auto"/>
      </w:pPr>
      <w:rPr>
        <w:b/>
        <w:bCs/>
        <w:color w:val="FFFFFF" w:themeColor="background1"/>
      </w:rPr>
      <w:tblPr/>
      <w:tcPr>
        <w:tcBorders>
          <w:top w:val="single" w:color="9A96AC" w:themeColor="accent6" w:themeTint="BF" w:sz="8" w:space="0"/>
          <w:left w:val="single" w:color="9A96AC" w:themeColor="accent6" w:themeTint="BF" w:sz="8" w:space="0"/>
          <w:bottom w:val="single" w:color="9A96AC" w:themeColor="accent6" w:themeTint="BF" w:sz="8" w:space="0"/>
          <w:right w:val="single" w:color="9A96AC" w:themeColor="accent6" w:themeTint="BF" w:sz="8" w:space="0"/>
          <w:insideH w:val="nil"/>
          <w:insideV w:val="nil"/>
        </w:tcBorders>
        <w:shd w:val="clear" w:color="auto" w:fill="797391" w:themeFill="accent6"/>
      </w:tcPr>
    </w:tblStylePr>
    <w:tblStylePr w:type="lastRow">
      <w:pPr>
        <w:spacing w:before="0" w:after="0" w:line="240" w:lineRule="auto"/>
      </w:pPr>
      <w:rPr>
        <w:b/>
        <w:bCs/>
      </w:rPr>
      <w:tblPr/>
      <w:tcPr>
        <w:tcBorders>
          <w:top w:val="double" w:color="9A96AC" w:themeColor="accent6" w:themeTint="BF" w:sz="6" w:space="0"/>
          <w:left w:val="single" w:color="9A96AC" w:themeColor="accent6" w:themeTint="BF" w:sz="8" w:space="0"/>
          <w:bottom w:val="single" w:color="9A96AC" w:themeColor="accent6" w:themeTint="BF" w:sz="8" w:space="0"/>
          <w:right w:val="single" w:color="9A96A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DDCE3" w:themeFill="accent6" w:themeFillTint="3F"/>
      </w:tcPr>
    </w:tblStylePr>
    <w:tblStylePr w:type="band1Horz">
      <w:tblPr/>
      <w:tcPr>
        <w:tcBorders>
          <w:insideH w:val="nil"/>
          <w:insideV w:val="nil"/>
        </w:tcBorders>
        <w:shd w:val="clear" w:color="auto" w:fill="DDDCE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2698D"/>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363534"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363534" w:themeFill="text1"/>
      </w:tcPr>
    </w:tblStylePr>
    <w:tblStylePr w:type="lastCol">
      <w:rPr>
        <w:b/>
        <w:bCs/>
        <w:color w:val="FFFFFF" w:themeColor="background1"/>
      </w:rPr>
      <w:tblPr/>
      <w:tcPr>
        <w:tcBorders>
          <w:left w:val="nil"/>
          <w:right w:val="nil"/>
          <w:insideH w:val="nil"/>
          <w:insideV w:val="nil"/>
        </w:tcBorders>
        <w:shd w:val="clear" w:color="auto" w:fill="36353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semiHidden/>
    <w:rsid w:val="0022698D"/>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01547"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201547" w:themeFill="accent1"/>
      </w:tcPr>
    </w:tblStylePr>
    <w:tblStylePr w:type="lastCol">
      <w:rPr>
        <w:b/>
        <w:bCs/>
        <w:color w:val="FFFFFF" w:themeColor="background1"/>
      </w:rPr>
      <w:tblPr/>
      <w:tcPr>
        <w:tcBorders>
          <w:left w:val="nil"/>
          <w:right w:val="nil"/>
          <w:insideH w:val="nil"/>
          <w:insideV w:val="nil"/>
        </w:tcBorders>
        <w:shd w:val="clear" w:color="auto" w:fill="20154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semiHidden/>
    <w:rsid w:val="0022698D"/>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6D1CB"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66D1CB" w:themeFill="accent2"/>
      </w:tcPr>
    </w:tblStylePr>
    <w:tblStylePr w:type="lastCol">
      <w:rPr>
        <w:b/>
        <w:bCs/>
        <w:color w:val="FFFFFF" w:themeColor="background1"/>
      </w:rPr>
      <w:tblPr/>
      <w:tcPr>
        <w:tcBorders>
          <w:left w:val="nil"/>
          <w:right w:val="nil"/>
          <w:insideH w:val="nil"/>
          <w:insideV w:val="nil"/>
        </w:tcBorders>
        <w:shd w:val="clear" w:color="auto" w:fill="66D1C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semiHidden/>
    <w:rsid w:val="0022698D"/>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9E0D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9E0DD" w:themeFill="accent3"/>
      </w:tcPr>
    </w:tblStylePr>
    <w:tblStylePr w:type="lastCol">
      <w:rPr>
        <w:b/>
        <w:bCs/>
        <w:color w:val="FFFFFF" w:themeColor="background1"/>
      </w:rPr>
      <w:tblPr/>
      <w:tcPr>
        <w:tcBorders>
          <w:left w:val="nil"/>
          <w:right w:val="nil"/>
          <w:insideH w:val="nil"/>
          <w:insideV w:val="nil"/>
        </w:tcBorders>
        <w:shd w:val="clear" w:color="auto" w:fill="99E0D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semiHidden/>
    <w:rsid w:val="0022698D"/>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B2A9"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B2A9" w:themeFill="accent4"/>
      </w:tcPr>
    </w:tblStylePr>
    <w:tblStylePr w:type="lastCol">
      <w:rPr>
        <w:b/>
        <w:bCs/>
        <w:color w:val="FFFFFF" w:themeColor="background1"/>
      </w:rPr>
      <w:tblPr/>
      <w:tcPr>
        <w:tcBorders>
          <w:left w:val="nil"/>
          <w:right w:val="nil"/>
          <w:insideH w:val="nil"/>
          <w:insideV w:val="nil"/>
        </w:tcBorders>
        <w:shd w:val="clear" w:color="auto" w:fill="00B2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semiHidden/>
    <w:rsid w:val="0022698D"/>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D446C"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D446C" w:themeFill="accent5"/>
      </w:tcPr>
    </w:tblStylePr>
    <w:tblStylePr w:type="lastCol">
      <w:rPr>
        <w:b/>
        <w:bCs/>
        <w:color w:val="FFFFFF" w:themeColor="background1"/>
      </w:rPr>
      <w:tblPr/>
      <w:tcPr>
        <w:tcBorders>
          <w:left w:val="nil"/>
          <w:right w:val="nil"/>
          <w:insideH w:val="nil"/>
          <w:insideV w:val="nil"/>
        </w:tcBorders>
        <w:shd w:val="clear" w:color="auto" w:fill="4D44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semiHidden/>
    <w:rsid w:val="0022698D"/>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9739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797391" w:themeFill="accent6"/>
      </w:tcPr>
    </w:tblStylePr>
    <w:tblStylePr w:type="lastCol">
      <w:rPr>
        <w:b/>
        <w:bCs/>
        <w:color w:val="FFFFFF" w:themeColor="background1"/>
      </w:rPr>
      <w:tblPr/>
      <w:tcPr>
        <w:tcBorders>
          <w:left w:val="nil"/>
          <w:right w:val="nil"/>
          <w:insideH w:val="nil"/>
          <w:insideV w:val="nil"/>
        </w:tcBorders>
        <w:shd w:val="clear" w:color="auto" w:fill="79739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PlainTable1">
    <w:name w:val="Plain Table 1"/>
    <w:basedOn w:val="TableNormal"/>
    <w:uiPriority w:val="41"/>
    <w:semiHidden/>
    <w:rsid w:val="0022698D"/>
    <w:pPr>
      <w:spacing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22698D"/>
    <w:pPr>
      <w:spacing w:line="240" w:lineRule="auto"/>
    </w:pPr>
    <w:tblPr>
      <w:tblStyleRowBandSize w:val="1"/>
      <w:tblStyleColBandSize w:val="1"/>
      <w:tblBorders>
        <w:top w:val="single" w:color="9B9997" w:themeColor="text1" w:themeTint="80" w:sz="4" w:space="0"/>
        <w:bottom w:val="single" w:color="9B9997" w:themeColor="text1" w:themeTint="80" w:sz="4" w:space="0"/>
      </w:tblBorders>
    </w:tblPr>
    <w:tblStylePr w:type="firstRow">
      <w:rPr>
        <w:b/>
        <w:bCs/>
      </w:rPr>
      <w:tblPr/>
      <w:tcPr>
        <w:tcBorders>
          <w:bottom w:val="single" w:color="9B9997" w:themeColor="text1" w:themeTint="80" w:sz="4" w:space="0"/>
        </w:tcBorders>
      </w:tcPr>
    </w:tblStylePr>
    <w:tblStylePr w:type="lastRow">
      <w:rPr>
        <w:b/>
        <w:bCs/>
      </w:rPr>
      <w:tblPr/>
      <w:tcPr>
        <w:tcBorders>
          <w:top w:val="single" w:color="9B9997" w:themeColor="text1" w:themeTint="80" w:sz="4" w:space="0"/>
        </w:tcBorders>
      </w:tcPr>
    </w:tblStylePr>
    <w:tblStylePr w:type="firstCol">
      <w:rPr>
        <w:b/>
        <w:bCs/>
      </w:rPr>
    </w:tblStylePr>
    <w:tblStylePr w:type="lastCol">
      <w:rPr>
        <w:b/>
        <w:bCs/>
      </w:rPr>
    </w:tblStylePr>
    <w:tblStylePr w:type="band1Vert">
      <w:tblPr/>
      <w:tcPr>
        <w:tcBorders>
          <w:left w:val="single" w:color="9B9997" w:themeColor="text1" w:themeTint="80" w:sz="4" w:space="0"/>
          <w:right w:val="single" w:color="9B9997" w:themeColor="text1" w:themeTint="80" w:sz="4" w:space="0"/>
        </w:tcBorders>
      </w:tcPr>
    </w:tblStylePr>
    <w:tblStylePr w:type="band2Vert">
      <w:tblPr/>
      <w:tcPr>
        <w:tcBorders>
          <w:left w:val="single" w:color="9B9997" w:themeColor="text1" w:themeTint="80" w:sz="4" w:space="0"/>
          <w:right w:val="single" w:color="9B9997" w:themeColor="text1" w:themeTint="80" w:sz="4" w:space="0"/>
        </w:tcBorders>
      </w:tcPr>
    </w:tblStylePr>
    <w:tblStylePr w:type="band1Horz">
      <w:tblPr/>
      <w:tcPr>
        <w:tcBorders>
          <w:top w:val="single" w:color="9B9997" w:themeColor="text1" w:themeTint="80" w:sz="4" w:space="0"/>
          <w:bottom w:val="single" w:color="9B9997" w:themeColor="text1" w:themeTint="80" w:sz="4" w:space="0"/>
        </w:tcBorders>
      </w:tcPr>
    </w:tblStylePr>
  </w:style>
  <w:style w:type="table" w:styleId="PlainTable3">
    <w:name w:val="Plain Table 3"/>
    <w:basedOn w:val="TableNormal"/>
    <w:uiPriority w:val="43"/>
    <w:semiHidden/>
    <w:rsid w:val="0022698D"/>
    <w:pPr>
      <w:spacing w:line="240" w:lineRule="auto"/>
    </w:pPr>
    <w:tblPr>
      <w:tblStyleRowBandSize w:val="1"/>
      <w:tblStyleColBandSize w:val="1"/>
    </w:tblPr>
    <w:tblStylePr w:type="firstRow">
      <w:rPr>
        <w:b/>
        <w:bCs/>
        <w:caps/>
      </w:rPr>
      <w:tblPr/>
      <w:tcPr>
        <w:tcBorders>
          <w:bottom w:val="single" w:color="9B9997"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9B9997"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22698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22698D"/>
    <w:pPr>
      <w:spacing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9B9997"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B9997"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B9997"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B9997"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22698D"/>
    <w:pPr>
      <w:spacing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Style1" w:customStyle="1">
    <w:name w:val="Style1"/>
    <w:basedOn w:val="TableNormal"/>
    <w:uiPriority w:val="99"/>
    <w:rsid w:val="00274DF5"/>
    <w:pPr>
      <w:spacing w:line="240" w:lineRule="auto"/>
    </w:pPr>
    <w:tblPr/>
  </w:style>
  <w:style w:type="table" w:styleId="RVStyle2" w:customStyle="1">
    <w:name w:val="RV Style2"/>
    <w:basedOn w:val="TableNormal"/>
    <w:uiPriority w:val="99"/>
    <w:rsid w:val="00274DF5"/>
    <w:pPr>
      <w:spacing w:line="240" w:lineRule="auto"/>
    </w:pPr>
    <w:tblPr/>
    <w:tcPr>
      <w:shd w:val="clear" w:color="auto" w:fill="FFFFFF" w:themeFill="background1"/>
    </w:tcPr>
  </w:style>
  <w:style w:type="table" w:styleId="Style2" w:customStyle="1">
    <w:name w:val="Style2"/>
    <w:basedOn w:val="TableNormal"/>
    <w:uiPriority w:val="99"/>
    <w:rsid w:val="00E37E28"/>
    <w:pPr>
      <w:spacing w:line="240" w:lineRule="auto"/>
    </w:pPr>
    <w:tblPr/>
  </w:style>
  <w:style w:type="table" w:styleId="TableColumns3">
    <w:name w:val="Table Columns 3"/>
    <w:basedOn w:val="TableNormal"/>
    <w:rsid w:val="008B2BAB"/>
    <w:rPr>
      <w:rFonts w:ascii="Times New Roman" w:hAnsi="Times New Roman" w:cs="Times New Roman"/>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Grid1">
    <w:name w:val="Table Grid 1"/>
    <w:basedOn w:val="TableNormal"/>
    <w:rsid w:val="008B2BAB"/>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Classic1">
    <w:name w:val="Table Classic 1"/>
    <w:basedOn w:val="TableNormal"/>
    <w:rsid w:val="008B2BAB"/>
    <w:rPr>
      <w:sz w:val="16"/>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imple2">
    <w:name w:val="Table Simple 2"/>
    <w:basedOn w:val="TableNormal"/>
    <w:rsid w:val="008B2BAB"/>
    <w:rPr>
      <w:sz w:val="16"/>
    </w:rPr>
    <w:tblPr>
      <w:tblBorders>
        <w:top w:val="single" w:color="auto" w:sz="4" w:space="0"/>
        <w:bottom w:val="single" w:color="auto" w:sz="4" w:space="0"/>
        <w:insideH w:val="single" w:color="auto" w:sz="4" w:space="0"/>
        <w:insideV w:val="single" w:color="auto" w:sz="4" w:space="0"/>
      </w:tblBorders>
    </w:tblPr>
    <w:tblStylePr w:type="firstRow">
      <w:rPr>
        <w:b/>
        <w:bCs/>
      </w:rPr>
      <w:tblPr/>
      <w:tcPr>
        <w:tcBorders>
          <w:top w:val="nil"/>
          <w:left w:val="nil"/>
          <w:bottom w:val="single" w:color="201547" w:themeColor="text2" w:sz="24" w:space="0"/>
          <w:right w:val="nil"/>
          <w:insideV w:val="single" w:color="auto" w:sz="4"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2">
    <w:name w:val="Table Subtle 2"/>
    <w:basedOn w:val="TableNormal"/>
    <w:rsid w:val="008B2BAB"/>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LogoPlaceholder" w:customStyle="1">
    <w:name w:val="Logo Placeholder"/>
    <w:basedOn w:val="TableNormal"/>
    <w:uiPriority w:val="99"/>
    <w:rsid w:val="008B2BAB"/>
    <w:pPr>
      <w:spacing w:line="240" w:lineRule="auto"/>
    </w:pPr>
    <w:tblPr>
      <w:tblCellSpacing w:w="142" w:type="dxa"/>
      <w:tblCellMar>
        <w:left w:w="0" w:type="dxa"/>
        <w:right w:w="0" w:type="dxa"/>
      </w:tblCellMar>
    </w:tblPr>
    <w:trPr>
      <w:tblCellSpacing w:w="142" w:type="dxa"/>
    </w:trPr>
  </w:style>
  <w:style w:type="paragraph" w:styleId="TableParagraph" w:customStyle="1">
    <w:name w:val="Table Paragraph"/>
    <w:basedOn w:val="Normal"/>
    <w:uiPriority w:val="1"/>
    <w:qFormat/>
    <w:rsid w:val="008B2BAB"/>
    <w:pPr>
      <w:widowControl w:val="0"/>
      <w:autoSpaceDE w:val="0"/>
      <w:autoSpaceDN w:val="0"/>
      <w:spacing w:before="113" w:line="240" w:lineRule="auto"/>
      <w:ind w:left="118"/>
    </w:pPr>
    <w:rPr>
      <w:rFonts w:ascii="VIC-Light" w:hAnsi="VIC-Light" w:eastAsia="VIC-Light" w:cs="VIC-Light"/>
      <w:color w:val="auto"/>
      <w:sz w:val="22"/>
      <w:szCs w:val="22"/>
      <w:lang w:eastAsia="en-US"/>
    </w:rPr>
  </w:style>
  <w:style w:type="character" w:styleId="UnresolvedMention">
    <w:name w:val="Unresolved Mention"/>
    <w:basedOn w:val="DefaultParagraphFont"/>
    <w:uiPriority w:val="99"/>
    <w:semiHidden/>
    <w:unhideWhenUsed/>
    <w:rsid w:val="00DC6F0C"/>
    <w:rPr>
      <w:color w:val="605E5C"/>
      <w:shd w:val="clear" w:color="auto" w:fill="E1DFDD"/>
    </w:rPr>
  </w:style>
  <w:style w:type="paragraph" w:styleId="Revision">
    <w:name w:val="Revision"/>
    <w:hidden/>
    <w:uiPriority w:val="99"/>
    <w:semiHidden/>
    <w:rsid w:val="00B959C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895897293">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settings" Target="setting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hyperlink" Target="https://www.wildlife.vic.gov.au/our-wildlife/koalas" TargetMode="External" Id="rId14" /><Relationship Type="http://schemas.openxmlformats.org/officeDocument/2006/relationships/theme" Target="theme/theme1.xml" Id="rId22" /></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47\AppData\Local\Temp\Temp3_DEECA_INTERIM_Branded%20templates.zip\DEECA_INTERIM_Branded%20templates\DEECA_INTERIM_Blank%20A4%20Landscape.dotx" TargetMode="External"/></Relationships>
</file>

<file path=word/theme/theme1.xml><?xml version="1.0" encoding="utf-8"?>
<a:theme xmlns:a="http://schemas.openxmlformats.org/drawingml/2006/main" name="DEECA_Interim">
  <a:themeElements>
    <a:clrScheme name="DEECA_Interim">
      <a:dk1>
        <a:srgbClr val="363534"/>
      </a:dk1>
      <a:lt1>
        <a:sysClr val="window" lastClr="FFFFFF"/>
      </a:lt1>
      <a:dk2>
        <a:srgbClr val="201547"/>
      </a:dk2>
      <a:lt2>
        <a:srgbClr val="E5F7F6"/>
      </a:lt2>
      <a:accent1>
        <a:srgbClr val="201547"/>
      </a:accent1>
      <a:accent2>
        <a:srgbClr val="66D1CB"/>
      </a:accent2>
      <a:accent3>
        <a:srgbClr val="99E0DD"/>
      </a:accent3>
      <a:accent4>
        <a:srgbClr val="00B2A9"/>
      </a:accent4>
      <a:accent5>
        <a:srgbClr val="4D446C"/>
      </a:accent5>
      <a:accent6>
        <a:srgbClr val="797391"/>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EECA_Interim" id="{8D8631BA-E090-4A41-8272-A7255EEB9787}" vid="{9B254E74-E378-4023-A597-F6A92877798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97aeec6-0273-40f2-ab3e-beee73212332" ContentTypeId="0x0101002517F445A0F35E449C98AAD631F2B0386F04" PreviousValue="true"/>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15</Value>
      <Value>37</Value>
      <Value>42</Value>
      <Value>10</Value>
      <Value>8</Value>
      <Value>7</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Regulatory Strategy and Design</TermName>
          <TermId xmlns="http://schemas.microsoft.com/office/infopath/2007/PartnerControls">0c92b1d6-0441-4f18-9fb2-5aaec9f3881c</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Climate Action and First Peoples</TermName>
          <TermId xmlns="http://schemas.microsoft.com/office/infopath/2007/PartnerControls">b90772f5-2afa-408f-b8b8-93ad6baba774</TermId>
        </TermInfo>
      </Terms>
    </ic50d0a05a8e4d9791dac67f8a1e716c>
    <nbfd1bde7ed6491b97d01c37ba24b9e9 xmlns="9270aafe-fcc7-45fa-bab9-f880aa5f0142">
      <Terms xmlns="http://schemas.microsoft.com/office/infopath/2007/PartnerControls">
        <TermInfo xmlns="http://schemas.microsoft.com/office/infopath/2007/PartnerControls">
          <TermName xmlns="http://schemas.microsoft.com/office/infopath/2007/PartnerControls">Koala</TermName>
          <TermId xmlns="http://schemas.microsoft.com/office/infopath/2007/PartnerControls">01f9843d-9ba1-4b9e-850f-41b7965a14f0</TermId>
        </TermInfo>
      </Terms>
    </nbfd1bde7ed6491b97d01c37ba24b9e9>
    <i43598050ec3425f98ea17eec2b95b06 xmlns="9270aafe-fcc7-45fa-bab9-f880aa5f0142">
      <Terms xmlns="http://schemas.microsoft.com/office/infopath/2007/PartnerControls">
        <TermInfo xmlns="http://schemas.microsoft.com/office/infopath/2007/PartnerControls">
          <TermName xmlns="http://schemas.microsoft.com/office/infopath/2007/PartnerControls">Strategy and Plans</TermName>
          <TermId xmlns="http://schemas.microsoft.com/office/infopath/2007/PartnerControls">c195b2d8-736f-42da-a437-c3e66e76e0cb</TermId>
        </TermInfo>
      </Terms>
    </i43598050ec3425f98ea17eec2b95b06>
    <_dlc_DocId xmlns="a5f32de4-e402-4188-b034-e71ca7d22e54">DOCID577-1955204648-1491</_dlc_DocId>
    <_dlc_DocIdUrl xmlns="a5f32de4-e402-4188-b034-e71ca7d22e54">
      <Url>https://delwpvicgovau.sharepoint.com/sites/ecm_577/_layouts/15/DocIdRedir.aspx?ID=DOCID577-1955204648-1491</Url>
      <Description>DOCID577-1955204648-1491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Project Plan" ma:contentTypeID="0x0101002517F445A0F35E449C98AAD631F2B0386F0400B6B84E03F5C6D84094A2AD9C88CA5C3B" ma:contentTypeVersion="25" ma:contentTypeDescription="A Project Plan is a document that outlines what will be done, for what reason, by whom, on what timeline, using which resources, and using which methodologies, or part of such a document." ma:contentTypeScope="" ma:versionID="0e73677e82a631bce60c02575080d3a1">
  <xsd:schema xmlns:xsd="http://www.w3.org/2001/XMLSchema" xmlns:xs="http://www.w3.org/2001/XMLSchema" xmlns:p="http://schemas.microsoft.com/office/2006/metadata/properties" xmlns:ns1="http://schemas.microsoft.com/sharepoint/v3" xmlns:ns2="a5f32de4-e402-4188-b034-e71ca7d22e54" xmlns:ns3="9fd47c19-1c4a-4d7d-b342-c10cef269344" xmlns:ns4="9270aafe-fcc7-45fa-bab9-f880aa5f0142" targetNamespace="http://schemas.microsoft.com/office/2006/metadata/properties" ma:root="true" ma:fieldsID="400b7f4799f7ec343bb2a612ded57bcc" ns1:_="" ns2:_="" ns3:_="" ns4:_="">
    <xsd:import namespace="http://schemas.microsoft.com/sharepoint/v3"/>
    <xsd:import namespace="a5f32de4-e402-4188-b034-e71ca7d22e54"/>
    <xsd:import namespace="9fd47c19-1c4a-4d7d-b342-c10cef269344"/>
    <xsd:import namespace="9270aafe-fcc7-45fa-bab9-f880aa5f0142"/>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i43598050ec3425f98ea17eec2b95b06" minOccurs="0"/>
                <xsd:element ref="ns4:nbfd1bde7ed6491b97d01c37ba24b9e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0;#Regulatory Strategy and Design|0c92b1d6-0441-4f18-9fb2-5aaec9f3881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a851c3b2-08e9-4687-9477-cc437b8ed79b}" ma:internalName="TaxCatchAll" ma:showField="CatchAllData" ma:web="d9e3d897-d9f2-4e6a-b304-3cabe6db596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a851c3b2-08e9-4687-9477-cc437b8ed79b}" ma:internalName="TaxCatchAllLabel" ma:readOnly="true" ma:showField="CatchAllDataLabel" ma:web="d9e3d897-d9f2-4e6a-b304-3cabe6db596b">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5;#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8;#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70aafe-fcc7-45fa-bab9-f880aa5f0142" elementFormDefault="qualified">
    <xsd:import namespace="http://schemas.microsoft.com/office/2006/documentManagement/types"/>
    <xsd:import namespace="http://schemas.microsoft.com/office/infopath/2007/PartnerControls"/>
    <xsd:element name="i43598050ec3425f98ea17eec2b95b06" ma:index="32" nillable="true" ma:taxonomy="true" ma:internalName="i43598050ec3425f98ea17eec2b95b06" ma:taxonomyFieldName="Document_x0020_type" ma:displayName="Document type" ma:default="" ma:fieldId="{24359805-0ec3-425f-98ea-17eec2b95b06}" ma:sspId="797aeec6-0273-40f2-ab3e-beee73212332" ma:termSetId="695491d0-7f44-4453-a13b-7a575883fa26" ma:anchorId="94ac0ddc-7ea0-4ded-b430-74a3294e646c" ma:open="true" ma:isKeyword="false">
      <xsd:complexType>
        <xsd:sequence>
          <xsd:element ref="pc:Terms" minOccurs="0" maxOccurs="1"/>
        </xsd:sequence>
      </xsd:complexType>
    </xsd:element>
    <xsd:element name="nbfd1bde7ed6491b97d01c37ba24b9e9" ma:index="34" nillable="true" ma:taxonomy="true" ma:internalName="nbfd1bde7ed6491b97d01c37ba24b9e9" ma:taxonomyFieldName="Species" ma:displayName="Species" ma:default="" ma:fieldId="{7bfd1bde-7ed6-491b-97d0-1c37ba24b9e9}" ma:sspId="797aeec6-0273-40f2-ab3e-beee73212332" ma:termSetId="57087a93-9b96-45fd-a3f0-bb270e5de89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4E4FD1-D2C8-423A-92A1-18FE488CF4E0}">
  <ds:schemaRefs>
    <ds:schemaRef ds:uri="http://schemas.openxmlformats.org/officeDocument/2006/bibliography"/>
  </ds:schemaRefs>
</ds:datastoreItem>
</file>

<file path=customXml/itemProps2.xml><?xml version="1.0" encoding="utf-8"?>
<ds:datastoreItem xmlns:ds="http://schemas.openxmlformats.org/officeDocument/2006/customXml" ds:itemID="{488A4C4A-3557-4971-8D38-7D04E3225910}">
  <ds:schemaRefs>
    <ds:schemaRef ds:uri="http://schemas.microsoft.com/sharepoint/v3/contenttype/forms"/>
  </ds:schemaRefs>
</ds:datastoreItem>
</file>

<file path=customXml/itemProps3.xml><?xml version="1.0" encoding="utf-8"?>
<ds:datastoreItem xmlns:ds="http://schemas.openxmlformats.org/officeDocument/2006/customXml" ds:itemID="{5A9B504B-50AA-48E0-8ED3-740F694B64A4}">
  <ds:schemaRefs>
    <ds:schemaRef ds:uri="Microsoft.SharePoint.Taxonomy.ContentTypeSync"/>
  </ds:schemaRefs>
</ds:datastoreItem>
</file>

<file path=customXml/itemProps4.xml><?xml version="1.0" encoding="utf-8"?>
<ds:datastoreItem xmlns:ds="http://schemas.openxmlformats.org/officeDocument/2006/customXml" ds:itemID="{840D8FC6-2411-42A8-97FF-30BEFDE0AAD0}">
  <ds:schemaRefs>
    <ds:schemaRef ds:uri="http://purl.org/dc/terms/"/>
    <ds:schemaRef ds:uri="9fd47c19-1c4a-4d7d-b342-c10cef269344"/>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270aafe-fcc7-45fa-bab9-f880aa5f0142"/>
    <ds:schemaRef ds:uri="a5f32de4-e402-4188-b034-e71ca7d22e54"/>
    <ds:schemaRef ds:uri="http://schemas.microsoft.com/sharepoint/v3"/>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AC7CBCE7-0ACA-43A2-993C-920D1B9FA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9270aafe-fcc7-45fa-bab9-f880aa5f0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C7E290D-5E7F-4DEC-A642-49E6686F9CC0}">
  <ds:schemaRefs>
    <ds:schemaRef ds:uri="http://schemas.microsoft.com/office/2006/metadata/customXsn"/>
  </ds:schemaRefs>
</ds:datastoreItem>
</file>

<file path=customXml/itemProps7.xml><?xml version="1.0" encoding="utf-8"?>
<ds:datastoreItem xmlns:ds="http://schemas.openxmlformats.org/officeDocument/2006/customXml" ds:itemID="{D1A6DB0D-0CE3-457D-AEEE-793C9D1526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DEECA_INTERIM_Blank A4 Landscape.dotx</Template>
  <TotalTime>137</TotalTime>
  <Pages>25</Pages>
  <Words>4198</Words>
  <Characters>25788</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VKMS Implementation Plan V1-May23</dc:title>
  <dc:subject/>
  <dc:creator>Emma J Hickingbotham (DELWP)</dc:creator>
  <cp:keywords/>
  <dc:description/>
  <cp:lastModifiedBy>Emma J Hickingbotham (DEECA)</cp:lastModifiedBy>
  <cp:revision>40</cp:revision>
  <cp:lastPrinted>2022-05-26T08:31:00Z</cp:lastPrinted>
  <dcterms:created xsi:type="dcterms:W3CDTF">2023-01-13T05:48:00Z</dcterms:created>
  <dcterms:modified xsi:type="dcterms:W3CDTF">2023-05-02T00:27:00Z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2023-01-13T06:00:53Z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ed015fcc-bfc9-4c0d-9b21-4cba4338ba89</vt:lpwstr>
  </property>
  <property fmtid="{D5CDD505-2E9C-101B-9397-08002B2CF9AE}" pid="24" name="MSIP_Label_4257e2ab-f512-40e2-9c9a-c64247360765_ContentBits">
    <vt:lpwstr>2</vt:lpwstr>
  </property>
  <property fmtid="{D5CDD505-2E9C-101B-9397-08002B2CF9AE}" pid="25" name="ContentTypeId">
    <vt:lpwstr>0x0101002517F445A0F35E449C98AAD631F2B0386F0400B6B84E03F5C6D84094A2AD9C88CA5C3B</vt:lpwstr>
  </property>
  <property fmtid="{D5CDD505-2E9C-101B-9397-08002B2CF9AE}" pid="26" name="Section">
    <vt:lpwstr>7;#All|8270565e-a836-42c0-aa61-1ac7b0ff14aa</vt:lpwstr>
  </property>
  <property fmtid="{D5CDD505-2E9C-101B-9397-08002B2CF9AE}" pid="27" name="Sub-Section">
    <vt:lpwstr/>
  </property>
  <property fmtid="{D5CDD505-2E9C-101B-9397-08002B2CF9AE}" pid="28" name="Agency">
    <vt:lpwstr>1;#Department of Environment, Land, Water and Planning|607a3f87-1228-4cd9-82a5-076aa8776274</vt:lpwstr>
  </property>
  <property fmtid="{D5CDD505-2E9C-101B-9397-08002B2CF9AE}" pid="29" name="Branch">
    <vt:lpwstr>10;#Regulatory Strategy and Design|0c92b1d6-0441-4f18-9fb2-5aaec9f3881c</vt:lpwstr>
  </property>
  <property fmtid="{D5CDD505-2E9C-101B-9397-08002B2CF9AE}" pid="30" name="o85941e134754762b9719660a258a6e6">
    <vt:lpwstr/>
  </property>
  <property fmtid="{D5CDD505-2E9C-101B-9397-08002B2CF9AE}" pid="31" name="MediaServiceImageTags">
    <vt:lpwstr/>
  </property>
  <property fmtid="{D5CDD505-2E9C-101B-9397-08002B2CF9AE}" pid="32" name="Reference_x0020_Type">
    <vt:lpwstr/>
  </property>
  <property fmtid="{D5CDD505-2E9C-101B-9397-08002B2CF9AE}" pid="33" name="Location_x0020_Type">
    <vt:lpwstr/>
  </property>
  <property fmtid="{D5CDD505-2E9C-101B-9397-08002B2CF9AE}" pid="34" name="Copyright_x0020_Licence_x0020_Name">
    <vt:lpwstr/>
  </property>
  <property fmtid="{D5CDD505-2E9C-101B-9397-08002B2CF9AE}" pid="35" name="df723ab3fe1c4eb7a0b151674e7ac40d">
    <vt:lpwstr/>
  </property>
  <property fmtid="{D5CDD505-2E9C-101B-9397-08002B2CF9AE}" pid="36" name="Division">
    <vt:lpwstr>8;#Biodiversity|a369ff78-9705-4b66-a29c-499bde0c7988</vt:lpwstr>
  </property>
  <property fmtid="{D5CDD505-2E9C-101B-9397-08002B2CF9AE}" pid="37" name="Dissemination Limiting Marker">
    <vt:lpwstr>3;#FOUO|955eb6fc-b35a-4808-8aa5-31e514fa3f26</vt:lpwstr>
  </property>
  <property fmtid="{D5CDD505-2E9C-101B-9397-08002B2CF9AE}" pid="38" name="o2e611f6ba3e4c8f9a895dfb7980639e">
    <vt:lpwstr/>
  </property>
  <property fmtid="{D5CDD505-2E9C-101B-9397-08002B2CF9AE}" pid="39" name="ld508a88e6264ce89693af80a72862cb">
    <vt:lpwstr/>
  </property>
  <property fmtid="{D5CDD505-2E9C-101B-9397-08002B2CF9AE}" pid="40" name="lcf76f155ced4ddcb4097134ff3c332f">
    <vt:lpwstr/>
  </property>
  <property fmtid="{D5CDD505-2E9C-101B-9397-08002B2CF9AE}" pid="41" name="Species">
    <vt:lpwstr>42</vt:lpwstr>
  </property>
  <property fmtid="{D5CDD505-2E9C-101B-9397-08002B2CF9AE}" pid="42" name="Copyright_x0020_License_x0020_Type">
    <vt:lpwstr/>
  </property>
  <property fmtid="{D5CDD505-2E9C-101B-9397-08002B2CF9AE}" pid="43" name="Document type">
    <vt:lpwstr>37</vt:lpwstr>
  </property>
  <property fmtid="{D5CDD505-2E9C-101B-9397-08002B2CF9AE}" pid="44" name="Group1">
    <vt:lpwstr>15;#Environment, Climate Action and First Peoples|b90772f5-2afa-408f-b8b8-93ad6baba774</vt:lpwstr>
  </property>
  <property fmtid="{D5CDD505-2E9C-101B-9397-08002B2CF9AE}" pid="45" name="Security Classification">
    <vt:lpwstr>2;#Unclassified|7fa379f4-4aba-4692-ab80-7d39d3a23cf4</vt:lpwstr>
  </property>
  <property fmtid="{D5CDD505-2E9C-101B-9397-08002B2CF9AE}" pid="46" name="Copyright Licence Name">
    <vt:lpwstr/>
  </property>
  <property fmtid="{D5CDD505-2E9C-101B-9397-08002B2CF9AE}" pid="47" name="Reference Type">
    <vt:lpwstr/>
  </property>
  <property fmtid="{D5CDD505-2E9C-101B-9397-08002B2CF9AE}" pid="48" name="Copyright License Type">
    <vt:lpwstr/>
  </property>
  <property fmtid="{D5CDD505-2E9C-101B-9397-08002B2CF9AE}" pid="49" name="Location Type">
    <vt:lpwstr/>
  </property>
  <property fmtid="{D5CDD505-2E9C-101B-9397-08002B2CF9AE}" pid="50" name="_dlc_DocIdItemGuid">
    <vt:lpwstr>631a6264-350b-446b-8bf1-41778c8d95b3</vt:lpwstr>
  </property>
</Properties>
</file>